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10" w:rsidRPr="009870A7" w:rsidRDefault="00814310" w:rsidP="009870A7">
      <w:pPr>
        <w:spacing w:after="0" w:line="240" w:lineRule="auto"/>
        <w:jc w:val="center"/>
        <w:rPr>
          <w:rFonts w:ascii="Times New Roman" w:hAnsi="Times New Roman"/>
          <w:b/>
          <w:sz w:val="24"/>
          <w:szCs w:val="24"/>
        </w:rPr>
      </w:pPr>
      <w:r w:rsidRPr="009870A7">
        <w:rPr>
          <w:rFonts w:ascii="Times New Roman" w:hAnsi="Times New Roman"/>
          <w:b/>
          <w:sz w:val="24"/>
          <w:szCs w:val="24"/>
        </w:rPr>
        <w:t>Содержание</w:t>
      </w:r>
    </w:p>
    <w:p w:rsidR="009870A7" w:rsidRDefault="009870A7" w:rsidP="00814310">
      <w:pPr>
        <w:spacing w:after="0" w:line="240" w:lineRule="auto"/>
        <w:rPr>
          <w:rFonts w:ascii="Times New Roman" w:hAnsi="Times New Roman"/>
          <w:sz w:val="24"/>
          <w:szCs w:val="24"/>
        </w:rPr>
      </w:pP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Общие положения</w:t>
      </w:r>
      <w:r w:rsidR="009870A7">
        <w:rPr>
          <w:rFonts w:ascii="Times New Roman" w:hAnsi="Times New Roman"/>
          <w:sz w:val="24"/>
          <w:szCs w:val="24"/>
        </w:rPr>
        <w:t>…………………………………………………………………………</w:t>
      </w:r>
      <w:r w:rsidR="00DA13EB">
        <w:rPr>
          <w:rFonts w:ascii="Times New Roman" w:hAnsi="Times New Roman"/>
          <w:sz w:val="24"/>
          <w:szCs w:val="24"/>
        </w:rPr>
        <w:t>……3</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 Целевой раздел</w:t>
      </w:r>
      <w:r w:rsidR="009870A7">
        <w:rPr>
          <w:rFonts w:ascii="Times New Roman" w:hAnsi="Times New Roman"/>
          <w:sz w:val="24"/>
          <w:szCs w:val="24"/>
        </w:rPr>
        <w:t>…………………………………………………………………………...</w:t>
      </w:r>
      <w:r w:rsidR="00DA13EB">
        <w:rPr>
          <w:rFonts w:ascii="Times New Roman" w:hAnsi="Times New Roman"/>
          <w:sz w:val="24"/>
          <w:szCs w:val="24"/>
        </w:rPr>
        <w:t>......13</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1.1. Пояснительная записка</w:t>
      </w:r>
      <w:r w:rsidR="009870A7">
        <w:rPr>
          <w:rFonts w:ascii="Times New Roman" w:hAnsi="Times New Roman"/>
          <w:sz w:val="24"/>
          <w:szCs w:val="24"/>
        </w:rPr>
        <w:t>………………………………………………………………</w:t>
      </w:r>
      <w:r w:rsidR="00DA13EB">
        <w:rPr>
          <w:rFonts w:ascii="Times New Roman" w:hAnsi="Times New Roman"/>
          <w:sz w:val="24"/>
          <w:szCs w:val="24"/>
        </w:rPr>
        <w:t>……13</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1.2. Планируемые результаты освоения </w:t>
      </w:r>
      <w:proofErr w:type="gramStart"/>
      <w:r w:rsidRPr="00814310">
        <w:rPr>
          <w:rFonts w:ascii="Times New Roman" w:hAnsi="Times New Roman"/>
          <w:sz w:val="24"/>
          <w:szCs w:val="24"/>
        </w:rPr>
        <w:t>обучающимися</w:t>
      </w:r>
      <w:proofErr w:type="gramEnd"/>
      <w:r w:rsidRPr="00814310">
        <w:rPr>
          <w:rFonts w:ascii="Times New Roman" w:hAnsi="Times New Roman"/>
          <w:sz w:val="24"/>
          <w:szCs w:val="24"/>
        </w:rPr>
        <w:t xml:space="preserve"> основной образовательной программы</w:t>
      </w:r>
      <w:r w:rsidR="009870A7">
        <w:rPr>
          <w:rFonts w:ascii="Times New Roman" w:hAnsi="Times New Roman"/>
          <w:sz w:val="24"/>
          <w:szCs w:val="24"/>
        </w:rPr>
        <w:t>…………………………………………………………………………………</w:t>
      </w:r>
      <w:r w:rsidR="00DA13EB">
        <w:rPr>
          <w:rFonts w:ascii="Times New Roman" w:hAnsi="Times New Roman"/>
          <w:sz w:val="24"/>
          <w:szCs w:val="24"/>
        </w:rPr>
        <w:t>……15</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1.2.1. Формирование универсальных учебных действий</w:t>
      </w:r>
      <w:r w:rsidR="009870A7">
        <w:rPr>
          <w:rFonts w:ascii="Times New Roman" w:hAnsi="Times New Roman"/>
          <w:sz w:val="24"/>
          <w:szCs w:val="24"/>
        </w:rPr>
        <w:t>…………………………………</w:t>
      </w:r>
      <w:r w:rsidR="00DA13EB">
        <w:rPr>
          <w:rFonts w:ascii="Times New Roman" w:hAnsi="Times New Roman"/>
          <w:sz w:val="24"/>
          <w:szCs w:val="24"/>
        </w:rPr>
        <w:t>…17</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1.2.1.1. Чтение. Работа с текстом (метапредметные результаты)</w:t>
      </w:r>
      <w:r w:rsidR="009870A7">
        <w:rPr>
          <w:rFonts w:ascii="Times New Roman" w:hAnsi="Times New Roman"/>
          <w:sz w:val="24"/>
          <w:szCs w:val="24"/>
        </w:rPr>
        <w:t>……………………….</w:t>
      </w:r>
      <w:r w:rsidRPr="00814310">
        <w:rPr>
          <w:rFonts w:ascii="Times New Roman" w:hAnsi="Times New Roman"/>
          <w:sz w:val="24"/>
          <w:szCs w:val="24"/>
        </w:rPr>
        <w:t xml:space="preserve"> </w:t>
      </w:r>
      <w:r w:rsidR="00DA13EB">
        <w:rPr>
          <w:rFonts w:ascii="Times New Roman" w:hAnsi="Times New Roman"/>
          <w:sz w:val="24"/>
          <w:szCs w:val="24"/>
        </w:rPr>
        <w:t>….20</w:t>
      </w:r>
    </w:p>
    <w:p w:rsidR="00DA13EB"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1.2.1.2. Формирование ИКТ</w:t>
      </w:r>
      <w:r w:rsidRPr="00814310">
        <w:rPr>
          <w:rFonts w:ascii="Times New Roman" w:hAnsi="Times New Roman"/>
          <w:sz w:val="24"/>
          <w:szCs w:val="24"/>
        </w:rPr>
        <w:softHyphen/>
        <w:t xml:space="preserve">компетентности </w:t>
      </w:r>
      <w:proofErr w:type="gramStart"/>
      <w:r w:rsidRPr="00814310">
        <w:rPr>
          <w:rFonts w:ascii="Times New Roman" w:hAnsi="Times New Roman"/>
          <w:sz w:val="24"/>
          <w:szCs w:val="24"/>
        </w:rPr>
        <w:t>обучающихся</w:t>
      </w:r>
      <w:proofErr w:type="gramEnd"/>
      <w:r w:rsidRPr="00814310">
        <w:rPr>
          <w:rFonts w:ascii="Times New Roman" w:hAnsi="Times New Roman"/>
          <w:sz w:val="24"/>
          <w:szCs w:val="24"/>
        </w:rPr>
        <w:t xml:space="preserve"> (метапредметные результаты)</w:t>
      </w:r>
      <w:r w:rsidR="00DA13EB">
        <w:rPr>
          <w:rFonts w:ascii="Times New Roman" w:hAnsi="Times New Roman"/>
          <w:sz w:val="24"/>
          <w:szCs w:val="24"/>
        </w:rPr>
        <w:t>……………………………………………………………………………………..</w:t>
      </w:r>
      <w:r w:rsidR="009870A7">
        <w:rPr>
          <w:rFonts w:ascii="Times New Roman" w:hAnsi="Times New Roman"/>
          <w:sz w:val="24"/>
          <w:szCs w:val="24"/>
        </w:rPr>
        <w:t>.</w:t>
      </w:r>
      <w:r w:rsidR="00DA13EB">
        <w:rPr>
          <w:rFonts w:ascii="Times New Roman" w:hAnsi="Times New Roman"/>
          <w:sz w:val="24"/>
          <w:szCs w:val="24"/>
        </w:rPr>
        <w:t>22</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1.2.2. Русский язык</w:t>
      </w:r>
      <w:r w:rsidR="009870A7">
        <w:rPr>
          <w:rFonts w:ascii="Times New Roman" w:hAnsi="Times New Roman"/>
          <w:sz w:val="24"/>
          <w:szCs w:val="24"/>
        </w:rPr>
        <w:t>…………………………………………………………………………</w:t>
      </w:r>
      <w:r w:rsidR="00DA13EB">
        <w:rPr>
          <w:rFonts w:ascii="Times New Roman" w:hAnsi="Times New Roman"/>
          <w:sz w:val="24"/>
          <w:szCs w:val="24"/>
        </w:rPr>
        <w:t>…..24</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1.2.3. Литературное чтение</w:t>
      </w:r>
      <w:r w:rsidR="009870A7">
        <w:rPr>
          <w:rFonts w:ascii="Times New Roman" w:hAnsi="Times New Roman"/>
          <w:sz w:val="24"/>
          <w:szCs w:val="24"/>
        </w:rPr>
        <w:t>………………………………………………………………</w:t>
      </w:r>
      <w:r w:rsidR="00DA13EB">
        <w:rPr>
          <w:rFonts w:ascii="Times New Roman" w:hAnsi="Times New Roman"/>
          <w:sz w:val="24"/>
          <w:szCs w:val="24"/>
        </w:rPr>
        <w:t>..…28</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1.2.4. Иностранный язык</w:t>
      </w:r>
      <w:r w:rsidR="009870A7">
        <w:rPr>
          <w:rFonts w:ascii="Times New Roman" w:hAnsi="Times New Roman"/>
          <w:sz w:val="24"/>
          <w:szCs w:val="24"/>
        </w:rPr>
        <w:t>……………………………………………………………………</w:t>
      </w:r>
      <w:r w:rsidR="00DA13EB">
        <w:rPr>
          <w:rFonts w:ascii="Times New Roman" w:hAnsi="Times New Roman"/>
          <w:sz w:val="24"/>
          <w:szCs w:val="24"/>
        </w:rPr>
        <w:t>..31</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1.2.5. Математика и информатика</w:t>
      </w:r>
      <w:r w:rsidR="009870A7">
        <w:rPr>
          <w:rFonts w:ascii="Times New Roman" w:hAnsi="Times New Roman"/>
          <w:sz w:val="24"/>
          <w:szCs w:val="24"/>
        </w:rPr>
        <w:t>…………………………………………………………</w:t>
      </w:r>
      <w:r w:rsidR="00DA13EB">
        <w:rPr>
          <w:rFonts w:ascii="Times New Roman" w:hAnsi="Times New Roman"/>
          <w:sz w:val="24"/>
          <w:szCs w:val="24"/>
        </w:rPr>
        <w:t>…34</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1.2.6. </w:t>
      </w:r>
      <w:r w:rsidR="00DA13EB" w:rsidRPr="00AA34B7">
        <w:rPr>
          <w:rFonts w:ascii="Times New Roman" w:eastAsia="@Arial Unicode MS" w:hAnsi="Times New Roman"/>
          <w:sz w:val="24"/>
          <w:szCs w:val="24"/>
        </w:rPr>
        <w:t>Основы религиозных культур и светской этики</w:t>
      </w:r>
      <w:r w:rsidR="00DA13EB">
        <w:rPr>
          <w:rFonts w:ascii="Times New Roman" w:hAnsi="Times New Roman"/>
          <w:sz w:val="24"/>
          <w:szCs w:val="24"/>
        </w:rPr>
        <w:t xml:space="preserve"> </w:t>
      </w:r>
      <w:r w:rsidR="009870A7">
        <w:rPr>
          <w:rFonts w:ascii="Times New Roman" w:hAnsi="Times New Roman"/>
          <w:sz w:val="24"/>
          <w:szCs w:val="24"/>
        </w:rPr>
        <w:t>……………………………………</w:t>
      </w:r>
      <w:r w:rsidR="00DA13EB">
        <w:rPr>
          <w:rFonts w:ascii="Times New Roman" w:hAnsi="Times New Roman"/>
          <w:sz w:val="24"/>
          <w:szCs w:val="24"/>
        </w:rPr>
        <w:t>36</w:t>
      </w:r>
      <w:r w:rsidRPr="00814310">
        <w:rPr>
          <w:rFonts w:ascii="Times New Roman" w:hAnsi="Times New Roman"/>
          <w:sz w:val="24"/>
          <w:szCs w:val="24"/>
        </w:rPr>
        <w:t xml:space="preserve"> </w:t>
      </w:r>
    </w:p>
    <w:p w:rsidR="00DA13EB"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1.2.7. </w:t>
      </w:r>
      <w:r w:rsidR="00DA13EB" w:rsidRPr="00814310">
        <w:rPr>
          <w:rFonts w:ascii="Times New Roman" w:hAnsi="Times New Roman"/>
          <w:sz w:val="24"/>
          <w:szCs w:val="24"/>
        </w:rPr>
        <w:t>Окружающий мир</w:t>
      </w:r>
      <w:r w:rsidR="00DA13EB">
        <w:rPr>
          <w:rFonts w:ascii="Times New Roman" w:hAnsi="Times New Roman"/>
          <w:sz w:val="24"/>
          <w:szCs w:val="24"/>
        </w:rPr>
        <w:t>………………………………………………………………………40</w:t>
      </w:r>
    </w:p>
    <w:p w:rsidR="00814310" w:rsidRDefault="00DA13EB"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1.2.8. </w:t>
      </w:r>
      <w:r w:rsidR="00814310" w:rsidRPr="00814310">
        <w:rPr>
          <w:rFonts w:ascii="Times New Roman" w:hAnsi="Times New Roman"/>
          <w:sz w:val="24"/>
          <w:szCs w:val="24"/>
        </w:rPr>
        <w:t>Изобразительное искусство</w:t>
      </w:r>
      <w:r w:rsidR="009870A7">
        <w:rPr>
          <w:rFonts w:ascii="Times New Roman" w:hAnsi="Times New Roman"/>
          <w:sz w:val="24"/>
          <w:szCs w:val="24"/>
        </w:rPr>
        <w:t>……………………………………………………………</w:t>
      </w:r>
      <w:r>
        <w:rPr>
          <w:rFonts w:ascii="Times New Roman" w:hAnsi="Times New Roman"/>
          <w:sz w:val="24"/>
          <w:szCs w:val="24"/>
        </w:rPr>
        <w:t>43</w:t>
      </w:r>
      <w:r w:rsidR="00814310" w:rsidRPr="00814310">
        <w:rPr>
          <w:rFonts w:ascii="Times New Roman" w:hAnsi="Times New Roman"/>
          <w:sz w:val="24"/>
          <w:szCs w:val="24"/>
        </w:rPr>
        <w:t xml:space="preserve"> </w:t>
      </w:r>
    </w:p>
    <w:p w:rsidR="00814310" w:rsidRDefault="00DA13EB"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1.2.9. </w:t>
      </w:r>
      <w:r w:rsidR="00814310" w:rsidRPr="00814310">
        <w:rPr>
          <w:rFonts w:ascii="Times New Roman" w:hAnsi="Times New Roman"/>
          <w:sz w:val="24"/>
          <w:szCs w:val="24"/>
        </w:rPr>
        <w:t>Музыка</w:t>
      </w:r>
      <w:r w:rsidR="009870A7">
        <w:rPr>
          <w:rFonts w:ascii="Times New Roman" w:hAnsi="Times New Roman"/>
          <w:sz w:val="24"/>
          <w:szCs w:val="24"/>
        </w:rPr>
        <w:t>………………………………………………………………………………….</w:t>
      </w:r>
      <w:r w:rsidR="00814310" w:rsidRPr="00814310">
        <w:rPr>
          <w:rFonts w:ascii="Times New Roman" w:hAnsi="Times New Roman"/>
          <w:sz w:val="24"/>
          <w:szCs w:val="24"/>
        </w:rPr>
        <w:t xml:space="preserve"> </w:t>
      </w:r>
      <w:r w:rsidR="00224C53">
        <w:rPr>
          <w:rFonts w:ascii="Times New Roman" w:hAnsi="Times New Roman"/>
          <w:sz w:val="24"/>
          <w:szCs w:val="24"/>
        </w:rPr>
        <w:t>46</w:t>
      </w:r>
    </w:p>
    <w:p w:rsidR="00224C53" w:rsidRDefault="00DA13EB"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1.2.10. </w:t>
      </w:r>
      <w:r w:rsidR="00224C53" w:rsidRPr="00814310">
        <w:rPr>
          <w:rFonts w:ascii="Times New Roman" w:hAnsi="Times New Roman"/>
          <w:sz w:val="24"/>
          <w:szCs w:val="24"/>
        </w:rPr>
        <w:t>Технология</w:t>
      </w:r>
      <w:r w:rsidR="00224C53">
        <w:rPr>
          <w:rFonts w:ascii="Times New Roman" w:hAnsi="Times New Roman"/>
          <w:sz w:val="24"/>
          <w:szCs w:val="24"/>
        </w:rPr>
        <w:t>……………………………………………………………………………49</w:t>
      </w:r>
      <w:r w:rsidR="00224C53" w:rsidRPr="00814310">
        <w:rPr>
          <w:rFonts w:ascii="Times New Roman" w:hAnsi="Times New Roman"/>
          <w:sz w:val="24"/>
          <w:szCs w:val="24"/>
        </w:rPr>
        <w:t xml:space="preserve"> </w:t>
      </w:r>
    </w:p>
    <w:p w:rsidR="00224C53" w:rsidRDefault="00DA13EB" w:rsidP="00224C53">
      <w:pPr>
        <w:spacing w:after="0" w:line="240" w:lineRule="auto"/>
        <w:jc w:val="both"/>
        <w:rPr>
          <w:rFonts w:ascii="Times New Roman" w:hAnsi="Times New Roman"/>
          <w:sz w:val="24"/>
          <w:szCs w:val="24"/>
        </w:rPr>
      </w:pPr>
      <w:r w:rsidRPr="00814310">
        <w:rPr>
          <w:rFonts w:ascii="Times New Roman" w:hAnsi="Times New Roman"/>
          <w:sz w:val="24"/>
          <w:szCs w:val="24"/>
        </w:rPr>
        <w:t xml:space="preserve">1.2.10. </w:t>
      </w:r>
      <w:r w:rsidR="00224C53" w:rsidRPr="00814310">
        <w:rPr>
          <w:rFonts w:ascii="Times New Roman" w:hAnsi="Times New Roman"/>
          <w:sz w:val="24"/>
          <w:szCs w:val="24"/>
        </w:rPr>
        <w:t>Физическая культура</w:t>
      </w:r>
      <w:r w:rsidR="00224C53">
        <w:rPr>
          <w:rFonts w:ascii="Times New Roman" w:hAnsi="Times New Roman"/>
          <w:sz w:val="24"/>
          <w:szCs w:val="24"/>
        </w:rPr>
        <w:t>…………………………………………………………………51</w:t>
      </w:r>
      <w:r w:rsidR="00224C53"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1.3. Система оценки достижения планируемых результатов освоения основной образовательной программы</w:t>
      </w:r>
      <w:r w:rsidR="009870A7">
        <w:rPr>
          <w:rFonts w:ascii="Times New Roman" w:hAnsi="Times New Roman"/>
          <w:sz w:val="24"/>
          <w:szCs w:val="24"/>
        </w:rPr>
        <w:t>………………………………………………………………</w:t>
      </w:r>
      <w:r w:rsidR="00224C53">
        <w:rPr>
          <w:rFonts w:ascii="Times New Roman" w:hAnsi="Times New Roman"/>
          <w:sz w:val="24"/>
          <w:szCs w:val="24"/>
        </w:rPr>
        <w:t>….52</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1.3.1. Общие положения</w:t>
      </w:r>
      <w:r w:rsidR="009870A7">
        <w:rPr>
          <w:rFonts w:ascii="Times New Roman" w:hAnsi="Times New Roman"/>
          <w:sz w:val="24"/>
          <w:szCs w:val="24"/>
        </w:rPr>
        <w:t>……………………………………………………………………</w:t>
      </w:r>
      <w:r w:rsidR="00224C53">
        <w:rPr>
          <w:rFonts w:ascii="Times New Roman" w:hAnsi="Times New Roman"/>
          <w:sz w:val="24"/>
          <w:szCs w:val="24"/>
        </w:rPr>
        <w:t>...52</w:t>
      </w:r>
      <w:r w:rsidRPr="00814310">
        <w:rPr>
          <w:rFonts w:ascii="Times New Roman" w:hAnsi="Times New Roman"/>
          <w:sz w:val="24"/>
          <w:szCs w:val="24"/>
        </w:rPr>
        <w:t xml:space="preserve"> </w:t>
      </w:r>
    </w:p>
    <w:p w:rsidR="00F12433"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1.3.2. Особенности оценки личностных, метапредметных и предметных результатов</w:t>
      </w:r>
      <w:r w:rsidR="00224C53">
        <w:rPr>
          <w:rFonts w:ascii="Times New Roman" w:hAnsi="Times New Roman"/>
          <w:sz w:val="24"/>
          <w:szCs w:val="24"/>
        </w:rPr>
        <w:t>..54</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1.3.3. Портфель достижений как инструмент оценки динамики индивидуальных образовательных достижений</w:t>
      </w:r>
      <w:r w:rsidR="009870A7">
        <w:rPr>
          <w:rFonts w:ascii="Times New Roman" w:hAnsi="Times New Roman"/>
          <w:sz w:val="24"/>
          <w:szCs w:val="24"/>
        </w:rPr>
        <w:t>………………………………………………………………..</w:t>
      </w:r>
      <w:r w:rsidR="00224C53">
        <w:rPr>
          <w:rFonts w:ascii="Times New Roman" w:hAnsi="Times New Roman"/>
          <w:sz w:val="24"/>
          <w:szCs w:val="24"/>
        </w:rPr>
        <w:t>58</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1.3.4. Итоговая оценка выпускника</w:t>
      </w:r>
      <w:r w:rsidR="009870A7">
        <w:rPr>
          <w:rFonts w:ascii="Times New Roman" w:hAnsi="Times New Roman"/>
          <w:sz w:val="24"/>
          <w:szCs w:val="24"/>
        </w:rPr>
        <w:t>…………………………………………………………</w:t>
      </w:r>
      <w:r w:rsidR="00224C53">
        <w:rPr>
          <w:rFonts w:ascii="Times New Roman" w:hAnsi="Times New Roman"/>
          <w:sz w:val="24"/>
          <w:szCs w:val="24"/>
        </w:rPr>
        <w:t>60</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 Содержательный раздел</w:t>
      </w:r>
      <w:r w:rsidR="009870A7">
        <w:rPr>
          <w:rFonts w:ascii="Times New Roman" w:hAnsi="Times New Roman"/>
          <w:sz w:val="24"/>
          <w:szCs w:val="24"/>
        </w:rPr>
        <w:t>……………………………………………………………………</w:t>
      </w:r>
      <w:r w:rsidR="00224C53">
        <w:rPr>
          <w:rFonts w:ascii="Times New Roman" w:hAnsi="Times New Roman"/>
          <w:sz w:val="24"/>
          <w:szCs w:val="24"/>
        </w:rPr>
        <w:t>61</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2.1. Программа формирования у обучающихся универсальных учебных действий</w:t>
      </w:r>
      <w:r w:rsidR="009870A7">
        <w:rPr>
          <w:rFonts w:ascii="Times New Roman" w:hAnsi="Times New Roman"/>
          <w:sz w:val="24"/>
          <w:szCs w:val="24"/>
        </w:rPr>
        <w:t>…….</w:t>
      </w:r>
      <w:r w:rsidR="00224C53">
        <w:rPr>
          <w:rFonts w:ascii="Times New Roman" w:hAnsi="Times New Roman"/>
          <w:sz w:val="24"/>
          <w:szCs w:val="24"/>
        </w:rPr>
        <w:t>61</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2.1.1. Ценностные ориентиры начального общего образования</w:t>
      </w:r>
      <w:r w:rsidR="009870A7">
        <w:rPr>
          <w:rFonts w:ascii="Times New Roman" w:hAnsi="Times New Roman"/>
          <w:sz w:val="24"/>
          <w:szCs w:val="24"/>
        </w:rPr>
        <w:t>…………………………..</w:t>
      </w:r>
      <w:r w:rsidR="00224C53">
        <w:rPr>
          <w:rFonts w:ascii="Times New Roman" w:hAnsi="Times New Roman"/>
          <w:sz w:val="24"/>
          <w:szCs w:val="24"/>
        </w:rPr>
        <w:t>62</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2.1.2. Характеристика универсальных учебных действий при получении начального общего образования</w:t>
      </w:r>
      <w:r w:rsidR="009870A7">
        <w:rPr>
          <w:rFonts w:ascii="Times New Roman" w:hAnsi="Times New Roman"/>
          <w:sz w:val="24"/>
          <w:szCs w:val="24"/>
        </w:rPr>
        <w:t>…………………………………………………………………………..</w:t>
      </w:r>
      <w:r w:rsidR="00224C53">
        <w:rPr>
          <w:rFonts w:ascii="Times New Roman" w:hAnsi="Times New Roman"/>
          <w:sz w:val="24"/>
          <w:szCs w:val="24"/>
        </w:rPr>
        <w:t>64</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2.1.3. Связь универсальных учебных действий с содержанием учебных предметов</w:t>
      </w:r>
      <w:r w:rsidR="009870A7">
        <w:rPr>
          <w:rFonts w:ascii="Times New Roman" w:hAnsi="Times New Roman"/>
          <w:sz w:val="24"/>
          <w:szCs w:val="24"/>
        </w:rPr>
        <w:t>……</w:t>
      </w:r>
      <w:r w:rsidR="00224C53">
        <w:rPr>
          <w:rFonts w:ascii="Times New Roman" w:hAnsi="Times New Roman"/>
          <w:sz w:val="24"/>
          <w:szCs w:val="24"/>
        </w:rPr>
        <w:t>72</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2.1.4. Особенности, основные направления и планируемые результаты </w:t>
      </w:r>
      <w:proofErr w:type="gramStart"/>
      <w:r w:rsidRPr="00814310">
        <w:rPr>
          <w:rFonts w:ascii="Times New Roman" w:hAnsi="Times New Roman"/>
          <w:sz w:val="24"/>
          <w:szCs w:val="24"/>
        </w:rPr>
        <w:t>учебно- исследовательской</w:t>
      </w:r>
      <w:proofErr w:type="gramEnd"/>
      <w:r w:rsidRPr="00814310">
        <w:rPr>
          <w:rFonts w:ascii="Times New Roman" w:hAnsi="Times New Roman"/>
          <w:sz w:val="24"/>
          <w:szCs w:val="24"/>
        </w:rPr>
        <w:t xml:space="preserve"> и проектной деятельности обучающихся в рамках урочной и внеурочной деятельности</w:t>
      </w:r>
      <w:r w:rsidR="009870A7">
        <w:rPr>
          <w:rFonts w:ascii="Times New Roman" w:hAnsi="Times New Roman"/>
          <w:sz w:val="24"/>
          <w:szCs w:val="24"/>
        </w:rPr>
        <w:t>……………………………………………………………………..</w:t>
      </w:r>
      <w:r w:rsidR="00224C53">
        <w:rPr>
          <w:rFonts w:ascii="Times New Roman" w:hAnsi="Times New Roman"/>
          <w:sz w:val="24"/>
          <w:szCs w:val="24"/>
        </w:rPr>
        <w:t>78</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2.1.5. Условия, обеспечивающие развитие универсальных учебных действий </w:t>
      </w:r>
      <w:proofErr w:type="gramStart"/>
      <w:r w:rsidRPr="00814310">
        <w:rPr>
          <w:rFonts w:ascii="Times New Roman" w:hAnsi="Times New Roman"/>
          <w:sz w:val="24"/>
          <w:szCs w:val="24"/>
        </w:rPr>
        <w:t>у</w:t>
      </w:r>
      <w:proofErr w:type="gramEnd"/>
      <w:r w:rsidRPr="00814310">
        <w:rPr>
          <w:rFonts w:ascii="Times New Roman" w:hAnsi="Times New Roman"/>
          <w:sz w:val="24"/>
          <w:szCs w:val="24"/>
        </w:rPr>
        <w:t xml:space="preserve"> обучающихся</w:t>
      </w:r>
      <w:r w:rsidR="009870A7">
        <w:rPr>
          <w:rFonts w:ascii="Times New Roman" w:hAnsi="Times New Roman"/>
          <w:sz w:val="24"/>
          <w:szCs w:val="24"/>
        </w:rPr>
        <w:t>…………………………………………………………………………………</w:t>
      </w:r>
      <w:r w:rsidR="00224C53">
        <w:rPr>
          <w:rFonts w:ascii="Times New Roman" w:hAnsi="Times New Roman"/>
          <w:sz w:val="24"/>
          <w:szCs w:val="24"/>
        </w:rPr>
        <w:t>..80</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sidRPr="00814310">
        <w:rPr>
          <w:rFonts w:ascii="Times New Roman" w:hAnsi="Times New Roman"/>
          <w:sz w:val="24"/>
          <w:szCs w:val="24"/>
        </w:rPr>
        <w:t>от</w:t>
      </w:r>
      <w:proofErr w:type="gramEnd"/>
      <w:r w:rsidRPr="00814310">
        <w:rPr>
          <w:rFonts w:ascii="Times New Roman" w:hAnsi="Times New Roman"/>
          <w:sz w:val="24"/>
          <w:szCs w:val="24"/>
        </w:rPr>
        <w:t xml:space="preserve"> дошкольного к начальному и от начального к основному общему образованию</w:t>
      </w:r>
      <w:r w:rsidR="009870A7">
        <w:rPr>
          <w:rFonts w:ascii="Times New Roman" w:hAnsi="Times New Roman"/>
          <w:sz w:val="24"/>
          <w:szCs w:val="24"/>
        </w:rPr>
        <w:t>…………………………</w:t>
      </w:r>
      <w:r w:rsidR="00224C53">
        <w:rPr>
          <w:rFonts w:ascii="Times New Roman" w:hAnsi="Times New Roman"/>
          <w:sz w:val="24"/>
          <w:szCs w:val="24"/>
        </w:rPr>
        <w:t>8</w:t>
      </w:r>
      <w:r w:rsidR="00C75DA9">
        <w:rPr>
          <w:rFonts w:ascii="Times New Roman" w:hAnsi="Times New Roman"/>
          <w:sz w:val="24"/>
          <w:szCs w:val="24"/>
        </w:rPr>
        <w:t>0</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2.1.7. Методика и инструментарий оценки успешности освоения и применения </w:t>
      </w:r>
      <w:proofErr w:type="gramStart"/>
      <w:r w:rsidRPr="00814310">
        <w:rPr>
          <w:rFonts w:ascii="Times New Roman" w:hAnsi="Times New Roman"/>
          <w:sz w:val="24"/>
          <w:szCs w:val="24"/>
        </w:rPr>
        <w:t>обучающимися</w:t>
      </w:r>
      <w:proofErr w:type="gramEnd"/>
      <w:r w:rsidRPr="00814310">
        <w:rPr>
          <w:rFonts w:ascii="Times New Roman" w:hAnsi="Times New Roman"/>
          <w:sz w:val="24"/>
          <w:szCs w:val="24"/>
        </w:rPr>
        <w:t xml:space="preserve"> универсальных учебных действий</w:t>
      </w:r>
      <w:r w:rsidR="009870A7">
        <w:rPr>
          <w:rFonts w:ascii="Times New Roman" w:hAnsi="Times New Roman"/>
          <w:sz w:val="24"/>
          <w:szCs w:val="24"/>
        </w:rPr>
        <w:t>………………………………………</w:t>
      </w:r>
      <w:r w:rsidR="00224C53">
        <w:rPr>
          <w:rFonts w:ascii="Times New Roman" w:hAnsi="Times New Roman"/>
          <w:sz w:val="24"/>
          <w:szCs w:val="24"/>
        </w:rPr>
        <w:t>..84</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 Программы отдельных учебных предметов, курсов</w:t>
      </w:r>
      <w:r w:rsidR="009870A7">
        <w:rPr>
          <w:rFonts w:ascii="Times New Roman" w:hAnsi="Times New Roman"/>
          <w:sz w:val="24"/>
          <w:szCs w:val="24"/>
        </w:rPr>
        <w:t>…………………………………</w:t>
      </w:r>
      <w:r w:rsidR="00C75DA9">
        <w:rPr>
          <w:rFonts w:ascii="Times New Roman" w:hAnsi="Times New Roman"/>
          <w:sz w:val="24"/>
          <w:szCs w:val="24"/>
        </w:rPr>
        <w:t>..84</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2.2.1. Общие положения</w:t>
      </w:r>
      <w:r w:rsidR="009870A7">
        <w:rPr>
          <w:rFonts w:ascii="Times New Roman" w:hAnsi="Times New Roman"/>
          <w:sz w:val="24"/>
          <w:szCs w:val="24"/>
        </w:rPr>
        <w:t>………………………………………………………………………</w:t>
      </w:r>
      <w:r w:rsidR="00C75DA9">
        <w:rPr>
          <w:rFonts w:ascii="Times New Roman" w:hAnsi="Times New Roman"/>
          <w:sz w:val="24"/>
          <w:szCs w:val="24"/>
        </w:rPr>
        <w:t>86</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 Основное содержание учебных предметов</w:t>
      </w:r>
      <w:r w:rsidR="009870A7">
        <w:rPr>
          <w:rFonts w:ascii="Times New Roman" w:hAnsi="Times New Roman"/>
          <w:sz w:val="24"/>
          <w:szCs w:val="24"/>
        </w:rPr>
        <w:t>…………………………………………</w:t>
      </w:r>
      <w:r w:rsidR="00C75DA9">
        <w:rPr>
          <w:rFonts w:ascii="Times New Roman" w:hAnsi="Times New Roman"/>
          <w:sz w:val="24"/>
          <w:szCs w:val="24"/>
        </w:rPr>
        <w:t>..86</w:t>
      </w:r>
    </w:p>
    <w:p w:rsidR="007767C8"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2.2.2.1. Русский язык</w:t>
      </w:r>
      <w:r w:rsidR="009870A7">
        <w:rPr>
          <w:rFonts w:ascii="Times New Roman" w:hAnsi="Times New Roman"/>
          <w:sz w:val="24"/>
          <w:szCs w:val="24"/>
        </w:rPr>
        <w:t>………………………………………………………………………….</w:t>
      </w:r>
      <w:r w:rsidR="00C75DA9">
        <w:rPr>
          <w:rFonts w:ascii="Times New Roman" w:hAnsi="Times New Roman"/>
          <w:sz w:val="24"/>
          <w:szCs w:val="24"/>
        </w:rPr>
        <w:t>99</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2.2.2.2. Литературное чтение</w:t>
      </w:r>
      <w:r w:rsidR="009870A7">
        <w:rPr>
          <w:rFonts w:ascii="Times New Roman" w:hAnsi="Times New Roman"/>
          <w:sz w:val="24"/>
          <w:szCs w:val="24"/>
        </w:rPr>
        <w:t>………………………………………………………………</w:t>
      </w:r>
      <w:r w:rsidR="00C75DA9">
        <w:rPr>
          <w:rFonts w:ascii="Times New Roman" w:hAnsi="Times New Roman"/>
          <w:sz w:val="24"/>
          <w:szCs w:val="24"/>
        </w:rPr>
        <w:t>..10</w:t>
      </w:r>
      <w:r w:rsidR="00AD17C2">
        <w:rPr>
          <w:rFonts w:ascii="Times New Roman" w:hAnsi="Times New Roman"/>
          <w:sz w:val="24"/>
          <w:szCs w:val="24"/>
        </w:rPr>
        <w:t>3</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2.2.2.3. Иностранный язык (английский)</w:t>
      </w:r>
      <w:r w:rsidR="009870A7">
        <w:rPr>
          <w:rFonts w:ascii="Times New Roman" w:hAnsi="Times New Roman"/>
          <w:sz w:val="24"/>
          <w:szCs w:val="24"/>
        </w:rPr>
        <w:t>…………………………………………………</w:t>
      </w:r>
      <w:r w:rsidR="00C75DA9">
        <w:rPr>
          <w:rFonts w:ascii="Times New Roman" w:hAnsi="Times New Roman"/>
          <w:sz w:val="24"/>
          <w:szCs w:val="24"/>
        </w:rPr>
        <w:t>..1</w:t>
      </w:r>
      <w:r w:rsidR="00AD17C2">
        <w:rPr>
          <w:rFonts w:ascii="Times New Roman" w:hAnsi="Times New Roman"/>
          <w:sz w:val="24"/>
          <w:szCs w:val="24"/>
        </w:rPr>
        <w:t>06</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2.2.2.4. Математика и информатика</w:t>
      </w:r>
      <w:r w:rsidR="009870A7">
        <w:rPr>
          <w:rFonts w:ascii="Times New Roman" w:hAnsi="Times New Roman"/>
          <w:sz w:val="24"/>
          <w:szCs w:val="24"/>
        </w:rPr>
        <w:t>………………………………………………………</w:t>
      </w:r>
      <w:r w:rsidR="00C75DA9">
        <w:rPr>
          <w:rFonts w:ascii="Times New Roman" w:hAnsi="Times New Roman"/>
          <w:sz w:val="24"/>
          <w:szCs w:val="24"/>
        </w:rPr>
        <w:t>..</w:t>
      </w:r>
      <w:r w:rsidR="00AD17C2">
        <w:rPr>
          <w:rFonts w:ascii="Times New Roman" w:hAnsi="Times New Roman"/>
          <w:sz w:val="24"/>
          <w:szCs w:val="24"/>
        </w:rPr>
        <w:t>112</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2.2.2.5. Окружающий мир</w:t>
      </w:r>
      <w:r w:rsidR="009870A7">
        <w:rPr>
          <w:rFonts w:ascii="Times New Roman" w:hAnsi="Times New Roman"/>
          <w:sz w:val="24"/>
          <w:szCs w:val="24"/>
        </w:rPr>
        <w:t>…………………………………………………………………</w:t>
      </w:r>
      <w:r w:rsidR="00AD17C2">
        <w:rPr>
          <w:rFonts w:ascii="Times New Roman" w:hAnsi="Times New Roman"/>
          <w:sz w:val="24"/>
          <w:szCs w:val="24"/>
        </w:rPr>
        <w:t>..119</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lastRenderedPageBreak/>
        <w:t>2.2.2.6. Основы религиозных культур и светской этики</w:t>
      </w:r>
      <w:r w:rsidR="009870A7">
        <w:rPr>
          <w:rFonts w:ascii="Times New Roman" w:hAnsi="Times New Roman"/>
          <w:sz w:val="24"/>
          <w:szCs w:val="24"/>
        </w:rPr>
        <w:t>…………………………………</w:t>
      </w:r>
      <w:r w:rsidR="00AD17C2">
        <w:rPr>
          <w:rFonts w:ascii="Times New Roman" w:hAnsi="Times New Roman"/>
          <w:sz w:val="24"/>
          <w:szCs w:val="24"/>
        </w:rPr>
        <w:t>129</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2.2.2.7. Изобразительное искусство</w:t>
      </w:r>
      <w:r w:rsidR="009870A7">
        <w:rPr>
          <w:rFonts w:ascii="Times New Roman" w:hAnsi="Times New Roman"/>
          <w:sz w:val="24"/>
          <w:szCs w:val="24"/>
        </w:rPr>
        <w:t>……………………………………………………….</w:t>
      </w:r>
      <w:r w:rsidR="00AD17C2">
        <w:rPr>
          <w:rFonts w:ascii="Times New Roman" w:hAnsi="Times New Roman"/>
          <w:sz w:val="24"/>
          <w:szCs w:val="24"/>
        </w:rPr>
        <w:t>.130</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2.2.2.8. Музыка </w:t>
      </w:r>
      <w:r w:rsidR="009870A7">
        <w:rPr>
          <w:rFonts w:ascii="Times New Roman" w:hAnsi="Times New Roman"/>
          <w:sz w:val="24"/>
          <w:szCs w:val="24"/>
        </w:rPr>
        <w:t>……………………………………………………………………………</w:t>
      </w:r>
      <w:r w:rsidR="00AD17C2">
        <w:rPr>
          <w:rFonts w:ascii="Times New Roman" w:hAnsi="Times New Roman"/>
          <w:sz w:val="24"/>
          <w:szCs w:val="24"/>
        </w:rPr>
        <w:t>…137</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2.2.2.9. Технология</w:t>
      </w:r>
      <w:r w:rsidR="009870A7">
        <w:rPr>
          <w:rFonts w:ascii="Times New Roman" w:hAnsi="Times New Roman"/>
          <w:sz w:val="24"/>
          <w:szCs w:val="24"/>
        </w:rPr>
        <w:t>…………………………………………………………………………</w:t>
      </w:r>
      <w:r w:rsidR="00AD17C2">
        <w:rPr>
          <w:rFonts w:ascii="Times New Roman" w:hAnsi="Times New Roman"/>
          <w:sz w:val="24"/>
          <w:szCs w:val="24"/>
        </w:rPr>
        <w:t>..143</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2.2.2.10. Физическая культура</w:t>
      </w:r>
      <w:r w:rsidR="009870A7">
        <w:rPr>
          <w:rFonts w:ascii="Times New Roman" w:hAnsi="Times New Roman"/>
          <w:sz w:val="24"/>
          <w:szCs w:val="24"/>
        </w:rPr>
        <w:t>……………………………………………………………</w:t>
      </w:r>
      <w:r w:rsidR="00AD17C2">
        <w:rPr>
          <w:rFonts w:ascii="Times New Roman" w:hAnsi="Times New Roman"/>
          <w:sz w:val="24"/>
          <w:szCs w:val="24"/>
        </w:rPr>
        <w:t>…149</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 xml:space="preserve">2.3. Программа духовно-нравственного воспитания, развития </w:t>
      </w:r>
      <w:proofErr w:type="gramStart"/>
      <w:r w:rsidRPr="00814310">
        <w:rPr>
          <w:rFonts w:ascii="Times New Roman" w:hAnsi="Times New Roman"/>
          <w:sz w:val="24"/>
          <w:szCs w:val="24"/>
        </w:rPr>
        <w:t>обучающихся</w:t>
      </w:r>
      <w:proofErr w:type="gramEnd"/>
      <w:r w:rsidRPr="00814310">
        <w:rPr>
          <w:rFonts w:ascii="Times New Roman" w:hAnsi="Times New Roman"/>
          <w:sz w:val="24"/>
          <w:szCs w:val="24"/>
        </w:rPr>
        <w:t xml:space="preserve"> при получении начального общего образования</w:t>
      </w:r>
      <w:r w:rsidR="009870A7">
        <w:rPr>
          <w:rFonts w:ascii="Times New Roman" w:hAnsi="Times New Roman"/>
          <w:sz w:val="24"/>
          <w:szCs w:val="24"/>
        </w:rPr>
        <w:t>……………………………………………</w:t>
      </w:r>
      <w:r w:rsidR="00AD17C2">
        <w:rPr>
          <w:rFonts w:ascii="Times New Roman" w:hAnsi="Times New Roman"/>
          <w:sz w:val="24"/>
          <w:szCs w:val="24"/>
        </w:rPr>
        <w:t>….155</w:t>
      </w:r>
      <w:r w:rsidRPr="00814310">
        <w:rPr>
          <w:rFonts w:ascii="Times New Roman" w:hAnsi="Times New Roman"/>
          <w:sz w:val="24"/>
          <w:szCs w:val="24"/>
        </w:rPr>
        <w:t xml:space="preserve"> </w:t>
      </w:r>
    </w:p>
    <w:p w:rsidR="000D6A1E" w:rsidRDefault="000D6A1E" w:rsidP="00DA13EB">
      <w:pPr>
        <w:tabs>
          <w:tab w:val="left" w:pos="-284"/>
        </w:tabs>
        <w:spacing w:after="0" w:line="240" w:lineRule="auto"/>
        <w:ind w:left="57" w:right="57"/>
        <w:jc w:val="both"/>
        <w:rPr>
          <w:rFonts w:ascii="Times New Roman" w:hAnsi="Times New Roman"/>
          <w:bCs/>
          <w:sz w:val="24"/>
          <w:szCs w:val="24"/>
        </w:rPr>
      </w:pPr>
      <w:r>
        <w:rPr>
          <w:rFonts w:ascii="Times New Roman" w:hAnsi="Times New Roman"/>
          <w:bCs/>
          <w:sz w:val="24"/>
          <w:szCs w:val="24"/>
        </w:rPr>
        <w:t xml:space="preserve">2.3.1. </w:t>
      </w:r>
      <w:r w:rsidRPr="000D6A1E">
        <w:rPr>
          <w:rFonts w:ascii="Times New Roman" w:hAnsi="Times New Roman"/>
          <w:bCs/>
          <w:sz w:val="24"/>
          <w:szCs w:val="24"/>
        </w:rPr>
        <w:t xml:space="preserve">Цель и задачи духовно-нравственного развития, воспитания и социализации </w:t>
      </w:r>
      <w:proofErr w:type="gramStart"/>
      <w:r w:rsidRPr="000D6A1E">
        <w:rPr>
          <w:rFonts w:ascii="Times New Roman" w:hAnsi="Times New Roman"/>
          <w:bCs/>
          <w:sz w:val="24"/>
          <w:szCs w:val="24"/>
        </w:rPr>
        <w:t>обучающихся</w:t>
      </w:r>
      <w:proofErr w:type="gramEnd"/>
      <w:r w:rsidR="009870A7">
        <w:rPr>
          <w:rFonts w:ascii="Times New Roman" w:hAnsi="Times New Roman"/>
          <w:bCs/>
          <w:sz w:val="24"/>
          <w:szCs w:val="24"/>
        </w:rPr>
        <w:t>……………………………………………………………………………</w:t>
      </w:r>
      <w:r w:rsidR="00AD17C2">
        <w:rPr>
          <w:rFonts w:ascii="Times New Roman" w:hAnsi="Times New Roman"/>
          <w:bCs/>
          <w:sz w:val="24"/>
          <w:szCs w:val="24"/>
        </w:rPr>
        <w:t>……155</w:t>
      </w:r>
    </w:p>
    <w:p w:rsidR="000D6A1E" w:rsidRPr="000D6A1E" w:rsidRDefault="000D6A1E" w:rsidP="00DA13EB">
      <w:pPr>
        <w:tabs>
          <w:tab w:val="left" w:pos="-284"/>
        </w:tabs>
        <w:spacing w:after="0" w:line="240" w:lineRule="auto"/>
        <w:ind w:left="57" w:right="57"/>
        <w:jc w:val="both"/>
      </w:pPr>
      <w:r>
        <w:rPr>
          <w:rFonts w:ascii="Times New Roman" w:hAnsi="Times New Roman"/>
          <w:sz w:val="24"/>
          <w:szCs w:val="28"/>
        </w:rPr>
        <w:t>2.3.2.</w:t>
      </w:r>
      <w:r w:rsidRPr="000D6A1E">
        <w:rPr>
          <w:rFonts w:ascii="Times New Roman" w:hAnsi="Times New Roman"/>
          <w:sz w:val="24"/>
          <w:szCs w:val="28"/>
        </w:rPr>
        <w:t xml:space="preserve">Основные направления и ценностные основы духовно­нравственного развития, воспитания и социализации </w:t>
      </w:r>
      <w:proofErr w:type="gramStart"/>
      <w:r w:rsidRPr="000D6A1E">
        <w:rPr>
          <w:rFonts w:ascii="Times New Roman" w:hAnsi="Times New Roman"/>
          <w:sz w:val="24"/>
          <w:szCs w:val="28"/>
        </w:rPr>
        <w:t>обучающихся</w:t>
      </w:r>
      <w:proofErr w:type="gramEnd"/>
      <w:r w:rsidR="009870A7">
        <w:rPr>
          <w:rFonts w:ascii="Times New Roman" w:hAnsi="Times New Roman"/>
          <w:sz w:val="24"/>
          <w:szCs w:val="28"/>
        </w:rPr>
        <w:t>………………………………………………</w:t>
      </w:r>
      <w:r w:rsidR="00AD17C2">
        <w:rPr>
          <w:rFonts w:ascii="Times New Roman" w:hAnsi="Times New Roman"/>
          <w:sz w:val="24"/>
          <w:szCs w:val="28"/>
        </w:rPr>
        <w:t>..156</w:t>
      </w:r>
    </w:p>
    <w:p w:rsidR="000D6A1E" w:rsidRPr="000D6A1E" w:rsidRDefault="000D6A1E" w:rsidP="00DA13EB">
      <w:pPr>
        <w:pStyle w:val="afff1"/>
        <w:numPr>
          <w:ilvl w:val="2"/>
          <w:numId w:val="199"/>
        </w:numPr>
        <w:spacing w:line="240" w:lineRule="auto"/>
        <w:ind w:left="57" w:right="57" w:firstLine="0"/>
        <w:rPr>
          <w:rFonts w:ascii="Times New Roman" w:hAnsi="Times New Roman"/>
          <w:color w:val="auto"/>
          <w:sz w:val="24"/>
          <w:szCs w:val="28"/>
        </w:rPr>
      </w:pPr>
      <w:r w:rsidRPr="000D6A1E">
        <w:rPr>
          <w:rFonts w:ascii="Times New Roman" w:hAnsi="Times New Roman"/>
          <w:color w:val="auto"/>
          <w:sz w:val="24"/>
          <w:szCs w:val="28"/>
        </w:rPr>
        <w:t xml:space="preserve">Основное содержание духовно­нравственного развития, воспитания и социализации </w:t>
      </w:r>
      <w:proofErr w:type="gramStart"/>
      <w:r w:rsidRPr="000D6A1E">
        <w:rPr>
          <w:rFonts w:ascii="Times New Roman" w:hAnsi="Times New Roman"/>
          <w:color w:val="auto"/>
          <w:sz w:val="24"/>
          <w:szCs w:val="28"/>
        </w:rPr>
        <w:t>обучающихся</w:t>
      </w:r>
      <w:proofErr w:type="gramEnd"/>
      <w:r w:rsidR="009870A7">
        <w:rPr>
          <w:rFonts w:ascii="Times New Roman" w:hAnsi="Times New Roman"/>
          <w:color w:val="auto"/>
          <w:sz w:val="24"/>
          <w:szCs w:val="28"/>
        </w:rPr>
        <w:t>………………………………………………………………..</w:t>
      </w:r>
      <w:r w:rsidR="00AD17C2">
        <w:rPr>
          <w:rFonts w:ascii="Times New Roman" w:hAnsi="Times New Roman"/>
          <w:color w:val="auto"/>
          <w:sz w:val="24"/>
          <w:szCs w:val="28"/>
        </w:rPr>
        <w:t>158</w:t>
      </w:r>
    </w:p>
    <w:p w:rsidR="000D6A1E" w:rsidRPr="000D6A1E" w:rsidRDefault="000D6A1E" w:rsidP="00DA13EB">
      <w:pPr>
        <w:numPr>
          <w:ilvl w:val="2"/>
          <w:numId w:val="199"/>
        </w:numPr>
        <w:spacing w:after="0" w:line="240" w:lineRule="auto"/>
        <w:ind w:left="57" w:right="57" w:firstLine="0"/>
        <w:jc w:val="both"/>
        <w:rPr>
          <w:rFonts w:ascii="Times New Roman" w:hAnsi="Times New Roman"/>
          <w:sz w:val="24"/>
          <w:szCs w:val="24"/>
        </w:rPr>
      </w:pPr>
      <w:r w:rsidRPr="000D6A1E">
        <w:rPr>
          <w:rFonts w:ascii="Times New Roman" w:hAnsi="Times New Roman"/>
          <w:sz w:val="24"/>
          <w:szCs w:val="24"/>
        </w:rPr>
        <w:t xml:space="preserve">Виды деятельности и формы занятий с </w:t>
      </w:r>
      <w:proofErr w:type="gramStart"/>
      <w:r w:rsidRPr="000D6A1E">
        <w:rPr>
          <w:rFonts w:ascii="Times New Roman" w:hAnsi="Times New Roman"/>
          <w:sz w:val="24"/>
          <w:szCs w:val="24"/>
        </w:rPr>
        <w:t>обучающимися</w:t>
      </w:r>
      <w:proofErr w:type="gramEnd"/>
      <w:r w:rsidRPr="000D6A1E">
        <w:rPr>
          <w:rFonts w:ascii="Times New Roman" w:hAnsi="Times New Roman"/>
          <w:sz w:val="24"/>
          <w:szCs w:val="24"/>
        </w:rPr>
        <w:t xml:space="preserve"> при получении начального общего образования в области духовно-нравственного воспитания</w:t>
      </w:r>
      <w:r w:rsidR="009870A7">
        <w:rPr>
          <w:rFonts w:ascii="Times New Roman" w:hAnsi="Times New Roman"/>
          <w:sz w:val="24"/>
          <w:szCs w:val="24"/>
        </w:rPr>
        <w:t>…………………</w:t>
      </w:r>
      <w:r w:rsidR="00AD17C2">
        <w:rPr>
          <w:rFonts w:ascii="Times New Roman" w:hAnsi="Times New Roman"/>
          <w:sz w:val="24"/>
          <w:szCs w:val="24"/>
        </w:rPr>
        <w:t>..164</w:t>
      </w:r>
    </w:p>
    <w:p w:rsidR="000D6A1E" w:rsidRPr="000D6A1E" w:rsidRDefault="000D6A1E" w:rsidP="00DA13EB">
      <w:pPr>
        <w:numPr>
          <w:ilvl w:val="2"/>
          <w:numId w:val="199"/>
        </w:numPr>
        <w:spacing w:after="0" w:line="240" w:lineRule="auto"/>
        <w:ind w:left="57" w:right="57" w:firstLine="0"/>
        <w:jc w:val="both"/>
        <w:rPr>
          <w:rFonts w:ascii="Times New Roman" w:hAnsi="Times New Roman"/>
          <w:sz w:val="24"/>
          <w:szCs w:val="24"/>
        </w:rPr>
      </w:pPr>
      <w:r w:rsidRPr="000D6A1E">
        <w:rPr>
          <w:rFonts w:ascii="Times New Roman" w:hAnsi="Times New Roman"/>
          <w:sz w:val="24"/>
          <w:szCs w:val="24"/>
        </w:rPr>
        <w:t xml:space="preserve">Совместная деятельность МКОУ Шапошниковской СОШ, семьи и общественности по духовно-нравственному развитию и воспитанию </w:t>
      </w:r>
      <w:proofErr w:type="gramStart"/>
      <w:r w:rsidRPr="000D6A1E">
        <w:rPr>
          <w:rFonts w:ascii="Times New Roman" w:hAnsi="Times New Roman"/>
          <w:sz w:val="24"/>
          <w:szCs w:val="24"/>
        </w:rPr>
        <w:t>обучающихся</w:t>
      </w:r>
      <w:proofErr w:type="gramEnd"/>
      <w:r w:rsidR="00AD17C2">
        <w:rPr>
          <w:rFonts w:ascii="Times New Roman" w:hAnsi="Times New Roman"/>
          <w:sz w:val="24"/>
          <w:szCs w:val="24"/>
        </w:rPr>
        <w:t>..168</w:t>
      </w:r>
    </w:p>
    <w:p w:rsidR="000D6A1E" w:rsidRPr="000D6A1E" w:rsidRDefault="000D6A1E" w:rsidP="00DA13EB">
      <w:pPr>
        <w:numPr>
          <w:ilvl w:val="2"/>
          <w:numId w:val="199"/>
        </w:numPr>
        <w:spacing w:after="0" w:line="240" w:lineRule="auto"/>
        <w:ind w:left="57" w:right="57" w:firstLine="0"/>
        <w:jc w:val="both"/>
        <w:rPr>
          <w:rFonts w:ascii="Times New Roman" w:hAnsi="Times New Roman"/>
          <w:sz w:val="24"/>
          <w:szCs w:val="24"/>
        </w:rPr>
      </w:pPr>
      <w:r w:rsidRPr="000D6A1E">
        <w:rPr>
          <w:rFonts w:ascii="Times New Roman" w:hAnsi="Times New Roman"/>
          <w:sz w:val="24"/>
          <w:szCs w:val="24"/>
        </w:rPr>
        <w:t xml:space="preserve">Планируемые результаты духовно-нравственного развития и </w:t>
      </w:r>
      <w:proofErr w:type="gramStart"/>
      <w:r w:rsidRPr="000D6A1E">
        <w:rPr>
          <w:rFonts w:ascii="Times New Roman" w:hAnsi="Times New Roman"/>
          <w:sz w:val="24"/>
          <w:szCs w:val="24"/>
        </w:rPr>
        <w:t>воспитания</w:t>
      </w:r>
      <w:proofErr w:type="gramEnd"/>
      <w:r w:rsidRPr="000D6A1E">
        <w:rPr>
          <w:rFonts w:ascii="Times New Roman" w:hAnsi="Times New Roman"/>
          <w:sz w:val="24"/>
          <w:szCs w:val="24"/>
        </w:rPr>
        <w:t xml:space="preserve"> обучающихся  при получении начального общего образования</w:t>
      </w:r>
      <w:r w:rsidR="009870A7">
        <w:rPr>
          <w:rFonts w:ascii="Times New Roman" w:hAnsi="Times New Roman"/>
          <w:sz w:val="24"/>
          <w:szCs w:val="24"/>
        </w:rPr>
        <w:t>………………………</w:t>
      </w:r>
      <w:r w:rsidR="007653A0">
        <w:rPr>
          <w:rFonts w:ascii="Times New Roman" w:hAnsi="Times New Roman"/>
          <w:sz w:val="24"/>
          <w:szCs w:val="24"/>
        </w:rPr>
        <w:t>..169</w:t>
      </w:r>
    </w:p>
    <w:p w:rsidR="000D6A1E" w:rsidRPr="000D6A1E" w:rsidRDefault="000D6A1E" w:rsidP="00DA13EB">
      <w:pPr>
        <w:widowControl w:val="0"/>
        <w:numPr>
          <w:ilvl w:val="2"/>
          <w:numId w:val="199"/>
        </w:numPr>
        <w:autoSpaceDE w:val="0"/>
        <w:autoSpaceDN w:val="0"/>
        <w:adjustRightInd w:val="0"/>
        <w:spacing w:after="0" w:line="240" w:lineRule="auto"/>
        <w:ind w:left="57" w:right="57" w:firstLine="0"/>
        <w:jc w:val="both"/>
        <w:rPr>
          <w:rFonts w:ascii="Times New Roman" w:hAnsi="Times New Roman"/>
          <w:sz w:val="24"/>
          <w:szCs w:val="24"/>
        </w:rPr>
      </w:pPr>
      <w:r w:rsidRPr="000D6A1E">
        <w:rPr>
          <w:rFonts w:ascii="Times New Roman" w:hAnsi="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0D6A1E">
        <w:rPr>
          <w:rFonts w:ascii="Times New Roman" w:hAnsi="Times New Roman"/>
          <w:sz w:val="24"/>
          <w:szCs w:val="24"/>
        </w:rPr>
        <w:t>обучающихся</w:t>
      </w:r>
      <w:proofErr w:type="gramEnd"/>
      <w:r w:rsidR="009870A7">
        <w:rPr>
          <w:rFonts w:ascii="Times New Roman" w:hAnsi="Times New Roman"/>
          <w:sz w:val="24"/>
          <w:szCs w:val="24"/>
        </w:rPr>
        <w:t>………………………………………………………………</w:t>
      </w:r>
      <w:r w:rsidR="007653A0">
        <w:rPr>
          <w:rFonts w:ascii="Times New Roman" w:hAnsi="Times New Roman"/>
          <w:sz w:val="24"/>
          <w:szCs w:val="24"/>
        </w:rPr>
        <w:t>..171</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2.4. Программа формирования экологической культуры, здорового и безопасного образа жизни</w:t>
      </w:r>
      <w:r w:rsidR="009870A7">
        <w:rPr>
          <w:rFonts w:ascii="Times New Roman" w:hAnsi="Times New Roman"/>
          <w:sz w:val="24"/>
          <w:szCs w:val="24"/>
        </w:rPr>
        <w:t>…………………………………………………………………………………………</w:t>
      </w:r>
      <w:r w:rsidR="007653A0">
        <w:rPr>
          <w:rFonts w:ascii="Times New Roman" w:hAnsi="Times New Roman"/>
          <w:sz w:val="24"/>
          <w:szCs w:val="24"/>
        </w:rPr>
        <w:t>173</w:t>
      </w:r>
      <w:r w:rsidRPr="00814310">
        <w:rPr>
          <w:rFonts w:ascii="Times New Roman" w:hAnsi="Times New Roman"/>
          <w:sz w:val="24"/>
          <w:szCs w:val="24"/>
        </w:rPr>
        <w:t xml:space="preserve"> </w:t>
      </w:r>
    </w:p>
    <w:p w:rsidR="00814310" w:rsidRDefault="00814310" w:rsidP="00DA13EB">
      <w:pPr>
        <w:spacing w:after="0" w:line="240" w:lineRule="auto"/>
        <w:jc w:val="both"/>
        <w:rPr>
          <w:rFonts w:ascii="Times New Roman" w:hAnsi="Times New Roman"/>
          <w:sz w:val="24"/>
          <w:szCs w:val="24"/>
        </w:rPr>
      </w:pPr>
      <w:r w:rsidRPr="00814310">
        <w:rPr>
          <w:rFonts w:ascii="Times New Roman" w:hAnsi="Times New Roman"/>
          <w:sz w:val="24"/>
          <w:szCs w:val="24"/>
        </w:rPr>
        <w:t>2.5. Программа коррекционной работы</w:t>
      </w:r>
      <w:r w:rsidR="009870A7">
        <w:rPr>
          <w:rFonts w:ascii="Times New Roman" w:hAnsi="Times New Roman"/>
          <w:sz w:val="24"/>
          <w:szCs w:val="24"/>
        </w:rPr>
        <w:t>……………………………………………………</w:t>
      </w:r>
      <w:r w:rsidR="007653A0">
        <w:rPr>
          <w:rFonts w:ascii="Times New Roman" w:hAnsi="Times New Roman"/>
          <w:sz w:val="24"/>
          <w:szCs w:val="24"/>
        </w:rPr>
        <w:t>181</w:t>
      </w:r>
      <w:r w:rsidRPr="00814310">
        <w:rPr>
          <w:rFonts w:ascii="Times New Roman" w:hAnsi="Times New Roman"/>
          <w:sz w:val="24"/>
          <w:szCs w:val="24"/>
        </w:rPr>
        <w:t xml:space="preserve"> </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 Организационный раздел</w:t>
      </w:r>
      <w:r w:rsidR="009870A7">
        <w:rPr>
          <w:rFonts w:ascii="Times New Roman" w:hAnsi="Times New Roman"/>
          <w:sz w:val="24"/>
          <w:szCs w:val="24"/>
        </w:rPr>
        <w:t>…………………………………………………………………</w:t>
      </w:r>
      <w:r w:rsidR="007653A0">
        <w:rPr>
          <w:rFonts w:ascii="Times New Roman" w:hAnsi="Times New Roman"/>
          <w:sz w:val="24"/>
          <w:szCs w:val="24"/>
        </w:rPr>
        <w:t>192</w:t>
      </w:r>
      <w:r w:rsidRPr="00CF03DC">
        <w:rPr>
          <w:rFonts w:ascii="Times New Roman" w:hAnsi="Times New Roman"/>
          <w:sz w:val="24"/>
          <w:szCs w:val="24"/>
        </w:rPr>
        <w:t xml:space="preserve"> </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3.1. Учебный план начального общего образования</w:t>
      </w:r>
      <w:r w:rsidR="000F6A76">
        <w:rPr>
          <w:rFonts w:ascii="Times New Roman" w:hAnsi="Times New Roman"/>
          <w:sz w:val="24"/>
          <w:szCs w:val="24"/>
        </w:rPr>
        <w:t>……………………………………194</w:t>
      </w:r>
      <w:r w:rsidRPr="00CF03DC">
        <w:rPr>
          <w:rFonts w:ascii="Times New Roman" w:hAnsi="Times New Roman"/>
          <w:sz w:val="24"/>
          <w:szCs w:val="24"/>
        </w:rPr>
        <w:t xml:space="preserve"> </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3.2. План внеурочной деятельности</w:t>
      </w:r>
      <w:r w:rsidR="000F6A76">
        <w:rPr>
          <w:rFonts w:ascii="Times New Roman" w:hAnsi="Times New Roman"/>
          <w:sz w:val="24"/>
          <w:szCs w:val="24"/>
        </w:rPr>
        <w:t>………………………………………………………197</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3.2.1. Календарный учебный график</w:t>
      </w:r>
      <w:r w:rsidR="009870A7">
        <w:rPr>
          <w:rFonts w:ascii="Times New Roman" w:hAnsi="Times New Roman"/>
          <w:sz w:val="24"/>
          <w:szCs w:val="24"/>
        </w:rPr>
        <w:t>………………………………………</w:t>
      </w:r>
      <w:r w:rsidR="000F6A76">
        <w:rPr>
          <w:rFonts w:ascii="Times New Roman" w:hAnsi="Times New Roman"/>
          <w:sz w:val="24"/>
          <w:szCs w:val="24"/>
        </w:rPr>
        <w:t>………………203</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 Система условий реализации основной образовательной программы</w:t>
      </w:r>
      <w:r w:rsidR="000F6A76">
        <w:rPr>
          <w:rFonts w:ascii="Times New Roman" w:hAnsi="Times New Roman"/>
          <w:sz w:val="24"/>
          <w:szCs w:val="24"/>
        </w:rPr>
        <w:t>………………204</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3.3.1. Кадровые условия реализации основной образовательной программы</w:t>
      </w:r>
      <w:r w:rsidR="009870A7">
        <w:rPr>
          <w:rFonts w:ascii="Times New Roman" w:hAnsi="Times New Roman"/>
          <w:sz w:val="24"/>
          <w:szCs w:val="24"/>
        </w:rPr>
        <w:t>………….</w:t>
      </w:r>
      <w:r w:rsidRPr="00CF03DC">
        <w:rPr>
          <w:rFonts w:ascii="Times New Roman" w:hAnsi="Times New Roman"/>
          <w:sz w:val="24"/>
          <w:szCs w:val="24"/>
        </w:rPr>
        <w:t xml:space="preserve"> </w:t>
      </w:r>
      <w:r w:rsidR="000F6A76">
        <w:rPr>
          <w:rFonts w:ascii="Times New Roman" w:hAnsi="Times New Roman"/>
          <w:sz w:val="24"/>
          <w:szCs w:val="24"/>
        </w:rPr>
        <w:t>205</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3.3.2. Психолого</w:t>
      </w:r>
      <w:r w:rsidRPr="00CF03DC">
        <w:rPr>
          <w:rFonts w:ascii="Times New Roman" w:hAnsi="Times New Roman"/>
          <w:sz w:val="24"/>
          <w:szCs w:val="24"/>
        </w:rPr>
        <w:softHyphen/>
        <w:t>педагогические условия реализации основной образовательной программы</w:t>
      </w:r>
      <w:r w:rsidR="009870A7">
        <w:rPr>
          <w:rFonts w:ascii="Times New Roman" w:hAnsi="Times New Roman"/>
          <w:sz w:val="24"/>
          <w:szCs w:val="24"/>
        </w:rPr>
        <w:t>…………………………………………………………………………………….</w:t>
      </w:r>
      <w:r w:rsidR="000F6A76">
        <w:rPr>
          <w:rFonts w:ascii="Times New Roman" w:hAnsi="Times New Roman"/>
          <w:sz w:val="24"/>
          <w:szCs w:val="24"/>
        </w:rPr>
        <w:t>207</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3.3.3. Финансовое обеспечение реализации основной образовательной программы</w:t>
      </w:r>
      <w:r w:rsidR="000F6A76">
        <w:rPr>
          <w:rFonts w:ascii="Times New Roman" w:hAnsi="Times New Roman"/>
          <w:sz w:val="24"/>
          <w:szCs w:val="24"/>
        </w:rPr>
        <w:t>…208</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3.3.4. Материально-технические условия реализации основной образовательной программы</w:t>
      </w:r>
      <w:r w:rsidR="009870A7">
        <w:rPr>
          <w:rFonts w:ascii="Times New Roman" w:hAnsi="Times New Roman"/>
          <w:sz w:val="24"/>
          <w:szCs w:val="24"/>
        </w:rPr>
        <w:t>…………………………………………………………………………………….</w:t>
      </w:r>
      <w:r w:rsidR="000F6A76">
        <w:rPr>
          <w:rFonts w:ascii="Times New Roman" w:hAnsi="Times New Roman"/>
          <w:sz w:val="24"/>
          <w:szCs w:val="24"/>
        </w:rPr>
        <w:t>210</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3.3.5. Информационно</w:t>
      </w:r>
      <w:r w:rsidRPr="00CF03DC">
        <w:rPr>
          <w:rFonts w:ascii="Times New Roman" w:hAnsi="Times New Roman"/>
          <w:sz w:val="24"/>
          <w:szCs w:val="24"/>
        </w:rPr>
        <w:softHyphen/>
        <w:t>методические условия реализации основной образовательной программы</w:t>
      </w:r>
      <w:r w:rsidR="009870A7">
        <w:rPr>
          <w:rFonts w:ascii="Times New Roman" w:hAnsi="Times New Roman"/>
          <w:sz w:val="24"/>
          <w:szCs w:val="24"/>
        </w:rPr>
        <w:t>……………………………………………………………………………………</w:t>
      </w:r>
      <w:r w:rsidRPr="00CF03DC">
        <w:rPr>
          <w:rFonts w:ascii="Times New Roman" w:hAnsi="Times New Roman"/>
          <w:sz w:val="24"/>
          <w:szCs w:val="24"/>
        </w:rPr>
        <w:t xml:space="preserve"> </w:t>
      </w:r>
      <w:r w:rsidR="000F6A76">
        <w:rPr>
          <w:rFonts w:ascii="Times New Roman" w:hAnsi="Times New Roman"/>
          <w:sz w:val="24"/>
          <w:szCs w:val="24"/>
        </w:rPr>
        <w:t>214</w:t>
      </w:r>
    </w:p>
    <w:p w:rsidR="00814310" w:rsidRPr="00CF03DC" w:rsidRDefault="00814310" w:rsidP="00DA13EB">
      <w:pPr>
        <w:spacing w:after="0" w:line="240" w:lineRule="auto"/>
        <w:jc w:val="both"/>
        <w:rPr>
          <w:rFonts w:ascii="Times New Roman" w:hAnsi="Times New Roman"/>
          <w:sz w:val="24"/>
          <w:szCs w:val="24"/>
        </w:rPr>
      </w:pPr>
      <w:r w:rsidRPr="00CF03DC">
        <w:rPr>
          <w:rFonts w:ascii="Times New Roman" w:hAnsi="Times New Roman"/>
          <w:sz w:val="24"/>
          <w:szCs w:val="24"/>
        </w:rPr>
        <w:t>3.3.6. Механизмы достижения целевых ориентиров в системе условий. Сетевой график (дорожная карта) по формированию необходимой системы условий реализации основной образовательной программы</w:t>
      </w:r>
      <w:r w:rsidR="009870A7">
        <w:rPr>
          <w:rFonts w:ascii="Times New Roman" w:hAnsi="Times New Roman"/>
          <w:sz w:val="24"/>
          <w:szCs w:val="24"/>
        </w:rPr>
        <w:t>…………………………………………………………………</w:t>
      </w:r>
      <w:r w:rsidR="000F6A76">
        <w:rPr>
          <w:rFonts w:ascii="Times New Roman" w:hAnsi="Times New Roman"/>
          <w:sz w:val="24"/>
          <w:szCs w:val="24"/>
        </w:rPr>
        <w:t>215</w:t>
      </w:r>
    </w:p>
    <w:p w:rsidR="00814310" w:rsidRDefault="00814310" w:rsidP="00200359">
      <w:pPr>
        <w:pStyle w:val="af9"/>
        <w:ind w:left="-284" w:right="4" w:firstLine="426"/>
        <w:jc w:val="center"/>
        <w:rPr>
          <w:b/>
          <w:bCs/>
          <w:sz w:val="28"/>
          <w:szCs w:val="28"/>
        </w:rPr>
      </w:pPr>
    </w:p>
    <w:p w:rsidR="00814310" w:rsidRDefault="00814310" w:rsidP="00200359">
      <w:pPr>
        <w:pStyle w:val="af9"/>
        <w:ind w:left="-284" w:right="4" w:firstLine="426"/>
        <w:jc w:val="center"/>
        <w:rPr>
          <w:b/>
          <w:bCs/>
          <w:sz w:val="28"/>
          <w:szCs w:val="28"/>
        </w:rPr>
      </w:pPr>
    </w:p>
    <w:p w:rsidR="00814310" w:rsidRDefault="00814310" w:rsidP="00200359">
      <w:pPr>
        <w:pStyle w:val="af9"/>
        <w:ind w:left="-284" w:right="4" w:firstLine="426"/>
        <w:jc w:val="center"/>
        <w:rPr>
          <w:b/>
          <w:bCs/>
          <w:sz w:val="28"/>
          <w:szCs w:val="28"/>
        </w:rPr>
      </w:pPr>
    </w:p>
    <w:p w:rsidR="00814310" w:rsidRDefault="00814310" w:rsidP="007F5F32">
      <w:pPr>
        <w:pStyle w:val="af9"/>
        <w:spacing w:before="0" w:beforeAutospacing="0" w:after="0" w:afterAutospacing="0"/>
        <w:ind w:left="113" w:right="57" w:firstLine="709"/>
        <w:jc w:val="center"/>
        <w:rPr>
          <w:b/>
          <w:bCs/>
          <w:sz w:val="28"/>
          <w:szCs w:val="28"/>
        </w:rPr>
      </w:pPr>
    </w:p>
    <w:p w:rsidR="007F5F32" w:rsidRDefault="007F5F32" w:rsidP="007F5F32">
      <w:pPr>
        <w:pStyle w:val="af9"/>
        <w:spacing w:before="0" w:beforeAutospacing="0" w:after="0" w:afterAutospacing="0"/>
        <w:ind w:left="113" w:right="57" w:firstLine="709"/>
        <w:jc w:val="center"/>
        <w:rPr>
          <w:b/>
          <w:bCs/>
          <w:sz w:val="28"/>
          <w:szCs w:val="28"/>
        </w:rPr>
      </w:pPr>
    </w:p>
    <w:p w:rsidR="00716854" w:rsidRDefault="00716854" w:rsidP="007F5F32">
      <w:pPr>
        <w:pStyle w:val="af9"/>
        <w:spacing w:before="0" w:beforeAutospacing="0" w:after="0" w:afterAutospacing="0"/>
        <w:ind w:left="113" w:right="57" w:firstLine="709"/>
        <w:jc w:val="center"/>
        <w:rPr>
          <w:b/>
          <w:bCs/>
          <w:sz w:val="28"/>
          <w:szCs w:val="28"/>
        </w:rPr>
      </w:pPr>
    </w:p>
    <w:p w:rsidR="00716854" w:rsidRDefault="00716854" w:rsidP="007F5F32">
      <w:pPr>
        <w:pStyle w:val="af9"/>
        <w:spacing w:before="0" w:beforeAutospacing="0" w:after="0" w:afterAutospacing="0"/>
        <w:ind w:left="113" w:right="57" w:firstLine="709"/>
        <w:jc w:val="center"/>
        <w:rPr>
          <w:b/>
          <w:bCs/>
          <w:sz w:val="28"/>
          <w:szCs w:val="28"/>
        </w:rPr>
      </w:pPr>
    </w:p>
    <w:p w:rsidR="00716854" w:rsidRDefault="00716854" w:rsidP="007F5F32">
      <w:pPr>
        <w:pStyle w:val="af9"/>
        <w:spacing w:before="0" w:beforeAutospacing="0" w:after="0" w:afterAutospacing="0"/>
        <w:ind w:left="113" w:right="57" w:firstLine="709"/>
        <w:jc w:val="center"/>
        <w:rPr>
          <w:b/>
          <w:bCs/>
          <w:sz w:val="28"/>
          <w:szCs w:val="28"/>
        </w:rPr>
      </w:pPr>
    </w:p>
    <w:p w:rsidR="00FD0F1B" w:rsidRPr="00AA34B7" w:rsidRDefault="00FD0F1B" w:rsidP="007F5F32">
      <w:pPr>
        <w:pStyle w:val="af9"/>
        <w:spacing w:before="0" w:beforeAutospacing="0" w:after="0" w:afterAutospacing="0"/>
        <w:ind w:left="113" w:right="57" w:firstLine="709"/>
        <w:jc w:val="center"/>
        <w:rPr>
          <w:b/>
          <w:bCs/>
          <w:sz w:val="28"/>
          <w:szCs w:val="28"/>
        </w:rPr>
      </w:pPr>
      <w:r w:rsidRPr="00AA34B7">
        <w:rPr>
          <w:b/>
          <w:bCs/>
          <w:sz w:val="28"/>
          <w:szCs w:val="28"/>
        </w:rPr>
        <w:t>Общие положения</w:t>
      </w:r>
    </w:p>
    <w:p w:rsidR="003E724F" w:rsidRPr="00AA34B7" w:rsidRDefault="00FD0F1B" w:rsidP="007F5F32">
      <w:pPr>
        <w:pStyle w:val="afff1"/>
        <w:spacing w:line="240" w:lineRule="auto"/>
        <w:ind w:left="113" w:right="57" w:firstLine="709"/>
        <w:rPr>
          <w:rFonts w:ascii="Times New Roman" w:hAnsi="Times New Roman"/>
          <w:color w:val="auto"/>
          <w:sz w:val="24"/>
          <w:szCs w:val="24"/>
        </w:rPr>
      </w:pPr>
      <w:proofErr w:type="gramStart"/>
      <w:r w:rsidRPr="00AA34B7">
        <w:rPr>
          <w:rFonts w:ascii="Times New Roman" w:hAnsi="Times New Roman"/>
          <w:color w:val="auto"/>
          <w:sz w:val="24"/>
          <w:szCs w:val="24"/>
        </w:rPr>
        <w:t>Основная образовательная программа начального общего образования (далее – ООП НОО) муниципального казенного общеобразовате</w:t>
      </w:r>
      <w:r w:rsidR="00736740" w:rsidRPr="00AA34B7">
        <w:rPr>
          <w:rFonts w:ascii="Times New Roman" w:hAnsi="Times New Roman"/>
          <w:color w:val="auto"/>
          <w:sz w:val="24"/>
          <w:szCs w:val="24"/>
        </w:rPr>
        <w:t xml:space="preserve">льного учреждения </w:t>
      </w:r>
      <w:r w:rsidR="00200359" w:rsidRPr="00AA34B7">
        <w:rPr>
          <w:rFonts w:ascii="Times New Roman" w:hAnsi="Times New Roman"/>
          <w:color w:val="auto"/>
          <w:sz w:val="24"/>
          <w:szCs w:val="24"/>
        </w:rPr>
        <w:t>Шапошниковской</w:t>
      </w:r>
      <w:r w:rsidR="00736740" w:rsidRPr="00AA34B7">
        <w:rPr>
          <w:rFonts w:ascii="Times New Roman" w:hAnsi="Times New Roman"/>
          <w:color w:val="auto"/>
          <w:sz w:val="24"/>
          <w:szCs w:val="24"/>
        </w:rPr>
        <w:t xml:space="preserve"> </w:t>
      </w:r>
      <w:r w:rsidR="00200359" w:rsidRPr="00AA34B7">
        <w:rPr>
          <w:rFonts w:ascii="Times New Roman" w:hAnsi="Times New Roman"/>
          <w:color w:val="auto"/>
          <w:sz w:val="24"/>
          <w:szCs w:val="24"/>
        </w:rPr>
        <w:t>средней</w:t>
      </w:r>
      <w:r w:rsidRPr="00AA34B7">
        <w:rPr>
          <w:rFonts w:ascii="Times New Roman" w:hAnsi="Times New Roman"/>
          <w:color w:val="auto"/>
          <w:sz w:val="24"/>
          <w:szCs w:val="24"/>
        </w:rPr>
        <w:t xml:space="preserve"> общеобразовательн</w:t>
      </w:r>
      <w:r w:rsidR="00200359" w:rsidRPr="00AA34B7">
        <w:rPr>
          <w:rFonts w:ascii="Times New Roman" w:hAnsi="Times New Roman"/>
          <w:color w:val="auto"/>
          <w:sz w:val="24"/>
          <w:szCs w:val="24"/>
        </w:rPr>
        <w:t>ой</w:t>
      </w:r>
      <w:r w:rsidRPr="00AA34B7">
        <w:rPr>
          <w:rFonts w:ascii="Times New Roman" w:hAnsi="Times New Roman"/>
          <w:color w:val="auto"/>
          <w:sz w:val="24"/>
          <w:szCs w:val="24"/>
        </w:rPr>
        <w:t xml:space="preserve"> школ</w:t>
      </w:r>
      <w:r w:rsidR="00200359" w:rsidRPr="00AA34B7">
        <w:rPr>
          <w:rFonts w:ascii="Times New Roman" w:hAnsi="Times New Roman"/>
          <w:color w:val="auto"/>
          <w:sz w:val="24"/>
          <w:szCs w:val="24"/>
        </w:rPr>
        <w:t>ы</w:t>
      </w:r>
      <w:r w:rsidRPr="00AA34B7">
        <w:rPr>
          <w:rFonts w:ascii="Times New Roman" w:hAnsi="Times New Roman"/>
          <w:color w:val="auto"/>
          <w:sz w:val="24"/>
          <w:szCs w:val="24"/>
        </w:rPr>
        <w:t xml:space="preserve"> (далее </w:t>
      </w:r>
      <w:r w:rsidR="00905A3E" w:rsidRPr="00AA34B7">
        <w:rPr>
          <w:rFonts w:ascii="Times New Roman" w:hAnsi="Times New Roman"/>
          <w:color w:val="auto"/>
          <w:sz w:val="24"/>
          <w:szCs w:val="24"/>
        </w:rPr>
        <w:t xml:space="preserve">МКОУ </w:t>
      </w:r>
      <w:r w:rsidR="00200359" w:rsidRPr="00AA34B7">
        <w:rPr>
          <w:rFonts w:ascii="Times New Roman" w:hAnsi="Times New Roman"/>
          <w:color w:val="auto"/>
          <w:sz w:val="24"/>
          <w:szCs w:val="24"/>
        </w:rPr>
        <w:t>Шапошниковская</w:t>
      </w:r>
      <w:r w:rsidR="00905A3E" w:rsidRPr="00AA34B7">
        <w:rPr>
          <w:rFonts w:ascii="Times New Roman" w:hAnsi="Times New Roman"/>
          <w:color w:val="auto"/>
          <w:sz w:val="24"/>
          <w:szCs w:val="24"/>
        </w:rPr>
        <w:t xml:space="preserve"> СОШ</w:t>
      </w:r>
      <w:r w:rsidRPr="00AA34B7">
        <w:rPr>
          <w:rFonts w:ascii="Times New Roman" w:hAnsi="Times New Roman"/>
          <w:color w:val="auto"/>
          <w:sz w:val="24"/>
          <w:szCs w:val="24"/>
        </w:rPr>
        <w:t>)  разработана</w:t>
      </w:r>
      <w:r w:rsidR="003E724F" w:rsidRPr="00AA34B7">
        <w:rPr>
          <w:rFonts w:ascii="Times New Roman" w:hAnsi="Times New Roman"/>
          <w:color w:val="auto"/>
          <w:sz w:val="24"/>
          <w:szCs w:val="24"/>
        </w:rPr>
        <w:t xml:space="preserve"> на основе Примерной основной образовательной программы начального общего образования, </w:t>
      </w:r>
      <w:r w:rsidRPr="00AA34B7">
        <w:rPr>
          <w:rFonts w:ascii="Times New Roman" w:hAnsi="Times New Roman"/>
          <w:color w:val="auto"/>
          <w:sz w:val="24"/>
          <w:szCs w:val="24"/>
        </w:rPr>
        <w:t xml:space="preserve"> в соответствии с требованиями Федерального государственного образовательного стандарта начального общего образования (далее</w:t>
      </w:r>
      <w:r w:rsidR="008E2DEF">
        <w:rPr>
          <w:rFonts w:ascii="Times New Roman" w:hAnsi="Times New Roman"/>
          <w:color w:val="auto"/>
          <w:sz w:val="24"/>
          <w:szCs w:val="24"/>
        </w:rPr>
        <w:t xml:space="preserve"> </w:t>
      </w:r>
      <w:r w:rsidR="008E2DEF" w:rsidRPr="00AA34B7">
        <w:rPr>
          <w:rFonts w:ascii="Times New Roman" w:hAnsi="Times New Roman"/>
          <w:sz w:val="24"/>
          <w:szCs w:val="24"/>
        </w:rPr>
        <w:t>–</w:t>
      </w:r>
      <w:r w:rsidR="008E2DEF">
        <w:rPr>
          <w:rFonts w:ascii="Times New Roman" w:hAnsi="Times New Roman"/>
          <w:sz w:val="24"/>
          <w:szCs w:val="24"/>
        </w:rPr>
        <w:t xml:space="preserve"> </w:t>
      </w:r>
      <w:r w:rsidRPr="00AA34B7">
        <w:rPr>
          <w:rFonts w:ascii="Times New Roman" w:hAnsi="Times New Roman"/>
          <w:color w:val="auto"/>
          <w:sz w:val="24"/>
          <w:szCs w:val="24"/>
        </w:rPr>
        <w:t xml:space="preserve">ФГОС НОО) к структуре основной образовательной программы, </w:t>
      </w:r>
      <w:r w:rsidR="00AC1D82">
        <w:rPr>
          <w:rFonts w:ascii="Times New Roman" w:hAnsi="Times New Roman"/>
          <w:color w:val="auto"/>
          <w:sz w:val="24"/>
          <w:szCs w:val="24"/>
        </w:rPr>
        <w:t xml:space="preserve">с учетом </w:t>
      </w:r>
      <w:r w:rsidR="003E724F" w:rsidRPr="00AA34B7">
        <w:rPr>
          <w:rFonts w:ascii="Times New Roman" w:hAnsi="Times New Roman"/>
          <w:color w:val="auto"/>
          <w:sz w:val="24"/>
          <w:szCs w:val="24"/>
        </w:rPr>
        <w:t xml:space="preserve">особенностей </w:t>
      </w:r>
      <w:r w:rsidR="00905A3E" w:rsidRPr="00AA34B7">
        <w:rPr>
          <w:rFonts w:ascii="Times New Roman" w:hAnsi="Times New Roman"/>
          <w:color w:val="auto"/>
          <w:sz w:val="24"/>
          <w:szCs w:val="24"/>
        </w:rPr>
        <w:t xml:space="preserve">МКОУ </w:t>
      </w:r>
      <w:r w:rsidR="00200359" w:rsidRPr="00AA34B7">
        <w:rPr>
          <w:rFonts w:ascii="Times New Roman" w:hAnsi="Times New Roman"/>
          <w:color w:val="auto"/>
          <w:sz w:val="24"/>
          <w:szCs w:val="24"/>
        </w:rPr>
        <w:t>Шапошниковской</w:t>
      </w:r>
      <w:r w:rsidR="00905A3E" w:rsidRPr="00AA34B7">
        <w:rPr>
          <w:rFonts w:ascii="Times New Roman" w:hAnsi="Times New Roman"/>
          <w:color w:val="auto"/>
          <w:sz w:val="24"/>
          <w:szCs w:val="24"/>
        </w:rPr>
        <w:t xml:space="preserve"> СОШ</w:t>
      </w:r>
      <w:r w:rsidR="003E724F" w:rsidRPr="00AA34B7">
        <w:rPr>
          <w:rFonts w:ascii="Times New Roman" w:hAnsi="Times New Roman"/>
          <w:color w:val="auto"/>
          <w:sz w:val="24"/>
          <w:szCs w:val="24"/>
        </w:rPr>
        <w:t>, а также с учетом</w:t>
      </w:r>
      <w:proofErr w:type="gramEnd"/>
      <w:r w:rsidR="003E724F" w:rsidRPr="00AA34B7">
        <w:rPr>
          <w:rFonts w:ascii="Times New Roman" w:hAnsi="Times New Roman"/>
          <w:color w:val="auto"/>
          <w:sz w:val="24"/>
          <w:szCs w:val="24"/>
        </w:rPr>
        <w:t xml:space="preserve"> образовательных потребностей и запросов участников образовательных отношений.</w:t>
      </w:r>
    </w:p>
    <w:p w:rsidR="00FD0F1B" w:rsidRPr="00AA34B7" w:rsidRDefault="003E724F"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proofErr w:type="gramStart"/>
      <w:r w:rsidRPr="00AA34B7">
        <w:rPr>
          <w:rFonts w:ascii="Times New Roman" w:hAnsi="Times New Roman"/>
          <w:sz w:val="24"/>
          <w:szCs w:val="24"/>
        </w:rPr>
        <w:t xml:space="preserve">ООП НОО </w:t>
      </w:r>
      <w:r w:rsidR="00FD0F1B" w:rsidRPr="00AA34B7">
        <w:rPr>
          <w:rFonts w:ascii="Times New Roman" w:hAnsi="Times New Roman"/>
          <w:sz w:val="24"/>
          <w:szCs w:val="24"/>
        </w:rPr>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D0F1B" w:rsidRPr="00AA34B7" w:rsidRDefault="00FD0F1B" w:rsidP="007F5F32">
      <w:pPr>
        <w:autoSpaceDE w:val="0"/>
        <w:autoSpaceDN w:val="0"/>
        <w:adjustRightInd w:val="0"/>
        <w:spacing w:after="0" w:line="240" w:lineRule="auto"/>
        <w:ind w:left="113" w:right="57" w:firstLine="709"/>
        <w:jc w:val="both"/>
        <w:textAlignment w:val="center"/>
        <w:rPr>
          <w:rFonts w:ascii="Times New Roman" w:hAnsi="Times New Roman"/>
          <w:b/>
          <w:bCs/>
          <w:iCs/>
          <w:sz w:val="24"/>
          <w:szCs w:val="24"/>
        </w:rPr>
      </w:pPr>
      <w:r w:rsidRPr="00AA34B7">
        <w:rPr>
          <w:rFonts w:ascii="Times New Roman" w:hAnsi="Times New Roman"/>
          <w:bCs/>
          <w:iCs/>
          <w:sz w:val="24"/>
          <w:szCs w:val="24"/>
        </w:rPr>
        <w:t xml:space="preserve">Основная  образовательная программа начального общего образования  </w:t>
      </w:r>
      <w:r w:rsidRPr="00AA34B7">
        <w:rPr>
          <w:rFonts w:ascii="Times New Roman" w:hAnsi="Times New Roman"/>
          <w:bCs/>
          <w:sz w:val="24"/>
          <w:szCs w:val="24"/>
        </w:rPr>
        <w:t xml:space="preserve">разработана  педагогическим коллективом </w:t>
      </w:r>
      <w:r w:rsidR="00905A3E" w:rsidRPr="00AA34B7">
        <w:rPr>
          <w:rFonts w:ascii="Times New Roman" w:hAnsi="Times New Roman"/>
          <w:sz w:val="24"/>
          <w:szCs w:val="24"/>
        </w:rPr>
        <w:t xml:space="preserve">МКОУ </w:t>
      </w:r>
      <w:r w:rsidR="00200359" w:rsidRPr="00AA34B7">
        <w:rPr>
          <w:rFonts w:ascii="Times New Roman" w:hAnsi="Times New Roman"/>
          <w:sz w:val="24"/>
          <w:szCs w:val="24"/>
        </w:rPr>
        <w:t>Шапошниковской</w:t>
      </w:r>
      <w:r w:rsidR="00905A3E" w:rsidRPr="00AA34B7">
        <w:rPr>
          <w:rFonts w:ascii="Times New Roman" w:hAnsi="Times New Roman"/>
          <w:sz w:val="24"/>
          <w:szCs w:val="24"/>
        </w:rPr>
        <w:t xml:space="preserve"> СОШ</w:t>
      </w:r>
      <w:r w:rsidRPr="00AA34B7">
        <w:rPr>
          <w:rFonts w:ascii="Times New Roman" w:hAnsi="Times New Roman"/>
          <w:sz w:val="24"/>
          <w:szCs w:val="24"/>
        </w:rPr>
        <w:t xml:space="preserve"> </w:t>
      </w:r>
      <w:r w:rsidR="003E724F" w:rsidRPr="00AA34B7">
        <w:rPr>
          <w:rFonts w:ascii="Times New Roman" w:hAnsi="Times New Roman"/>
          <w:sz w:val="24"/>
          <w:szCs w:val="24"/>
        </w:rPr>
        <w:t xml:space="preserve">с привлечением Управляющего совета </w:t>
      </w:r>
      <w:r w:rsidRPr="00AA34B7">
        <w:rPr>
          <w:rFonts w:ascii="Times New Roman" w:hAnsi="Times New Roman"/>
          <w:sz w:val="24"/>
          <w:szCs w:val="24"/>
        </w:rPr>
        <w:t xml:space="preserve">на основании следующих </w:t>
      </w:r>
      <w:r w:rsidRPr="00AA34B7">
        <w:rPr>
          <w:rFonts w:ascii="Times New Roman" w:hAnsi="Times New Roman"/>
          <w:b/>
          <w:i/>
          <w:sz w:val="24"/>
          <w:szCs w:val="24"/>
        </w:rPr>
        <w:t>нормативных документов:</w:t>
      </w:r>
    </w:p>
    <w:p w:rsidR="00FD0F1B" w:rsidRPr="00AA34B7" w:rsidRDefault="00FD0F1B" w:rsidP="00402A35">
      <w:pPr>
        <w:numPr>
          <w:ilvl w:val="0"/>
          <w:numId w:val="88"/>
        </w:num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Конституции Российской Федерации;</w:t>
      </w:r>
    </w:p>
    <w:p w:rsidR="00FD0F1B" w:rsidRPr="00AA34B7" w:rsidRDefault="00FD0F1B" w:rsidP="00402A35">
      <w:pPr>
        <w:numPr>
          <w:ilvl w:val="0"/>
          <w:numId w:val="88"/>
        </w:numPr>
        <w:tabs>
          <w:tab w:val="left" w:pos="709"/>
        </w:tabs>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Федерального   Закона  от 29.12.2012 № 273-ФЗ  «Об образовании в Российской Федерации»;</w:t>
      </w:r>
    </w:p>
    <w:p w:rsidR="00FD0F1B" w:rsidRPr="00AA34B7" w:rsidRDefault="00FD0F1B" w:rsidP="00402A35">
      <w:pPr>
        <w:numPr>
          <w:ilvl w:val="0"/>
          <w:numId w:val="88"/>
        </w:num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Национальной доктрины образования в Российской Федерации, утверждённой постановлением Правительства Российской Федерации от 04.10.2000 № 751;</w:t>
      </w:r>
    </w:p>
    <w:p w:rsidR="00FD0F1B" w:rsidRPr="00AA34B7" w:rsidRDefault="00FD0F1B" w:rsidP="00402A35">
      <w:pPr>
        <w:numPr>
          <w:ilvl w:val="0"/>
          <w:numId w:val="88"/>
        </w:num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Федеральных государственных образовательных стандартов  начального общего образования (далее ФГОС НОО), утверждённых приказом Министерства образования и науки Российской Федерации № 373 от 06.10.2009 </w:t>
      </w:r>
      <w:proofErr w:type="gramStart"/>
      <w:r w:rsidRPr="00AA34B7">
        <w:rPr>
          <w:rFonts w:ascii="Times New Roman" w:hAnsi="Times New Roman"/>
          <w:sz w:val="24"/>
          <w:szCs w:val="24"/>
        </w:rPr>
        <w:t xml:space="preserve">( </w:t>
      </w:r>
      <w:proofErr w:type="gramEnd"/>
      <w:r w:rsidRPr="00AA34B7">
        <w:rPr>
          <w:rFonts w:ascii="Times New Roman" w:hAnsi="Times New Roman"/>
          <w:sz w:val="24"/>
          <w:szCs w:val="24"/>
        </w:rPr>
        <w:t>с изменениями и дополнениями);</w:t>
      </w:r>
    </w:p>
    <w:p w:rsidR="00FD0F1B" w:rsidRPr="00AA34B7" w:rsidRDefault="00FD0F1B" w:rsidP="00402A35">
      <w:pPr>
        <w:numPr>
          <w:ilvl w:val="0"/>
          <w:numId w:val="88"/>
        </w:num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Примерной основной образовательной программы начального общего образования, рекомендованной к использованию образовательными учреждениями РФ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AA34B7">
          <w:rPr>
            <w:rFonts w:ascii="Times New Roman" w:hAnsi="Times New Roman"/>
            <w:sz w:val="24"/>
            <w:szCs w:val="24"/>
          </w:rPr>
          <w:t>2015 г</w:t>
        </w:r>
      </w:smartTag>
      <w:r w:rsidRPr="00AA34B7">
        <w:rPr>
          <w:rFonts w:ascii="Times New Roman" w:hAnsi="Times New Roman"/>
          <w:sz w:val="24"/>
          <w:szCs w:val="24"/>
        </w:rPr>
        <w:t>. № 1/15);</w:t>
      </w:r>
    </w:p>
    <w:p w:rsidR="00FD0F1B" w:rsidRPr="00AA34B7" w:rsidRDefault="00FD0F1B" w:rsidP="00402A35">
      <w:pPr>
        <w:numPr>
          <w:ilvl w:val="0"/>
          <w:numId w:val="88"/>
        </w:numPr>
        <w:tabs>
          <w:tab w:val="left" w:pos="709"/>
        </w:tabs>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Протокола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«Методические материалы по разработке и учебно-методическому обеспечению Программы формирования экологической культуры, здорового и безопасного образа жизни ООП НОО» от 09 июля 2012 года  № 03-470</w:t>
      </w:r>
      <w:r w:rsidR="00020A40" w:rsidRPr="00AA34B7">
        <w:rPr>
          <w:rFonts w:ascii="Times New Roman" w:hAnsi="Times New Roman"/>
          <w:sz w:val="24"/>
          <w:szCs w:val="24"/>
        </w:rPr>
        <w:t>.</w:t>
      </w:r>
    </w:p>
    <w:p w:rsidR="00FD0F1B" w:rsidRPr="00AA34B7" w:rsidRDefault="00FD0F1B"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pacing w:val="-2"/>
          <w:sz w:val="24"/>
          <w:szCs w:val="24"/>
        </w:rPr>
        <w:t>Содержание основной образовательной программы</w:t>
      </w:r>
      <w:r w:rsidR="00736740" w:rsidRPr="00AA34B7">
        <w:rPr>
          <w:rFonts w:ascii="Times New Roman" w:hAnsi="Times New Roman"/>
          <w:spacing w:val="-2"/>
          <w:sz w:val="24"/>
          <w:szCs w:val="24"/>
        </w:rPr>
        <w:t xml:space="preserve"> НОО </w:t>
      </w:r>
      <w:r w:rsidRPr="00AA34B7">
        <w:rPr>
          <w:rFonts w:ascii="Times New Roman" w:hAnsi="Times New Roman"/>
          <w:spacing w:val="-2"/>
          <w:sz w:val="24"/>
          <w:szCs w:val="24"/>
        </w:rPr>
        <w:t xml:space="preserve"> </w:t>
      </w:r>
      <w:r w:rsidR="00905A3E" w:rsidRPr="00AA34B7">
        <w:rPr>
          <w:rFonts w:ascii="Times New Roman" w:hAnsi="Times New Roman"/>
          <w:sz w:val="24"/>
          <w:szCs w:val="24"/>
        </w:rPr>
        <w:t xml:space="preserve">МКОУ </w:t>
      </w:r>
      <w:r w:rsidR="00200359" w:rsidRPr="00AA34B7">
        <w:rPr>
          <w:rFonts w:ascii="Times New Roman" w:hAnsi="Times New Roman"/>
          <w:sz w:val="24"/>
          <w:szCs w:val="24"/>
        </w:rPr>
        <w:t>Шапошниковской</w:t>
      </w:r>
      <w:r w:rsidR="00905A3E" w:rsidRPr="00AA34B7">
        <w:rPr>
          <w:rFonts w:ascii="Times New Roman" w:hAnsi="Times New Roman"/>
          <w:sz w:val="24"/>
          <w:szCs w:val="24"/>
        </w:rPr>
        <w:t xml:space="preserve"> СОШ</w:t>
      </w:r>
      <w:r w:rsidRPr="00AA34B7">
        <w:rPr>
          <w:rFonts w:ascii="Times New Roman" w:hAnsi="Times New Roman"/>
          <w:spacing w:val="-3"/>
          <w:sz w:val="24"/>
          <w:szCs w:val="24"/>
        </w:rPr>
        <w:t xml:space="preserve"> отражает требования ФГОС НОО и содержит </w:t>
      </w:r>
      <w:r w:rsidRPr="00AA34B7">
        <w:rPr>
          <w:rFonts w:ascii="Times New Roman" w:hAnsi="Times New Roman"/>
          <w:b/>
          <w:i/>
          <w:sz w:val="24"/>
          <w:szCs w:val="24"/>
        </w:rPr>
        <w:t>три основных раздела</w:t>
      </w:r>
      <w:r w:rsidRPr="00AA34B7">
        <w:rPr>
          <w:rFonts w:ascii="Times New Roman" w:hAnsi="Times New Roman"/>
          <w:i/>
          <w:sz w:val="24"/>
          <w:szCs w:val="24"/>
        </w:rPr>
        <w:t>:</w:t>
      </w:r>
      <w:r w:rsidRPr="00AA34B7">
        <w:rPr>
          <w:rFonts w:ascii="Times New Roman" w:hAnsi="Times New Roman"/>
          <w:sz w:val="24"/>
          <w:szCs w:val="24"/>
        </w:rPr>
        <w:t xml:space="preserve"> целевой, содержательный и организационный.</w:t>
      </w:r>
    </w:p>
    <w:p w:rsidR="00FD0F1B" w:rsidRPr="00AA34B7" w:rsidRDefault="00FD0F1B"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b/>
          <w:i/>
          <w:sz w:val="24"/>
          <w:szCs w:val="24"/>
        </w:rPr>
        <w:t>Целевой</w:t>
      </w:r>
      <w:r w:rsidRPr="00AA34B7">
        <w:rPr>
          <w:rFonts w:ascii="Times New Roman" w:hAnsi="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FD0F1B" w:rsidRPr="00AA34B7" w:rsidRDefault="00FD0F1B" w:rsidP="00402A35">
      <w:pPr>
        <w:numPr>
          <w:ilvl w:val="0"/>
          <w:numId w:val="86"/>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пояснительную записку; </w:t>
      </w:r>
    </w:p>
    <w:p w:rsidR="00FD0F1B" w:rsidRPr="00AA34B7" w:rsidRDefault="00FD0F1B" w:rsidP="00402A35">
      <w:pPr>
        <w:numPr>
          <w:ilvl w:val="0"/>
          <w:numId w:val="86"/>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lastRenderedPageBreak/>
        <w:t>планируемые результаты освоения обучающимися основной образовательной программы начального общего образования на о</w:t>
      </w:r>
      <w:r w:rsidR="00736740" w:rsidRPr="00AA34B7">
        <w:rPr>
          <w:rFonts w:ascii="Times New Roman" w:hAnsi="Times New Roman"/>
          <w:sz w:val="24"/>
          <w:szCs w:val="24"/>
        </w:rPr>
        <w:t>снове ФГОС и с учетом УМК «Школа России»</w:t>
      </w:r>
      <w:proofErr w:type="gramStart"/>
      <w:r w:rsidR="00200359" w:rsidRPr="00AA34B7">
        <w:rPr>
          <w:rFonts w:ascii="Times New Roman" w:hAnsi="Times New Roman"/>
          <w:sz w:val="24"/>
          <w:szCs w:val="24"/>
        </w:rPr>
        <w:t xml:space="preserve"> ;</w:t>
      </w:r>
      <w:proofErr w:type="gramEnd"/>
    </w:p>
    <w:p w:rsidR="00FD0F1B" w:rsidRPr="00AA34B7" w:rsidRDefault="00FD0F1B" w:rsidP="00402A35">
      <w:pPr>
        <w:numPr>
          <w:ilvl w:val="0"/>
          <w:numId w:val="86"/>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систему </w:t>
      </w:r>
      <w:proofErr w:type="gramStart"/>
      <w:r w:rsidRPr="00AA34B7">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AA34B7">
        <w:rPr>
          <w:rFonts w:ascii="Times New Roman" w:hAnsi="Times New Roman"/>
          <w:sz w:val="24"/>
          <w:szCs w:val="24"/>
        </w:rPr>
        <w:t xml:space="preserve">. </w:t>
      </w:r>
    </w:p>
    <w:p w:rsidR="00FD0F1B" w:rsidRPr="00AA34B7" w:rsidRDefault="00FD0F1B"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b/>
          <w:i/>
          <w:sz w:val="24"/>
          <w:szCs w:val="24"/>
        </w:rPr>
        <w:t>Содержательный</w:t>
      </w:r>
      <w:r w:rsidRPr="00AA34B7">
        <w:rPr>
          <w:rFonts w:ascii="Times New Roman" w:hAnsi="Times New Roman"/>
          <w:sz w:val="24"/>
          <w:szCs w:val="24"/>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D0F1B" w:rsidRPr="00AA34B7" w:rsidRDefault="00FD0F1B" w:rsidP="007F5F32">
      <w:pPr>
        <w:numPr>
          <w:ilvl w:val="0"/>
          <w:numId w:val="15"/>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программу формирования универсальных учебных действий </w:t>
      </w:r>
      <w:proofErr w:type="gramStart"/>
      <w:r w:rsidRPr="00AA34B7">
        <w:rPr>
          <w:rFonts w:ascii="Times New Roman" w:hAnsi="Times New Roman"/>
          <w:sz w:val="24"/>
          <w:szCs w:val="24"/>
        </w:rPr>
        <w:t>у</w:t>
      </w:r>
      <w:proofErr w:type="gramEnd"/>
      <w:r w:rsidRPr="00AA34B7">
        <w:rPr>
          <w:rFonts w:ascii="Times New Roman" w:hAnsi="Times New Roman"/>
          <w:sz w:val="24"/>
          <w:szCs w:val="24"/>
        </w:rPr>
        <w:t xml:space="preserve"> обучающихся</w:t>
      </w:r>
    </w:p>
    <w:p w:rsidR="00FD0F1B" w:rsidRPr="00AA34B7" w:rsidRDefault="00FD0F1B" w:rsidP="007F5F32">
      <w:pPr>
        <w:numPr>
          <w:ilvl w:val="0"/>
          <w:numId w:val="15"/>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программы отдельных учебных предметов,</w:t>
      </w:r>
      <w:r w:rsidR="00736740" w:rsidRPr="00AA34B7">
        <w:rPr>
          <w:rFonts w:ascii="Times New Roman" w:hAnsi="Times New Roman"/>
          <w:sz w:val="24"/>
          <w:szCs w:val="24"/>
        </w:rPr>
        <w:t xml:space="preserve"> курсов, включенных в УМК «Школа России»</w:t>
      </w:r>
      <w:r w:rsidRPr="00AA34B7">
        <w:rPr>
          <w:rFonts w:ascii="Times New Roman" w:hAnsi="Times New Roman"/>
          <w:sz w:val="24"/>
          <w:szCs w:val="24"/>
        </w:rPr>
        <w:t>;</w:t>
      </w:r>
    </w:p>
    <w:p w:rsidR="00FD0F1B" w:rsidRPr="00AA34B7" w:rsidRDefault="00FD0F1B" w:rsidP="007F5F32">
      <w:pPr>
        <w:numPr>
          <w:ilvl w:val="0"/>
          <w:numId w:val="15"/>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программу духовно-нравственного развития и воспитания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w:t>
      </w:r>
    </w:p>
    <w:p w:rsidR="00FD0F1B" w:rsidRPr="00AA34B7" w:rsidRDefault="00FD0F1B" w:rsidP="007F5F32">
      <w:pPr>
        <w:numPr>
          <w:ilvl w:val="0"/>
          <w:numId w:val="15"/>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программу формирования экологической культуры, здорового и безопасного образа жизни</w:t>
      </w:r>
      <w:r w:rsidR="00200359" w:rsidRPr="00AA34B7">
        <w:rPr>
          <w:rFonts w:ascii="Times New Roman" w:hAnsi="Times New Roman"/>
          <w:sz w:val="24"/>
          <w:szCs w:val="24"/>
        </w:rPr>
        <w:t>;</w:t>
      </w:r>
    </w:p>
    <w:p w:rsidR="00FD0F1B" w:rsidRPr="00AA34B7" w:rsidRDefault="00FD0F1B" w:rsidP="007F5F32">
      <w:pPr>
        <w:numPr>
          <w:ilvl w:val="0"/>
          <w:numId w:val="15"/>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программу коррекционной работы</w:t>
      </w:r>
      <w:r w:rsidR="00200359" w:rsidRPr="00AA34B7">
        <w:rPr>
          <w:rFonts w:ascii="Times New Roman" w:hAnsi="Times New Roman"/>
          <w:sz w:val="24"/>
          <w:szCs w:val="24"/>
        </w:rPr>
        <w:t>.</w:t>
      </w:r>
    </w:p>
    <w:p w:rsidR="00FD0F1B" w:rsidRPr="00AA34B7" w:rsidRDefault="00FD0F1B"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b/>
          <w:i/>
          <w:sz w:val="24"/>
          <w:szCs w:val="24"/>
        </w:rPr>
        <w:t>Организационный</w:t>
      </w:r>
      <w:r w:rsidRPr="00AA34B7">
        <w:rPr>
          <w:rFonts w:ascii="Times New Roman" w:hAnsi="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FD0F1B" w:rsidRPr="00AA34B7" w:rsidRDefault="00FD0F1B" w:rsidP="00402A35">
      <w:pPr>
        <w:numPr>
          <w:ilvl w:val="0"/>
          <w:numId w:val="87"/>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учебный план начального общего образования; </w:t>
      </w:r>
    </w:p>
    <w:p w:rsidR="00FD0F1B" w:rsidRPr="00AA34B7" w:rsidRDefault="00FD0F1B" w:rsidP="00402A35">
      <w:pPr>
        <w:numPr>
          <w:ilvl w:val="0"/>
          <w:numId w:val="87"/>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внеурочную деятельность; </w:t>
      </w:r>
    </w:p>
    <w:p w:rsidR="00020A40" w:rsidRPr="00AA34B7" w:rsidRDefault="00020A40" w:rsidP="00402A35">
      <w:pPr>
        <w:numPr>
          <w:ilvl w:val="0"/>
          <w:numId w:val="87"/>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календарный учебный график;</w:t>
      </w:r>
    </w:p>
    <w:p w:rsidR="00FD0F1B" w:rsidRPr="00AA34B7" w:rsidRDefault="00FD0F1B" w:rsidP="00402A35">
      <w:pPr>
        <w:numPr>
          <w:ilvl w:val="0"/>
          <w:numId w:val="87"/>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систему условий реализации основной образовательной программы в соответствии с требованиями Стандарта.</w:t>
      </w:r>
    </w:p>
    <w:p w:rsidR="00FD0F1B" w:rsidRPr="00AA34B7" w:rsidRDefault="00FD0F1B"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p>
    <w:p w:rsidR="00FD0F1B" w:rsidRPr="00AA34B7" w:rsidRDefault="00905A3E"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МКОУ </w:t>
      </w:r>
      <w:r w:rsidR="00020A40" w:rsidRPr="00AA34B7">
        <w:rPr>
          <w:rFonts w:ascii="Times New Roman" w:hAnsi="Times New Roman"/>
          <w:sz w:val="24"/>
          <w:szCs w:val="24"/>
        </w:rPr>
        <w:t>Шапошниковская</w:t>
      </w:r>
      <w:r w:rsidR="00736740" w:rsidRPr="00AA34B7">
        <w:rPr>
          <w:rFonts w:ascii="Times New Roman" w:hAnsi="Times New Roman"/>
          <w:sz w:val="24"/>
          <w:szCs w:val="24"/>
        </w:rPr>
        <w:t xml:space="preserve"> </w:t>
      </w:r>
      <w:r w:rsidR="00FD0F1B" w:rsidRPr="00AA34B7">
        <w:rPr>
          <w:rFonts w:ascii="Times New Roman" w:hAnsi="Times New Roman"/>
          <w:sz w:val="24"/>
          <w:szCs w:val="24"/>
        </w:rPr>
        <w:t xml:space="preserve"> СОШ обеспечивает ознакомление обучающихся и их родителей (законных представителей) как участников образовательных отношений:</w:t>
      </w:r>
    </w:p>
    <w:p w:rsidR="00FD0F1B" w:rsidRPr="00AA34B7" w:rsidRDefault="00FD0F1B" w:rsidP="007F5F32">
      <w:pPr>
        <w:numPr>
          <w:ilvl w:val="0"/>
          <w:numId w:val="14"/>
        </w:numPr>
        <w:autoSpaceDE w:val="0"/>
        <w:autoSpaceDN w:val="0"/>
        <w:adjustRightInd w:val="0"/>
        <w:spacing w:after="0" w:line="240" w:lineRule="auto"/>
        <w:ind w:left="113" w:right="57" w:firstLine="709"/>
        <w:jc w:val="both"/>
        <w:textAlignment w:val="center"/>
        <w:rPr>
          <w:rFonts w:ascii="Times New Roman" w:hAnsi="Times New Roman"/>
          <w:spacing w:val="-3"/>
          <w:sz w:val="24"/>
          <w:szCs w:val="24"/>
        </w:rPr>
      </w:pPr>
      <w:r w:rsidRPr="00AA34B7">
        <w:rPr>
          <w:rFonts w:ascii="Times New Roman" w:hAnsi="Times New Roman"/>
          <w:spacing w:val="2"/>
          <w:sz w:val="24"/>
          <w:szCs w:val="24"/>
        </w:rPr>
        <w:t xml:space="preserve">с уставом и другими документами, регламентирующими </w:t>
      </w:r>
      <w:r w:rsidRPr="00AA34B7">
        <w:rPr>
          <w:rFonts w:ascii="Times New Roman" w:hAnsi="Times New Roman"/>
          <w:spacing w:val="-3"/>
          <w:sz w:val="24"/>
          <w:szCs w:val="24"/>
        </w:rPr>
        <w:t>осуществление образовательной деятельности в данном учреждении;</w:t>
      </w:r>
    </w:p>
    <w:p w:rsidR="00FD0F1B" w:rsidRPr="00AA34B7" w:rsidRDefault="00FD0F1B" w:rsidP="007F5F32">
      <w:pPr>
        <w:numPr>
          <w:ilvl w:val="0"/>
          <w:numId w:val="14"/>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pacing w:val="2"/>
          <w:sz w:val="24"/>
          <w:szCs w:val="24"/>
        </w:rPr>
        <w:t>с их правами и обязанностями в части формирования</w:t>
      </w:r>
      <w:r w:rsidR="00736740" w:rsidRPr="00AA34B7">
        <w:rPr>
          <w:rFonts w:ascii="Times New Roman" w:hAnsi="Times New Roman"/>
          <w:spacing w:val="2"/>
          <w:sz w:val="24"/>
          <w:szCs w:val="24"/>
        </w:rPr>
        <w:t xml:space="preserve"> </w:t>
      </w:r>
      <w:r w:rsidRPr="00AA34B7">
        <w:rPr>
          <w:rFonts w:ascii="Times New Roman" w:hAnsi="Times New Roman"/>
          <w:sz w:val="24"/>
          <w:szCs w:val="24"/>
        </w:rPr>
        <w:t>и реализации основной образовательной программы началь</w:t>
      </w:r>
      <w:r w:rsidRPr="00AA34B7">
        <w:rPr>
          <w:rFonts w:ascii="Times New Roman" w:hAnsi="Times New Roman"/>
          <w:spacing w:val="2"/>
          <w:sz w:val="24"/>
          <w:szCs w:val="24"/>
        </w:rPr>
        <w:t>ного общего образования, установленными законодательст</w:t>
      </w:r>
      <w:r w:rsidRPr="00AA34B7">
        <w:rPr>
          <w:rFonts w:ascii="Times New Roman" w:hAnsi="Times New Roman"/>
          <w:spacing w:val="-4"/>
          <w:sz w:val="24"/>
          <w:szCs w:val="24"/>
        </w:rPr>
        <w:t xml:space="preserve">вом Российской Федерации и уставом </w:t>
      </w:r>
      <w:r w:rsidR="00905A3E" w:rsidRPr="00AA34B7">
        <w:rPr>
          <w:rFonts w:ascii="Times New Roman" w:hAnsi="Times New Roman"/>
          <w:sz w:val="24"/>
          <w:szCs w:val="24"/>
        </w:rPr>
        <w:t xml:space="preserve">МКОУ </w:t>
      </w:r>
      <w:r w:rsidR="00B325C0" w:rsidRPr="00AA34B7">
        <w:rPr>
          <w:rFonts w:ascii="Times New Roman" w:hAnsi="Times New Roman"/>
          <w:sz w:val="24"/>
          <w:szCs w:val="24"/>
        </w:rPr>
        <w:t>Шапошниковской</w:t>
      </w:r>
      <w:r w:rsidR="00905A3E" w:rsidRPr="00AA34B7">
        <w:rPr>
          <w:rFonts w:ascii="Times New Roman" w:hAnsi="Times New Roman"/>
          <w:sz w:val="24"/>
          <w:szCs w:val="24"/>
        </w:rPr>
        <w:t xml:space="preserve"> СОШ</w:t>
      </w:r>
      <w:r w:rsidRPr="00AA34B7">
        <w:rPr>
          <w:rFonts w:ascii="Times New Roman" w:hAnsi="Times New Roman"/>
          <w:sz w:val="24"/>
          <w:szCs w:val="24"/>
        </w:rPr>
        <w:t>.</w:t>
      </w:r>
    </w:p>
    <w:p w:rsidR="00FD0F1B" w:rsidRPr="00AA34B7" w:rsidRDefault="00FD0F1B" w:rsidP="007F5F32">
      <w:pPr>
        <w:autoSpaceDE w:val="0"/>
        <w:autoSpaceDN w:val="0"/>
        <w:adjustRightInd w:val="0"/>
        <w:spacing w:after="0" w:line="240" w:lineRule="auto"/>
        <w:ind w:left="113" w:right="57" w:firstLine="709"/>
        <w:jc w:val="both"/>
        <w:textAlignment w:val="center"/>
        <w:rPr>
          <w:rStyle w:val="3a"/>
          <w:rFonts w:eastAsia="Calibri"/>
          <w:b w:val="0"/>
          <w:bCs w:val="0"/>
          <w:sz w:val="24"/>
          <w:szCs w:val="24"/>
        </w:rPr>
      </w:pPr>
    </w:p>
    <w:p w:rsidR="00FD0F1B" w:rsidRPr="00AA34B7" w:rsidRDefault="00FD0F1B" w:rsidP="007F5F32">
      <w:pPr>
        <w:pStyle w:val="af9"/>
        <w:spacing w:before="0" w:beforeAutospacing="0" w:after="0" w:afterAutospacing="0"/>
        <w:ind w:left="113" w:right="57" w:firstLine="709"/>
        <w:jc w:val="center"/>
        <w:rPr>
          <w:rStyle w:val="3a"/>
          <w:sz w:val="24"/>
        </w:rPr>
      </w:pPr>
      <w:r w:rsidRPr="00AA34B7">
        <w:rPr>
          <w:rStyle w:val="3a"/>
          <w:sz w:val="24"/>
        </w:rPr>
        <w:t>Информационная справка об образовательном учреждении</w:t>
      </w:r>
    </w:p>
    <w:p w:rsidR="00FD0F1B" w:rsidRPr="00AA34B7" w:rsidRDefault="00FD0F1B" w:rsidP="007F5F32">
      <w:pPr>
        <w:spacing w:after="0" w:line="240" w:lineRule="auto"/>
        <w:ind w:left="113" w:right="57" w:firstLine="709"/>
        <w:rPr>
          <w:rFonts w:ascii="Times New Roman" w:hAnsi="Times New Roman"/>
          <w:sz w:val="24"/>
          <w:szCs w:val="24"/>
        </w:rPr>
      </w:pPr>
      <w:r w:rsidRPr="00AA34B7">
        <w:rPr>
          <w:rFonts w:ascii="Times New Roman" w:hAnsi="Times New Roman"/>
          <w:b/>
          <w:i/>
          <w:sz w:val="24"/>
          <w:szCs w:val="24"/>
        </w:rPr>
        <w:t>Адрес:</w:t>
      </w:r>
      <w:r w:rsidRPr="00AA34B7">
        <w:rPr>
          <w:rFonts w:ascii="Times New Roman" w:hAnsi="Times New Roman"/>
          <w:b/>
          <w:sz w:val="24"/>
          <w:szCs w:val="24"/>
        </w:rPr>
        <w:t xml:space="preserve"> </w:t>
      </w:r>
      <w:r w:rsidR="00905A3E" w:rsidRPr="00AA34B7">
        <w:rPr>
          <w:rFonts w:ascii="Times New Roman" w:hAnsi="Times New Roman"/>
          <w:sz w:val="24"/>
          <w:szCs w:val="24"/>
        </w:rPr>
        <w:t>3966</w:t>
      </w:r>
      <w:r w:rsidR="00B325C0" w:rsidRPr="00AA34B7">
        <w:rPr>
          <w:rFonts w:ascii="Times New Roman" w:hAnsi="Times New Roman"/>
          <w:sz w:val="24"/>
          <w:szCs w:val="24"/>
        </w:rPr>
        <w:t>79</w:t>
      </w:r>
      <w:r w:rsidRPr="00AA34B7">
        <w:rPr>
          <w:rFonts w:ascii="Times New Roman" w:hAnsi="Times New Roman"/>
          <w:sz w:val="24"/>
          <w:szCs w:val="24"/>
        </w:rPr>
        <w:t xml:space="preserve"> Воронежская облас</w:t>
      </w:r>
      <w:r w:rsidR="00B325C0" w:rsidRPr="00AA34B7">
        <w:rPr>
          <w:rFonts w:ascii="Times New Roman" w:hAnsi="Times New Roman"/>
          <w:sz w:val="24"/>
          <w:szCs w:val="24"/>
        </w:rPr>
        <w:t xml:space="preserve">ть </w:t>
      </w:r>
      <w:r w:rsidR="00721ECA" w:rsidRPr="00AA34B7">
        <w:rPr>
          <w:rFonts w:ascii="Times New Roman" w:hAnsi="Times New Roman"/>
          <w:sz w:val="24"/>
          <w:szCs w:val="24"/>
        </w:rPr>
        <w:t xml:space="preserve"> Ольховатский </w:t>
      </w:r>
      <w:r w:rsidR="00B325C0" w:rsidRPr="00AA34B7">
        <w:rPr>
          <w:rFonts w:ascii="Times New Roman" w:hAnsi="Times New Roman"/>
          <w:sz w:val="24"/>
          <w:szCs w:val="24"/>
        </w:rPr>
        <w:t xml:space="preserve"> район</w:t>
      </w:r>
      <w:r w:rsidRPr="00AA34B7">
        <w:rPr>
          <w:rFonts w:ascii="Times New Roman" w:hAnsi="Times New Roman"/>
          <w:sz w:val="24"/>
          <w:szCs w:val="24"/>
        </w:rPr>
        <w:t xml:space="preserve"> </w:t>
      </w:r>
    </w:p>
    <w:p w:rsidR="00FD0F1B" w:rsidRPr="00AA34B7" w:rsidRDefault="00721ECA" w:rsidP="007F5F32">
      <w:pPr>
        <w:spacing w:after="0" w:line="240" w:lineRule="auto"/>
        <w:ind w:left="113" w:right="57" w:firstLine="709"/>
        <w:rPr>
          <w:rFonts w:ascii="Times New Roman" w:hAnsi="Times New Roman"/>
          <w:sz w:val="24"/>
          <w:szCs w:val="24"/>
        </w:rPr>
      </w:pPr>
      <w:r w:rsidRPr="00AA34B7">
        <w:rPr>
          <w:rFonts w:ascii="Times New Roman" w:hAnsi="Times New Roman"/>
          <w:sz w:val="24"/>
          <w:szCs w:val="24"/>
        </w:rPr>
        <w:t xml:space="preserve">  </w:t>
      </w:r>
      <w:r w:rsidR="00905A3E" w:rsidRPr="00AA34B7">
        <w:rPr>
          <w:rFonts w:ascii="Times New Roman" w:hAnsi="Times New Roman"/>
          <w:sz w:val="24"/>
          <w:szCs w:val="24"/>
        </w:rPr>
        <w:t xml:space="preserve">          </w:t>
      </w:r>
      <w:r w:rsidR="00B325C0" w:rsidRPr="00AA34B7">
        <w:rPr>
          <w:rFonts w:ascii="Times New Roman" w:hAnsi="Times New Roman"/>
          <w:sz w:val="24"/>
          <w:szCs w:val="24"/>
        </w:rPr>
        <w:t>с</w:t>
      </w:r>
      <w:r w:rsidR="00905A3E" w:rsidRPr="00AA34B7">
        <w:rPr>
          <w:rFonts w:ascii="Times New Roman" w:hAnsi="Times New Roman"/>
          <w:sz w:val="24"/>
          <w:szCs w:val="24"/>
        </w:rPr>
        <w:t xml:space="preserve">л. </w:t>
      </w:r>
      <w:r w:rsidR="00B325C0" w:rsidRPr="00AA34B7">
        <w:rPr>
          <w:rFonts w:ascii="Times New Roman" w:hAnsi="Times New Roman"/>
          <w:sz w:val="24"/>
          <w:szCs w:val="24"/>
        </w:rPr>
        <w:t>Шапошниковка</w:t>
      </w:r>
      <w:r w:rsidR="00905A3E" w:rsidRPr="00AA34B7">
        <w:rPr>
          <w:rFonts w:ascii="Times New Roman" w:hAnsi="Times New Roman"/>
          <w:sz w:val="24"/>
          <w:szCs w:val="24"/>
        </w:rPr>
        <w:t xml:space="preserve">  ул</w:t>
      </w:r>
      <w:r w:rsidR="00B325C0" w:rsidRPr="00AA34B7">
        <w:rPr>
          <w:rFonts w:ascii="Times New Roman" w:hAnsi="Times New Roman"/>
          <w:sz w:val="24"/>
          <w:szCs w:val="24"/>
        </w:rPr>
        <w:t>.</w:t>
      </w:r>
      <w:r w:rsidR="00905A3E" w:rsidRPr="00AA34B7">
        <w:rPr>
          <w:rFonts w:ascii="Times New Roman" w:hAnsi="Times New Roman"/>
          <w:sz w:val="24"/>
          <w:szCs w:val="24"/>
        </w:rPr>
        <w:t xml:space="preserve"> </w:t>
      </w:r>
      <w:proofErr w:type="gramStart"/>
      <w:r w:rsidR="00905A3E" w:rsidRPr="00AA34B7">
        <w:rPr>
          <w:rFonts w:ascii="Times New Roman" w:hAnsi="Times New Roman"/>
          <w:sz w:val="24"/>
          <w:szCs w:val="24"/>
        </w:rPr>
        <w:t>Школьная</w:t>
      </w:r>
      <w:proofErr w:type="gramEnd"/>
      <w:r w:rsidR="00905A3E" w:rsidRPr="00AA34B7">
        <w:rPr>
          <w:rFonts w:ascii="Times New Roman" w:hAnsi="Times New Roman"/>
          <w:sz w:val="24"/>
          <w:szCs w:val="24"/>
        </w:rPr>
        <w:t>,</w:t>
      </w:r>
      <w:r w:rsidR="00B325C0" w:rsidRPr="00AA34B7">
        <w:rPr>
          <w:rFonts w:ascii="Times New Roman" w:hAnsi="Times New Roman"/>
          <w:sz w:val="24"/>
          <w:szCs w:val="24"/>
        </w:rPr>
        <w:t xml:space="preserve"> 67.</w:t>
      </w:r>
    </w:p>
    <w:p w:rsidR="00FD0F1B" w:rsidRPr="00AA34B7" w:rsidRDefault="00FD0F1B" w:rsidP="007F5F32">
      <w:pPr>
        <w:spacing w:after="0" w:line="240" w:lineRule="auto"/>
        <w:ind w:left="113" w:right="57" w:firstLine="709"/>
        <w:jc w:val="both"/>
        <w:rPr>
          <w:rFonts w:ascii="Times New Roman" w:hAnsi="Times New Roman"/>
          <w:b/>
          <w:sz w:val="24"/>
          <w:szCs w:val="24"/>
        </w:rPr>
      </w:pPr>
      <w:r w:rsidRPr="00AA34B7">
        <w:rPr>
          <w:rFonts w:ascii="Times New Roman" w:hAnsi="Times New Roman"/>
          <w:b/>
          <w:i/>
          <w:sz w:val="24"/>
          <w:szCs w:val="24"/>
        </w:rPr>
        <w:t>Телефон:</w:t>
      </w:r>
      <w:r w:rsidRPr="00AA34B7">
        <w:rPr>
          <w:rFonts w:ascii="Times New Roman" w:hAnsi="Times New Roman"/>
          <w:b/>
          <w:sz w:val="24"/>
          <w:szCs w:val="24"/>
        </w:rPr>
        <w:t xml:space="preserve"> </w:t>
      </w:r>
      <w:r w:rsidR="004723DB" w:rsidRPr="00AA34B7">
        <w:rPr>
          <w:rFonts w:ascii="Times New Roman" w:hAnsi="Times New Roman"/>
          <w:sz w:val="24"/>
          <w:szCs w:val="24"/>
        </w:rPr>
        <w:t xml:space="preserve"> (47395</w:t>
      </w:r>
      <w:r w:rsidRPr="00AA34B7">
        <w:rPr>
          <w:rFonts w:ascii="Times New Roman" w:hAnsi="Times New Roman"/>
          <w:sz w:val="24"/>
          <w:szCs w:val="24"/>
        </w:rPr>
        <w:t xml:space="preserve">) </w:t>
      </w:r>
      <w:r w:rsidR="00905A3E" w:rsidRPr="00AA34B7">
        <w:rPr>
          <w:rFonts w:ascii="Times New Roman" w:hAnsi="Times New Roman"/>
          <w:sz w:val="24"/>
          <w:szCs w:val="24"/>
        </w:rPr>
        <w:t>4</w:t>
      </w:r>
      <w:r w:rsidR="00B325C0" w:rsidRPr="00AA34B7">
        <w:rPr>
          <w:rFonts w:ascii="Times New Roman" w:hAnsi="Times New Roman"/>
          <w:sz w:val="24"/>
          <w:szCs w:val="24"/>
        </w:rPr>
        <w:t>9</w:t>
      </w:r>
      <w:r w:rsidR="00905A3E" w:rsidRPr="00AA34B7">
        <w:rPr>
          <w:rFonts w:ascii="Times New Roman" w:hAnsi="Times New Roman"/>
          <w:sz w:val="24"/>
          <w:szCs w:val="24"/>
        </w:rPr>
        <w:t>-</w:t>
      </w:r>
      <w:r w:rsidR="00B325C0" w:rsidRPr="00AA34B7">
        <w:rPr>
          <w:rFonts w:ascii="Times New Roman" w:hAnsi="Times New Roman"/>
          <w:sz w:val="24"/>
          <w:szCs w:val="24"/>
        </w:rPr>
        <w:t>2</w:t>
      </w:r>
      <w:r w:rsidR="00905A3E" w:rsidRPr="00AA34B7">
        <w:rPr>
          <w:rFonts w:ascii="Times New Roman" w:hAnsi="Times New Roman"/>
          <w:sz w:val="24"/>
          <w:szCs w:val="24"/>
        </w:rPr>
        <w:t>-</w:t>
      </w:r>
      <w:r w:rsidR="00B325C0" w:rsidRPr="00AA34B7">
        <w:rPr>
          <w:rFonts w:ascii="Times New Roman" w:hAnsi="Times New Roman"/>
          <w:sz w:val="24"/>
          <w:szCs w:val="24"/>
        </w:rPr>
        <w:t>96</w:t>
      </w:r>
    </w:p>
    <w:p w:rsidR="00905A3E" w:rsidRPr="000F6A76" w:rsidRDefault="00FD0F1B" w:rsidP="007F5F32">
      <w:pPr>
        <w:spacing w:after="0" w:line="240" w:lineRule="auto"/>
        <w:ind w:left="113" w:right="57" w:firstLine="709"/>
        <w:rPr>
          <w:rFonts w:ascii="Times New Roman" w:hAnsi="Times New Roman"/>
          <w:sz w:val="24"/>
          <w:szCs w:val="24"/>
          <w:lang w:val="en-US"/>
        </w:rPr>
      </w:pPr>
      <w:r w:rsidRPr="00AA34B7">
        <w:rPr>
          <w:rFonts w:ascii="Times New Roman" w:hAnsi="Times New Roman"/>
          <w:b/>
          <w:i/>
          <w:sz w:val="24"/>
          <w:szCs w:val="24"/>
          <w:lang w:val="en-US"/>
        </w:rPr>
        <w:t>E</w:t>
      </w:r>
      <w:r w:rsidRPr="000F6A76">
        <w:rPr>
          <w:rFonts w:ascii="Times New Roman" w:hAnsi="Times New Roman"/>
          <w:b/>
          <w:i/>
          <w:sz w:val="24"/>
          <w:szCs w:val="24"/>
          <w:lang w:val="en-US"/>
        </w:rPr>
        <w:t>-</w:t>
      </w:r>
      <w:r w:rsidRPr="00AA34B7">
        <w:rPr>
          <w:rFonts w:ascii="Times New Roman" w:hAnsi="Times New Roman"/>
          <w:b/>
          <w:i/>
          <w:sz w:val="24"/>
          <w:szCs w:val="24"/>
          <w:lang w:val="en-US"/>
        </w:rPr>
        <w:t>mail</w:t>
      </w:r>
      <w:r w:rsidRPr="00AA34B7">
        <w:rPr>
          <w:rFonts w:ascii="Times New Roman" w:hAnsi="Times New Roman"/>
          <w:b/>
          <w:i/>
          <w:sz w:val="24"/>
          <w:szCs w:val="24"/>
          <w:lang w:val="de-DE"/>
        </w:rPr>
        <w:t xml:space="preserve">: </w:t>
      </w:r>
      <w:r w:rsidR="004723DB" w:rsidRPr="000F6A76">
        <w:rPr>
          <w:b/>
          <w:i/>
          <w:lang w:val="en-US"/>
        </w:rPr>
        <w:t xml:space="preserve"> </w:t>
      </w:r>
      <w:r w:rsidR="00E74741" w:rsidRPr="00CF03DC">
        <w:rPr>
          <w:rFonts w:ascii="Times New Roman" w:hAnsi="Times New Roman"/>
          <w:sz w:val="24"/>
          <w:szCs w:val="24"/>
          <w:lang w:val="en-US"/>
        </w:rPr>
        <w:t>shaposhsr</w:t>
      </w:r>
      <w:r w:rsidR="00E74741" w:rsidRPr="000F6A76">
        <w:rPr>
          <w:rFonts w:ascii="Times New Roman" w:hAnsi="Times New Roman"/>
          <w:sz w:val="24"/>
          <w:szCs w:val="24"/>
          <w:lang w:val="en-US"/>
        </w:rPr>
        <w:t>@</w:t>
      </w:r>
      <w:r w:rsidR="00E74741" w:rsidRPr="00CF03DC">
        <w:rPr>
          <w:rFonts w:ascii="Times New Roman" w:hAnsi="Times New Roman"/>
          <w:sz w:val="24"/>
          <w:szCs w:val="24"/>
          <w:lang w:val="en-US"/>
        </w:rPr>
        <w:t>mail</w:t>
      </w:r>
      <w:r w:rsidR="00E74741" w:rsidRPr="000F6A76">
        <w:rPr>
          <w:rFonts w:ascii="Times New Roman" w:hAnsi="Times New Roman"/>
          <w:sz w:val="24"/>
          <w:szCs w:val="24"/>
          <w:lang w:val="en-US"/>
        </w:rPr>
        <w:t>.</w:t>
      </w:r>
      <w:r w:rsidR="00E74741" w:rsidRPr="00CF03DC">
        <w:rPr>
          <w:rFonts w:ascii="Times New Roman" w:hAnsi="Times New Roman"/>
          <w:sz w:val="24"/>
          <w:szCs w:val="24"/>
          <w:lang w:val="en-US"/>
        </w:rPr>
        <w:t>ru</w:t>
      </w:r>
    </w:p>
    <w:p w:rsidR="00CF03DC" w:rsidRPr="000F6A76" w:rsidRDefault="00905A3E" w:rsidP="007F5F32">
      <w:pPr>
        <w:spacing w:after="0" w:line="240" w:lineRule="auto"/>
        <w:ind w:left="113" w:right="57" w:firstLine="709"/>
        <w:rPr>
          <w:rFonts w:ascii="Times New Roman" w:hAnsi="Times New Roman"/>
          <w:color w:val="FF0000"/>
          <w:sz w:val="24"/>
          <w:szCs w:val="24"/>
          <w:lang w:val="en-US"/>
        </w:rPr>
      </w:pPr>
      <w:r w:rsidRPr="00AA34B7">
        <w:rPr>
          <w:rFonts w:ascii="Times New Roman" w:hAnsi="Times New Roman"/>
          <w:b/>
          <w:i/>
          <w:sz w:val="24"/>
          <w:szCs w:val="24"/>
        </w:rPr>
        <w:t>Са</w:t>
      </w:r>
      <w:r w:rsidR="00FD0F1B" w:rsidRPr="00AA34B7">
        <w:rPr>
          <w:rFonts w:ascii="Times New Roman" w:hAnsi="Times New Roman"/>
          <w:b/>
          <w:i/>
          <w:sz w:val="24"/>
          <w:szCs w:val="24"/>
        </w:rPr>
        <w:t>йт</w:t>
      </w:r>
      <w:r w:rsidR="00FD0F1B" w:rsidRPr="000F6A76">
        <w:rPr>
          <w:rFonts w:ascii="Times New Roman" w:hAnsi="Times New Roman"/>
          <w:b/>
          <w:i/>
          <w:sz w:val="24"/>
          <w:szCs w:val="24"/>
          <w:lang w:val="en-US"/>
        </w:rPr>
        <w:t>:</w:t>
      </w:r>
      <w:r w:rsidR="00FD0F1B" w:rsidRPr="000F6A76">
        <w:rPr>
          <w:rFonts w:ascii="Times New Roman" w:hAnsi="Times New Roman"/>
          <w:b/>
          <w:sz w:val="24"/>
          <w:szCs w:val="24"/>
          <w:lang w:val="en-US"/>
        </w:rPr>
        <w:t xml:space="preserve">  </w:t>
      </w:r>
      <w:hyperlink r:id="rId8" w:history="1">
        <w:r w:rsidR="00CF03DC" w:rsidRPr="00C37CC9">
          <w:rPr>
            <w:rStyle w:val="af7"/>
            <w:rFonts w:ascii="Times New Roman" w:hAnsi="Times New Roman"/>
            <w:sz w:val="24"/>
            <w:szCs w:val="24"/>
            <w:lang w:val="en-US"/>
          </w:rPr>
          <w:t>http</w:t>
        </w:r>
        <w:r w:rsidR="00CF03DC" w:rsidRPr="000F6A76">
          <w:rPr>
            <w:rStyle w:val="af7"/>
            <w:rFonts w:ascii="Times New Roman" w:hAnsi="Times New Roman"/>
            <w:sz w:val="24"/>
            <w:szCs w:val="24"/>
            <w:lang w:val="en-US"/>
          </w:rPr>
          <w:t>://</w:t>
        </w:r>
        <w:r w:rsidR="00CF03DC" w:rsidRPr="00C37CC9">
          <w:rPr>
            <w:rStyle w:val="af7"/>
            <w:rFonts w:ascii="Times New Roman" w:hAnsi="Times New Roman"/>
            <w:sz w:val="24"/>
            <w:szCs w:val="24"/>
            <w:lang w:val="en-US"/>
          </w:rPr>
          <w:t>shapshool</w:t>
        </w:r>
        <w:r w:rsidR="00CF03DC" w:rsidRPr="000F6A76">
          <w:rPr>
            <w:rStyle w:val="af7"/>
            <w:rFonts w:ascii="Times New Roman" w:hAnsi="Times New Roman"/>
            <w:sz w:val="24"/>
            <w:szCs w:val="24"/>
            <w:lang w:val="en-US"/>
          </w:rPr>
          <w:t>.</w:t>
        </w:r>
        <w:r w:rsidR="00CF03DC" w:rsidRPr="00C37CC9">
          <w:rPr>
            <w:rStyle w:val="af7"/>
            <w:rFonts w:ascii="Times New Roman" w:hAnsi="Times New Roman"/>
            <w:sz w:val="24"/>
            <w:szCs w:val="24"/>
            <w:lang w:val="en-US"/>
          </w:rPr>
          <w:t>ucoz</w:t>
        </w:r>
        <w:r w:rsidR="00CF03DC" w:rsidRPr="000F6A76">
          <w:rPr>
            <w:rStyle w:val="af7"/>
            <w:rFonts w:ascii="Times New Roman" w:hAnsi="Times New Roman"/>
            <w:sz w:val="24"/>
            <w:szCs w:val="24"/>
            <w:lang w:val="en-US"/>
          </w:rPr>
          <w:t>.</w:t>
        </w:r>
        <w:r w:rsidR="00CF03DC" w:rsidRPr="00C37CC9">
          <w:rPr>
            <w:rStyle w:val="af7"/>
            <w:rFonts w:ascii="Times New Roman" w:hAnsi="Times New Roman"/>
            <w:sz w:val="24"/>
            <w:szCs w:val="24"/>
            <w:lang w:val="en-US"/>
          </w:rPr>
          <w:t>ru</w:t>
        </w:r>
        <w:r w:rsidR="00CF03DC" w:rsidRPr="000F6A76">
          <w:rPr>
            <w:rStyle w:val="af7"/>
            <w:rFonts w:ascii="Times New Roman" w:hAnsi="Times New Roman"/>
            <w:sz w:val="24"/>
            <w:szCs w:val="24"/>
            <w:lang w:val="en-US"/>
          </w:rPr>
          <w:t>/</w:t>
        </w:r>
      </w:hyperlink>
    </w:p>
    <w:p w:rsidR="00FD0F1B" w:rsidRPr="00CF03DC" w:rsidRDefault="00FD0F1B" w:rsidP="007F5F32">
      <w:pPr>
        <w:spacing w:after="0" w:line="240" w:lineRule="auto"/>
        <w:ind w:left="113" w:right="57" w:firstLine="709"/>
        <w:rPr>
          <w:sz w:val="32"/>
          <w:szCs w:val="32"/>
        </w:rPr>
      </w:pPr>
      <w:r w:rsidRPr="00AA34B7">
        <w:rPr>
          <w:rFonts w:ascii="Times New Roman" w:hAnsi="Times New Roman"/>
          <w:b/>
          <w:i/>
          <w:sz w:val="24"/>
          <w:szCs w:val="24"/>
        </w:rPr>
        <w:t>Директор:</w:t>
      </w:r>
      <w:r w:rsidRPr="00AA34B7">
        <w:rPr>
          <w:rFonts w:ascii="Times New Roman" w:hAnsi="Times New Roman"/>
          <w:sz w:val="24"/>
          <w:szCs w:val="24"/>
        </w:rPr>
        <w:t xml:space="preserve"> </w:t>
      </w:r>
      <w:r w:rsidR="00B325C0" w:rsidRPr="00AA34B7">
        <w:rPr>
          <w:rFonts w:ascii="Times New Roman" w:hAnsi="Times New Roman"/>
          <w:sz w:val="24"/>
          <w:szCs w:val="24"/>
        </w:rPr>
        <w:t>Андрей Николаевич Колесник</w:t>
      </w:r>
    </w:p>
    <w:p w:rsidR="00FD0F1B" w:rsidRPr="00AA34B7" w:rsidRDefault="00FD0F1B" w:rsidP="007F5F32">
      <w:pPr>
        <w:spacing w:after="0" w:line="240" w:lineRule="auto"/>
        <w:ind w:left="113" w:right="57" w:firstLine="709"/>
        <w:rPr>
          <w:rFonts w:ascii="Times New Roman" w:hAnsi="Times New Roman"/>
          <w:sz w:val="24"/>
          <w:szCs w:val="24"/>
        </w:rPr>
      </w:pPr>
    </w:p>
    <w:p w:rsidR="00FD0F1B" w:rsidRPr="00AA34B7" w:rsidRDefault="00ED208F"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b/>
          <w:i/>
          <w:sz w:val="24"/>
          <w:szCs w:val="24"/>
        </w:rPr>
        <w:t>Миссия школы</w:t>
      </w:r>
      <w:r w:rsidR="00FD0F1B" w:rsidRPr="00AA34B7">
        <w:rPr>
          <w:rFonts w:ascii="Times New Roman" w:hAnsi="Times New Roman"/>
          <w:b/>
          <w:sz w:val="24"/>
          <w:szCs w:val="24"/>
        </w:rPr>
        <w:t xml:space="preserve"> – </w:t>
      </w:r>
      <w:r w:rsidR="00FD0F1B" w:rsidRPr="00AA34B7">
        <w:rPr>
          <w:rFonts w:ascii="Times New Roman" w:hAnsi="Times New Roman"/>
          <w:sz w:val="24"/>
          <w:szCs w:val="24"/>
        </w:rPr>
        <w:t xml:space="preserve">создание условий для </w:t>
      </w:r>
      <w:r w:rsidRPr="00AA34B7">
        <w:rPr>
          <w:rFonts w:ascii="Times New Roman" w:hAnsi="Times New Roman"/>
          <w:sz w:val="24"/>
          <w:szCs w:val="24"/>
        </w:rPr>
        <w:t>формирования  всесторонне развитой,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FD0F1B" w:rsidRPr="00AA34B7" w:rsidRDefault="00FD0F1B" w:rsidP="007F5F32">
      <w:pPr>
        <w:spacing w:after="0" w:line="240" w:lineRule="auto"/>
        <w:ind w:left="113" w:right="57" w:firstLine="709"/>
        <w:jc w:val="both"/>
        <w:rPr>
          <w:rFonts w:ascii="Times New Roman" w:hAnsi="Times New Roman"/>
          <w:b/>
          <w:i/>
          <w:sz w:val="24"/>
          <w:szCs w:val="24"/>
        </w:rPr>
      </w:pPr>
      <w:r w:rsidRPr="00AA34B7">
        <w:rPr>
          <w:rFonts w:ascii="Times New Roman" w:hAnsi="Times New Roman"/>
          <w:b/>
          <w:i/>
          <w:sz w:val="24"/>
          <w:szCs w:val="24"/>
        </w:rPr>
        <w:t>Основные задачи школы:</w:t>
      </w:r>
    </w:p>
    <w:p w:rsidR="00FD0F1B" w:rsidRPr="00AA34B7" w:rsidRDefault="00FD0F1B" w:rsidP="00402A35">
      <w:pPr>
        <w:numPr>
          <w:ilvl w:val="0"/>
          <w:numId w:val="89"/>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создание условий для качественного образования учащихся на основе формирования ключевых компетенций: целостной системы универсальных учебных действий (УУД), опыта самостоятельной деятельности и личной ответственности; </w:t>
      </w:r>
    </w:p>
    <w:p w:rsidR="00FD0F1B" w:rsidRPr="00AA34B7" w:rsidRDefault="00FD0F1B" w:rsidP="00402A35">
      <w:pPr>
        <w:numPr>
          <w:ilvl w:val="0"/>
          <w:numId w:val="89"/>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обеспечение стандарт</w:t>
      </w:r>
      <w:r w:rsidR="00E0490E" w:rsidRPr="00AA34B7">
        <w:rPr>
          <w:rFonts w:ascii="Times New Roman" w:hAnsi="Times New Roman"/>
          <w:sz w:val="24"/>
          <w:szCs w:val="24"/>
        </w:rPr>
        <w:t>а знаний учащихся, формирование</w:t>
      </w:r>
      <w:r w:rsidRPr="00AA34B7">
        <w:rPr>
          <w:rFonts w:ascii="Times New Roman" w:hAnsi="Times New Roman"/>
          <w:sz w:val="24"/>
          <w:szCs w:val="24"/>
        </w:rPr>
        <w:t xml:space="preserve"> ученика, </w:t>
      </w:r>
      <w:r w:rsidR="00E0490E" w:rsidRPr="00AA34B7">
        <w:rPr>
          <w:rFonts w:ascii="Times New Roman" w:hAnsi="Times New Roman"/>
          <w:sz w:val="24"/>
          <w:szCs w:val="24"/>
        </w:rPr>
        <w:t xml:space="preserve">способного уверенно действовать в окружающей среде, </w:t>
      </w:r>
      <w:r w:rsidRPr="00AA34B7">
        <w:rPr>
          <w:rFonts w:ascii="Times New Roman" w:hAnsi="Times New Roman"/>
          <w:sz w:val="24"/>
          <w:szCs w:val="24"/>
        </w:rPr>
        <w:t>сориентированного на зд</w:t>
      </w:r>
      <w:r w:rsidR="00E0490E" w:rsidRPr="00AA34B7">
        <w:rPr>
          <w:rFonts w:ascii="Times New Roman" w:hAnsi="Times New Roman"/>
          <w:sz w:val="24"/>
          <w:szCs w:val="24"/>
        </w:rPr>
        <w:t>оровый образ жизни</w:t>
      </w:r>
      <w:r w:rsidRPr="00AA34B7">
        <w:rPr>
          <w:rFonts w:ascii="Times New Roman" w:hAnsi="Times New Roman"/>
          <w:sz w:val="24"/>
          <w:szCs w:val="24"/>
        </w:rPr>
        <w:t>;</w:t>
      </w:r>
    </w:p>
    <w:p w:rsidR="00FD0F1B" w:rsidRPr="00AA34B7" w:rsidRDefault="00FD0F1B" w:rsidP="00402A35">
      <w:pPr>
        <w:numPr>
          <w:ilvl w:val="0"/>
          <w:numId w:val="89"/>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дифференцированный подход к учащимся, обеспечивающий</w:t>
      </w:r>
      <w:r w:rsidR="00AC5D82" w:rsidRPr="00AA34B7">
        <w:rPr>
          <w:rFonts w:ascii="Times New Roman" w:hAnsi="Times New Roman"/>
          <w:sz w:val="24"/>
          <w:szCs w:val="24"/>
        </w:rPr>
        <w:t xml:space="preserve"> возможность получения </w:t>
      </w:r>
      <w:r w:rsidRPr="00AA34B7">
        <w:rPr>
          <w:rFonts w:ascii="Times New Roman" w:hAnsi="Times New Roman"/>
          <w:sz w:val="24"/>
          <w:szCs w:val="24"/>
        </w:rPr>
        <w:t xml:space="preserve"> общего образования для всех обучающихся; </w:t>
      </w:r>
    </w:p>
    <w:p w:rsidR="00FD0F1B" w:rsidRPr="00AA34B7" w:rsidRDefault="00FD0F1B" w:rsidP="00402A35">
      <w:pPr>
        <w:numPr>
          <w:ilvl w:val="0"/>
          <w:numId w:val="89"/>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выявление способных, одаренных детей, создание условий для развития, личностно ориентированного подхода; </w:t>
      </w:r>
    </w:p>
    <w:p w:rsidR="00FD0F1B" w:rsidRPr="00AA34B7" w:rsidRDefault="00FD0F1B" w:rsidP="00402A35">
      <w:pPr>
        <w:numPr>
          <w:ilvl w:val="0"/>
          <w:numId w:val="89"/>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подготовка образованных, физически – развитых, культурных людей, способных к дальнейшему совершенствованию и адаптации, к изменениям социально</w:t>
      </w:r>
      <w:r w:rsidR="00E74741" w:rsidRPr="00AA34B7">
        <w:rPr>
          <w:rFonts w:ascii="Times New Roman" w:hAnsi="Times New Roman"/>
          <w:sz w:val="24"/>
          <w:szCs w:val="24"/>
        </w:rPr>
        <w:t>-</w:t>
      </w:r>
      <w:r w:rsidRPr="00AA34B7">
        <w:rPr>
          <w:rFonts w:ascii="Times New Roman" w:hAnsi="Times New Roman"/>
          <w:sz w:val="24"/>
          <w:szCs w:val="24"/>
        </w:rPr>
        <w:t>экономических</w:t>
      </w:r>
      <w:r w:rsidR="00E74741" w:rsidRPr="00AA34B7">
        <w:rPr>
          <w:rFonts w:ascii="Times New Roman" w:hAnsi="Times New Roman"/>
          <w:sz w:val="24"/>
          <w:szCs w:val="24"/>
        </w:rPr>
        <w:t xml:space="preserve"> </w:t>
      </w:r>
      <w:r w:rsidRPr="00AA34B7">
        <w:rPr>
          <w:rFonts w:ascii="Times New Roman" w:hAnsi="Times New Roman"/>
          <w:sz w:val="24"/>
          <w:szCs w:val="24"/>
        </w:rPr>
        <w:t>условий на основе современных технологий.</w:t>
      </w:r>
    </w:p>
    <w:p w:rsidR="00FD0F1B" w:rsidRPr="00AA34B7" w:rsidRDefault="00FD0F1B" w:rsidP="007F5F32">
      <w:pPr>
        <w:spacing w:after="0" w:line="240" w:lineRule="auto"/>
        <w:ind w:left="113" w:right="57" w:firstLine="709"/>
        <w:rPr>
          <w:rFonts w:ascii="Times New Roman" w:hAnsi="Times New Roman"/>
          <w:b/>
          <w:sz w:val="24"/>
          <w:szCs w:val="24"/>
        </w:rPr>
      </w:pPr>
    </w:p>
    <w:p w:rsidR="00E74741" w:rsidRPr="00AA34B7" w:rsidRDefault="00DD0BF8" w:rsidP="007F5F32">
      <w:pPr>
        <w:spacing w:after="0" w:line="240" w:lineRule="auto"/>
        <w:ind w:left="113" w:right="57" w:firstLine="709"/>
        <w:jc w:val="center"/>
        <w:outlineLvl w:val="3"/>
        <w:rPr>
          <w:rFonts w:ascii="Times New Roman" w:hAnsi="Times New Roman"/>
          <w:b/>
          <w:sz w:val="24"/>
          <w:szCs w:val="24"/>
        </w:rPr>
      </w:pPr>
      <w:r w:rsidRPr="00AA34B7">
        <w:rPr>
          <w:rFonts w:ascii="Times New Roman" w:hAnsi="Times New Roman"/>
          <w:b/>
          <w:sz w:val="24"/>
          <w:szCs w:val="24"/>
        </w:rPr>
        <w:t xml:space="preserve">Общая характеристика </w:t>
      </w:r>
    </w:p>
    <w:p w:rsidR="00DD0BF8" w:rsidRPr="00AA34B7" w:rsidRDefault="00DD0BF8" w:rsidP="007F5F32">
      <w:pPr>
        <w:spacing w:after="0" w:line="240" w:lineRule="auto"/>
        <w:ind w:left="113" w:right="57" w:firstLine="709"/>
        <w:jc w:val="center"/>
        <w:outlineLvl w:val="3"/>
        <w:rPr>
          <w:rFonts w:ascii="Times New Roman" w:hAnsi="Times New Roman"/>
          <w:b/>
          <w:sz w:val="24"/>
          <w:szCs w:val="24"/>
        </w:rPr>
      </w:pPr>
      <w:r w:rsidRPr="00AA34B7">
        <w:rPr>
          <w:rFonts w:ascii="Times New Roman" w:hAnsi="Times New Roman"/>
          <w:b/>
          <w:sz w:val="24"/>
          <w:szCs w:val="24"/>
        </w:rPr>
        <w:t>О</w:t>
      </w:r>
      <w:r w:rsidR="0034782C" w:rsidRPr="00AA34B7">
        <w:rPr>
          <w:rFonts w:ascii="Times New Roman" w:hAnsi="Times New Roman"/>
          <w:b/>
          <w:sz w:val="24"/>
          <w:szCs w:val="24"/>
        </w:rPr>
        <w:t>сновной о</w:t>
      </w:r>
      <w:r w:rsidRPr="00AA34B7">
        <w:rPr>
          <w:rFonts w:ascii="Times New Roman" w:hAnsi="Times New Roman"/>
          <w:b/>
          <w:sz w:val="24"/>
          <w:szCs w:val="24"/>
        </w:rPr>
        <w:t>бразовательной программы</w:t>
      </w:r>
      <w:r w:rsidR="0034782C" w:rsidRPr="00AA34B7">
        <w:rPr>
          <w:rFonts w:ascii="Times New Roman" w:hAnsi="Times New Roman"/>
          <w:b/>
          <w:sz w:val="24"/>
          <w:szCs w:val="24"/>
        </w:rPr>
        <w:t xml:space="preserve"> начального общего образования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Основная образовательная программа сформиров</w:t>
      </w:r>
      <w:r w:rsidR="0034782C" w:rsidRPr="00AA34B7">
        <w:rPr>
          <w:rFonts w:ascii="Times New Roman" w:hAnsi="Times New Roman"/>
          <w:sz w:val="24"/>
          <w:szCs w:val="24"/>
        </w:rPr>
        <w:t xml:space="preserve">ана с учётом особенностей  начального </w:t>
      </w:r>
      <w:r w:rsidRPr="00AA34B7">
        <w:rPr>
          <w:rFonts w:ascii="Times New Roman" w:hAnsi="Times New Roman"/>
          <w:sz w:val="24"/>
          <w:szCs w:val="24"/>
        </w:rPr>
        <w:t xml:space="preserve">общего образования как фундамента всего последующего обучения. Начальная школа </w:t>
      </w:r>
      <w:r w:rsidR="00E74741" w:rsidRPr="00AA34B7">
        <w:rPr>
          <w:rFonts w:ascii="Times New Roman" w:hAnsi="Times New Roman"/>
          <w:b/>
          <w:sz w:val="24"/>
          <w:szCs w:val="24"/>
        </w:rPr>
        <w:t>–</w:t>
      </w:r>
      <w:r w:rsidRPr="00AA34B7">
        <w:rPr>
          <w:rFonts w:ascii="Times New Roman" w:hAnsi="Times New Roman"/>
          <w:sz w:val="24"/>
          <w:szCs w:val="24"/>
        </w:rPr>
        <w:t xml:space="preserve"> особый этап в жизни ребёнка, связанный:</w:t>
      </w:r>
    </w:p>
    <w:p w:rsidR="00DD0BF8" w:rsidRPr="00AA34B7" w:rsidRDefault="00DD0BF8" w:rsidP="00402A35">
      <w:pPr>
        <w:numPr>
          <w:ilvl w:val="0"/>
          <w:numId w:val="9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с изменением при поступлении в школу ведущей деятельности ребёнка </w:t>
      </w:r>
      <w:r w:rsidR="00E74741" w:rsidRPr="00AA34B7">
        <w:rPr>
          <w:rFonts w:ascii="Times New Roman" w:hAnsi="Times New Roman"/>
          <w:b/>
          <w:sz w:val="24"/>
          <w:szCs w:val="24"/>
        </w:rPr>
        <w:t>–</w:t>
      </w:r>
      <w:r w:rsidRPr="00AA34B7">
        <w:rPr>
          <w:rFonts w:ascii="Times New Roman" w:hAnsi="Times New Roman"/>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DD0BF8" w:rsidRPr="00AA34B7" w:rsidRDefault="00DD0BF8" w:rsidP="00402A35">
      <w:pPr>
        <w:numPr>
          <w:ilvl w:val="0"/>
          <w:numId w:val="9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D0BF8" w:rsidRPr="00AA34B7" w:rsidRDefault="00DD0BF8" w:rsidP="00402A35">
      <w:pPr>
        <w:numPr>
          <w:ilvl w:val="0"/>
          <w:numId w:val="9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D0BF8" w:rsidRPr="00AA34B7" w:rsidRDefault="00DD0BF8" w:rsidP="00402A35">
      <w:pPr>
        <w:numPr>
          <w:ilvl w:val="0"/>
          <w:numId w:val="9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D0BF8" w:rsidRPr="00AA34B7" w:rsidRDefault="00DD0BF8" w:rsidP="00402A35">
      <w:pPr>
        <w:numPr>
          <w:ilvl w:val="0"/>
          <w:numId w:val="9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изменением при этом самооценки ребёнка, которая приобретает черты адекватности и рефлексии;</w:t>
      </w:r>
    </w:p>
    <w:p w:rsidR="00DD0BF8" w:rsidRPr="00AA34B7" w:rsidRDefault="00DD0BF8" w:rsidP="00402A35">
      <w:pPr>
        <w:numPr>
          <w:ilvl w:val="0"/>
          <w:numId w:val="9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DD0BF8" w:rsidRPr="00AA34B7" w:rsidRDefault="00DD0BF8" w:rsidP="007F5F32">
      <w:p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Младший школьный возраст определяется моментом поступления ребёнка в школу 6,5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DD0BF8" w:rsidRPr="00AA34B7" w:rsidRDefault="00DD0BF8" w:rsidP="007F5F32">
      <w:p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DD0BF8" w:rsidRPr="00AA34B7" w:rsidRDefault="00DD0BF8" w:rsidP="007F5F32">
      <w:p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Центральными новообразованиями младшего школьного возраста являются:</w:t>
      </w:r>
    </w:p>
    <w:p w:rsidR="00DD0BF8" w:rsidRPr="00AA34B7" w:rsidRDefault="00DD0BF8" w:rsidP="007F5F32">
      <w:pPr>
        <w:numPr>
          <w:ilvl w:val="0"/>
          <w:numId w:val="9"/>
        </w:numPr>
        <w:tabs>
          <w:tab w:val="clear" w:pos="1077"/>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качественно новый уровень развития произвольной регуляции поведения и деятельности;</w:t>
      </w:r>
    </w:p>
    <w:p w:rsidR="00DD0BF8" w:rsidRPr="00AA34B7" w:rsidRDefault="00DD0BF8" w:rsidP="007F5F32">
      <w:pPr>
        <w:numPr>
          <w:ilvl w:val="0"/>
          <w:numId w:val="9"/>
        </w:numPr>
        <w:tabs>
          <w:tab w:val="clear" w:pos="1077"/>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рефлексия, анализ, наличие внутреннего плана действий;</w:t>
      </w:r>
    </w:p>
    <w:p w:rsidR="00DD0BF8" w:rsidRPr="00AA34B7" w:rsidRDefault="00DD0BF8" w:rsidP="007F5F32">
      <w:pPr>
        <w:numPr>
          <w:ilvl w:val="0"/>
          <w:numId w:val="9"/>
        </w:numPr>
        <w:tabs>
          <w:tab w:val="clear" w:pos="1077"/>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развитие нового познавательного отношения к действительности, ориентация на группу сверстников.</w:t>
      </w:r>
    </w:p>
    <w:p w:rsidR="00DD0BF8" w:rsidRPr="00AA34B7" w:rsidRDefault="00DD0BF8" w:rsidP="007F5F32">
      <w:pPr>
        <w:tabs>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 xml:space="preserve">Младший школьный возраст является благоприятным </w:t>
      </w:r>
      <w:proofErr w:type="gramStart"/>
      <w:r w:rsidRPr="00AA34B7">
        <w:rPr>
          <w:rFonts w:ascii="Times New Roman" w:hAnsi="Times New Roman"/>
          <w:sz w:val="24"/>
          <w:szCs w:val="24"/>
        </w:rPr>
        <w:t>для</w:t>
      </w:r>
      <w:proofErr w:type="gramEnd"/>
      <w:r w:rsidRPr="00AA34B7">
        <w:rPr>
          <w:rFonts w:ascii="Times New Roman" w:hAnsi="Times New Roman"/>
          <w:sz w:val="24"/>
          <w:szCs w:val="24"/>
        </w:rPr>
        <w:t>:</w:t>
      </w:r>
    </w:p>
    <w:p w:rsidR="00DD0BF8" w:rsidRPr="00AA34B7" w:rsidRDefault="00DD0BF8" w:rsidP="007F5F32">
      <w:pPr>
        <w:numPr>
          <w:ilvl w:val="0"/>
          <w:numId w:val="10"/>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формирования мотивов учения, развития устойчивых познавательных потребностей и интересов;</w:t>
      </w:r>
    </w:p>
    <w:p w:rsidR="00DD0BF8" w:rsidRPr="00AA34B7" w:rsidRDefault="00DD0BF8" w:rsidP="007F5F32">
      <w:pPr>
        <w:numPr>
          <w:ilvl w:val="0"/>
          <w:numId w:val="10"/>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развития продуктивных приёмов и навыков учебной работы, «умения учиться»;</w:t>
      </w:r>
    </w:p>
    <w:p w:rsidR="00DD0BF8" w:rsidRPr="00AA34B7" w:rsidRDefault="00DD0BF8" w:rsidP="007F5F32">
      <w:pPr>
        <w:numPr>
          <w:ilvl w:val="0"/>
          <w:numId w:val="10"/>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раскрытия индивидуальных особенностей и способностей; развитие навыков самоконтроля, самоорганизации и саморегуляции;</w:t>
      </w:r>
    </w:p>
    <w:p w:rsidR="00DD0BF8" w:rsidRPr="00AA34B7" w:rsidRDefault="00DD0BF8" w:rsidP="007F5F32">
      <w:pPr>
        <w:numPr>
          <w:ilvl w:val="0"/>
          <w:numId w:val="10"/>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становление адекватной самооценки, развитие критичности по отношению к себе и окружающим;</w:t>
      </w:r>
    </w:p>
    <w:p w:rsidR="00DD0BF8" w:rsidRPr="00AA34B7" w:rsidRDefault="00DD0BF8" w:rsidP="007F5F32">
      <w:pPr>
        <w:numPr>
          <w:ilvl w:val="0"/>
          <w:numId w:val="10"/>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усвоение социальных норм, нравственного развития; развития навыков общения со сверстниками, установление прочных дружеских контактов.</w:t>
      </w:r>
    </w:p>
    <w:p w:rsidR="00DD0BF8" w:rsidRPr="00AA34B7" w:rsidRDefault="00DD0BF8" w:rsidP="007F5F32">
      <w:p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достижений, осуществлённый каждым ребёнком. Важно, чтобы каждый ребёнок чувствовал свою ценность и неповторимость.</w:t>
      </w:r>
    </w:p>
    <w:p w:rsidR="00DD0BF8" w:rsidRPr="00AA34B7" w:rsidRDefault="00DD0BF8" w:rsidP="007F5F32">
      <w:p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Ожидаемый результат:</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достижение уровня элементарной грамотности;</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сформированность умений социальной коммуникации младшего школьника с другими учениками и взрослыми;</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формирование коммуникативной культуры и самостоятельности;</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формирование нравственных и этических начал личности;</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формирование положительной мотивации на обучение в основной школе и адаптации в ней;</w:t>
      </w:r>
    </w:p>
    <w:p w:rsidR="00DD0BF8" w:rsidRPr="00AA34B7" w:rsidRDefault="00DD0BF8" w:rsidP="007F5F32">
      <w:pPr>
        <w:numPr>
          <w:ilvl w:val="0"/>
          <w:numId w:val="11"/>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готовность ученика к продолжению образования на 2 ступени.</w:t>
      </w:r>
    </w:p>
    <w:p w:rsidR="00DD0BF8" w:rsidRPr="00AA34B7" w:rsidRDefault="00DD0BF8" w:rsidP="007F5F32">
      <w:pPr>
        <w:spacing w:after="0" w:line="240" w:lineRule="auto"/>
        <w:ind w:left="113" w:right="57" w:firstLine="709"/>
        <w:jc w:val="both"/>
        <w:outlineLvl w:val="3"/>
        <w:rPr>
          <w:rFonts w:ascii="Times New Roman" w:hAnsi="Times New Roman"/>
          <w:b/>
          <w:i/>
          <w:sz w:val="24"/>
          <w:szCs w:val="24"/>
        </w:rPr>
      </w:pPr>
      <w:r w:rsidRPr="00AA34B7">
        <w:rPr>
          <w:rFonts w:ascii="Times New Roman" w:hAnsi="Times New Roman"/>
          <w:b/>
          <w:i/>
          <w:sz w:val="24"/>
          <w:szCs w:val="24"/>
        </w:rPr>
        <w:t>Образ выпускника начальной школы</w:t>
      </w:r>
    </w:p>
    <w:p w:rsidR="00DD0BF8" w:rsidRPr="00AA34B7" w:rsidRDefault="00DD0BF8" w:rsidP="007F5F32">
      <w:pPr>
        <w:numPr>
          <w:ilvl w:val="0"/>
          <w:numId w:val="12"/>
        </w:numPr>
        <w:tabs>
          <w:tab w:val="clear" w:pos="1080"/>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это ученик,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DD0BF8" w:rsidRPr="00AA34B7" w:rsidRDefault="00DD0BF8" w:rsidP="007F5F32">
      <w:pPr>
        <w:numPr>
          <w:ilvl w:val="0"/>
          <w:numId w:val="12"/>
        </w:numPr>
        <w:tabs>
          <w:tab w:val="clear" w:pos="1080"/>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это ученик, который овладел первым уровнем развития самостоятельной деятельности – копирующим действием;</w:t>
      </w:r>
    </w:p>
    <w:p w:rsidR="00DD0BF8" w:rsidRPr="00AA34B7" w:rsidRDefault="00DD0BF8" w:rsidP="007F5F32">
      <w:pPr>
        <w:numPr>
          <w:ilvl w:val="0"/>
          <w:numId w:val="12"/>
        </w:numPr>
        <w:tabs>
          <w:tab w:val="clear" w:pos="1080"/>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DD0BF8" w:rsidRPr="00AA34B7" w:rsidRDefault="00DD0BF8" w:rsidP="007F5F32">
      <w:pPr>
        <w:numPr>
          <w:ilvl w:val="0"/>
          <w:numId w:val="12"/>
        </w:numPr>
        <w:tabs>
          <w:tab w:val="clear" w:pos="1080"/>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DD0BF8" w:rsidRPr="00AA34B7" w:rsidRDefault="00DD0BF8" w:rsidP="007F5F32">
      <w:pPr>
        <w:numPr>
          <w:ilvl w:val="0"/>
          <w:numId w:val="12"/>
        </w:numPr>
        <w:tabs>
          <w:tab w:val="clear" w:pos="1080"/>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это ученик, который способен сопереживать, сочувствовать, проявлять внимание к другим людям, животным, природе;</w:t>
      </w:r>
    </w:p>
    <w:p w:rsidR="00DD0BF8" w:rsidRPr="00AA34B7" w:rsidRDefault="00DD0BF8" w:rsidP="007F5F32">
      <w:pPr>
        <w:numPr>
          <w:ilvl w:val="0"/>
          <w:numId w:val="12"/>
        </w:numPr>
        <w:tabs>
          <w:tab w:val="clear" w:pos="1080"/>
          <w:tab w:val="num" w:pos="709"/>
        </w:tabs>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это ученик, который стремится стать сильным, быстрым. Ловким и закаленным.</w:t>
      </w:r>
      <w:r w:rsidR="00800C2B" w:rsidRPr="00AA34B7">
        <w:rPr>
          <w:rFonts w:ascii="Times New Roman" w:hAnsi="Times New Roman"/>
          <w:sz w:val="24"/>
          <w:szCs w:val="24"/>
        </w:rPr>
        <w:t xml:space="preserve"> </w:t>
      </w:r>
      <w:r w:rsidRPr="00AA34B7">
        <w:rPr>
          <w:rFonts w:ascii="Times New Roman" w:hAnsi="Times New Roman"/>
          <w:sz w:val="24"/>
          <w:szCs w:val="24"/>
        </w:rPr>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9A23CC"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первый этап (первые два месяца  первого класса) – переходный адаптационный период от дошкольного образования к школе. </w:t>
      </w:r>
      <w:proofErr w:type="gramStart"/>
      <w:r w:rsidRPr="00AA34B7">
        <w:rPr>
          <w:rFonts w:ascii="Times New Roman" w:hAnsi="Times New Roman"/>
          <w:sz w:val="24"/>
          <w:szCs w:val="24"/>
        </w:rPr>
        <w:t>Основные цели которого - обеспечить плавный переход детей от игровой к учебной деятельности, выработка основных правил и норм школьной жизни.</w:t>
      </w:r>
      <w:proofErr w:type="gramEnd"/>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Данный этап начального образования характеризуется тем, что:</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2) в это время у детей наиболее интенсивно происходит осмысление своего социального положения и закладываются переживания, на многие </w:t>
      </w:r>
      <w:proofErr w:type="gramStart"/>
      <w:r w:rsidRPr="00AA34B7">
        <w:rPr>
          <w:rFonts w:ascii="Times New Roman" w:hAnsi="Times New Roman"/>
          <w:sz w:val="24"/>
          <w:szCs w:val="24"/>
        </w:rPr>
        <w:t>годы</w:t>
      </w:r>
      <w:proofErr w:type="gramEnd"/>
      <w:r w:rsidRPr="00AA34B7">
        <w:rPr>
          <w:rFonts w:ascii="Times New Roman" w:hAnsi="Times New Roman"/>
          <w:sz w:val="24"/>
          <w:szCs w:val="24"/>
        </w:rPr>
        <w:t xml:space="preserve"> определяющие их отношение к учебной работе, общению с учителями и одноклассниками, к самому пребыванию в школе.</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Второй  этап (вторая четверть 1-го класса – первое полугодие 4 класса). Его основная цель – конструирование коллективного «инструмента» учебной  деятельности в учебной общности класса.</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Этот период характеризуется тем, что:</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1) оформляется мотивация учения, зарождаются познавательные интересы, выходящие за рамки учебных предметов;</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3) 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4) складывается класс как учебное сообщество, способное втягивать в решение познавательных задач даже наименее мотивированных школьников.</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партнерам. </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Третий этап (второе полугодие 4-го года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 Таким образом, основная цель данного периода начального образования обеспечить постепенный, некризисный переход школьников с </w:t>
      </w:r>
      <w:proofErr w:type="gramStart"/>
      <w:r w:rsidRPr="00AA34B7">
        <w:rPr>
          <w:rFonts w:ascii="Times New Roman" w:hAnsi="Times New Roman"/>
          <w:sz w:val="24"/>
          <w:szCs w:val="24"/>
        </w:rPr>
        <w:t>начальной</w:t>
      </w:r>
      <w:proofErr w:type="gramEnd"/>
      <w:r w:rsidRPr="00AA34B7">
        <w:rPr>
          <w:rFonts w:ascii="Times New Roman" w:hAnsi="Times New Roman"/>
          <w:sz w:val="24"/>
          <w:szCs w:val="24"/>
        </w:rPr>
        <w:t xml:space="preserve"> на основную ступень образования.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Образовательная программа предусматривает:</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DD0BF8" w:rsidRPr="00AA34B7" w:rsidRDefault="00800C2B"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w:t>
      </w:r>
      <w:r w:rsidR="00DD0BF8" w:rsidRPr="00AA34B7">
        <w:rPr>
          <w:rFonts w:ascii="Times New Roman" w:hAnsi="Times New Roman"/>
          <w:sz w:val="24"/>
          <w:szCs w:val="24"/>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DD0BF8" w:rsidRPr="00AA34B7" w:rsidRDefault="00DD0BF8" w:rsidP="007F5F32">
      <w:pPr>
        <w:spacing w:after="0" w:line="240" w:lineRule="auto"/>
        <w:ind w:left="113" w:right="57" w:firstLine="709"/>
        <w:rPr>
          <w:rFonts w:ascii="Times New Roman" w:hAnsi="Times New Roman"/>
          <w:sz w:val="24"/>
          <w:szCs w:val="24"/>
        </w:rPr>
      </w:pPr>
      <w:r w:rsidRPr="00AA34B7">
        <w:rPr>
          <w:rFonts w:ascii="Times New Roman" w:hAnsi="Times New Roman"/>
          <w:sz w:val="24"/>
          <w:szCs w:val="24"/>
        </w:rPr>
        <w:t xml:space="preserve">- возможность эффективной самостоятельной работы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на уроке и за его</w:t>
      </w:r>
      <w:r w:rsidR="00800C2B" w:rsidRPr="00AA34B7">
        <w:rPr>
          <w:rFonts w:ascii="Times New Roman" w:hAnsi="Times New Roman"/>
          <w:sz w:val="24"/>
          <w:szCs w:val="24"/>
        </w:rPr>
        <w:t xml:space="preserve"> </w:t>
      </w:r>
      <w:r w:rsidRPr="00AA34B7">
        <w:rPr>
          <w:rFonts w:ascii="Times New Roman" w:hAnsi="Times New Roman"/>
          <w:sz w:val="24"/>
          <w:szCs w:val="24"/>
        </w:rPr>
        <w:t>пределами благодаря взаимосвязи урочной и внеурочной деятельности.</w:t>
      </w:r>
    </w:p>
    <w:p w:rsidR="00DD0BF8" w:rsidRPr="00AA34B7" w:rsidRDefault="00DD0BF8" w:rsidP="007F5F32">
      <w:pPr>
        <w:spacing w:after="0" w:line="240" w:lineRule="auto"/>
        <w:ind w:left="113" w:right="57" w:firstLine="709"/>
        <w:jc w:val="both"/>
        <w:outlineLvl w:val="3"/>
        <w:rPr>
          <w:rFonts w:ascii="Times New Roman" w:hAnsi="Times New Roman"/>
          <w:b/>
          <w:i/>
          <w:sz w:val="24"/>
          <w:szCs w:val="24"/>
        </w:rPr>
      </w:pPr>
      <w:r w:rsidRPr="00AA34B7">
        <w:rPr>
          <w:rFonts w:ascii="Times New Roman" w:hAnsi="Times New Roman"/>
          <w:b/>
          <w:i/>
          <w:sz w:val="24"/>
          <w:szCs w:val="24"/>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Целью 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DD0BF8" w:rsidRPr="00AA34B7" w:rsidRDefault="00DD0BF8" w:rsidP="007F5F32">
      <w:pPr>
        <w:spacing w:after="0" w:line="240" w:lineRule="auto"/>
        <w:ind w:left="113" w:right="57" w:firstLine="709"/>
        <w:jc w:val="both"/>
        <w:rPr>
          <w:rFonts w:ascii="Times New Roman" w:hAnsi="Times New Roman"/>
          <w:b/>
          <w:i/>
          <w:sz w:val="24"/>
          <w:szCs w:val="24"/>
        </w:rPr>
      </w:pPr>
      <w:r w:rsidRPr="00AA34B7">
        <w:rPr>
          <w:rFonts w:ascii="Times New Roman" w:hAnsi="Times New Roman"/>
          <w:b/>
          <w:i/>
          <w:sz w:val="24"/>
          <w:szCs w:val="24"/>
        </w:rPr>
        <w:t>Образовательная программа предусматривает достижение следующих результатов образования: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личностные результаты: 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метапредметные результаты: освоение </w:t>
      </w:r>
      <w:proofErr w:type="gramStart"/>
      <w:r w:rsidRPr="00AA34B7">
        <w:rPr>
          <w:rFonts w:ascii="Times New Roman" w:hAnsi="Times New Roman"/>
          <w:sz w:val="24"/>
          <w:szCs w:val="24"/>
        </w:rPr>
        <w:t>обучающимися</w:t>
      </w:r>
      <w:proofErr w:type="gramEnd"/>
      <w:r w:rsidRPr="00AA34B7">
        <w:rPr>
          <w:rFonts w:ascii="Times New Roman" w:hAnsi="Times New Roman"/>
          <w:sz w:val="24"/>
          <w:szCs w:val="24"/>
        </w:rPr>
        <w:t xml:space="preserve"> в процессе урочной и внеурочной деятельности универсальных учебных действий (познавательных, регулятивных и коммуникативных);</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предметные результаты: освоение </w:t>
      </w:r>
      <w:proofErr w:type="gramStart"/>
      <w:r w:rsidRPr="00AA34B7">
        <w:rPr>
          <w:rFonts w:ascii="Times New Roman" w:hAnsi="Times New Roman"/>
          <w:sz w:val="24"/>
          <w:szCs w:val="24"/>
        </w:rPr>
        <w:t>обучающимися</w:t>
      </w:r>
      <w:proofErr w:type="gramEnd"/>
      <w:r w:rsidRPr="00AA34B7">
        <w:rPr>
          <w:rFonts w:ascii="Times New Roman" w:hAnsi="Times New Roman"/>
          <w:sz w:val="24"/>
          <w:szCs w:val="24"/>
        </w:rP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DD0BF8" w:rsidRPr="00AA34B7" w:rsidRDefault="00DD0BF8" w:rsidP="007F5F32">
      <w:pPr>
        <w:spacing w:after="0" w:line="240" w:lineRule="auto"/>
        <w:ind w:left="113" w:right="57" w:firstLine="709"/>
        <w:rPr>
          <w:rFonts w:ascii="Times New Roman" w:hAnsi="Times New Roman"/>
          <w:sz w:val="24"/>
          <w:szCs w:val="24"/>
        </w:rPr>
      </w:pPr>
      <w:r w:rsidRPr="00AA34B7">
        <w:rPr>
          <w:rFonts w:ascii="Times New Roman" w:hAnsi="Times New Roman"/>
          <w:sz w:val="24"/>
          <w:szCs w:val="24"/>
        </w:rPr>
        <w:t>В соответствии со Стандартом на ступени начального общего образования решаются следующие задачи:</w:t>
      </w:r>
    </w:p>
    <w:p w:rsidR="00DD0BF8" w:rsidRPr="00AA34B7" w:rsidRDefault="00DD0BF8" w:rsidP="007F5F32">
      <w:pPr>
        <w:numPr>
          <w:ilvl w:val="0"/>
          <w:numId w:val="4"/>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формировать основы гражданской идентичности и мировоззрения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w:t>
      </w:r>
    </w:p>
    <w:p w:rsidR="00DD0BF8" w:rsidRPr="00AA34B7" w:rsidRDefault="00DD0BF8" w:rsidP="007F5F32">
      <w:pPr>
        <w:numPr>
          <w:ilvl w:val="0"/>
          <w:numId w:val="4"/>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формировать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DD0BF8" w:rsidRPr="00AA34B7" w:rsidRDefault="00DD0BF8" w:rsidP="007F5F32">
      <w:pPr>
        <w:numPr>
          <w:ilvl w:val="0"/>
          <w:numId w:val="4"/>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формировать у младших школьников самостоятельную познавательную деятельность; </w:t>
      </w:r>
    </w:p>
    <w:p w:rsidR="00DD0BF8" w:rsidRPr="00AA34B7" w:rsidRDefault="00DD0BF8" w:rsidP="007F5F32">
      <w:pPr>
        <w:numPr>
          <w:ilvl w:val="0"/>
          <w:numId w:val="4"/>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D0BF8" w:rsidRPr="00AA34B7" w:rsidRDefault="00DD0BF8" w:rsidP="007F5F32">
      <w:pPr>
        <w:numPr>
          <w:ilvl w:val="0"/>
          <w:numId w:val="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сохранить и укрепить физическое и психическое здоровье и безопасность обучающихся, обеспечить их эмоциональное  благополучие;</w:t>
      </w:r>
    </w:p>
    <w:p w:rsidR="00DD0BF8" w:rsidRPr="00AA34B7" w:rsidRDefault="00DD0BF8" w:rsidP="007F5F32">
      <w:pPr>
        <w:numPr>
          <w:ilvl w:val="0"/>
          <w:numId w:val="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развивать творческие способности школьников с учетом их индивидуальных особенностей; сохранить и поддержать  индивидуальность каждого  ребенка;</w:t>
      </w:r>
    </w:p>
    <w:p w:rsidR="000B117A" w:rsidRPr="00AA34B7" w:rsidRDefault="00DD0BF8" w:rsidP="007F5F32">
      <w:pPr>
        <w:numPr>
          <w:ilvl w:val="0"/>
          <w:numId w:val="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создавать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DD0BF8" w:rsidRPr="00AA34B7" w:rsidRDefault="00DD0BF8" w:rsidP="007F5F32">
      <w:pPr>
        <w:numPr>
          <w:ilvl w:val="0"/>
          <w:numId w:val="3"/>
        </w:numPr>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roofErr w:type="gramEnd"/>
    </w:p>
    <w:p w:rsidR="000B117A" w:rsidRPr="00AA34B7" w:rsidRDefault="00DD0BF8" w:rsidP="007F5F32">
      <w:pPr>
        <w:numPr>
          <w:ilvl w:val="0"/>
          <w:numId w:val="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В основе реализации основной образовательной программы лежит системно-деятельностный подход, который предполагает:</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DD0BF8" w:rsidRPr="00AA34B7" w:rsidRDefault="00DD0BF8" w:rsidP="007F5F32">
      <w:pPr>
        <w:pStyle w:val="4"/>
        <w:keepNext w:val="0"/>
        <w:widowControl/>
        <w:numPr>
          <w:ilvl w:val="0"/>
          <w:numId w:val="13"/>
        </w:numPr>
        <w:autoSpaceDE/>
        <w:autoSpaceDN/>
        <w:adjustRightInd/>
        <w:spacing w:before="0" w:after="0"/>
        <w:ind w:left="113" w:right="57" w:firstLine="709"/>
        <w:jc w:val="both"/>
        <w:rPr>
          <w:b w:val="0"/>
          <w:bCs w:val="0"/>
          <w:sz w:val="24"/>
          <w:szCs w:val="24"/>
        </w:rPr>
      </w:pPr>
      <w:r w:rsidRPr="00AA34B7">
        <w:rPr>
          <w:b w:val="0"/>
          <w:bCs w:val="0"/>
          <w:sz w:val="24"/>
          <w:szCs w:val="24"/>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DD0BF8" w:rsidRPr="00AA34B7" w:rsidRDefault="00DD0BF8" w:rsidP="007F5F32">
      <w:pPr>
        <w:spacing w:after="0" w:line="240" w:lineRule="auto"/>
        <w:ind w:left="113" w:right="57" w:firstLine="709"/>
        <w:jc w:val="both"/>
        <w:outlineLvl w:val="3"/>
        <w:rPr>
          <w:rFonts w:ascii="Times New Roman" w:hAnsi="Times New Roman"/>
          <w:b/>
          <w:i/>
          <w:sz w:val="24"/>
          <w:szCs w:val="24"/>
        </w:rPr>
      </w:pPr>
      <w:r w:rsidRPr="00AA34B7">
        <w:rPr>
          <w:rFonts w:ascii="Times New Roman" w:hAnsi="Times New Roman"/>
          <w:b/>
          <w:i/>
          <w:sz w:val="24"/>
          <w:szCs w:val="24"/>
        </w:rPr>
        <w:t xml:space="preserve"> Принципы и подходы к формированию Образовательной программы</w:t>
      </w:r>
    </w:p>
    <w:p w:rsidR="00DD0BF8" w:rsidRPr="00AA34B7" w:rsidRDefault="00DD0BF8" w:rsidP="00402A35">
      <w:pPr>
        <w:numPr>
          <w:ilvl w:val="0"/>
          <w:numId w:val="91"/>
        </w:numPr>
        <w:spacing w:after="0" w:line="240" w:lineRule="auto"/>
        <w:ind w:left="113" w:right="57" w:firstLine="709"/>
        <w:rPr>
          <w:rFonts w:ascii="Times New Roman" w:hAnsi="Times New Roman"/>
          <w:sz w:val="24"/>
          <w:szCs w:val="24"/>
        </w:rPr>
      </w:pPr>
      <w:r w:rsidRPr="00AA34B7">
        <w:rPr>
          <w:rFonts w:ascii="Times New Roman" w:hAnsi="Times New Roman"/>
          <w:sz w:val="24"/>
          <w:szCs w:val="24"/>
        </w:rPr>
        <w:t xml:space="preserve">Основными принципами (требованиями) системно-деятельностного подхода являются: </w:t>
      </w:r>
    </w:p>
    <w:p w:rsidR="00DD0BF8" w:rsidRPr="00AA34B7" w:rsidRDefault="00DD0BF8" w:rsidP="00402A35">
      <w:pPr>
        <w:numPr>
          <w:ilvl w:val="0"/>
          <w:numId w:val="91"/>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Принцип непрерывного общего развития каждого ребёнка в условиях обучения, идущего впереди развития.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DD0BF8" w:rsidRPr="00AA34B7" w:rsidRDefault="00DD0BF8" w:rsidP="00402A35">
      <w:pPr>
        <w:numPr>
          <w:ilvl w:val="0"/>
          <w:numId w:val="91"/>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Принцип целостности образа мира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DD0BF8" w:rsidRPr="00AA34B7" w:rsidRDefault="00DD0BF8" w:rsidP="00402A35">
      <w:pPr>
        <w:numPr>
          <w:ilvl w:val="0"/>
          <w:numId w:val="91"/>
        </w:numPr>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Принцип практической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AA34B7">
        <w:rPr>
          <w:rFonts w:ascii="Times New Roman" w:hAnsi="Times New Roman"/>
          <w:sz w:val="24"/>
          <w:szCs w:val="24"/>
        </w:rPr>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DD0BF8" w:rsidRPr="00AA34B7" w:rsidRDefault="00DD0BF8" w:rsidP="00402A35">
      <w:pPr>
        <w:numPr>
          <w:ilvl w:val="0"/>
          <w:numId w:val="91"/>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Принцип учёта индивидуальных возможностей и способностей школьников. 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AA34B7">
        <w:rPr>
          <w:rFonts w:ascii="Times New Roman" w:hAnsi="Times New Roman"/>
          <w:sz w:val="24"/>
          <w:szCs w:val="24"/>
        </w:rPr>
        <w:t>базовым</w:t>
      </w:r>
      <w:proofErr w:type="gramEnd"/>
      <w:r w:rsidRPr="00AA34B7">
        <w:rPr>
          <w:rFonts w:ascii="Times New Roman" w:hAnsi="Times New Roman"/>
          <w:sz w:val="24"/>
          <w:szCs w:val="24"/>
        </w:rPr>
        <w:t xml:space="preserve">). </w:t>
      </w:r>
    </w:p>
    <w:p w:rsidR="00DD0BF8" w:rsidRPr="00AA34B7" w:rsidRDefault="00DD0BF8" w:rsidP="00402A35">
      <w:pPr>
        <w:numPr>
          <w:ilvl w:val="0"/>
          <w:numId w:val="91"/>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w:t>
      </w:r>
      <w:proofErr w:type="gramStart"/>
      <w:r w:rsidRPr="00AA34B7">
        <w:rPr>
          <w:rFonts w:ascii="Times New Roman" w:hAnsi="Times New Roman"/>
          <w:sz w:val="24"/>
          <w:szCs w:val="24"/>
        </w:rPr>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DD0BF8" w:rsidRPr="00AA34B7" w:rsidRDefault="00DD0BF8" w:rsidP="00402A35">
      <w:pPr>
        <w:numPr>
          <w:ilvl w:val="0"/>
          <w:numId w:val="91"/>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Принцип охраны и укрепления психического и физического здоровья ребёнка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85522C" w:rsidRPr="00AA34B7" w:rsidRDefault="0085522C" w:rsidP="007F5F32">
      <w:pPr>
        <w:spacing w:after="0" w:line="240" w:lineRule="auto"/>
        <w:ind w:left="113" w:right="57" w:firstLine="709"/>
        <w:jc w:val="center"/>
        <w:outlineLvl w:val="3"/>
        <w:rPr>
          <w:rFonts w:ascii="Times New Roman" w:hAnsi="Times New Roman"/>
          <w:b/>
          <w:sz w:val="24"/>
          <w:szCs w:val="24"/>
        </w:rPr>
      </w:pPr>
    </w:p>
    <w:p w:rsidR="0085522C" w:rsidRPr="00AA34B7" w:rsidRDefault="00DD0BF8" w:rsidP="007F5F32">
      <w:pPr>
        <w:spacing w:after="0" w:line="240" w:lineRule="auto"/>
        <w:ind w:left="113" w:right="57" w:firstLine="709"/>
        <w:jc w:val="center"/>
        <w:outlineLvl w:val="3"/>
        <w:rPr>
          <w:rFonts w:ascii="Times New Roman" w:hAnsi="Times New Roman"/>
          <w:b/>
          <w:sz w:val="24"/>
          <w:szCs w:val="24"/>
        </w:rPr>
      </w:pPr>
      <w:r w:rsidRPr="00AA34B7">
        <w:rPr>
          <w:rFonts w:ascii="Times New Roman" w:hAnsi="Times New Roman"/>
          <w:b/>
          <w:sz w:val="24"/>
          <w:szCs w:val="24"/>
        </w:rPr>
        <w:t>Состав участников образовательного процесса</w:t>
      </w:r>
    </w:p>
    <w:p w:rsidR="0085522C"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w:t>
      </w:r>
    </w:p>
    <w:p w:rsidR="0085522C" w:rsidRPr="00AA34B7" w:rsidRDefault="0085522C" w:rsidP="007F5F32">
      <w:pPr>
        <w:spacing w:after="0" w:line="240" w:lineRule="auto"/>
        <w:ind w:left="113" w:right="57" w:firstLine="709"/>
        <w:jc w:val="both"/>
        <w:rPr>
          <w:rFonts w:ascii="Times New Roman" w:hAnsi="Times New Roman"/>
          <w:b/>
          <w:i/>
          <w:sz w:val="24"/>
          <w:szCs w:val="24"/>
        </w:rPr>
      </w:pPr>
      <w:r w:rsidRPr="00AA34B7">
        <w:rPr>
          <w:rFonts w:ascii="Times New Roman" w:hAnsi="Times New Roman"/>
          <w:b/>
          <w:i/>
          <w:sz w:val="24"/>
          <w:szCs w:val="24"/>
        </w:rPr>
        <w:t>Задачи субъектов образовательного</w:t>
      </w:r>
      <w:r w:rsidR="00DD0BF8" w:rsidRPr="00AA34B7">
        <w:rPr>
          <w:rFonts w:ascii="Times New Roman" w:hAnsi="Times New Roman"/>
          <w:b/>
          <w:i/>
          <w:sz w:val="24"/>
          <w:szCs w:val="24"/>
        </w:rPr>
        <w:t xml:space="preserve"> процесса</w:t>
      </w:r>
    </w:p>
    <w:p w:rsidR="0085522C"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Приоритетным для начальной ступени образования является создание базовых условий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w:t>
      </w:r>
    </w:p>
    <w:p w:rsidR="0085522C"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w:t>
      </w:r>
      <w:r w:rsidR="0085522C" w:rsidRPr="00AA34B7">
        <w:rPr>
          <w:rFonts w:ascii="Times New Roman" w:hAnsi="Times New Roman"/>
          <w:sz w:val="24"/>
          <w:szCs w:val="24"/>
        </w:rPr>
        <w:t xml:space="preserve">ческие установки - </w:t>
      </w:r>
      <w:r w:rsidRPr="00AA34B7">
        <w:rPr>
          <w:rFonts w:ascii="Times New Roman" w:hAnsi="Times New Roman"/>
          <w:sz w:val="24"/>
          <w:szCs w:val="24"/>
        </w:rPr>
        <w:t>все то, что может быть мобилизовано для эффективного действия.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bCs/>
          <w:sz w:val="24"/>
          <w:szCs w:val="24"/>
        </w:rPr>
        <w:t>Создание условий для становления необходимых компетентностей может быть обеспечено:</w:t>
      </w:r>
    </w:p>
    <w:p w:rsidR="00DD0BF8" w:rsidRPr="00AA34B7" w:rsidRDefault="00DD0BF8"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содержательной интеграцией разных предметных областей начального образования;</w:t>
      </w:r>
    </w:p>
    <w:p w:rsidR="00DD0BF8" w:rsidRPr="00AA34B7" w:rsidRDefault="00DD0BF8"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установлением необходимого баланса теоретической и практической составляющих содержания образования;</w:t>
      </w:r>
    </w:p>
    <w:p w:rsidR="00DD0BF8" w:rsidRPr="00AA34B7" w:rsidRDefault="00DD0BF8"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побуждением и поддержкой детских инициатив во всех  видах  деятельности;</w:t>
      </w:r>
    </w:p>
    <w:p w:rsidR="00DD0BF8" w:rsidRPr="00AA34B7" w:rsidRDefault="00DD0BF8"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информационными технологиями и  как средства организации учебной работы, и как особый объект изучения (на интегративной основе);</w:t>
      </w:r>
    </w:p>
    <w:p w:rsidR="00DD0BF8" w:rsidRPr="00AA34B7" w:rsidRDefault="00DD0BF8"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обучением навыкам общения и сотрудничества;</w:t>
      </w:r>
    </w:p>
    <w:p w:rsidR="00DD0BF8" w:rsidRPr="00AA34B7" w:rsidRDefault="00AA34B7"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поддержкой оптимистической</w:t>
      </w:r>
      <w:r w:rsidR="00DD0BF8" w:rsidRPr="00AA34B7">
        <w:rPr>
          <w:b w:val="0"/>
          <w:bCs w:val="0"/>
          <w:sz w:val="24"/>
          <w:szCs w:val="24"/>
        </w:rPr>
        <w:t xml:space="preserve"> самооценки школьников и уверенности в себе;</w:t>
      </w:r>
    </w:p>
    <w:p w:rsidR="00DD0BF8" w:rsidRPr="00AA34B7" w:rsidRDefault="00AA34B7"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 xml:space="preserve">расширением опыта самостоятельного </w:t>
      </w:r>
      <w:r w:rsidR="00DD0BF8" w:rsidRPr="00AA34B7">
        <w:rPr>
          <w:b w:val="0"/>
          <w:bCs w:val="0"/>
          <w:sz w:val="24"/>
          <w:szCs w:val="24"/>
        </w:rPr>
        <w:t>выбора в учебной и других видах деятельности;</w:t>
      </w:r>
    </w:p>
    <w:p w:rsidR="00DD0BF8" w:rsidRPr="00AA34B7" w:rsidRDefault="00AA34B7" w:rsidP="007F5F32">
      <w:pPr>
        <w:pStyle w:val="4"/>
        <w:keepNext w:val="0"/>
        <w:widowControl/>
        <w:numPr>
          <w:ilvl w:val="0"/>
          <w:numId w:val="5"/>
        </w:numPr>
        <w:autoSpaceDE/>
        <w:autoSpaceDN/>
        <w:adjustRightInd/>
        <w:spacing w:before="0" w:after="0"/>
        <w:ind w:left="113" w:right="57" w:firstLine="709"/>
        <w:jc w:val="both"/>
        <w:rPr>
          <w:b w:val="0"/>
          <w:bCs w:val="0"/>
          <w:sz w:val="24"/>
          <w:szCs w:val="24"/>
        </w:rPr>
      </w:pPr>
      <w:r w:rsidRPr="00AA34B7">
        <w:rPr>
          <w:b w:val="0"/>
          <w:bCs w:val="0"/>
          <w:sz w:val="24"/>
          <w:szCs w:val="24"/>
        </w:rPr>
        <w:t xml:space="preserve">формированием </w:t>
      </w:r>
      <w:r w:rsidR="00DD0BF8" w:rsidRPr="00AA34B7">
        <w:rPr>
          <w:b w:val="0"/>
          <w:bCs w:val="0"/>
          <w:sz w:val="24"/>
          <w:szCs w:val="24"/>
        </w:rPr>
        <w:t>учебной самостоятельности (желания и умения учиться, связанных с р</w:t>
      </w:r>
      <w:r w:rsidRPr="00AA34B7">
        <w:rPr>
          <w:b w:val="0"/>
          <w:bCs w:val="0"/>
          <w:sz w:val="24"/>
          <w:szCs w:val="24"/>
        </w:rPr>
        <w:t>асширением границы возможностей</w:t>
      </w:r>
      <w:r w:rsidR="00DD0BF8" w:rsidRPr="00AA34B7">
        <w:rPr>
          <w:b w:val="0"/>
          <w:bCs w:val="0"/>
          <w:sz w:val="24"/>
          <w:szCs w:val="24"/>
        </w:rPr>
        <w:t xml:space="preserve"> обу</w:t>
      </w:r>
      <w:r w:rsidRPr="00AA34B7">
        <w:rPr>
          <w:b w:val="0"/>
          <w:bCs w:val="0"/>
          <w:sz w:val="24"/>
          <w:szCs w:val="24"/>
        </w:rPr>
        <w:t>чающихся, в том числе – за счет</w:t>
      </w:r>
      <w:r w:rsidR="00DD0BF8" w:rsidRPr="00AA34B7">
        <w:rPr>
          <w:b w:val="0"/>
          <w:bCs w:val="0"/>
          <w:sz w:val="24"/>
          <w:szCs w:val="24"/>
        </w:rPr>
        <w:t xml:space="preserve"> использования  инструментов  работы с информацией и доступ</w:t>
      </w:r>
      <w:r w:rsidRPr="00AA34B7">
        <w:rPr>
          <w:b w:val="0"/>
          <w:bCs w:val="0"/>
          <w:sz w:val="24"/>
          <w:szCs w:val="24"/>
        </w:rPr>
        <w:t>а в контролируемое, но открытое</w:t>
      </w:r>
      <w:r w:rsidR="00DD0BF8" w:rsidRPr="00AA34B7">
        <w:rPr>
          <w:b w:val="0"/>
          <w:bCs w:val="0"/>
          <w:sz w:val="24"/>
          <w:szCs w:val="24"/>
        </w:rPr>
        <w:t xml:space="preserve"> информационное пространство).</w:t>
      </w:r>
    </w:p>
    <w:p w:rsidR="00DD0BF8" w:rsidRPr="00AA34B7" w:rsidRDefault="00DD0BF8" w:rsidP="007F5F32">
      <w:pPr>
        <w:spacing w:after="0" w:line="240" w:lineRule="auto"/>
        <w:ind w:left="113" w:right="57" w:firstLine="709"/>
        <w:jc w:val="both"/>
        <w:rPr>
          <w:rFonts w:ascii="Times New Roman" w:hAnsi="Times New Roman"/>
          <w:sz w:val="24"/>
          <w:szCs w:val="24"/>
        </w:rPr>
      </w:pPr>
    </w:p>
    <w:p w:rsidR="00DD0BF8" w:rsidRPr="00AA34B7" w:rsidRDefault="00AA34B7" w:rsidP="007F5F32">
      <w:pPr>
        <w:spacing w:after="0" w:line="240" w:lineRule="auto"/>
        <w:ind w:left="113" w:right="57" w:firstLine="709"/>
        <w:jc w:val="center"/>
        <w:outlineLvl w:val="3"/>
        <w:rPr>
          <w:rFonts w:ascii="Times New Roman" w:hAnsi="Times New Roman"/>
          <w:b/>
          <w:sz w:val="24"/>
          <w:szCs w:val="24"/>
        </w:rPr>
      </w:pPr>
      <w:r w:rsidRPr="00AA34B7">
        <w:rPr>
          <w:rFonts w:ascii="Times New Roman" w:hAnsi="Times New Roman"/>
          <w:b/>
          <w:sz w:val="24"/>
          <w:szCs w:val="24"/>
        </w:rPr>
        <w:t>Виды деятельности младших</w:t>
      </w:r>
      <w:r w:rsidR="00DD0BF8" w:rsidRPr="00AA34B7">
        <w:rPr>
          <w:rFonts w:ascii="Times New Roman" w:hAnsi="Times New Roman"/>
          <w:b/>
          <w:sz w:val="24"/>
          <w:szCs w:val="24"/>
        </w:rPr>
        <w:t xml:space="preserve"> школьников</w:t>
      </w:r>
    </w:p>
    <w:p w:rsidR="00DD0BF8" w:rsidRPr="00AA34B7" w:rsidRDefault="00DD0BF8" w:rsidP="007F5F32">
      <w:pPr>
        <w:numPr>
          <w:ilvl w:val="0"/>
          <w:numId w:val="6"/>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учебное сотрудничество (коллективно-распределенная учебная деятельность, в том числе, коллективная дискуссия, групповая, парная работа);</w:t>
      </w:r>
    </w:p>
    <w:p w:rsidR="00DD0BF8" w:rsidRPr="00AA34B7" w:rsidRDefault="00DD0BF8" w:rsidP="007F5F32">
      <w:pPr>
        <w:numPr>
          <w:ilvl w:val="0"/>
          <w:numId w:val="6"/>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индивидуальная учебная деятельность (в том числе, самостоятельная работа с использованием дополнительных информационных источников);</w:t>
      </w:r>
    </w:p>
    <w:p w:rsidR="00DD0BF8" w:rsidRPr="00AA34B7" w:rsidRDefault="00DD0BF8" w:rsidP="007F5F32">
      <w:pPr>
        <w:pStyle w:val="af2"/>
        <w:widowControl/>
        <w:numPr>
          <w:ilvl w:val="0"/>
          <w:numId w:val="6"/>
        </w:numPr>
        <w:autoSpaceDE/>
        <w:autoSpaceDN/>
        <w:adjustRightInd/>
        <w:spacing w:after="0"/>
        <w:ind w:left="113" w:right="57" w:firstLine="709"/>
        <w:jc w:val="both"/>
        <w:rPr>
          <w:sz w:val="24"/>
          <w:szCs w:val="24"/>
        </w:rPr>
      </w:pPr>
      <w:r w:rsidRPr="00AA34B7">
        <w:rPr>
          <w:sz w:val="24"/>
          <w:szCs w:val="24"/>
        </w:rPr>
        <w:t>игровая деятельность (в том числе, и высшие виды игры – игра-драматизация, режиссёрская игра, игра по правилам);</w:t>
      </w:r>
    </w:p>
    <w:p w:rsidR="00DD0BF8" w:rsidRPr="00AA34B7" w:rsidRDefault="00DD0BF8" w:rsidP="007F5F32">
      <w:pPr>
        <w:pStyle w:val="af2"/>
        <w:widowControl/>
        <w:numPr>
          <w:ilvl w:val="0"/>
          <w:numId w:val="6"/>
        </w:numPr>
        <w:autoSpaceDE/>
        <w:autoSpaceDN/>
        <w:adjustRightInd/>
        <w:spacing w:after="0"/>
        <w:ind w:left="113" w:right="57" w:firstLine="709"/>
        <w:jc w:val="both"/>
        <w:rPr>
          <w:sz w:val="24"/>
          <w:szCs w:val="24"/>
        </w:rPr>
      </w:pPr>
      <w:r w:rsidRPr="00AA34B7">
        <w:rPr>
          <w:sz w:val="24"/>
          <w:szCs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DD0BF8" w:rsidRPr="00AA34B7" w:rsidRDefault="00DD0BF8" w:rsidP="007F5F32">
      <w:pPr>
        <w:pStyle w:val="af2"/>
        <w:widowControl/>
        <w:numPr>
          <w:ilvl w:val="0"/>
          <w:numId w:val="6"/>
        </w:numPr>
        <w:autoSpaceDE/>
        <w:autoSpaceDN/>
        <w:adjustRightInd/>
        <w:spacing w:after="0"/>
        <w:ind w:left="113" w:right="57" w:firstLine="709"/>
        <w:jc w:val="both"/>
        <w:rPr>
          <w:sz w:val="24"/>
          <w:szCs w:val="24"/>
        </w:rPr>
      </w:pPr>
      <w:r w:rsidRPr="00AA34B7">
        <w:rPr>
          <w:sz w:val="24"/>
          <w:szCs w:val="24"/>
        </w:rPr>
        <w:t>трудовая деятельность (самообслуживание, участие в общественно-полезном труде, в социально значимых трудовых акциях);</w:t>
      </w:r>
    </w:p>
    <w:p w:rsidR="00DD0BF8" w:rsidRPr="00AA34B7" w:rsidRDefault="00DD0BF8" w:rsidP="007F5F32">
      <w:pPr>
        <w:pStyle w:val="af2"/>
        <w:widowControl/>
        <w:numPr>
          <w:ilvl w:val="0"/>
          <w:numId w:val="6"/>
        </w:numPr>
        <w:autoSpaceDE/>
        <w:autoSpaceDN/>
        <w:adjustRightInd/>
        <w:spacing w:after="0"/>
        <w:ind w:left="113" w:right="57" w:firstLine="709"/>
        <w:jc w:val="both"/>
        <w:rPr>
          <w:sz w:val="24"/>
          <w:szCs w:val="24"/>
        </w:rPr>
      </w:pPr>
      <w:r w:rsidRPr="00AA34B7">
        <w:rPr>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AA34B7" w:rsidRPr="00AA34B7" w:rsidRDefault="00AA34B7" w:rsidP="007F5F32">
      <w:pPr>
        <w:spacing w:after="0" w:line="240" w:lineRule="auto"/>
        <w:ind w:left="113" w:right="57" w:firstLine="709"/>
        <w:jc w:val="center"/>
        <w:outlineLvl w:val="3"/>
        <w:rPr>
          <w:rFonts w:ascii="Times New Roman" w:hAnsi="Times New Roman"/>
          <w:b/>
          <w:sz w:val="24"/>
          <w:szCs w:val="24"/>
        </w:rPr>
      </w:pPr>
    </w:p>
    <w:p w:rsidR="00DD0BF8" w:rsidRPr="00AA34B7" w:rsidRDefault="00AA34B7" w:rsidP="007F5F32">
      <w:pPr>
        <w:spacing w:after="0" w:line="240" w:lineRule="auto"/>
        <w:ind w:left="113" w:right="57" w:firstLine="709"/>
        <w:jc w:val="center"/>
        <w:outlineLvl w:val="3"/>
        <w:rPr>
          <w:rFonts w:ascii="Times New Roman" w:hAnsi="Times New Roman"/>
          <w:b/>
          <w:sz w:val="24"/>
          <w:szCs w:val="24"/>
        </w:rPr>
      </w:pPr>
      <w:r w:rsidRPr="00AA34B7">
        <w:rPr>
          <w:rFonts w:ascii="Times New Roman" w:hAnsi="Times New Roman"/>
          <w:b/>
          <w:sz w:val="24"/>
          <w:szCs w:val="24"/>
        </w:rPr>
        <w:t xml:space="preserve">Задачи </w:t>
      </w:r>
      <w:r w:rsidR="00DD0BF8" w:rsidRPr="00AA34B7">
        <w:rPr>
          <w:rFonts w:ascii="Times New Roman" w:hAnsi="Times New Roman"/>
          <w:b/>
          <w:sz w:val="24"/>
          <w:szCs w:val="24"/>
        </w:rPr>
        <w:t>младших школьников, решаемые в разных видах деятельности</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сделать первые шаги в овладении основами по</w:t>
      </w:r>
      <w:r w:rsidR="00AA34B7" w:rsidRPr="00AA34B7">
        <w:rPr>
          <w:rFonts w:ascii="Times New Roman" w:hAnsi="Times New Roman"/>
          <w:sz w:val="24"/>
          <w:szCs w:val="24"/>
        </w:rPr>
        <w:t>нятийного  мышления (в освоении</w:t>
      </w:r>
      <w:r w:rsidRPr="00AA34B7">
        <w:rPr>
          <w:rFonts w:ascii="Times New Roman" w:hAnsi="Times New Roman"/>
          <w:sz w:val="24"/>
          <w:szCs w:val="24"/>
        </w:rPr>
        <w:t xml:space="preserve"> содержательного обобщения, анализа, планирования и рефлексии);</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 xml:space="preserve">научиться </w:t>
      </w:r>
      <w:proofErr w:type="gramStart"/>
      <w:r w:rsidRPr="00AA34B7">
        <w:rPr>
          <w:rFonts w:ascii="Times New Roman" w:hAnsi="Times New Roman"/>
          <w:sz w:val="24"/>
          <w:szCs w:val="24"/>
        </w:rPr>
        <w:t>самостоятельно</w:t>
      </w:r>
      <w:proofErr w:type="gramEnd"/>
      <w:r w:rsidRPr="00AA34B7">
        <w:rPr>
          <w:rFonts w:ascii="Times New Roman" w:hAnsi="Times New Roman"/>
          <w:sz w:val="24"/>
          <w:szCs w:val="24"/>
        </w:rPr>
        <w:t xml:space="preserve"> конкретизировать пост</w:t>
      </w:r>
      <w:r w:rsidR="00AA34B7" w:rsidRPr="00AA34B7">
        <w:rPr>
          <w:rFonts w:ascii="Times New Roman" w:hAnsi="Times New Roman"/>
          <w:sz w:val="24"/>
          <w:szCs w:val="24"/>
        </w:rPr>
        <w:t>авленные цели и искать средства</w:t>
      </w:r>
      <w:r w:rsidRPr="00AA34B7">
        <w:rPr>
          <w:rFonts w:ascii="Times New Roman" w:hAnsi="Times New Roman"/>
          <w:sz w:val="24"/>
          <w:szCs w:val="24"/>
        </w:rPr>
        <w:t xml:space="preserve"> их решения;</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научиться ко</w:t>
      </w:r>
      <w:r w:rsidR="00AA34B7" w:rsidRPr="00AA34B7">
        <w:rPr>
          <w:rFonts w:ascii="Times New Roman" w:hAnsi="Times New Roman"/>
          <w:sz w:val="24"/>
          <w:szCs w:val="24"/>
        </w:rPr>
        <w:t xml:space="preserve">нтролировать и оценивать  свою </w:t>
      </w:r>
      <w:r w:rsidRPr="00AA34B7">
        <w:rPr>
          <w:rFonts w:ascii="Times New Roman" w:hAnsi="Times New Roman"/>
          <w:sz w:val="24"/>
          <w:szCs w:val="24"/>
        </w:rPr>
        <w:t>учебную рабо</w:t>
      </w:r>
      <w:r w:rsidR="00AA34B7" w:rsidRPr="00AA34B7">
        <w:rPr>
          <w:rFonts w:ascii="Times New Roman" w:hAnsi="Times New Roman"/>
          <w:sz w:val="24"/>
          <w:szCs w:val="24"/>
        </w:rPr>
        <w:t>ту и продвижение в разных видах</w:t>
      </w:r>
      <w:r w:rsidRPr="00AA34B7">
        <w:rPr>
          <w:rFonts w:ascii="Times New Roman" w:hAnsi="Times New Roman"/>
          <w:sz w:val="24"/>
          <w:szCs w:val="24"/>
        </w:rPr>
        <w:t xml:space="preserve"> деятельности;</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овладеть коллективными  формами уч</w:t>
      </w:r>
      <w:r w:rsidR="00AA34B7" w:rsidRPr="00AA34B7">
        <w:rPr>
          <w:rFonts w:ascii="Times New Roman" w:hAnsi="Times New Roman"/>
          <w:sz w:val="24"/>
          <w:szCs w:val="24"/>
        </w:rPr>
        <w:t>ебной работы и соответствующими</w:t>
      </w:r>
      <w:r w:rsidRPr="00AA34B7">
        <w:rPr>
          <w:rFonts w:ascii="Times New Roman" w:hAnsi="Times New Roman"/>
          <w:sz w:val="24"/>
          <w:szCs w:val="24"/>
        </w:rPr>
        <w:t xml:space="preserve"> социальными навыками;</w:t>
      </w:r>
    </w:p>
    <w:p w:rsidR="00DD0BF8" w:rsidRPr="00AA34B7" w:rsidRDefault="00AA34B7"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овладеть высшими</w:t>
      </w:r>
      <w:r w:rsidR="00DD0BF8" w:rsidRPr="00AA34B7">
        <w:rPr>
          <w:rFonts w:ascii="Times New Roman" w:hAnsi="Times New Roman"/>
          <w:sz w:val="24"/>
          <w:szCs w:val="24"/>
        </w:rPr>
        <w:t xml:space="preserve"> видами игры (и</w:t>
      </w:r>
      <w:r w:rsidRPr="00AA34B7">
        <w:rPr>
          <w:rFonts w:ascii="Times New Roman" w:hAnsi="Times New Roman"/>
          <w:sz w:val="24"/>
          <w:szCs w:val="24"/>
        </w:rPr>
        <w:t xml:space="preserve">гра-драматизация, режиссерская </w:t>
      </w:r>
      <w:r w:rsidR="00DD0BF8" w:rsidRPr="00AA34B7">
        <w:rPr>
          <w:rFonts w:ascii="Times New Roman" w:hAnsi="Times New Roman"/>
          <w:sz w:val="24"/>
          <w:szCs w:val="24"/>
        </w:rPr>
        <w:t>игра, игра по правилам). Научиться удерживать</w:t>
      </w:r>
      <w:r w:rsidRPr="00AA34B7">
        <w:rPr>
          <w:rFonts w:ascii="Times New Roman" w:hAnsi="Times New Roman"/>
          <w:sz w:val="24"/>
          <w:szCs w:val="24"/>
        </w:rPr>
        <w:t xml:space="preserve"> свой замысел, согласовывать</w:t>
      </w:r>
      <w:r w:rsidR="00DD0BF8" w:rsidRPr="00AA34B7">
        <w:rPr>
          <w:rFonts w:ascii="Times New Roman" w:hAnsi="Times New Roman"/>
          <w:sz w:val="24"/>
          <w:szCs w:val="24"/>
        </w:rPr>
        <w:t xml:space="preserve"> его с партнерам</w:t>
      </w:r>
      <w:r w:rsidRPr="00AA34B7">
        <w:rPr>
          <w:rFonts w:ascii="Times New Roman" w:hAnsi="Times New Roman"/>
          <w:sz w:val="24"/>
          <w:szCs w:val="24"/>
        </w:rPr>
        <w:t xml:space="preserve">и по игре, воплощать в игровом </w:t>
      </w:r>
      <w:r w:rsidR="00DD0BF8" w:rsidRPr="00AA34B7">
        <w:rPr>
          <w:rFonts w:ascii="Times New Roman" w:hAnsi="Times New Roman"/>
          <w:sz w:val="24"/>
          <w:szCs w:val="24"/>
        </w:rPr>
        <w:t>действии. Н</w:t>
      </w:r>
      <w:r w:rsidRPr="00AA34B7">
        <w:rPr>
          <w:rFonts w:ascii="Times New Roman" w:hAnsi="Times New Roman"/>
          <w:sz w:val="24"/>
          <w:szCs w:val="24"/>
        </w:rPr>
        <w:t>аучиться</w:t>
      </w:r>
      <w:r w:rsidR="00DD0BF8" w:rsidRPr="00AA34B7">
        <w:rPr>
          <w:rFonts w:ascii="Times New Roman" w:hAnsi="Times New Roman"/>
          <w:sz w:val="24"/>
          <w:szCs w:val="24"/>
        </w:rPr>
        <w:t xml:space="preserve"> удерживать правило и следовать ему;</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научиться соз</w:t>
      </w:r>
      <w:r w:rsidR="00AA34B7" w:rsidRPr="00AA34B7">
        <w:rPr>
          <w:rFonts w:ascii="Times New Roman" w:hAnsi="Times New Roman"/>
          <w:sz w:val="24"/>
          <w:szCs w:val="24"/>
        </w:rPr>
        <w:t xml:space="preserve">давать  собственные творческие </w:t>
      </w:r>
      <w:r w:rsidRPr="00AA34B7">
        <w:rPr>
          <w:rFonts w:ascii="Times New Roman" w:hAnsi="Times New Roman"/>
          <w:sz w:val="24"/>
          <w:szCs w:val="24"/>
        </w:rPr>
        <w:t>замыслы и доводить их до воплощения в творческом продукте. О</w:t>
      </w:r>
      <w:r w:rsidR="00AA34B7" w:rsidRPr="00AA34B7">
        <w:rPr>
          <w:rFonts w:ascii="Times New Roman" w:hAnsi="Times New Roman"/>
          <w:sz w:val="24"/>
          <w:szCs w:val="24"/>
        </w:rPr>
        <w:t>владеть средствами и способами воплощения собственных</w:t>
      </w:r>
      <w:r w:rsidRPr="00AA34B7">
        <w:rPr>
          <w:rFonts w:ascii="Times New Roman" w:hAnsi="Times New Roman"/>
          <w:sz w:val="24"/>
          <w:szCs w:val="24"/>
        </w:rPr>
        <w:t xml:space="preserve"> замыслов;</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приобрести навыки самообслуживания, овладеть простыми трудовыми действиями и операциями на уроках технологии и в социальных практиках;</w:t>
      </w:r>
    </w:p>
    <w:p w:rsidR="00DD0BF8" w:rsidRPr="00AA34B7" w:rsidRDefault="00DD0BF8" w:rsidP="007F5F32">
      <w:pPr>
        <w:numPr>
          <w:ilvl w:val="0"/>
          <w:numId w:val="7"/>
        </w:numPr>
        <w:spacing w:after="0" w:line="240" w:lineRule="auto"/>
        <w:ind w:left="113" w:right="57" w:firstLine="709"/>
        <w:jc w:val="both"/>
        <w:outlineLvl w:val="3"/>
        <w:rPr>
          <w:rFonts w:ascii="Times New Roman" w:hAnsi="Times New Roman"/>
          <w:sz w:val="24"/>
          <w:szCs w:val="24"/>
        </w:rPr>
      </w:pPr>
      <w:r w:rsidRPr="00AA34B7">
        <w:rPr>
          <w:rFonts w:ascii="Times New Roman" w:hAnsi="Times New Roman"/>
          <w:sz w:val="24"/>
          <w:szCs w:val="24"/>
        </w:rPr>
        <w:t xml:space="preserve">приобрести опыт взаимодействия </w:t>
      </w:r>
      <w:proofErr w:type="gramStart"/>
      <w:r w:rsidR="00AA34B7" w:rsidRPr="00AA34B7">
        <w:rPr>
          <w:rFonts w:ascii="Times New Roman" w:hAnsi="Times New Roman"/>
          <w:sz w:val="24"/>
          <w:szCs w:val="24"/>
        </w:rPr>
        <w:t>со</w:t>
      </w:r>
      <w:proofErr w:type="gramEnd"/>
      <w:r w:rsidR="00AA34B7" w:rsidRPr="00AA34B7">
        <w:rPr>
          <w:rFonts w:ascii="Times New Roman" w:hAnsi="Times New Roman"/>
          <w:sz w:val="24"/>
          <w:szCs w:val="24"/>
        </w:rPr>
        <w:t xml:space="preserve"> взрослыми и детьми, освоить </w:t>
      </w:r>
      <w:r w:rsidRPr="00AA34B7">
        <w:rPr>
          <w:rFonts w:ascii="Times New Roman" w:hAnsi="Times New Roman"/>
          <w:sz w:val="24"/>
          <w:szCs w:val="24"/>
        </w:rPr>
        <w:t>основные этикет</w:t>
      </w:r>
      <w:r w:rsidR="00AA34B7" w:rsidRPr="00AA34B7">
        <w:rPr>
          <w:rFonts w:ascii="Times New Roman" w:hAnsi="Times New Roman"/>
          <w:sz w:val="24"/>
          <w:szCs w:val="24"/>
        </w:rPr>
        <w:t xml:space="preserve">ные нормы, научиться правильно </w:t>
      </w:r>
      <w:r w:rsidRPr="00AA34B7">
        <w:rPr>
          <w:rFonts w:ascii="Times New Roman" w:hAnsi="Times New Roman"/>
          <w:sz w:val="24"/>
          <w:szCs w:val="24"/>
        </w:rPr>
        <w:t>выражать свои мысли и чувства.</w:t>
      </w:r>
    </w:p>
    <w:p w:rsidR="00DD0BF8" w:rsidRPr="00AA34B7" w:rsidRDefault="00DD0BF8" w:rsidP="007F5F32">
      <w:pPr>
        <w:spacing w:after="0" w:line="240" w:lineRule="auto"/>
        <w:ind w:left="113" w:right="57" w:firstLine="709"/>
        <w:jc w:val="center"/>
        <w:outlineLvl w:val="3"/>
        <w:rPr>
          <w:rFonts w:ascii="Times New Roman" w:hAnsi="Times New Roman"/>
          <w:sz w:val="24"/>
          <w:szCs w:val="24"/>
        </w:rPr>
      </w:pPr>
    </w:p>
    <w:p w:rsidR="00DD0BF8" w:rsidRPr="00AA34B7" w:rsidRDefault="00DD0BF8" w:rsidP="007F5F32">
      <w:pPr>
        <w:spacing w:after="0" w:line="240" w:lineRule="auto"/>
        <w:ind w:left="113" w:right="57" w:firstLine="709"/>
        <w:jc w:val="center"/>
        <w:outlineLvl w:val="3"/>
        <w:rPr>
          <w:rFonts w:ascii="Times New Roman" w:hAnsi="Times New Roman"/>
          <w:b/>
          <w:sz w:val="24"/>
          <w:szCs w:val="24"/>
        </w:rPr>
      </w:pPr>
      <w:r w:rsidRPr="00AA34B7">
        <w:rPr>
          <w:rFonts w:ascii="Times New Roman" w:hAnsi="Times New Roman"/>
          <w:b/>
          <w:sz w:val="24"/>
          <w:szCs w:val="24"/>
        </w:rPr>
        <w:t>Задачи  педагогов, решаемые в ходе  реализации данной  программы</w:t>
      </w:r>
    </w:p>
    <w:p w:rsidR="00DD0BF8" w:rsidRPr="00AA34B7" w:rsidRDefault="00DD0BF8" w:rsidP="007F5F32">
      <w:pPr>
        <w:pStyle w:val="af2"/>
        <w:widowControl/>
        <w:numPr>
          <w:ilvl w:val="0"/>
          <w:numId w:val="8"/>
        </w:numPr>
        <w:autoSpaceDE/>
        <w:autoSpaceDN/>
        <w:adjustRightInd/>
        <w:spacing w:after="0"/>
        <w:ind w:left="113" w:right="57" w:firstLine="709"/>
        <w:jc w:val="both"/>
        <w:rPr>
          <w:sz w:val="24"/>
          <w:szCs w:val="24"/>
        </w:rPr>
      </w:pPr>
      <w:proofErr w:type="gramStart"/>
      <w:r w:rsidRPr="00AA34B7">
        <w:rPr>
          <w:sz w:val="24"/>
          <w:szCs w:val="24"/>
        </w:rPr>
        <w:t>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roofErr w:type="gramEnd"/>
    </w:p>
    <w:p w:rsidR="00DD0BF8" w:rsidRPr="00AA34B7" w:rsidRDefault="00DD0BF8" w:rsidP="007F5F32">
      <w:pPr>
        <w:pStyle w:val="af2"/>
        <w:widowControl/>
        <w:numPr>
          <w:ilvl w:val="0"/>
          <w:numId w:val="8"/>
        </w:numPr>
        <w:autoSpaceDE/>
        <w:autoSpaceDN/>
        <w:adjustRightInd/>
        <w:spacing w:after="0"/>
        <w:ind w:left="113" w:right="57" w:firstLine="709"/>
        <w:jc w:val="both"/>
        <w:rPr>
          <w:sz w:val="24"/>
          <w:szCs w:val="24"/>
        </w:rPr>
      </w:pPr>
      <w:r w:rsidRPr="00AA34B7">
        <w:rPr>
          <w:sz w:val="24"/>
          <w:szCs w:val="24"/>
        </w:rPr>
        <w:t xml:space="preserve">способствуют освоению обучающимися высших форм игровой </w:t>
      </w:r>
      <w:proofErr w:type="gramStart"/>
      <w:r w:rsidRPr="00AA34B7">
        <w:rPr>
          <w:sz w:val="24"/>
          <w:szCs w:val="24"/>
        </w:rPr>
        <w:t>деятельности</w:t>
      </w:r>
      <w:proofErr w:type="gramEnd"/>
      <w:r w:rsidRPr="00AA34B7">
        <w:rPr>
          <w:sz w:val="24"/>
          <w:szCs w:val="24"/>
        </w:rPr>
        <w:t xml:space="preserve">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DD0BF8" w:rsidRPr="00AA34B7" w:rsidRDefault="00DD0BF8" w:rsidP="007F5F32">
      <w:pPr>
        <w:pStyle w:val="af2"/>
        <w:widowControl/>
        <w:numPr>
          <w:ilvl w:val="0"/>
          <w:numId w:val="8"/>
        </w:numPr>
        <w:autoSpaceDE/>
        <w:autoSpaceDN/>
        <w:adjustRightInd/>
        <w:spacing w:after="0"/>
        <w:ind w:left="113" w:right="57" w:firstLine="709"/>
        <w:jc w:val="both"/>
        <w:rPr>
          <w:sz w:val="24"/>
          <w:szCs w:val="24"/>
        </w:rPr>
      </w:pPr>
      <w:r w:rsidRPr="00AA34B7">
        <w:rPr>
          <w:sz w:val="24"/>
          <w:szCs w:val="24"/>
        </w:rPr>
        <w:t>формируют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DD0BF8" w:rsidRPr="00AA34B7" w:rsidRDefault="00DD0BF8" w:rsidP="007F5F32">
      <w:pPr>
        <w:pStyle w:val="af2"/>
        <w:widowControl/>
        <w:numPr>
          <w:ilvl w:val="0"/>
          <w:numId w:val="8"/>
        </w:numPr>
        <w:autoSpaceDE/>
        <w:autoSpaceDN/>
        <w:adjustRightInd/>
        <w:spacing w:after="0"/>
        <w:ind w:left="113" w:right="57" w:firstLine="709"/>
        <w:jc w:val="both"/>
        <w:rPr>
          <w:sz w:val="24"/>
          <w:szCs w:val="24"/>
        </w:rPr>
      </w:pPr>
      <w:r w:rsidRPr="00AA34B7">
        <w:rPr>
          <w:sz w:val="24"/>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DD0BF8" w:rsidRPr="00AA34B7" w:rsidRDefault="00DD0BF8" w:rsidP="007F5F32">
      <w:pPr>
        <w:pStyle w:val="af2"/>
        <w:widowControl/>
        <w:numPr>
          <w:ilvl w:val="0"/>
          <w:numId w:val="8"/>
        </w:numPr>
        <w:autoSpaceDE/>
        <w:autoSpaceDN/>
        <w:adjustRightInd/>
        <w:spacing w:after="0"/>
        <w:ind w:left="113" w:right="57" w:firstLine="709"/>
        <w:jc w:val="both"/>
        <w:rPr>
          <w:sz w:val="24"/>
          <w:szCs w:val="24"/>
        </w:rPr>
      </w:pPr>
      <w:r w:rsidRPr="00AA34B7">
        <w:rPr>
          <w:sz w:val="24"/>
          <w:szCs w:val="24"/>
        </w:rPr>
        <w:t xml:space="preserve">поддерживают детские </w:t>
      </w:r>
      <w:proofErr w:type="gramStart"/>
      <w:r w:rsidRPr="00AA34B7">
        <w:rPr>
          <w:sz w:val="24"/>
          <w:szCs w:val="24"/>
        </w:rPr>
        <w:t>инициативы</w:t>
      </w:r>
      <w:proofErr w:type="gramEnd"/>
      <w:r w:rsidRPr="00AA34B7">
        <w:rPr>
          <w:sz w:val="24"/>
          <w:szCs w:val="24"/>
        </w:rPr>
        <w:t xml:space="preserve">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DD0BF8" w:rsidRPr="00AA34B7" w:rsidRDefault="00DD0BF8" w:rsidP="007F5F32">
      <w:pPr>
        <w:pStyle w:val="af2"/>
        <w:widowControl/>
        <w:numPr>
          <w:ilvl w:val="0"/>
          <w:numId w:val="8"/>
        </w:numPr>
        <w:autoSpaceDE/>
        <w:autoSpaceDN/>
        <w:adjustRightInd/>
        <w:spacing w:after="0"/>
        <w:ind w:left="113" w:right="57" w:firstLine="709"/>
        <w:jc w:val="both"/>
        <w:rPr>
          <w:sz w:val="24"/>
          <w:szCs w:val="24"/>
        </w:rPr>
      </w:pPr>
      <w:r w:rsidRPr="00AA34B7">
        <w:rPr>
          <w:sz w:val="24"/>
          <w:szCs w:val="24"/>
        </w:rPr>
        <w:t>создают пространство для социальных практик младших школьников и приобщения их к общественно значимым делам.</w:t>
      </w:r>
    </w:p>
    <w:p w:rsidR="00FF0517" w:rsidRPr="00AA34B7" w:rsidRDefault="00FF0517" w:rsidP="007F5F32">
      <w:pPr>
        <w:pStyle w:val="af2"/>
        <w:widowControl/>
        <w:autoSpaceDE/>
        <w:autoSpaceDN/>
        <w:adjustRightInd/>
        <w:spacing w:after="0"/>
        <w:ind w:left="113" w:right="57" w:firstLine="709"/>
        <w:jc w:val="both"/>
        <w:rPr>
          <w:sz w:val="24"/>
          <w:szCs w:val="24"/>
        </w:rPr>
      </w:pPr>
    </w:p>
    <w:p w:rsidR="00FF0517" w:rsidRPr="00AA34B7" w:rsidRDefault="00905A3E" w:rsidP="007F5F32">
      <w:pPr>
        <w:shd w:val="clear" w:color="auto" w:fill="FFFFFF"/>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МКОУ </w:t>
      </w:r>
      <w:r w:rsidR="00AA34B7" w:rsidRPr="00AA34B7">
        <w:rPr>
          <w:rFonts w:ascii="Times New Roman" w:hAnsi="Times New Roman"/>
          <w:sz w:val="24"/>
          <w:szCs w:val="24"/>
        </w:rPr>
        <w:t>Шапошниковская</w:t>
      </w:r>
      <w:r w:rsidRPr="00AA34B7">
        <w:rPr>
          <w:rFonts w:ascii="Times New Roman" w:hAnsi="Times New Roman"/>
          <w:sz w:val="24"/>
          <w:szCs w:val="24"/>
        </w:rPr>
        <w:t xml:space="preserve"> СОШ</w:t>
      </w:r>
      <w:r w:rsidR="00FF0517" w:rsidRPr="00AA34B7">
        <w:rPr>
          <w:rFonts w:ascii="Times New Roman" w:hAnsi="Times New Roman"/>
          <w:sz w:val="24"/>
          <w:szCs w:val="24"/>
        </w:rPr>
        <w:t xml:space="preserve">, </w:t>
      </w:r>
      <w:proofErr w:type="gramStart"/>
      <w:r w:rsidR="00FF0517" w:rsidRPr="00AA34B7">
        <w:rPr>
          <w:rFonts w:ascii="Times New Roman" w:hAnsi="Times New Roman"/>
          <w:sz w:val="24"/>
          <w:szCs w:val="24"/>
        </w:rPr>
        <w:t>реализующая</w:t>
      </w:r>
      <w:proofErr w:type="gramEnd"/>
      <w:r w:rsidR="00FF0517" w:rsidRPr="00AA34B7">
        <w:rPr>
          <w:rFonts w:ascii="Times New Roman" w:hAnsi="Times New Roman"/>
          <w:sz w:val="24"/>
          <w:szCs w:val="24"/>
        </w:rPr>
        <w:t xml:space="preserve">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FF0517" w:rsidRPr="00AA34B7" w:rsidRDefault="00FF0517" w:rsidP="00402A35">
      <w:pPr>
        <w:numPr>
          <w:ilvl w:val="1"/>
          <w:numId w:val="92"/>
        </w:num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уставом и другими документами, регламентирующими осуществлениеобразовательного процесса в этом учреждении;</w:t>
      </w:r>
    </w:p>
    <w:p w:rsidR="00FF0517" w:rsidRPr="00AA34B7" w:rsidRDefault="00FF0517" w:rsidP="00402A35">
      <w:pPr>
        <w:numPr>
          <w:ilvl w:val="1"/>
          <w:numId w:val="92"/>
        </w:numPr>
        <w:shd w:val="clear" w:color="auto" w:fill="FFFFFF"/>
        <w:tabs>
          <w:tab w:val="left" w:pos="216"/>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 их правами и обязанностями в части формирования и реализации основнойобразовательной программы начального общего образования, установленными</w:t>
      </w:r>
      <w:r w:rsidR="00AA34B7" w:rsidRPr="00AA34B7">
        <w:rPr>
          <w:rFonts w:ascii="Times New Roman" w:hAnsi="Times New Roman"/>
          <w:sz w:val="24"/>
          <w:szCs w:val="24"/>
        </w:rPr>
        <w:t xml:space="preserve"> </w:t>
      </w:r>
      <w:r w:rsidRPr="00AA34B7">
        <w:rPr>
          <w:rFonts w:ascii="Times New Roman" w:hAnsi="Times New Roman"/>
          <w:sz w:val="24"/>
          <w:szCs w:val="24"/>
        </w:rPr>
        <w:t>законодательством Российской Федерации и уставом школы.</w:t>
      </w:r>
    </w:p>
    <w:p w:rsidR="00DD0BF8" w:rsidRPr="00AA34B7" w:rsidRDefault="00DD0BF8" w:rsidP="007F5F32">
      <w:pPr>
        <w:pStyle w:val="af2"/>
        <w:tabs>
          <w:tab w:val="left" w:pos="709"/>
        </w:tabs>
        <w:spacing w:after="0"/>
        <w:ind w:left="113" w:right="57" w:firstLine="709"/>
        <w:rPr>
          <w:sz w:val="24"/>
          <w:szCs w:val="24"/>
        </w:rPr>
      </w:pPr>
    </w:p>
    <w:p w:rsidR="00DD0BF8" w:rsidRPr="00AA34B7" w:rsidRDefault="00DD0BF8" w:rsidP="007F5F32">
      <w:pPr>
        <w:spacing w:after="0" w:line="240" w:lineRule="auto"/>
        <w:ind w:left="113" w:right="57" w:firstLine="709"/>
        <w:jc w:val="center"/>
        <w:rPr>
          <w:rFonts w:ascii="Times New Roman" w:hAnsi="Times New Roman"/>
          <w:b/>
          <w:sz w:val="24"/>
          <w:szCs w:val="24"/>
        </w:rPr>
      </w:pPr>
      <w:r w:rsidRPr="00AA34B7">
        <w:rPr>
          <w:rFonts w:ascii="Times New Roman" w:hAnsi="Times New Roman"/>
          <w:b/>
          <w:sz w:val="24"/>
          <w:szCs w:val="24"/>
        </w:rPr>
        <w:t>Задачи родителей (законных представителей)</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Родители (законные представители) обязаны обеспечить условия для получения </w:t>
      </w:r>
      <w:proofErr w:type="gramStart"/>
      <w:r w:rsidRPr="00AA34B7">
        <w:rPr>
          <w:rFonts w:ascii="Times New Roman" w:hAnsi="Times New Roman"/>
          <w:sz w:val="24"/>
          <w:szCs w:val="24"/>
        </w:rPr>
        <w:t>обучающимися</w:t>
      </w:r>
      <w:proofErr w:type="gramEnd"/>
      <w:r w:rsidRPr="00AA34B7">
        <w:rPr>
          <w:rFonts w:ascii="Times New Roman" w:hAnsi="Times New Roman"/>
          <w:sz w:val="24"/>
          <w:szCs w:val="24"/>
        </w:rPr>
        <w:t xml:space="preserve"> основного общего образования и среднего (полного) общего образования, в том числе:</w:t>
      </w:r>
    </w:p>
    <w:p w:rsidR="00DD0BF8" w:rsidRPr="00AA34B7" w:rsidRDefault="00DD0BF8" w:rsidP="00402A35">
      <w:pPr>
        <w:numPr>
          <w:ilvl w:val="0"/>
          <w:numId w:val="9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DD0BF8" w:rsidRPr="00AA34B7" w:rsidRDefault="00DD0BF8" w:rsidP="00402A35">
      <w:pPr>
        <w:numPr>
          <w:ilvl w:val="0"/>
          <w:numId w:val="9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обеспечить выполнение </w:t>
      </w:r>
      <w:proofErr w:type="gramStart"/>
      <w:r w:rsidRPr="00AA34B7">
        <w:rPr>
          <w:rFonts w:ascii="Times New Roman" w:hAnsi="Times New Roman"/>
          <w:sz w:val="24"/>
          <w:szCs w:val="24"/>
        </w:rPr>
        <w:t>обучающимися</w:t>
      </w:r>
      <w:proofErr w:type="gramEnd"/>
      <w:r w:rsidRPr="00AA34B7">
        <w:rPr>
          <w:rFonts w:ascii="Times New Roman" w:hAnsi="Times New Roman"/>
          <w:sz w:val="24"/>
          <w:szCs w:val="24"/>
        </w:rPr>
        <w:t xml:space="preserve"> домашних заданий;</w:t>
      </w:r>
    </w:p>
    <w:p w:rsidR="00DD0BF8" w:rsidRPr="00AA34B7" w:rsidRDefault="00DD0BF8" w:rsidP="00402A35">
      <w:pPr>
        <w:numPr>
          <w:ilvl w:val="0"/>
          <w:numId w:val="9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AA34B7">
        <w:rPr>
          <w:rFonts w:ascii="Times New Roman" w:hAnsi="Times New Roman"/>
          <w:sz w:val="24"/>
          <w:szCs w:val="24"/>
        </w:rPr>
        <w:t>участия</w:t>
      </w:r>
      <w:proofErr w:type="gramEnd"/>
      <w:r w:rsidRPr="00AA34B7">
        <w:rPr>
          <w:rFonts w:ascii="Times New Roman" w:hAnsi="Times New Roman"/>
          <w:sz w:val="24"/>
          <w:szCs w:val="24"/>
        </w:rPr>
        <w:t xml:space="preserve"> обучающегося в образо</w:t>
      </w:r>
      <w:r w:rsidR="00AA34B7" w:rsidRPr="00AA34B7">
        <w:rPr>
          <w:rFonts w:ascii="Times New Roman" w:hAnsi="Times New Roman"/>
          <w:sz w:val="24"/>
          <w:szCs w:val="24"/>
        </w:rPr>
        <w:t>вательном процессе (письменно-</w:t>
      </w:r>
      <w:r w:rsidRPr="00AA34B7">
        <w:rPr>
          <w:rFonts w:ascii="Times New Roman" w:hAnsi="Times New Roman"/>
          <w:sz w:val="24"/>
          <w:szCs w:val="24"/>
        </w:rPr>
        <w:t>канцелярскими принадлежностями, спортивной формой и т.п.), в количестве, соответствующем возрасту и потребностями обучающегося.</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Родители (законные представители) вправе принимать участие в управлении Школой; защищать законные права и интересы ребёнка.</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DD0BF8" w:rsidRPr="00AA34B7" w:rsidRDefault="00DD0BF8" w:rsidP="007F5F32">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и художественно-эстетическое.</w:t>
      </w:r>
    </w:p>
    <w:p w:rsidR="00DD0BF8" w:rsidRPr="00AA34B7" w:rsidRDefault="00DD0BF8" w:rsidP="007F5F32">
      <w:pPr>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Внеурочная деятельность организуется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т. д.</w:t>
      </w:r>
      <w:proofErr w:type="gramEnd"/>
    </w:p>
    <w:p w:rsidR="00AA34B7" w:rsidRPr="00AA34B7" w:rsidRDefault="00AA34B7" w:rsidP="007F5F32">
      <w:pPr>
        <w:tabs>
          <w:tab w:val="left" w:pos="720"/>
          <w:tab w:val="left" w:pos="4822"/>
        </w:tabs>
        <w:spacing w:after="0" w:line="240" w:lineRule="auto"/>
        <w:ind w:left="113" w:right="57" w:firstLine="709"/>
        <w:jc w:val="both"/>
        <w:rPr>
          <w:rFonts w:ascii="Times New Roman" w:hAnsi="Times New Roman"/>
          <w:sz w:val="24"/>
          <w:szCs w:val="24"/>
        </w:rPr>
      </w:pPr>
    </w:p>
    <w:p w:rsidR="006646E2" w:rsidRPr="00A05601" w:rsidRDefault="006646E2" w:rsidP="007F5F32">
      <w:pPr>
        <w:pStyle w:val="1"/>
        <w:widowControl/>
        <w:numPr>
          <w:ilvl w:val="0"/>
          <w:numId w:val="16"/>
        </w:numPr>
        <w:autoSpaceDE/>
        <w:autoSpaceDN/>
        <w:adjustRightInd/>
        <w:spacing w:before="0" w:after="0"/>
        <w:ind w:left="113" w:right="57" w:firstLine="709"/>
        <w:jc w:val="center"/>
        <w:rPr>
          <w:rFonts w:ascii="Times New Roman" w:hAnsi="Times New Roman" w:cs="Times New Roman"/>
          <w:sz w:val="28"/>
          <w:szCs w:val="28"/>
        </w:rPr>
      </w:pPr>
      <w:bookmarkStart w:id="0" w:name="_Toc288394056"/>
      <w:bookmarkStart w:id="1" w:name="_Toc288410523"/>
      <w:bookmarkStart w:id="2" w:name="_Toc288410652"/>
      <w:bookmarkStart w:id="3" w:name="_Toc424564297"/>
      <w:r w:rsidRPr="00A05601">
        <w:rPr>
          <w:rFonts w:ascii="Times New Roman" w:hAnsi="Times New Roman" w:cs="Times New Roman"/>
          <w:sz w:val="28"/>
          <w:szCs w:val="28"/>
        </w:rPr>
        <w:t>Целевой раздел</w:t>
      </w:r>
      <w:bookmarkEnd w:id="0"/>
      <w:bookmarkEnd w:id="1"/>
      <w:bookmarkEnd w:id="2"/>
      <w:bookmarkEnd w:id="3"/>
    </w:p>
    <w:p w:rsidR="00A05601" w:rsidRPr="00A05601" w:rsidRDefault="00A05601" w:rsidP="007F5F32">
      <w:pPr>
        <w:spacing w:after="0" w:line="240" w:lineRule="auto"/>
        <w:ind w:left="113" w:right="57" w:firstLine="709"/>
      </w:pPr>
    </w:p>
    <w:p w:rsidR="00475649" w:rsidRPr="00A05601" w:rsidRDefault="006646E2" w:rsidP="007F5F32">
      <w:pPr>
        <w:pStyle w:val="affa"/>
        <w:numPr>
          <w:ilvl w:val="1"/>
          <w:numId w:val="16"/>
        </w:numPr>
        <w:ind w:left="113" w:right="57" w:firstLine="709"/>
        <w:outlineLvl w:val="1"/>
        <w:rPr>
          <w:b/>
          <w:sz w:val="24"/>
          <w:szCs w:val="24"/>
        </w:rPr>
      </w:pPr>
      <w:bookmarkStart w:id="4" w:name="_Toc288394057"/>
      <w:bookmarkStart w:id="5" w:name="_Toc288410524"/>
      <w:bookmarkStart w:id="6" w:name="_Toc288410653"/>
      <w:bookmarkStart w:id="7" w:name="_Toc424564298"/>
      <w:r w:rsidRPr="00A05601">
        <w:rPr>
          <w:b/>
          <w:sz w:val="24"/>
          <w:szCs w:val="24"/>
        </w:rPr>
        <w:t>Пояснительная записка</w:t>
      </w:r>
      <w:bookmarkEnd w:id="4"/>
      <w:bookmarkEnd w:id="5"/>
      <w:bookmarkEnd w:id="6"/>
      <w:bookmarkEnd w:id="7"/>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05601">
        <w:rPr>
          <w:rFonts w:ascii="Times New Roman" w:hAnsi="Times New Roman"/>
          <w:b/>
          <w:bCs/>
          <w:i/>
          <w:color w:val="auto"/>
          <w:sz w:val="24"/>
          <w:szCs w:val="24"/>
        </w:rPr>
        <w:t>Цель реализации</w:t>
      </w:r>
      <w:r w:rsidRPr="00AA34B7">
        <w:rPr>
          <w:rFonts w:ascii="Times New Roman" w:hAnsi="Times New Roman"/>
          <w:color w:val="auto"/>
          <w:sz w:val="24"/>
          <w:szCs w:val="24"/>
        </w:rPr>
        <w:t xml:space="preserve"> основной образовательной программ</w:t>
      </w:r>
      <w:r w:rsidR="00A05601">
        <w:rPr>
          <w:rFonts w:ascii="Times New Roman" w:hAnsi="Times New Roman"/>
          <w:color w:val="auto"/>
          <w:sz w:val="24"/>
          <w:szCs w:val="24"/>
        </w:rPr>
        <w:t xml:space="preserve">ы начального общего образования </w:t>
      </w:r>
      <w:r w:rsidRPr="00AA34B7">
        <w:rPr>
          <w:rFonts w:ascii="Times New Roman" w:hAnsi="Times New Roman"/>
          <w:color w:val="auto"/>
          <w:sz w:val="24"/>
          <w:szCs w:val="24"/>
        </w:rPr>
        <w:t xml:space="preserve"> обеспечение выполнения требований ФГОС НОО.</w:t>
      </w:r>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05601">
        <w:rPr>
          <w:rFonts w:ascii="Times New Roman" w:hAnsi="Times New Roman"/>
          <w:b/>
          <w:bCs/>
          <w:i/>
          <w:color w:val="auto"/>
          <w:sz w:val="24"/>
          <w:szCs w:val="24"/>
        </w:rPr>
        <w:t>Достижение поставленной цели</w:t>
      </w:r>
      <w:r w:rsidRPr="00AA34B7">
        <w:rPr>
          <w:rFonts w:ascii="Times New Roman" w:hAnsi="Times New Roman"/>
          <w:b/>
          <w:bCs/>
          <w:color w:val="auto"/>
          <w:sz w:val="24"/>
          <w:szCs w:val="24"/>
        </w:rPr>
        <w:t xml:space="preserve"> </w:t>
      </w:r>
      <w:r w:rsidRPr="00AA34B7">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AA34B7">
        <w:rPr>
          <w:rFonts w:ascii="Times New Roman" w:hAnsi="Times New Roman"/>
          <w:b/>
          <w:bCs/>
          <w:color w:val="auto"/>
          <w:sz w:val="24"/>
          <w:szCs w:val="24"/>
        </w:rPr>
        <w:t xml:space="preserve"> </w:t>
      </w:r>
      <w:r w:rsidRPr="00A05601">
        <w:rPr>
          <w:rFonts w:ascii="Times New Roman" w:hAnsi="Times New Roman"/>
          <w:b/>
          <w:bCs/>
          <w:i/>
          <w:color w:val="auto"/>
          <w:sz w:val="24"/>
          <w:szCs w:val="24"/>
        </w:rPr>
        <w:t>предусматривает решение следующих основных задач</w:t>
      </w:r>
      <w:r w:rsidRPr="00A05601">
        <w:rPr>
          <w:rFonts w:ascii="Times New Roman" w:hAnsi="Times New Roman"/>
          <w:i/>
          <w:color w:val="auto"/>
          <w:sz w:val="24"/>
          <w:szCs w:val="24"/>
        </w:rPr>
        <w:t>:</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формирование общей культуры, духовно­нравственное</w:t>
      </w:r>
      <w:proofErr w:type="gramStart"/>
      <w:r w:rsidRPr="00AA34B7">
        <w:rPr>
          <w:rFonts w:ascii="Times New Roman" w:hAnsi="Times New Roman"/>
          <w:color w:val="auto"/>
          <w:spacing w:val="2"/>
          <w:sz w:val="24"/>
          <w:szCs w:val="24"/>
        </w:rPr>
        <w:t>,</w:t>
      </w:r>
      <w:r w:rsidRPr="00AA34B7">
        <w:rPr>
          <w:rFonts w:ascii="Times New Roman" w:hAnsi="Times New Roman"/>
          <w:color w:val="auto"/>
          <w:spacing w:val="-2"/>
          <w:sz w:val="24"/>
          <w:szCs w:val="24"/>
        </w:rPr>
        <w:t>г</w:t>
      </w:r>
      <w:proofErr w:type="gramEnd"/>
      <w:r w:rsidRPr="00AA34B7">
        <w:rPr>
          <w:rFonts w:ascii="Times New Roman" w:hAnsi="Times New Roman"/>
          <w:color w:val="auto"/>
          <w:spacing w:val="-2"/>
          <w:sz w:val="24"/>
          <w:szCs w:val="24"/>
        </w:rPr>
        <w:t>ражданское, социальное, личностное и интеллектуальное раз</w:t>
      </w:r>
      <w:r w:rsidRPr="00AA34B7">
        <w:rPr>
          <w:rFonts w:ascii="Times New Roman" w:hAnsi="Times New Roman"/>
          <w:color w:val="auto"/>
          <w:spacing w:val="-4"/>
          <w:sz w:val="24"/>
          <w:szCs w:val="24"/>
        </w:rPr>
        <w:t>витие, развитие творческих способностей, сохранение и укреп</w:t>
      </w:r>
      <w:r w:rsidRPr="00AA34B7">
        <w:rPr>
          <w:rFonts w:ascii="Times New Roman" w:hAnsi="Times New Roman"/>
          <w:color w:val="auto"/>
          <w:sz w:val="24"/>
          <w:szCs w:val="24"/>
        </w:rPr>
        <w:t>ление здоровья;</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z w:val="24"/>
          <w:szCs w:val="24"/>
        </w:rPr>
        <w:t>обеспечение планируемых результатов по освоению вы</w:t>
      </w:r>
      <w:r w:rsidRPr="00AA34B7">
        <w:rPr>
          <w:rFonts w:ascii="Times New Roman" w:hAnsi="Times New Roman"/>
          <w:color w:val="auto"/>
          <w:spacing w:val="2"/>
          <w:sz w:val="24"/>
          <w:szCs w:val="24"/>
        </w:rPr>
        <w:t>пускником целевых установок, приобретению знаний, уме</w:t>
      </w:r>
      <w:r w:rsidRPr="00AA34B7">
        <w:rPr>
          <w:rFonts w:ascii="Times New Roman" w:hAnsi="Times New Roman"/>
          <w:color w:val="auto"/>
          <w:spacing w:val="-2"/>
          <w:sz w:val="24"/>
          <w:szCs w:val="24"/>
        </w:rPr>
        <w:t xml:space="preserve">ний, навыков, компетенций и компетентностей, определяемых </w:t>
      </w:r>
      <w:r w:rsidRPr="00AA34B7">
        <w:rPr>
          <w:rFonts w:ascii="Times New Roman" w:hAnsi="Times New Roman"/>
          <w:color w:val="auto"/>
          <w:sz w:val="24"/>
          <w:szCs w:val="24"/>
        </w:rPr>
        <w:t>личностными, семейными, общественными, государственны</w:t>
      </w:r>
      <w:r w:rsidRPr="00AA34B7">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4"/>
          <w:sz w:val="24"/>
          <w:szCs w:val="24"/>
        </w:rPr>
        <w:t>обеспечение преемственности начального общего и основ</w:t>
      </w:r>
      <w:r w:rsidRPr="00AA34B7">
        <w:rPr>
          <w:rFonts w:ascii="Times New Roman" w:hAnsi="Times New Roman"/>
          <w:color w:val="auto"/>
          <w:sz w:val="24"/>
          <w:szCs w:val="24"/>
        </w:rPr>
        <w:t>ного общего образования;</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достижение планируемых ре</w:t>
      </w:r>
      <w:r w:rsidRPr="00AA34B7">
        <w:rPr>
          <w:rFonts w:ascii="Times New Roman" w:hAnsi="Times New Roman"/>
          <w:color w:val="auto"/>
          <w:spacing w:val="-2"/>
          <w:sz w:val="24"/>
          <w:szCs w:val="24"/>
        </w:rPr>
        <w:t>зультатов освоения основной образовательной программы на</w:t>
      </w:r>
      <w:r w:rsidRPr="00AA34B7">
        <w:rPr>
          <w:rFonts w:ascii="Times New Roman" w:hAnsi="Times New Roman"/>
          <w:color w:val="auto"/>
          <w:spacing w:val="2"/>
          <w:sz w:val="24"/>
          <w:szCs w:val="24"/>
        </w:rPr>
        <w:t xml:space="preserve">чального общего образования всеми обучающимися, в том </w:t>
      </w:r>
      <w:r w:rsidRPr="00AA34B7">
        <w:rPr>
          <w:rFonts w:ascii="Times New Roman" w:hAnsi="Times New Roman"/>
          <w:color w:val="auto"/>
          <w:sz w:val="24"/>
          <w:szCs w:val="24"/>
        </w:rPr>
        <w:t xml:space="preserve">числе детьми с ограниченными возможностями здоровья (далее </w:t>
      </w:r>
      <w:r w:rsidR="00A05601" w:rsidRPr="00AA34B7">
        <w:rPr>
          <w:rFonts w:ascii="Times New Roman" w:hAnsi="Times New Roman"/>
          <w:b/>
          <w:color w:val="auto"/>
          <w:sz w:val="24"/>
          <w:szCs w:val="24"/>
        </w:rPr>
        <w:t>–</w:t>
      </w:r>
      <w:r w:rsidRPr="00AA34B7">
        <w:rPr>
          <w:rFonts w:ascii="Times New Roman" w:hAnsi="Times New Roman"/>
          <w:color w:val="auto"/>
          <w:sz w:val="24"/>
          <w:szCs w:val="24"/>
        </w:rPr>
        <w:t xml:space="preserve"> дети с ОВЗ);</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обеспечение доступности получения качественного на</w:t>
      </w:r>
      <w:r w:rsidRPr="00AA34B7">
        <w:rPr>
          <w:rFonts w:ascii="Times New Roman" w:hAnsi="Times New Roman"/>
          <w:color w:val="auto"/>
          <w:sz w:val="24"/>
          <w:szCs w:val="24"/>
        </w:rPr>
        <w:t>чального общего образования;</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 xml:space="preserve">предоставление </w:t>
      </w:r>
      <w:proofErr w:type="gramStart"/>
      <w:r w:rsidRPr="00AA34B7">
        <w:rPr>
          <w:rFonts w:ascii="Times New Roman" w:hAnsi="Times New Roman"/>
          <w:color w:val="auto"/>
          <w:spacing w:val="2"/>
          <w:sz w:val="24"/>
          <w:szCs w:val="24"/>
        </w:rPr>
        <w:t>обучающимся</w:t>
      </w:r>
      <w:proofErr w:type="gramEnd"/>
      <w:r w:rsidRPr="00AA34B7">
        <w:rPr>
          <w:rFonts w:ascii="Times New Roman" w:hAnsi="Times New Roman"/>
          <w:color w:val="auto"/>
          <w:spacing w:val="2"/>
          <w:sz w:val="24"/>
          <w:szCs w:val="24"/>
        </w:rPr>
        <w:t xml:space="preserve"> возможности для эффек</w:t>
      </w:r>
      <w:r w:rsidRPr="00AA34B7">
        <w:rPr>
          <w:rFonts w:ascii="Times New Roman" w:hAnsi="Times New Roman"/>
          <w:color w:val="auto"/>
          <w:sz w:val="24"/>
          <w:szCs w:val="24"/>
        </w:rPr>
        <w:t>тивной самостоятельной работы;</w:t>
      </w:r>
    </w:p>
    <w:p w:rsidR="006646E2" w:rsidRPr="00AA34B7" w:rsidRDefault="006646E2" w:rsidP="007F5F32">
      <w:pPr>
        <w:pStyle w:val="afff3"/>
        <w:numPr>
          <w:ilvl w:val="0"/>
          <w:numId w:val="17"/>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 xml:space="preserve">включение </w:t>
      </w:r>
      <w:proofErr w:type="gramStart"/>
      <w:r w:rsidRPr="00AA34B7">
        <w:rPr>
          <w:rFonts w:ascii="Times New Roman" w:hAnsi="Times New Roman"/>
          <w:color w:val="auto"/>
          <w:spacing w:val="2"/>
          <w:sz w:val="24"/>
          <w:szCs w:val="24"/>
        </w:rPr>
        <w:t>обучающихся</w:t>
      </w:r>
      <w:proofErr w:type="gramEnd"/>
      <w:r w:rsidRPr="00AA34B7">
        <w:rPr>
          <w:rFonts w:ascii="Times New Roman" w:hAnsi="Times New Roman"/>
          <w:color w:val="auto"/>
          <w:spacing w:val="2"/>
          <w:sz w:val="24"/>
          <w:szCs w:val="24"/>
        </w:rPr>
        <w:t xml:space="preserve"> в процессы познания и преобразования внешкольной социальной среды (населенного </w:t>
      </w:r>
      <w:r w:rsidRPr="00AA34B7">
        <w:rPr>
          <w:rFonts w:ascii="Times New Roman" w:hAnsi="Times New Roman"/>
          <w:color w:val="auto"/>
          <w:sz w:val="24"/>
          <w:szCs w:val="24"/>
        </w:rPr>
        <w:t>пункта, района, города).</w:t>
      </w:r>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05601">
        <w:rPr>
          <w:rFonts w:ascii="Times New Roman" w:hAnsi="Times New Roman"/>
          <w:b/>
          <w:bCs/>
          <w:i/>
          <w:color w:val="auto"/>
          <w:sz w:val="24"/>
          <w:szCs w:val="24"/>
        </w:rPr>
        <w:t>В основе реализации основной образовательной программы лежит системно­деятельностный подход</w:t>
      </w:r>
      <w:r w:rsidRPr="00AA34B7">
        <w:rPr>
          <w:rFonts w:ascii="Times New Roman" w:hAnsi="Times New Roman"/>
          <w:color w:val="auto"/>
          <w:sz w:val="24"/>
          <w:szCs w:val="24"/>
        </w:rPr>
        <w:t>, который предполагает:</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AA34B7">
        <w:rPr>
          <w:rFonts w:ascii="Times New Roman" w:hAnsi="Times New Roman"/>
          <w:color w:val="auto"/>
          <w:spacing w:val="2"/>
          <w:sz w:val="24"/>
          <w:szCs w:val="24"/>
        </w:rPr>
        <w:t xml:space="preserve">экономики, задачам построения российского гражданского </w:t>
      </w:r>
      <w:r w:rsidRPr="00AA34B7">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A05601">
        <w:rPr>
          <w:rFonts w:ascii="Times New Roman" w:hAnsi="Times New Roman"/>
          <w:color w:val="auto"/>
          <w:sz w:val="24"/>
          <w:szCs w:val="24"/>
        </w:rPr>
        <w:t xml:space="preserve">бразования, определяющих пути и способы достижения </w:t>
      </w:r>
      <w:r w:rsidRPr="00AA34B7">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ориентацию на достижение цели и основного результата </w:t>
      </w:r>
      <w:r w:rsidRPr="00AA34B7">
        <w:rPr>
          <w:rFonts w:ascii="Times New Roman" w:hAnsi="Times New Roman"/>
          <w:color w:val="auto"/>
          <w:spacing w:val="1"/>
          <w:sz w:val="24"/>
          <w:szCs w:val="24"/>
        </w:rPr>
        <w:t>образования</w:t>
      </w:r>
      <w:r w:rsidR="00A05601">
        <w:rPr>
          <w:rFonts w:ascii="Times New Roman" w:hAnsi="Times New Roman"/>
          <w:color w:val="auto"/>
          <w:spacing w:val="1"/>
          <w:sz w:val="24"/>
          <w:szCs w:val="24"/>
        </w:rPr>
        <w:t xml:space="preserve"> </w:t>
      </w:r>
      <w:r w:rsidR="00A05601" w:rsidRPr="00AA34B7">
        <w:rPr>
          <w:rFonts w:ascii="Times New Roman" w:hAnsi="Times New Roman"/>
          <w:b/>
          <w:color w:val="auto"/>
          <w:sz w:val="24"/>
          <w:szCs w:val="24"/>
        </w:rPr>
        <w:t>–</w:t>
      </w:r>
      <w:r w:rsidR="00A05601">
        <w:rPr>
          <w:rFonts w:ascii="Times New Roman" w:hAnsi="Times New Roman"/>
          <w:b/>
          <w:color w:val="auto"/>
          <w:sz w:val="24"/>
          <w:szCs w:val="24"/>
        </w:rPr>
        <w:t xml:space="preserve"> </w:t>
      </w:r>
      <w:r w:rsidRPr="00AA34B7">
        <w:rPr>
          <w:rFonts w:ascii="Times New Roman" w:hAnsi="Times New Roman"/>
          <w:color w:val="auto"/>
          <w:spacing w:val="1"/>
          <w:sz w:val="24"/>
          <w:szCs w:val="24"/>
        </w:rPr>
        <w:t xml:space="preserve">развитие личности обучающегося на основе освоения </w:t>
      </w:r>
      <w:r w:rsidR="00A05601">
        <w:rPr>
          <w:rFonts w:ascii="Times New Roman" w:hAnsi="Times New Roman"/>
          <w:color w:val="auto"/>
          <w:spacing w:val="1"/>
          <w:sz w:val="24"/>
          <w:szCs w:val="24"/>
        </w:rPr>
        <w:t xml:space="preserve">универсальных учебных действий, познания </w:t>
      </w:r>
      <w:r w:rsidRPr="00AA34B7">
        <w:rPr>
          <w:rFonts w:ascii="Times New Roman" w:hAnsi="Times New Roman"/>
          <w:color w:val="auto"/>
          <w:spacing w:val="1"/>
          <w:sz w:val="24"/>
          <w:szCs w:val="24"/>
        </w:rPr>
        <w:t xml:space="preserve">и </w:t>
      </w:r>
      <w:r w:rsidRPr="00AA34B7">
        <w:rPr>
          <w:rFonts w:ascii="Times New Roman" w:hAnsi="Times New Roman"/>
          <w:color w:val="auto"/>
          <w:sz w:val="24"/>
          <w:szCs w:val="24"/>
        </w:rPr>
        <w:t>освоения мира;</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признание решающей роли содержания образования, спо</w:t>
      </w:r>
      <w:r w:rsidRPr="00AA34B7">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учет индивидуальных возрастных, психологических и фи</w:t>
      </w:r>
      <w:r w:rsidRPr="00AA34B7">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 xml:space="preserve">обеспечение преемственности дошкольного, начального </w:t>
      </w:r>
      <w:r w:rsidRPr="00AA34B7">
        <w:rPr>
          <w:rFonts w:ascii="Times New Roman" w:hAnsi="Times New Roman"/>
          <w:color w:val="auto"/>
          <w:sz w:val="24"/>
          <w:szCs w:val="24"/>
        </w:rPr>
        <w:t>общего, основного общего, среднего общего и профессионального образования;</w:t>
      </w:r>
    </w:p>
    <w:p w:rsidR="006646E2" w:rsidRPr="00AA34B7" w:rsidRDefault="006646E2" w:rsidP="007F5F32">
      <w:pPr>
        <w:pStyle w:val="afff3"/>
        <w:numPr>
          <w:ilvl w:val="0"/>
          <w:numId w:val="18"/>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AA34B7">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05601">
        <w:rPr>
          <w:rFonts w:ascii="Times New Roman" w:hAnsi="Times New Roman"/>
          <w:b/>
          <w:bCs/>
          <w:i/>
          <w:color w:val="auto"/>
          <w:spacing w:val="4"/>
          <w:sz w:val="24"/>
          <w:szCs w:val="24"/>
        </w:rPr>
        <w:t xml:space="preserve">Основная образовательная программа формируется </w:t>
      </w:r>
      <w:r w:rsidRPr="00A05601">
        <w:rPr>
          <w:rFonts w:ascii="Times New Roman" w:hAnsi="Times New Roman"/>
          <w:b/>
          <w:bCs/>
          <w:i/>
          <w:color w:val="auto"/>
          <w:spacing w:val="2"/>
          <w:sz w:val="24"/>
          <w:szCs w:val="24"/>
        </w:rPr>
        <w:t xml:space="preserve">с </w:t>
      </w:r>
      <w:r w:rsidRPr="00A05601">
        <w:rPr>
          <w:rFonts w:ascii="Times New Roman" w:hAnsi="Times New Roman"/>
          <w:b/>
          <w:bCs/>
          <w:i/>
          <w:color w:val="auto"/>
          <w:sz w:val="24"/>
          <w:szCs w:val="24"/>
        </w:rPr>
        <w:t>учетом особенностей уровня начального общего образования как фундамента всего последующего обучения.</w:t>
      </w:r>
      <w:r w:rsidR="00A05601">
        <w:rPr>
          <w:rFonts w:ascii="Times New Roman" w:hAnsi="Times New Roman"/>
          <w:color w:val="auto"/>
          <w:sz w:val="24"/>
          <w:szCs w:val="24"/>
        </w:rPr>
        <w:t xml:space="preserve"> Начальная школа </w:t>
      </w:r>
      <w:r w:rsidR="00A05601" w:rsidRPr="00AA34B7">
        <w:rPr>
          <w:rFonts w:ascii="Times New Roman" w:hAnsi="Times New Roman"/>
          <w:b/>
          <w:color w:val="auto"/>
          <w:sz w:val="24"/>
          <w:szCs w:val="24"/>
        </w:rPr>
        <w:t>–</w:t>
      </w:r>
      <w:r w:rsidRPr="00AA34B7">
        <w:rPr>
          <w:rFonts w:ascii="Times New Roman" w:hAnsi="Times New Roman"/>
          <w:color w:val="auto"/>
          <w:sz w:val="24"/>
          <w:szCs w:val="24"/>
        </w:rPr>
        <w:t xml:space="preserve"> особый этап в жизни ребенка, связанный:</w:t>
      </w:r>
    </w:p>
    <w:p w:rsidR="006646E2" w:rsidRPr="00AA34B7" w:rsidRDefault="006646E2" w:rsidP="007F5F32">
      <w:pPr>
        <w:pStyle w:val="afff3"/>
        <w:numPr>
          <w:ilvl w:val="0"/>
          <w:numId w:val="19"/>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с изменением при поступлении в школу ведущей деятельности ребенка</w:t>
      </w:r>
      <w:r w:rsidR="00A05601">
        <w:rPr>
          <w:rFonts w:ascii="Times New Roman" w:hAnsi="Times New Roman"/>
          <w:color w:val="auto"/>
          <w:spacing w:val="2"/>
          <w:sz w:val="24"/>
          <w:szCs w:val="24"/>
        </w:rPr>
        <w:t xml:space="preserve"> </w:t>
      </w:r>
      <w:r w:rsidR="00A05601" w:rsidRPr="00AA34B7">
        <w:rPr>
          <w:rFonts w:ascii="Times New Roman" w:hAnsi="Times New Roman"/>
          <w:b/>
          <w:color w:val="auto"/>
          <w:sz w:val="24"/>
          <w:szCs w:val="24"/>
        </w:rPr>
        <w:t>–</w:t>
      </w:r>
      <w:r w:rsidR="00A05601">
        <w:rPr>
          <w:rFonts w:ascii="Times New Roman" w:hAnsi="Times New Roman"/>
          <w:b/>
          <w:color w:val="auto"/>
          <w:sz w:val="24"/>
          <w:szCs w:val="24"/>
        </w:rPr>
        <w:t xml:space="preserve"> </w:t>
      </w:r>
      <w:r w:rsidRPr="00AA34B7">
        <w:rPr>
          <w:rFonts w:ascii="Times New Roman" w:hAnsi="Times New Roman"/>
          <w:color w:val="auto"/>
          <w:spacing w:val="2"/>
          <w:sz w:val="24"/>
          <w:szCs w:val="24"/>
        </w:rPr>
        <w:t xml:space="preserve">с переходом к учебной деятельности </w:t>
      </w:r>
      <w:r w:rsidRPr="00AA34B7">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646E2" w:rsidRPr="00AA34B7" w:rsidRDefault="006646E2" w:rsidP="007F5F32">
      <w:pPr>
        <w:pStyle w:val="afff3"/>
        <w:numPr>
          <w:ilvl w:val="0"/>
          <w:numId w:val="19"/>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 xml:space="preserve">с освоением новой социальной позиции, расширением </w:t>
      </w:r>
      <w:r w:rsidRPr="00AA34B7">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6646E2" w:rsidRPr="00AA34B7" w:rsidRDefault="006646E2" w:rsidP="007F5F32">
      <w:pPr>
        <w:pStyle w:val="afff3"/>
        <w:numPr>
          <w:ilvl w:val="0"/>
          <w:numId w:val="19"/>
        </w:numPr>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с принятием и освоением ребенком новой социальной </w:t>
      </w:r>
      <w:r w:rsidRPr="00AA34B7">
        <w:rPr>
          <w:rFonts w:ascii="Times New Roman" w:hAnsi="Times New Roman"/>
          <w:color w:val="auto"/>
          <w:spacing w:val="2"/>
          <w:sz w:val="24"/>
          <w:szCs w:val="24"/>
        </w:rPr>
        <w:t xml:space="preserve">роли ученика, выражающейся в формировании внутренней </w:t>
      </w:r>
      <w:r w:rsidRPr="00AA34B7">
        <w:rPr>
          <w:rFonts w:ascii="Times New Roman" w:hAnsi="Times New Roman"/>
          <w:color w:val="auto"/>
          <w:sz w:val="24"/>
          <w:szCs w:val="24"/>
        </w:rPr>
        <w:t xml:space="preserve">позиции школьника, определяющей новый образ школьной </w:t>
      </w:r>
      <w:r w:rsidRPr="00AA34B7">
        <w:rPr>
          <w:rFonts w:ascii="Times New Roman" w:hAnsi="Times New Roman"/>
          <w:color w:val="auto"/>
          <w:spacing w:val="2"/>
          <w:sz w:val="24"/>
          <w:szCs w:val="24"/>
        </w:rPr>
        <w:t>жизни и перспективы личностного и познавательного раз</w:t>
      </w:r>
      <w:r w:rsidRPr="00AA34B7">
        <w:rPr>
          <w:rFonts w:ascii="Times New Roman" w:hAnsi="Times New Roman"/>
          <w:color w:val="auto"/>
          <w:sz w:val="24"/>
          <w:szCs w:val="24"/>
        </w:rPr>
        <w:t>вития;</w:t>
      </w:r>
    </w:p>
    <w:p w:rsidR="006646E2" w:rsidRPr="00AA34B7" w:rsidRDefault="006646E2" w:rsidP="007F5F32">
      <w:pPr>
        <w:pStyle w:val="afff3"/>
        <w:numPr>
          <w:ilvl w:val="0"/>
          <w:numId w:val="1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 формированием у школьника основ умения учиться</w:t>
      </w:r>
      <w:r w:rsidRPr="00AA34B7">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6646E2" w:rsidRPr="00AA34B7" w:rsidRDefault="006646E2" w:rsidP="007F5F32">
      <w:pPr>
        <w:pStyle w:val="afff3"/>
        <w:numPr>
          <w:ilvl w:val="0"/>
          <w:numId w:val="19"/>
        </w:numPr>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4"/>
          <w:sz w:val="24"/>
          <w:szCs w:val="24"/>
        </w:rPr>
        <w:t xml:space="preserve">с изменением при этом самооценки ребенка, которая </w:t>
      </w:r>
      <w:r w:rsidRPr="00AA34B7">
        <w:rPr>
          <w:rFonts w:ascii="Times New Roman" w:hAnsi="Times New Roman"/>
          <w:color w:val="auto"/>
          <w:sz w:val="24"/>
          <w:szCs w:val="24"/>
        </w:rPr>
        <w:t>приобретает черты адекватности и рефлексивности;</w:t>
      </w:r>
    </w:p>
    <w:p w:rsidR="006646E2" w:rsidRPr="00AA34B7" w:rsidRDefault="006646E2" w:rsidP="007F5F32">
      <w:pPr>
        <w:pStyle w:val="afff3"/>
        <w:numPr>
          <w:ilvl w:val="0"/>
          <w:numId w:val="1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с моральным развитием, которое существенным образом </w:t>
      </w:r>
      <w:r w:rsidRPr="00AA34B7">
        <w:rPr>
          <w:rFonts w:ascii="Times New Roman" w:hAnsi="Times New Roman"/>
          <w:color w:val="auto"/>
          <w:sz w:val="24"/>
          <w:szCs w:val="24"/>
        </w:rPr>
        <w:t xml:space="preserve">связано с характером сотрудничества </w:t>
      </w:r>
      <w:proofErr w:type="gramStart"/>
      <w:r w:rsidRPr="00AA34B7">
        <w:rPr>
          <w:rFonts w:ascii="Times New Roman" w:hAnsi="Times New Roman"/>
          <w:color w:val="auto"/>
          <w:sz w:val="24"/>
          <w:szCs w:val="24"/>
        </w:rPr>
        <w:t>со</w:t>
      </w:r>
      <w:proofErr w:type="gramEnd"/>
      <w:r w:rsidRPr="00AA34B7">
        <w:rPr>
          <w:rFonts w:ascii="Times New Roman" w:hAnsi="Times New Roman"/>
          <w:color w:val="auto"/>
          <w:sz w:val="24"/>
          <w:szCs w:val="24"/>
        </w:rPr>
        <w:t xml:space="preserve"> взрослыми и свер</w:t>
      </w:r>
      <w:r w:rsidRPr="00AA34B7">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Учитываются также </w:t>
      </w:r>
      <w:proofErr w:type="gramStart"/>
      <w:r w:rsidRPr="00AA34B7">
        <w:rPr>
          <w:rFonts w:ascii="Times New Roman" w:hAnsi="Times New Roman"/>
          <w:color w:val="auto"/>
          <w:sz w:val="24"/>
          <w:szCs w:val="24"/>
        </w:rPr>
        <w:t>характерные</w:t>
      </w:r>
      <w:proofErr w:type="gramEnd"/>
      <w:r w:rsidRPr="00AA34B7">
        <w:rPr>
          <w:rFonts w:ascii="Times New Roman" w:hAnsi="Times New Roman"/>
          <w:color w:val="auto"/>
          <w:sz w:val="24"/>
          <w:szCs w:val="24"/>
        </w:rPr>
        <w:t xml:space="preserve"> для младшего школьного возраста (от 6,5 до 11 лет): </w:t>
      </w:r>
    </w:p>
    <w:p w:rsidR="006646E2" w:rsidRPr="00AA34B7" w:rsidRDefault="006646E2" w:rsidP="007F5F32">
      <w:pPr>
        <w:pStyle w:val="afff3"/>
        <w:numPr>
          <w:ilvl w:val="0"/>
          <w:numId w:val="20"/>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z w:val="24"/>
          <w:szCs w:val="24"/>
        </w:rPr>
        <w:t>центральные психологические новообразования, форми</w:t>
      </w:r>
      <w:r w:rsidRPr="00AA34B7">
        <w:rPr>
          <w:rFonts w:ascii="Times New Roman" w:hAnsi="Times New Roman"/>
          <w:color w:val="auto"/>
          <w:spacing w:val="-2"/>
          <w:sz w:val="24"/>
          <w:szCs w:val="24"/>
        </w:rPr>
        <w:t xml:space="preserve">руемые на данном уровне образования: словесно­логическое </w:t>
      </w:r>
      <w:r w:rsidRPr="00AA34B7">
        <w:rPr>
          <w:rFonts w:ascii="Times New Roman" w:hAnsi="Times New Roman"/>
          <w:color w:val="auto"/>
          <w:spacing w:val="2"/>
          <w:sz w:val="24"/>
          <w:szCs w:val="24"/>
        </w:rPr>
        <w:t xml:space="preserve">мышление, произвольная смысловая память, произвольное </w:t>
      </w:r>
      <w:r w:rsidRPr="00AA34B7">
        <w:rPr>
          <w:rFonts w:ascii="Times New Roman" w:hAnsi="Times New Roman"/>
          <w:color w:val="auto"/>
          <w:sz w:val="24"/>
          <w:szCs w:val="24"/>
        </w:rPr>
        <w:t xml:space="preserve">внимание, письменная речь, анализ, рефлексия содержания, </w:t>
      </w:r>
      <w:r w:rsidRPr="00AA34B7">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646E2" w:rsidRPr="00AA34B7" w:rsidRDefault="006646E2" w:rsidP="007F5F32">
      <w:pPr>
        <w:pStyle w:val="afff3"/>
        <w:numPr>
          <w:ilvl w:val="0"/>
          <w:numId w:val="20"/>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z w:val="24"/>
          <w:szCs w:val="24"/>
        </w:rPr>
        <w:t>развитие целенаправленной и мотивированной активно</w:t>
      </w:r>
      <w:r w:rsidRPr="00AA34B7">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При определении стратегических характеристик основной </w:t>
      </w:r>
      <w:r w:rsidRPr="00AA34B7">
        <w:rPr>
          <w:rFonts w:ascii="Times New Roman" w:hAnsi="Times New Roman"/>
          <w:color w:val="auto"/>
          <w:spacing w:val="-2"/>
          <w:sz w:val="24"/>
          <w:szCs w:val="24"/>
        </w:rPr>
        <w:t xml:space="preserve">образовательной программы учитываются существующий </w:t>
      </w:r>
      <w:r w:rsidRPr="00AA34B7">
        <w:rPr>
          <w:rFonts w:ascii="Times New Roman" w:hAnsi="Times New Roman"/>
          <w:color w:val="auto"/>
          <w:sz w:val="24"/>
          <w:szCs w:val="24"/>
        </w:rPr>
        <w:t>разброс в темпах и направлениях развития детей, индивидуаль</w:t>
      </w:r>
      <w:r w:rsidRPr="00AA34B7">
        <w:rPr>
          <w:rFonts w:ascii="Times New Roman" w:hAnsi="Times New Roman"/>
          <w:color w:val="auto"/>
          <w:spacing w:val="2"/>
          <w:sz w:val="24"/>
          <w:szCs w:val="24"/>
        </w:rPr>
        <w:t>ные различия в их познавательной деятельности, восприя</w:t>
      </w:r>
      <w:r w:rsidRPr="00AA34B7">
        <w:rPr>
          <w:rFonts w:ascii="Times New Roman" w:hAnsi="Times New Roman"/>
          <w:color w:val="auto"/>
          <w:sz w:val="24"/>
          <w:szCs w:val="24"/>
        </w:rPr>
        <w:t>тии, внимании, памяти, мышлении, речи, моторике и</w:t>
      </w:r>
      <w:r w:rsidRPr="00AA34B7">
        <w:rPr>
          <w:rFonts w:ascii="Times New Roman" w:hAnsi="Times New Roman"/>
          <w:color w:val="auto"/>
          <w:sz w:val="24"/>
          <w:szCs w:val="24"/>
        </w:rPr>
        <w:t> </w:t>
      </w:r>
      <w:r w:rsidRPr="00AA34B7">
        <w:rPr>
          <w:rFonts w:ascii="Times New Roman" w:hAnsi="Times New Roman"/>
          <w:color w:val="auto"/>
          <w:sz w:val="24"/>
          <w:szCs w:val="24"/>
        </w:rPr>
        <w:t>т. д., связанные с возрастными, психологическими и физиологи</w:t>
      </w:r>
      <w:r w:rsidRPr="00AA34B7">
        <w:rPr>
          <w:rFonts w:ascii="Times New Roman" w:hAnsi="Times New Roman"/>
          <w:color w:val="auto"/>
          <w:spacing w:val="2"/>
          <w:sz w:val="24"/>
          <w:szCs w:val="24"/>
        </w:rPr>
        <w:t xml:space="preserve">ческими индивидуальными особенностями детей младшего </w:t>
      </w:r>
      <w:r w:rsidRPr="00AA34B7">
        <w:rPr>
          <w:rFonts w:ascii="Times New Roman" w:hAnsi="Times New Roman"/>
          <w:color w:val="auto"/>
          <w:sz w:val="24"/>
          <w:szCs w:val="24"/>
        </w:rPr>
        <w:t>школьного возраста.</w:t>
      </w:r>
    </w:p>
    <w:p w:rsidR="006646E2" w:rsidRPr="00AA34B7" w:rsidRDefault="006646E2" w:rsidP="007F5F32">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D0BF8" w:rsidRPr="00AA34B7" w:rsidRDefault="00DD0BF8" w:rsidP="007F5F32">
      <w:pPr>
        <w:shd w:val="clear" w:color="auto" w:fill="FFFFFF"/>
        <w:spacing w:after="0" w:line="240" w:lineRule="auto"/>
        <w:ind w:left="113" w:right="57" w:firstLine="709"/>
        <w:rPr>
          <w:rFonts w:ascii="Times New Roman" w:hAnsi="Times New Roman"/>
          <w:b/>
          <w:bCs/>
          <w:i/>
          <w:iCs/>
          <w:spacing w:val="-12"/>
          <w:sz w:val="28"/>
          <w:szCs w:val="28"/>
        </w:rPr>
      </w:pPr>
    </w:p>
    <w:p w:rsidR="00D05A6B" w:rsidRPr="00A05601" w:rsidRDefault="00D05A6B" w:rsidP="007F5F32">
      <w:pPr>
        <w:pStyle w:val="affa"/>
        <w:numPr>
          <w:ilvl w:val="1"/>
          <w:numId w:val="16"/>
        </w:numPr>
        <w:ind w:left="113" w:right="57" w:firstLine="709"/>
        <w:jc w:val="both"/>
        <w:outlineLvl w:val="1"/>
        <w:rPr>
          <w:b/>
          <w:spacing w:val="-2"/>
          <w:sz w:val="24"/>
          <w:szCs w:val="24"/>
        </w:rPr>
      </w:pPr>
      <w:bookmarkStart w:id="8" w:name="_Toc288394058"/>
      <w:bookmarkStart w:id="9" w:name="_Toc288410525"/>
      <w:bookmarkStart w:id="10" w:name="_Toc288410654"/>
      <w:bookmarkStart w:id="11" w:name="_Toc424564299"/>
      <w:r w:rsidRPr="00A05601">
        <w:rPr>
          <w:b/>
          <w:spacing w:val="-2"/>
          <w:sz w:val="24"/>
          <w:szCs w:val="24"/>
        </w:rPr>
        <w:t>Планируемые</w:t>
      </w:r>
      <w:r w:rsidR="004B43F5">
        <w:rPr>
          <w:b/>
          <w:spacing w:val="-2"/>
          <w:sz w:val="24"/>
          <w:szCs w:val="24"/>
        </w:rPr>
        <w:t xml:space="preserve"> </w:t>
      </w:r>
      <w:r w:rsidRPr="00A05601">
        <w:rPr>
          <w:b/>
          <w:spacing w:val="-2"/>
          <w:sz w:val="24"/>
          <w:szCs w:val="24"/>
        </w:rPr>
        <w:t>результаты</w:t>
      </w:r>
      <w:r w:rsidR="004B43F5">
        <w:rPr>
          <w:b/>
          <w:spacing w:val="-2"/>
          <w:sz w:val="24"/>
          <w:szCs w:val="24"/>
        </w:rPr>
        <w:t xml:space="preserve"> освоения </w:t>
      </w:r>
      <w:proofErr w:type="gramStart"/>
      <w:r w:rsidRPr="00A05601">
        <w:rPr>
          <w:b/>
          <w:spacing w:val="-2"/>
          <w:sz w:val="24"/>
          <w:szCs w:val="24"/>
        </w:rPr>
        <w:t>обучающимися</w:t>
      </w:r>
      <w:proofErr w:type="gramEnd"/>
      <w:r w:rsidR="004B43F5">
        <w:rPr>
          <w:b/>
          <w:spacing w:val="-2"/>
          <w:sz w:val="24"/>
          <w:szCs w:val="24"/>
        </w:rPr>
        <w:t xml:space="preserve"> </w:t>
      </w:r>
      <w:r w:rsidRPr="00A05601">
        <w:rPr>
          <w:b/>
          <w:spacing w:val="-2"/>
          <w:sz w:val="24"/>
          <w:szCs w:val="24"/>
        </w:rPr>
        <w:t>основной</w:t>
      </w:r>
      <w:r w:rsidR="004B43F5">
        <w:rPr>
          <w:b/>
          <w:spacing w:val="-2"/>
          <w:sz w:val="24"/>
          <w:szCs w:val="24"/>
        </w:rPr>
        <w:t xml:space="preserve"> </w:t>
      </w:r>
      <w:r w:rsidRPr="00A05601">
        <w:rPr>
          <w:b/>
          <w:spacing w:val="-2"/>
          <w:sz w:val="24"/>
          <w:szCs w:val="24"/>
        </w:rPr>
        <w:t xml:space="preserve"> образовательной программы</w:t>
      </w:r>
      <w:bookmarkEnd w:id="8"/>
      <w:bookmarkEnd w:id="9"/>
      <w:bookmarkEnd w:id="10"/>
      <w:bookmarkEnd w:id="11"/>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Планируемые результаты освоения основной образовательной программы начального общего образования (далее</w:t>
      </w:r>
      <w:r w:rsidR="004B43F5">
        <w:rPr>
          <w:rFonts w:ascii="Times New Roman" w:hAnsi="Times New Roman"/>
          <w:color w:val="auto"/>
          <w:spacing w:val="-2"/>
          <w:sz w:val="24"/>
          <w:szCs w:val="24"/>
        </w:rPr>
        <w:t xml:space="preserve"> </w:t>
      </w:r>
      <w:r w:rsidR="004B43F5" w:rsidRPr="00AA34B7">
        <w:rPr>
          <w:rFonts w:ascii="Times New Roman" w:hAnsi="Times New Roman"/>
          <w:b/>
          <w:color w:val="auto"/>
          <w:sz w:val="24"/>
          <w:szCs w:val="24"/>
        </w:rPr>
        <w:t>–</w:t>
      </w:r>
      <w:r w:rsidR="004B43F5">
        <w:rPr>
          <w:rFonts w:ascii="Times New Roman" w:hAnsi="Times New Roman"/>
          <w:b/>
          <w:color w:val="auto"/>
          <w:sz w:val="24"/>
          <w:szCs w:val="24"/>
        </w:rPr>
        <w:t xml:space="preserve"> </w:t>
      </w:r>
      <w:r w:rsidRPr="00AA34B7">
        <w:rPr>
          <w:rFonts w:ascii="Times New Roman" w:hAnsi="Times New Roman"/>
          <w:color w:val="auto"/>
          <w:spacing w:val="-2"/>
          <w:sz w:val="24"/>
          <w:szCs w:val="24"/>
        </w:rPr>
        <w:t>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05A6B" w:rsidRPr="004B43F5" w:rsidRDefault="00D05A6B" w:rsidP="007F5F32">
      <w:pPr>
        <w:pStyle w:val="afff1"/>
        <w:spacing w:line="240" w:lineRule="auto"/>
        <w:ind w:left="113" w:right="57" w:firstLine="709"/>
        <w:rPr>
          <w:rFonts w:ascii="Times New Roman" w:hAnsi="Times New Roman"/>
          <w:b/>
          <w:i/>
          <w:color w:val="auto"/>
          <w:spacing w:val="-2"/>
          <w:sz w:val="24"/>
          <w:szCs w:val="24"/>
        </w:rPr>
      </w:pPr>
      <w:r w:rsidRPr="004B43F5">
        <w:rPr>
          <w:rFonts w:ascii="Times New Roman" w:hAnsi="Times New Roman"/>
          <w:b/>
          <w:i/>
          <w:color w:val="auto"/>
          <w:spacing w:val="-2"/>
          <w:sz w:val="24"/>
          <w:szCs w:val="24"/>
        </w:rPr>
        <w:t>Планируемые результаты:</w:t>
      </w:r>
    </w:p>
    <w:p w:rsidR="00D05A6B" w:rsidRPr="00AA34B7" w:rsidRDefault="00D05A6B" w:rsidP="007F5F32">
      <w:pPr>
        <w:pStyle w:val="afff3"/>
        <w:numPr>
          <w:ilvl w:val="0"/>
          <w:numId w:val="2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обеспечивают связь между требованиями ФГОС НОО,</w:t>
      </w:r>
      <w:r w:rsidR="004B43F5">
        <w:rPr>
          <w:rFonts w:ascii="Times New Roman" w:hAnsi="Times New Roman"/>
          <w:color w:val="auto"/>
          <w:spacing w:val="-2"/>
          <w:sz w:val="24"/>
          <w:szCs w:val="24"/>
        </w:rPr>
        <w:t xml:space="preserve"> </w:t>
      </w:r>
      <w:r w:rsidRPr="00AA34B7">
        <w:rPr>
          <w:rFonts w:ascii="Times New Roman" w:hAnsi="Times New Roman"/>
          <w:color w:val="auto"/>
          <w:spacing w:val="-2"/>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05A6B" w:rsidRPr="00AA34B7" w:rsidRDefault="00D05A6B" w:rsidP="007F5F32">
      <w:pPr>
        <w:pStyle w:val="afff3"/>
        <w:numPr>
          <w:ilvl w:val="0"/>
          <w:numId w:val="2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w:t>
      </w:r>
      <w:proofErr w:type="gramStart"/>
      <w:r w:rsidRPr="00AA34B7">
        <w:rPr>
          <w:rFonts w:ascii="Times New Roman" w:hAnsi="Times New Roman"/>
          <w:color w:val="auto"/>
          <w:spacing w:val="-2"/>
          <w:sz w:val="24"/>
          <w:szCs w:val="24"/>
        </w:rPr>
        <w:t>учебно­практические</w:t>
      </w:r>
      <w:proofErr w:type="gramEnd"/>
      <w:r w:rsidRPr="00AA34B7">
        <w:rPr>
          <w:rFonts w:ascii="Times New Roman" w:hAnsi="Times New Roman"/>
          <w:color w:val="auto"/>
          <w:spacing w:val="-2"/>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Система планируемых результатов дает представление </w:t>
      </w:r>
      <w:r w:rsidR="004B43F5">
        <w:rPr>
          <w:rFonts w:ascii="Times New Roman" w:hAnsi="Times New Roman"/>
          <w:color w:val="auto"/>
          <w:spacing w:val="-2"/>
          <w:sz w:val="24"/>
          <w:szCs w:val="24"/>
        </w:rPr>
        <w:t>о том, какими именно действиями</w:t>
      </w:r>
      <w:r w:rsidRPr="00AA34B7">
        <w:rPr>
          <w:rFonts w:ascii="Times New Roman" w:hAnsi="Times New Roman"/>
          <w:color w:val="auto"/>
          <w:spacing w:val="-2"/>
          <w:sz w:val="24"/>
          <w:szCs w:val="24"/>
        </w:rPr>
        <w:t xml:space="preserve"> – познавательными, личностными, регулятивными, коммуникативными, преломленными через специфику сод</w:t>
      </w:r>
      <w:r w:rsidR="004B43F5">
        <w:rPr>
          <w:rFonts w:ascii="Times New Roman" w:hAnsi="Times New Roman"/>
          <w:color w:val="auto"/>
          <w:spacing w:val="-2"/>
          <w:sz w:val="24"/>
          <w:szCs w:val="24"/>
        </w:rPr>
        <w:t xml:space="preserve">ержания того или иного предмета </w:t>
      </w:r>
      <w:r w:rsidRPr="00AA34B7">
        <w:rPr>
          <w:rFonts w:ascii="Times New Roman" w:hAnsi="Times New Roman"/>
          <w:color w:val="auto"/>
          <w:spacing w:val="-2"/>
          <w:sz w:val="24"/>
          <w:szCs w:val="24"/>
        </w:rPr>
        <w:t>–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Структура планируемых результатов учитывает необходимость:</w:t>
      </w:r>
    </w:p>
    <w:p w:rsidR="00D05A6B" w:rsidRPr="00AA34B7" w:rsidRDefault="00D05A6B" w:rsidP="007F5F32">
      <w:pPr>
        <w:pStyle w:val="afff3"/>
        <w:numPr>
          <w:ilvl w:val="0"/>
          <w:numId w:val="2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D05A6B" w:rsidRPr="00AA34B7" w:rsidRDefault="00D05A6B" w:rsidP="007F5F32">
      <w:pPr>
        <w:pStyle w:val="afff3"/>
        <w:numPr>
          <w:ilvl w:val="0"/>
          <w:numId w:val="2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05A6B" w:rsidRPr="00AA34B7" w:rsidRDefault="00D05A6B" w:rsidP="007F5F32">
      <w:pPr>
        <w:pStyle w:val="afff3"/>
        <w:numPr>
          <w:ilvl w:val="0"/>
          <w:numId w:val="2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05A6B" w:rsidRPr="00AA34B7" w:rsidRDefault="00D05A6B" w:rsidP="007F5F32">
      <w:pPr>
        <w:tabs>
          <w:tab w:val="left" w:pos="142"/>
          <w:tab w:val="left" w:leader="dot" w:pos="624"/>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B43F5" w:rsidRDefault="00D05A6B" w:rsidP="007F5F32">
      <w:pPr>
        <w:tabs>
          <w:tab w:val="left" w:pos="142"/>
          <w:tab w:val="left" w:leader="dot" w:pos="624"/>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w:t>
      </w:r>
      <w:r w:rsidR="004B43F5">
        <w:rPr>
          <w:rFonts w:ascii="Times New Roman" w:hAnsi="Times New Roman"/>
          <w:spacing w:val="-2"/>
          <w:sz w:val="24"/>
          <w:szCs w:val="24"/>
        </w:rPr>
        <w:t>риала ожидается от выпускников.</w:t>
      </w:r>
    </w:p>
    <w:p w:rsidR="00D05A6B" w:rsidRPr="00AA34B7" w:rsidRDefault="004B43F5" w:rsidP="007F5F32">
      <w:pPr>
        <w:tabs>
          <w:tab w:val="left" w:pos="142"/>
          <w:tab w:val="left" w:leader="dot" w:pos="624"/>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ab/>
      </w:r>
      <w:r w:rsidR="00D05A6B" w:rsidRPr="00AA34B7">
        <w:rPr>
          <w:rFonts w:ascii="Times New Roman" w:hAnsi="Times New Roman"/>
          <w:spacing w:val="-2"/>
          <w:sz w:val="24"/>
          <w:szCs w:val="24"/>
        </w:rPr>
        <w:t xml:space="preserve">Первый блок </w:t>
      </w:r>
      <w:r w:rsidR="00D05A6B" w:rsidRPr="004B43F5">
        <w:rPr>
          <w:rFonts w:ascii="Times New Roman" w:hAnsi="Times New Roman"/>
          <w:b/>
          <w:i/>
          <w:spacing w:val="-2"/>
          <w:sz w:val="24"/>
          <w:szCs w:val="24"/>
        </w:rPr>
        <w:t>«Выпускник научится»</w:t>
      </w:r>
      <w:r w:rsidR="00D05A6B" w:rsidRPr="00AA34B7">
        <w:rPr>
          <w:rFonts w:ascii="Times New Roman" w:hAnsi="Times New Roman"/>
          <w:b/>
          <w:spacing w:val="-2"/>
          <w:sz w:val="24"/>
          <w:szCs w:val="24"/>
        </w:rPr>
        <w:t xml:space="preserve">. </w:t>
      </w:r>
      <w:r w:rsidR="00D05A6B" w:rsidRPr="00AA34B7">
        <w:rPr>
          <w:rFonts w:ascii="Times New Roman" w:hAnsi="Times New Roman"/>
          <w:spacing w:val="-2"/>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w:t>
      </w:r>
      <w:r>
        <w:rPr>
          <w:rFonts w:ascii="Times New Roman" w:hAnsi="Times New Roman"/>
          <w:spacing w:val="-2"/>
          <w:sz w:val="24"/>
          <w:szCs w:val="24"/>
        </w:rPr>
        <w:t xml:space="preserve"> </w:t>
      </w:r>
      <w:r w:rsidR="00D05A6B" w:rsidRPr="00AA34B7">
        <w:rPr>
          <w:rFonts w:ascii="Times New Roman" w:hAnsi="Times New Roman"/>
          <w:spacing w:val="-2"/>
          <w:sz w:val="24"/>
          <w:szCs w:val="24"/>
        </w:rPr>
        <w:t>такая</w:t>
      </w:r>
      <w:r>
        <w:rPr>
          <w:rFonts w:ascii="Times New Roman" w:hAnsi="Times New Roman"/>
          <w:spacing w:val="-2"/>
          <w:sz w:val="24"/>
          <w:szCs w:val="24"/>
        </w:rPr>
        <w:t xml:space="preserve"> </w:t>
      </w:r>
      <w:r w:rsidR="00D05A6B" w:rsidRPr="00AA34B7">
        <w:rPr>
          <w:rFonts w:ascii="Times New Roman" w:hAnsi="Times New Roman"/>
          <w:spacing w:val="-2"/>
          <w:sz w:val="24"/>
          <w:szCs w:val="24"/>
        </w:rPr>
        <w:t>система</w:t>
      </w:r>
      <w:r>
        <w:rPr>
          <w:rFonts w:ascii="Times New Roman" w:hAnsi="Times New Roman"/>
          <w:spacing w:val="-2"/>
          <w:sz w:val="24"/>
          <w:szCs w:val="24"/>
        </w:rPr>
        <w:t xml:space="preserve"> </w:t>
      </w:r>
      <w:r w:rsidR="00D05A6B" w:rsidRPr="00AA34B7">
        <w:rPr>
          <w:rFonts w:ascii="Times New Roman" w:hAnsi="Times New Roman"/>
          <w:spacing w:val="-2"/>
          <w:sz w:val="24"/>
          <w:szCs w:val="24"/>
        </w:rPr>
        <w:t xml:space="preserve">знаний и учебных действий, которая, </w:t>
      </w:r>
      <w:proofErr w:type="gramStart"/>
      <w:r w:rsidR="00D05A6B" w:rsidRPr="00AA34B7">
        <w:rPr>
          <w:rFonts w:ascii="Times New Roman" w:hAnsi="Times New Roman"/>
          <w:spacing w:val="-2"/>
          <w:sz w:val="24"/>
          <w:szCs w:val="24"/>
        </w:rPr>
        <w:t>во</w:t>
      </w:r>
      <w:proofErr w:type="gramEnd"/>
      <w:r w:rsidR="00D05A6B" w:rsidRPr="00AA34B7">
        <w:rPr>
          <w:rFonts w:ascii="Times New Roman" w:hAnsi="Times New Roman"/>
          <w:spacing w:val="-2"/>
          <w:sz w:val="24"/>
          <w:szCs w:val="24"/>
        </w:rPr>
        <w:t>­первых,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w:t>
      </w:r>
      <w:r w:rsidR="004B43F5">
        <w:rPr>
          <w:rFonts w:ascii="Times New Roman" w:hAnsi="Times New Roman"/>
          <w:color w:val="auto"/>
          <w:spacing w:val="-2"/>
          <w:sz w:val="24"/>
          <w:szCs w:val="24"/>
        </w:rPr>
        <w:t xml:space="preserve"> </w:t>
      </w:r>
      <w:r w:rsidR="004B43F5" w:rsidRPr="00AA34B7">
        <w:rPr>
          <w:rFonts w:ascii="Times New Roman" w:hAnsi="Times New Roman"/>
          <w:b/>
          <w:color w:val="auto"/>
          <w:sz w:val="24"/>
          <w:szCs w:val="24"/>
        </w:rPr>
        <w:t>–</w:t>
      </w:r>
      <w:r w:rsidRPr="00AA34B7">
        <w:rPr>
          <w:rFonts w:ascii="Times New Roman" w:hAnsi="Times New Roman"/>
          <w:color w:val="auto"/>
          <w:spacing w:val="-2"/>
          <w:sz w:val="24"/>
          <w:szCs w:val="24"/>
        </w:rPr>
        <w:t xml:space="preserve"> с помощью заданий  повышенного уровня. Успешное выполнение </w:t>
      </w:r>
      <w:proofErr w:type="gramStart"/>
      <w:r w:rsidRPr="00AA34B7">
        <w:rPr>
          <w:rFonts w:ascii="Times New Roman" w:hAnsi="Times New Roman"/>
          <w:color w:val="auto"/>
          <w:spacing w:val="-2"/>
          <w:sz w:val="24"/>
          <w:szCs w:val="24"/>
        </w:rPr>
        <w:t>обучающимися</w:t>
      </w:r>
      <w:proofErr w:type="gramEnd"/>
      <w:r w:rsidRPr="00AA34B7">
        <w:rPr>
          <w:rFonts w:ascii="Times New Roman" w:hAnsi="Times New Roman"/>
          <w:color w:val="auto"/>
          <w:spacing w:val="-2"/>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B43F5"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B43F5">
        <w:rPr>
          <w:rFonts w:ascii="Times New Roman" w:hAnsi="Times New Roman"/>
          <w:b/>
          <w:i/>
          <w:color w:val="auto"/>
          <w:spacing w:val="-2"/>
          <w:sz w:val="24"/>
          <w:szCs w:val="24"/>
        </w:rPr>
        <w:t>«Выпускник получит возможность научиться»</w:t>
      </w:r>
      <w:r w:rsidRPr="00AA34B7">
        <w:rPr>
          <w:rFonts w:ascii="Times New Roman" w:hAnsi="Times New Roman"/>
          <w:b/>
          <w:color w:val="auto"/>
          <w:spacing w:val="-2"/>
          <w:sz w:val="24"/>
          <w:szCs w:val="24"/>
        </w:rPr>
        <w:t xml:space="preserve"> </w:t>
      </w:r>
      <w:r w:rsidRPr="00AA34B7">
        <w:rPr>
          <w:rFonts w:ascii="Times New Roman" w:hAnsi="Times New Roman"/>
          <w:color w:val="auto"/>
          <w:spacing w:val="-2"/>
          <w:sz w:val="24"/>
          <w:szCs w:val="24"/>
        </w:rPr>
        <w:t>к каждому разделу примерной программы учебного предмета и выделяются курсивом. Уровень достижений, соответс</w:t>
      </w:r>
      <w:r w:rsidR="004B43F5">
        <w:rPr>
          <w:rFonts w:ascii="Times New Roman" w:hAnsi="Times New Roman"/>
          <w:color w:val="auto"/>
          <w:spacing w:val="-2"/>
          <w:sz w:val="24"/>
          <w:szCs w:val="24"/>
        </w:rPr>
        <w:t xml:space="preserve">твующий планируемым результатам этой группы, </w:t>
      </w:r>
      <w:r w:rsidRPr="00AA34B7">
        <w:rPr>
          <w:rFonts w:ascii="Times New Roman" w:hAnsi="Times New Roman"/>
          <w:color w:val="auto"/>
          <w:spacing w:val="-2"/>
          <w:sz w:val="24"/>
          <w:szCs w:val="24"/>
        </w:rPr>
        <w:t xml:space="preserve">могут продемонстрировать только отдельные обучающиеся, имеющие более высокий уровень мотивации и способностей. </w:t>
      </w:r>
      <w:proofErr w:type="gramStart"/>
      <w:r w:rsidRPr="00AA34B7">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AA34B7">
        <w:rPr>
          <w:rFonts w:ascii="Times New Roman" w:hAnsi="Times New Roman"/>
          <w:color w:val="auto"/>
          <w:spacing w:val="-2"/>
          <w:sz w:val="24"/>
          <w:szCs w:val="24"/>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Основные цели такого включения  — предоставить возможность </w:t>
      </w:r>
      <w:proofErr w:type="gramStart"/>
      <w:r w:rsidRPr="00AA34B7">
        <w:rPr>
          <w:rFonts w:ascii="Times New Roman" w:hAnsi="Times New Roman"/>
          <w:color w:val="auto"/>
          <w:spacing w:val="-2"/>
          <w:sz w:val="24"/>
          <w:szCs w:val="24"/>
        </w:rPr>
        <w:t>обучающимся</w:t>
      </w:r>
      <w:proofErr w:type="gramEnd"/>
      <w:r w:rsidRPr="00AA34B7">
        <w:rPr>
          <w:rFonts w:ascii="Times New Roman" w:hAnsi="Times New Roman"/>
          <w:color w:val="auto"/>
          <w:spacing w:val="-2"/>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При получении начального общего образования устанавливаются планируемые результаты освоения:</w:t>
      </w:r>
    </w:p>
    <w:p w:rsidR="00D05A6B" w:rsidRPr="004B43F5" w:rsidRDefault="00D05A6B" w:rsidP="007F5F32">
      <w:pPr>
        <w:pStyle w:val="afff3"/>
        <w:numPr>
          <w:ilvl w:val="0"/>
          <w:numId w:val="23"/>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color w:val="auto"/>
          <w:spacing w:val="-2"/>
          <w:sz w:val="24"/>
          <w:szCs w:val="24"/>
        </w:rPr>
        <w:t xml:space="preserve">междисциплинарной программы </w:t>
      </w:r>
      <w:r w:rsidRPr="004B43F5">
        <w:rPr>
          <w:rFonts w:ascii="Times New Roman" w:hAnsi="Times New Roman"/>
          <w:b/>
          <w:i/>
          <w:color w:val="auto"/>
          <w:spacing w:val="-2"/>
          <w:sz w:val="24"/>
          <w:szCs w:val="24"/>
        </w:rPr>
        <w:t>«Формирование универсальных учебных действий»,</w:t>
      </w:r>
      <w:r w:rsidRPr="004B43F5">
        <w:rPr>
          <w:rFonts w:ascii="Times New Roman" w:hAnsi="Times New Roman"/>
          <w:i/>
          <w:color w:val="auto"/>
          <w:spacing w:val="-2"/>
          <w:sz w:val="24"/>
          <w:szCs w:val="24"/>
        </w:rPr>
        <w:t xml:space="preserve"> </w:t>
      </w:r>
      <w:r w:rsidRPr="004B43F5">
        <w:rPr>
          <w:rFonts w:ascii="Times New Roman" w:hAnsi="Times New Roman"/>
          <w:color w:val="auto"/>
          <w:spacing w:val="-2"/>
          <w:sz w:val="24"/>
          <w:szCs w:val="24"/>
        </w:rPr>
        <w:t>а также ее разделов</w:t>
      </w:r>
      <w:r w:rsidRPr="004B43F5">
        <w:rPr>
          <w:rFonts w:ascii="Times New Roman" w:hAnsi="Times New Roman"/>
          <w:i/>
          <w:color w:val="auto"/>
          <w:spacing w:val="-2"/>
          <w:sz w:val="24"/>
          <w:szCs w:val="24"/>
        </w:rPr>
        <w:t xml:space="preserve"> </w:t>
      </w:r>
      <w:r w:rsidRPr="004B43F5">
        <w:rPr>
          <w:rFonts w:ascii="Times New Roman" w:hAnsi="Times New Roman"/>
          <w:b/>
          <w:i/>
          <w:color w:val="auto"/>
          <w:spacing w:val="-2"/>
          <w:sz w:val="24"/>
          <w:szCs w:val="24"/>
        </w:rPr>
        <w:t xml:space="preserve">«Чтение. Работа с текстом» </w:t>
      </w:r>
      <w:r w:rsidRPr="004B43F5">
        <w:rPr>
          <w:rFonts w:ascii="Times New Roman" w:hAnsi="Times New Roman"/>
          <w:i/>
          <w:color w:val="auto"/>
          <w:spacing w:val="-2"/>
          <w:sz w:val="24"/>
          <w:szCs w:val="24"/>
        </w:rPr>
        <w:t xml:space="preserve">и </w:t>
      </w:r>
      <w:r w:rsidRPr="004B43F5">
        <w:rPr>
          <w:rFonts w:ascii="Times New Roman" w:hAnsi="Times New Roman"/>
          <w:b/>
          <w:i/>
          <w:color w:val="auto"/>
          <w:spacing w:val="-2"/>
          <w:sz w:val="24"/>
          <w:szCs w:val="24"/>
        </w:rPr>
        <w:t>«Формирование ИКТ­компетентности обучающихся»;</w:t>
      </w:r>
    </w:p>
    <w:p w:rsidR="00D05A6B" w:rsidRPr="00AA34B7" w:rsidRDefault="00D05A6B" w:rsidP="007F5F32">
      <w:pPr>
        <w:pStyle w:val="afff3"/>
        <w:numPr>
          <w:ilvl w:val="0"/>
          <w:numId w:val="23"/>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программ по всем учебным предметам.</w:t>
      </w:r>
    </w:p>
    <w:p w:rsidR="00155BCE" w:rsidRPr="00AA34B7" w:rsidRDefault="00155BCE" w:rsidP="007F5F32">
      <w:pPr>
        <w:pStyle w:val="afff3"/>
        <w:spacing w:line="240" w:lineRule="auto"/>
        <w:ind w:left="113" w:right="57" w:firstLine="709"/>
        <w:rPr>
          <w:rFonts w:ascii="Times New Roman" w:hAnsi="Times New Roman"/>
          <w:color w:val="auto"/>
          <w:spacing w:val="-2"/>
          <w:sz w:val="24"/>
          <w:szCs w:val="24"/>
        </w:rPr>
      </w:pPr>
    </w:p>
    <w:p w:rsidR="00D05A6B" w:rsidRPr="00275BD6" w:rsidRDefault="00D05A6B" w:rsidP="007F5F32">
      <w:pPr>
        <w:pStyle w:val="affa"/>
        <w:numPr>
          <w:ilvl w:val="2"/>
          <w:numId w:val="16"/>
        </w:numPr>
        <w:ind w:left="113" w:right="57" w:firstLine="709"/>
        <w:jc w:val="both"/>
        <w:outlineLvl w:val="1"/>
        <w:rPr>
          <w:b/>
          <w:spacing w:val="-2"/>
          <w:sz w:val="24"/>
          <w:szCs w:val="24"/>
        </w:rPr>
      </w:pPr>
      <w:bookmarkStart w:id="12" w:name="_Toc424564300"/>
      <w:r w:rsidRPr="00275BD6">
        <w:rPr>
          <w:b/>
          <w:spacing w:val="-2"/>
          <w:sz w:val="24"/>
          <w:szCs w:val="24"/>
        </w:rPr>
        <w:t>Формирование универсальных учебных действий</w:t>
      </w:r>
      <w:bookmarkEnd w:id="12"/>
    </w:p>
    <w:p w:rsidR="00D05A6B" w:rsidRPr="00AA34B7" w:rsidRDefault="00D05A6B" w:rsidP="007F5F32">
      <w:pPr>
        <w:spacing w:after="0" w:line="240" w:lineRule="auto"/>
        <w:ind w:left="113" w:right="57" w:firstLine="709"/>
        <w:rPr>
          <w:rFonts w:ascii="Times New Roman" w:hAnsi="Times New Roman"/>
          <w:spacing w:val="-2"/>
          <w:sz w:val="24"/>
          <w:szCs w:val="24"/>
        </w:rPr>
      </w:pPr>
      <w:r w:rsidRPr="00AA34B7">
        <w:rPr>
          <w:rFonts w:ascii="Times New Roman" w:hAnsi="Times New Roman"/>
          <w:spacing w:val="-2"/>
          <w:sz w:val="24"/>
          <w:szCs w:val="24"/>
        </w:rPr>
        <w:t>(личностные и метапредметные результаты)</w:t>
      </w:r>
    </w:p>
    <w:p w:rsidR="00275BD6"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05A6B" w:rsidRPr="00275BD6" w:rsidRDefault="00D05A6B" w:rsidP="007F5F32">
      <w:pPr>
        <w:pStyle w:val="afff1"/>
        <w:spacing w:line="240" w:lineRule="auto"/>
        <w:ind w:left="113" w:right="57" w:firstLine="709"/>
        <w:rPr>
          <w:rFonts w:ascii="Times New Roman" w:hAnsi="Times New Roman"/>
          <w:i/>
          <w:color w:val="auto"/>
          <w:spacing w:val="-2"/>
          <w:sz w:val="24"/>
          <w:szCs w:val="24"/>
        </w:rPr>
      </w:pPr>
      <w:r w:rsidRPr="00275BD6">
        <w:rPr>
          <w:rFonts w:ascii="Times New Roman" w:hAnsi="Times New Roman"/>
          <w:b/>
          <w:i/>
          <w:iCs/>
          <w:color w:val="auto"/>
          <w:spacing w:val="-2"/>
          <w:sz w:val="24"/>
          <w:szCs w:val="24"/>
        </w:rPr>
        <w:t>Личностные результаты</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 выпускника будут сформированы:</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широкая мотивационная основа учебной деятельности, включающая социальные, учебно­познавательные и внешние мотивы;</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учебно­познавательный интерес к новому учебному материалу и способам решения новой задачи;</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способность к оценке своей учебной деятельности;</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ориентация в нравственном содержании и </w:t>
      </w:r>
      <w:proofErr w:type="gramStart"/>
      <w:r w:rsidRPr="00AA34B7">
        <w:rPr>
          <w:rFonts w:ascii="Times New Roman" w:hAnsi="Times New Roman"/>
          <w:color w:val="auto"/>
          <w:spacing w:val="-2"/>
          <w:sz w:val="24"/>
          <w:szCs w:val="24"/>
        </w:rPr>
        <w:t>смысле</w:t>
      </w:r>
      <w:proofErr w:type="gramEnd"/>
      <w:r w:rsidRPr="00AA34B7">
        <w:rPr>
          <w:rFonts w:ascii="Times New Roman" w:hAnsi="Times New Roman"/>
          <w:color w:val="auto"/>
          <w:spacing w:val="-2"/>
          <w:sz w:val="24"/>
          <w:szCs w:val="24"/>
        </w:rPr>
        <w:t xml:space="preserve"> как собственных поступков, так и поступков окружающих людей;</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знание основных моральных норм и ориентация на их выполнение;</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развитие этических чувств — стыда, вины, совести как регуляторов морального поведения; понимание чу</w:t>
      </w:r>
      <w:proofErr w:type="gramStart"/>
      <w:r w:rsidRPr="00AA34B7">
        <w:rPr>
          <w:rFonts w:ascii="Times New Roman" w:hAnsi="Times New Roman"/>
          <w:color w:val="auto"/>
          <w:spacing w:val="-2"/>
          <w:sz w:val="24"/>
          <w:szCs w:val="24"/>
        </w:rPr>
        <w:t>вств др</w:t>
      </w:r>
      <w:proofErr w:type="gramEnd"/>
      <w:r w:rsidRPr="00AA34B7">
        <w:rPr>
          <w:rFonts w:ascii="Times New Roman" w:hAnsi="Times New Roman"/>
          <w:color w:val="auto"/>
          <w:spacing w:val="-2"/>
          <w:sz w:val="24"/>
          <w:szCs w:val="24"/>
        </w:rPr>
        <w:t>угих людей и сопереживание им;</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установка на здоровый образ жизни;</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05A6B" w:rsidRPr="00AA34B7" w:rsidRDefault="00D05A6B" w:rsidP="007F5F32">
      <w:pPr>
        <w:pStyle w:val="afff3"/>
        <w:numPr>
          <w:ilvl w:val="0"/>
          <w:numId w:val="2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чувство прекрасного и эстетические чувства на основе знакомства с мировой и отечественной художественной культурой.</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для формирования:</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выраженной устойчивой учебно­познавательной мотивации учения;</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устойчивого учебно­познавательного интереса к новым общим способам решения задач;</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адекватного понимания причин успешности/неуспешности учебной деятельности;</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компетентности в реализации основ гражданской идентичности в поступках и деятельности;</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05A6B"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установки на здоровый образ жизни и реализации ее в реальном поведении и поступках;</w:t>
      </w:r>
    </w:p>
    <w:p w:rsidR="00475649" w:rsidRPr="00AA34B7"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75BD6" w:rsidRPr="00275BD6" w:rsidRDefault="00D05A6B" w:rsidP="007F5F32">
      <w:pPr>
        <w:pStyle w:val="afff3"/>
        <w:numPr>
          <w:ilvl w:val="0"/>
          <w:numId w:val="2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эмпатии как осознанного понимания чу</w:t>
      </w:r>
      <w:proofErr w:type="gramStart"/>
      <w:r w:rsidRPr="00AA34B7">
        <w:rPr>
          <w:rFonts w:ascii="Times New Roman" w:hAnsi="Times New Roman"/>
          <w:i/>
          <w:color w:val="auto"/>
          <w:spacing w:val="-2"/>
          <w:sz w:val="24"/>
          <w:szCs w:val="24"/>
        </w:rPr>
        <w:t>вств др</w:t>
      </w:r>
      <w:proofErr w:type="gramEnd"/>
      <w:r w:rsidRPr="00AA34B7">
        <w:rPr>
          <w:rFonts w:ascii="Times New Roman" w:hAnsi="Times New Roman"/>
          <w:i/>
          <w:color w:val="auto"/>
          <w:spacing w:val="-2"/>
          <w:sz w:val="24"/>
          <w:szCs w:val="24"/>
        </w:rPr>
        <w:t>угих людей и сопереживания им, выражающихся в поступках, направленных на помощь другим и обеспечение их благополучия.</w:t>
      </w:r>
    </w:p>
    <w:p w:rsidR="00D05A6B" w:rsidRPr="00275BD6" w:rsidRDefault="00D05A6B" w:rsidP="007F5F32">
      <w:pPr>
        <w:pStyle w:val="afff3"/>
        <w:spacing w:line="240" w:lineRule="auto"/>
        <w:ind w:left="113" w:right="57" w:firstLine="709"/>
        <w:rPr>
          <w:rFonts w:ascii="Times New Roman" w:hAnsi="Times New Roman"/>
          <w:i/>
          <w:color w:val="auto"/>
          <w:spacing w:val="-2"/>
          <w:sz w:val="24"/>
          <w:szCs w:val="24"/>
        </w:rPr>
      </w:pPr>
      <w:r w:rsidRPr="00275BD6">
        <w:rPr>
          <w:rFonts w:ascii="Times New Roman" w:hAnsi="Times New Roman"/>
          <w:b/>
          <w:i/>
          <w:color w:val="auto"/>
          <w:spacing w:val="-2"/>
          <w:sz w:val="24"/>
          <w:szCs w:val="24"/>
        </w:rPr>
        <w:t>Регулятивные универсальные учебные действия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принимать и сохранять учебную задачу;</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учитывать выделенные учителем ориентиры действия в новом учебном материале в сотрудничестве с учителем;</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планировать свои действия в соответствии с поставленной задачей и условиями ее реализации, в том числе во внутреннем плане;</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учитывать установленные правила в планировании и контроле способа решения;</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осуществлять итоговый и пошаговый контроль по результату;</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адекватно воспринимать предложения и оценку учителей, товарищей, родителей и других людей;</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различать способ и результат действия;</w:t>
      </w:r>
    </w:p>
    <w:p w:rsidR="00D05A6B" w:rsidRPr="00AA34B7" w:rsidRDefault="00D05A6B" w:rsidP="007F5F32">
      <w:pPr>
        <w:pStyle w:val="afff3"/>
        <w:numPr>
          <w:ilvl w:val="0"/>
          <w:numId w:val="26"/>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научиться:</w:t>
      </w:r>
    </w:p>
    <w:p w:rsidR="00D05A6B" w:rsidRPr="00AA34B7" w:rsidRDefault="00D05A6B" w:rsidP="007F5F32">
      <w:pPr>
        <w:pStyle w:val="afff3"/>
        <w:numPr>
          <w:ilvl w:val="0"/>
          <w:numId w:val="2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 сотрудничестве с учителем ставить новые учебные задачи;</w:t>
      </w:r>
    </w:p>
    <w:p w:rsidR="00D05A6B" w:rsidRPr="00AA34B7" w:rsidRDefault="00D05A6B" w:rsidP="007F5F32">
      <w:pPr>
        <w:pStyle w:val="afff3"/>
        <w:numPr>
          <w:ilvl w:val="0"/>
          <w:numId w:val="2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 xml:space="preserve">преобразовывать практическую задачу </w:t>
      </w:r>
      <w:proofErr w:type="gramStart"/>
      <w:r w:rsidRPr="00AA34B7">
        <w:rPr>
          <w:rFonts w:ascii="Times New Roman" w:hAnsi="Times New Roman"/>
          <w:i/>
          <w:color w:val="auto"/>
          <w:spacing w:val="-2"/>
          <w:sz w:val="24"/>
          <w:szCs w:val="24"/>
        </w:rPr>
        <w:t>в</w:t>
      </w:r>
      <w:proofErr w:type="gramEnd"/>
      <w:r w:rsidRPr="00AA34B7">
        <w:rPr>
          <w:rFonts w:ascii="Times New Roman" w:hAnsi="Times New Roman"/>
          <w:i/>
          <w:color w:val="auto"/>
          <w:spacing w:val="-2"/>
          <w:sz w:val="24"/>
          <w:szCs w:val="24"/>
        </w:rPr>
        <w:t xml:space="preserve"> познавательную;</w:t>
      </w:r>
    </w:p>
    <w:p w:rsidR="00D05A6B" w:rsidRPr="00AA34B7" w:rsidRDefault="00D05A6B" w:rsidP="007F5F32">
      <w:pPr>
        <w:pStyle w:val="afff3"/>
        <w:numPr>
          <w:ilvl w:val="0"/>
          <w:numId w:val="2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проявлять познавательную инициативу в учебном сотрудничестве;</w:t>
      </w:r>
    </w:p>
    <w:p w:rsidR="00D05A6B" w:rsidRPr="00AA34B7" w:rsidRDefault="00D05A6B" w:rsidP="007F5F32">
      <w:pPr>
        <w:pStyle w:val="afff3"/>
        <w:numPr>
          <w:ilvl w:val="0"/>
          <w:numId w:val="2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самостоятельно учитывать выделенные учителем ориентиры действия в новом учебном материале;</w:t>
      </w:r>
    </w:p>
    <w:p w:rsidR="00D05A6B" w:rsidRPr="00AA34B7" w:rsidRDefault="00D05A6B" w:rsidP="007F5F32">
      <w:pPr>
        <w:pStyle w:val="afff3"/>
        <w:numPr>
          <w:ilvl w:val="0"/>
          <w:numId w:val="2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75BD6" w:rsidRPr="00275BD6" w:rsidRDefault="00D05A6B" w:rsidP="007F5F32">
      <w:pPr>
        <w:pStyle w:val="afff3"/>
        <w:numPr>
          <w:ilvl w:val="0"/>
          <w:numId w:val="2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 xml:space="preserve">самостоятельно оценивать правильность выполнения действия и вносить необходимые коррективы в </w:t>
      </w:r>
      <w:proofErr w:type="gramStart"/>
      <w:r w:rsidRPr="00AA34B7">
        <w:rPr>
          <w:rFonts w:ascii="Times New Roman" w:hAnsi="Times New Roman"/>
          <w:i/>
          <w:color w:val="auto"/>
          <w:spacing w:val="-2"/>
          <w:sz w:val="24"/>
          <w:szCs w:val="24"/>
        </w:rPr>
        <w:t>исполнение</w:t>
      </w:r>
      <w:proofErr w:type="gramEnd"/>
      <w:r w:rsidRPr="00AA34B7">
        <w:rPr>
          <w:rFonts w:ascii="Times New Roman" w:hAnsi="Times New Roman"/>
          <w:i/>
          <w:color w:val="auto"/>
          <w:spacing w:val="-2"/>
          <w:sz w:val="24"/>
          <w:szCs w:val="24"/>
        </w:rPr>
        <w:t xml:space="preserve"> как по ходу его реализации, так и в конце действия.</w:t>
      </w:r>
    </w:p>
    <w:p w:rsidR="00D05A6B" w:rsidRPr="00275BD6" w:rsidRDefault="00D05A6B" w:rsidP="007F5F32">
      <w:pPr>
        <w:pStyle w:val="afff3"/>
        <w:spacing w:line="240" w:lineRule="auto"/>
        <w:ind w:left="113" w:right="57" w:firstLine="709"/>
        <w:rPr>
          <w:rFonts w:ascii="Times New Roman" w:hAnsi="Times New Roman"/>
          <w:i/>
          <w:color w:val="auto"/>
          <w:spacing w:val="-2"/>
          <w:sz w:val="24"/>
          <w:szCs w:val="24"/>
        </w:rPr>
      </w:pPr>
      <w:r w:rsidRPr="00275BD6">
        <w:rPr>
          <w:rFonts w:ascii="Times New Roman" w:hAnsi="Times New Roman"/>
          <w:b/>
          <w:i/>
          <w:color w:val="auto"/>
          <w:spacing w:val="-2"/>
          <w:sz w:val="24"/>
          <w:szCs w:val="24"/>
        </w:rPr>
        <w:t>Познавательные универсальные учебные действия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осуществлять запись (фиксацию) выборочно</w:t>
      </w:r>
      <w:r w:rsidR="00275BD6">
        <w:rPr>
          <w:rFonts w:ascii="Times New Roman" w:hAnsi="Times New Roman"/>
          <w:color w:val="auto"/>
          <w:spacing w:val="-2"/>
          <w:sz w:val="24"/>
          <w:szCs w:val="24"/>
        </w:rPr>
        <w:t xml:space="preserve">й информации об окружающем мир и о </w:t>
      </w:r>
      <w:r w:rsidRPr="00AA34B7">
        <w:rPr>
          <w:rFonts w:ascii="Times New Roman" w:hAnsi="Times New Roman"/>
          <w:color w:val="auto"/>
          <w:spacing w:val="-2"/>
          <w:sz w:val="24"/>
          <w:szCs w:val="24"/>
        </w:rPr>
        <w:t>себе</w:t>
      </w:r>
      <w:r w:rsidR="00275BD6">
        <w:rPr>
          <w:rFonts w:ascii="Times New Roman" w:hAnsi="Times New Roman"/>
          <w:color w:val="auto"/>
          <w:spacing w:val="-2"/>
          <w:sz w:val="24"/>
          <w:szCs w:val="24"/>
        </w:rPr>
        <w:t xml:space="preserve"> </w:t>
      </w:r>
      <w:r w:rsidRPr="00AA34B7">
        <w:rPr>
          <w:rFonts w:ascii="Times New Roman" w:hAnsi="Times New Roman"/>
          <w:color w:val="auto"/>
          <w:spacing w:val="-2"/>
          <w:sz w:val="24"/>
          <w:szCs w:val="24"/>
        </w:rPr>
        <w:t>самом,</w:t>
      </w:r>
      <w:r w:rsidR="00275BD6">
        <w:rPr>
          <w:rFonts w:ascii="Times New Roman" w:hAnsi="Times New Roman"/>
          <w:color w:val="auto"/>
          <w:spacing w:val="-2"/>
          <w:sz w:val="24"/>
          <w:szCs w:val="24"/>
        </w:rPr>
        <w:t xml:space="preserve"> </w:t>
      </w:r>
      <w:r w:rsidRPr="00AA34B7">
        <w:rPr>
          <w:rFonts w:ascii="Times New Roman" w:hAnsi="Times New Roman"/>
          <w:color w:val="auto"/>
          <w:spacing w:val="-2"/>
          <w:sz w:val="24"/>
          <w:szCs w:val="24"/>
        </w:rPr>
        <w:t>в</w:t>
      </w:r>
      <w:r w:rsidR="00275BD6">
        <w:rPr>
          <w:rFonts w:ascii="Times New Roman" w:hAnsi="Times New Roman"/>
          <w:color w:val="auto"/>
          <w:spacing w:val="-2"/>
          <w:sz w:val="24"/>
          <w:szCs w:val="24"/>
        </w:rPr>
        <w:t xml:space="preserve"> </w:t>
      </w:r>
      <w:r w:rsidRPr="00AA34B7">
        <w:rPr>
          <w:rFonts w:ascii="Times New Roman" w:hAnsi="Times New Roman"/>
          <w:color w:val="auto"/>
          <w:spacing w:val="-2"/>
          <w:sz w:val="24"/>
          <w:szCs w:val="24"/>
        </w:rPr>
        <w:t>том</w:t>
      </w:r>
      <w:r w:rsidR="00275BD6">
        <w:rPr>
          <w:rFonts w:ascii="Times New Roman" w:hAnsi="Times New Roman"/>
          <w:color w:val="auto"/>
          <w:spacing w:val="-2"/>
          <w:sz w:val="24"/>
          <w:szCs w:val="24"/>
        </w:rPr>
        <w:t xml:space="preserve"> числе </w:t>
      </w:r>
      <w:r w:rsidRPr="00AA34B7">
        <w:rPr>
          <w:rFonts w:ascii="Times New Roman" w:hAnsi="Times New Roman"/>
          <w:color w:val="auto"/>
          <w:spacing w:val="-2"/>
          <w:sz w:val="24"/>
          <w:szCs w:val="24"/>
        </w:rPr>
        <w:t>с</w:t>
      </w:r>
      <w:r w:rsidR="00275BD6">
        <w:rPr>
          <w:rFonts w:ascii="Times New Roman" w:hAnsi="Times New Roman"/>
          <w:color w:val="auto"/>
          <w:spacing w:val="-2"/>
          <w:sz w:val="24"/>
          <w:szCs w:val="24"/>
        </w:rPr>
        <w:t xml:space="preserve"> </w:t>
      </w:r>
      <w:r w:rsidRPr="00AA34B7">
        <w:rPr>
          <w:rFonts w:ascii="Times New Roman" w:hAnsi="Times New Roman"/>
          <w:color w:val="auto"/>
          <w:spacing w:val="-2"/>
          <w:sz w:val="24"/>
          <w:szCs w:val="24"/>
        </w:rPr>
        <w:t>помощью инструментов ИКТ;</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D05A6B" w:rsidRPr="00AA34B7" w:rsidRDefault="00D05A6B" w:rsidP="007F5F32">
      <w:pPr>
        <w:numPr>
          <w:ilvl w:val="0"/>
          <w:numId w:val="31"/>
        </w:numPr>
        <w:tabs>
          <w:tab w:val="left" w:pos="142"/>
          <w:tab w:val="left" w:leader="dot" w:pos="624"/>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проявлять познавательную инициативу в учебном сотрудничестве;</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строить сообщения в устной и письменной форме;</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ориентироваться на разнообразие способов решения задач;</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осуществлять анализ объектов с выделением существенных и несущественных признаков;</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осуществлять синтез как составление целого из частей;</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проводить сравнение, сериацию и классификацию по заданным критериям;</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устанавливать причинно­следственные связи в изучаемом круге явлений;</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строить рассуждения в форме связи простых суждений об объекте, его строении, свойствах и связях;</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обобщать, т.</w:t>
      </w:r>
      <w:r w:rsidR="00275BD6" w:rsidRPr="00AA34B7">
        <w:rPr>
          <w:rFonts w:ascii="Times New Roman" w:hAnsi="Times New Roman"/>
          <w:color w:val="auto"/>
          <w:spacing w:val="-2"/>
          <w:sz w:val="24"/>
          <w:szCs w:val="24"/>
        </w:rPr>
        <w:t xml:space="preserve"> </w:t>
      </w:r>
      <w:r w:rsidRPr="00AA34B7">
        <w:rPr>
          <w:rFonts w:ascii="Times New Roman" w:hAnsi="Times New Roman"/>
          <w:color w:val="auto"/>
          <w:spacing w:val="-2"/>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осуществлять подведение под понятие на основе распознавания объектов, выделения существенных признаков и их синтеза;</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устанавливать аналогии;</w:t>
      </w:r>
    </w:p>
    <w:p w:rsidR="00D05A6B" w:rsidRPr="00AA34B7" w:rsidRDefault="00D05A6B" w:rsidP="007F5F32">
      <w:pPr>
        <w:pStyle w:val="afff3"/>
        <w:numPr>
          <w:ilvl w:val="0"/>
          <w:numId w:val="3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владеть рядом общих приемов решения задач.</w:t>
      </w:r>
    </w:p>
    <w:p w:rsidR="00D05A6B" w:rsidRPr="00275BD6" w:rsidRDefault="00D05A6B" w:rsidP="007F5F32">
      <w:pPr>
        <w:pStyle w:val="afff1"/>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Выпускник получит возможность научиться:</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осуществлять расширенный поиск информации с использованием ресурсов библиотек и сети Интернет;</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записывать, фиксировать информацию об окружающем мире с помощью инструментов ИКТ;</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создавать и преобразовывать модели и схемы для решения задач;</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осознанно и произвольно строить сообщения в устной и письменной форме;</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осуществлять выбор наиболее эффективных способов решения задач в зависимости от конкретных условий;</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осуществлять синтез как составление целого из частей, самостоятельно достраивая и восполняя недостающие компоненты;</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D05A6B"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 xml:space="preserve">строить </w:t>
      </w:r>
      <w:proofErr w:type="gramStart"/>
      <w:r w:rsidRPr="00275BD6">
        <w:rPr>
          <w:rFonts w:ascii="Times New Roman" w:hAnsi="Times New Roman"/>
          <w:i/>
          <w:color w:val="auto"/>
          <w:spacing w:val="-2"/>
          <w:sz w:val="24"/>
          <w:szCs w:val="24"/>
        </w:rPr>
        <w:t>логическое рассуждение</w:t>
      </w:r>
      <w:proofErr w:type="gramEnd"/>
      <w:r w:rsidRPr="00275BD6">
        <w:rPr>
          <w:rFonts w:ascii="Times New Roman" w:hAnsi="Times New Roman"/>
          <w:i/>
          <w:color w:val="auto"/>
          <w:spacing w:val="-2"/>
          <w:sz w:val="24"/>
          <w:szCs w:val="24"/>
        </w:rPr>
        <w:t>, включающее установление причинно­следственных связей;</w:t>
      </w:r>
    </w:p>
    <w:p w:rsidR="00275BD6" w:rsidRPr="00275BD6" w:rsidRDefault="00D05A6B" w:rsidP="007F5F32">
      <w:pPr>
        <w:pStyle w:val="afff3"/>
        <w:numPr>
          <w:ilvl w:val="0"/>
          <w:numId w:val="28"/>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произвольно и осознанно владеть общими приемами решения задач.</w:t>
      </w:r>
    </w:p>
    <w:p w:rsidR="00D05A6B" w:rsidRPr="00275BD6" w:rsidRDefault="00D05A6B" w:rsidP="007F5F32">
      <w:pPr>
        <w:pStyle w:val="afff3"/>
        <w:spacing w:line="240" w:lineRule="auto"/>
        <w:ind w:left="113" w:right="57" w:firstLine="709"/>
        <w:rPr>
          <w:rFonts w:ascii="Times New Roman" w:hAnsi="Times New Roman"/>
          <w:b/>
          <w:i/>
          <w:color w:val="auto"/>
          <w:spacing w:val="-2"/>
          <w:sz w:val="24"/>
          <w:szCs w:val="24"/>
        </w:rPr>
      </w:pPr>
      <w:r w:rsidRPr="00275BD6">
        <w:rPr>
          <w:rFonts w:ascii="Times New Roman" w:hAnsi="Times New Roman"/>
          <w:b/>
          <w:i/>
          <w:color w:val="auto"/>
          <w:spacing w:val="-2"/>
          <w:sz w:val="24"/>
          <w:szCs w:val="24"/>
        </w:rPr>
        <w:t>Коммуникативные универсальные учебные действия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AA34B7">
        <w:rPr>
          <w:rFonts w:ascii="Times New Roman" w:hAnsi="Times New Roman"/>
          <w:color w:val="auto"/>
          <w:spacing w:val="-2"/>
          <w:sz w:val="24"/>
          <w:szCs w:val="24"/>
        </w:rPr>
        <w:t>используя</w:t>
      </w:r>
      <w:proofErr w:type="gramEnd"/>
      <w:r w:rsidRPr="00AA34B7">
        <w:rPr>
          <w:rFonts w:ascii="Times New Roman" w:hAnsi="Times New Roman"/>
          <w:color w:val="auto"/>
          <w:spacing w:val="-2"/>
          <w:sz w:val="24"/>
          <w:szCs w:val="24"/>
        </w:rPr>
        <w:t xml:space="preserve"> в том числе средства и инструменты ИКТ и дистанционного общения;</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допускать возможность существования у людей различных точек зрения, в том числе не совпадающих с его </w:t>
      </w:r>
      <w:proofErr w:type="gramStart"/>
      <w:r w:rsidRPr="00AA34B7">
        <w:rPr>
          <w:rFonts w:ascii="Times New Roman" w:hAnsi="Times New Roman"/>
          <w:color w:val="auto"/>
          <w:spacing w:val="-2"/>
          <w:sz w:val="24"/>
          <w:szCs w:val="24"/>
        </w:rPr>
        <w:t>собственной</w:t>
      </w:r>
      <w:proofErr w:type="gramEnd"/>
      <w:r w:rsidRPr="00AA34B7">
        <w:rPr>
          <w:rFonts w:ascii="Times New Roman" w:hAnsi="Times New Roman"/>
          <w:color w:val="auto"/>
          <w:spacing w:val="-2"/>
          <w:sz w:val="24"/>
          <w:szCs w:val="24"/>
        </w:rPr>
        <w:t>, и ориентироваться на позицию партнера в общении и взаимодействии;</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учитывать разные мнения и стремиться к координации различных позиций в сотрудничестве;</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формулировать собственное мнение и позицию;</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договариваться и приходить к общему решению в совместной деятельности, в том числе в ситуации столкновения интересов;</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строить понятные для партнера высказывания, учитывающие, что партнер знает и видит, а что нет;</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задавать вопросы;</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контролировать действия партнера;</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использовать речь для регуляции своего действия;</w:t>
      </w:r>
    </w:p>
    <w:p w:rsidR="00D05A6B" w:rsidRPr="00AA34B7" w:rsidRDefault="00D05A6B" w:rsidP="007F5F32">
      <w:pPr>
        <w:pStyle w:val="afff3"/>
        <w:numPr>
          <w:ilvl w:val="0"/>
          <w:numId w:val="2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научиться:</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 xml:space="preserve">учитывать и координировать в сотрудничестве позиции других людей, отличные </w:t>
      </w:r>
      <w:proofErr w:type="gramStart"/>
      <w:r w:rsidRPr="00AA34B7">
        <w:rPr>
          <w:rFonts w:ascii="Times New Roman" w:hAnsi="Times New Roman"/>
          <w:i/>
          <w:color w:val="auto"/>
          <w:spacing w:val="-2"/>
          <w:sz w:val="24"/>
          <w:szCs w:val="24"/>
        </w:rPr>
        <w:t>от</w:t>
      </w:r>
      <w:proofErr w:type="gramEnd"/>
      <w:r w:rsidRPr="00AA34B7">
        <w:rPr>
          <w:rFonts w:ascii="Times New Roman" w:hAnsi="Times New Roman"/>
          <w:i/>
          <w:color w:val="auto"/>
          <w:spacing w:val="-2"/>
          <w:sz w:val="24"/>
          <w:szCs w:val="24"/>
        </w:rPr>
        <w:t xml:space="preserve"> собственной;</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учитывать разные мнения и интересы и обосновывать собственную позицию;</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понимать относительность мнений и подходов к решению проблемы;</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продуктивно содействовать разрешению конфликтов на основе учета интересов и позиций всех участников;</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задавать вопросы, необходимые для организации собственной деятельности и сотрудничества с партнером;</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осуществлять взаимный контроль и оказывать в сотрудничестве необходимую взаимопомощь;</w:t>
      </w:r>
    </w:p>
    <w:p w:rsidR="00D05A6B" w:rsidRPr="00AA34B7" w:rsidRDefault="00D05A6B" w:rsidP="007F5F32">
      <w:pPr>
        <w:pStyle w:val="afff3"/>
        <w:numPr>
          <w:ilvl w:val="0"/>
          <w:numId w:val="3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55BCE" w:rsidRPr="00AA34B7" w:rsidRDefault="00155BCE" w:rsidP="007F5F32">
      <w:pPr>
        <w:pStyle w:val="afff3"/>
        <w:spacing w:line="240" w:lineRule="auto"/>
        <w:ind w:left="113" w:right="57" w:firstLine="709"/>
        <w:rPr>
          <w:rFonts w:ascii="Times New Roman" w:hAnsi="Times New Roman"/>
          <w:i/>
          <w:color w:val="auto"/>
          <w:spacing w:val="-2"/>
          <w:sz w:val="24"/>
          <w:szCs w:val="24"/>
        </w:rPr>
      </w:pPr>
    </w:p>
    <w:p w:rsidR="00D05A6B" w:rsidRPr="00AA34B7" w:rsidRDefault="00D05A6B" w:rsidP="007F5F32">
      <w:pPr>
        <w:pStyle w:val="affa"/>
        <w:numPr>
          <w:ilvl w:val="3"/>
          <w:numId w:val="16"/>
        </w:numPr>
        <w:ind w:left="113" w:right="57" w:firstLine="709"/>
        <w:jc w:val="both"/>
        <w:outlineLvl w:val="1"/>
        <w:rPr>
          <w:b/>
          <w:spacing w:val="-2"/>
          <w:sz w:val="24"/>
          <w:szCs w:val="24"/>
        </w:rPr>
      </w:pPr>
      <w:bookmarkStart w:id="13" w:name="_Toc288394059"/>
      <w:bookmarkStart w:id="14" w:name="_Toc288410526"/>
      <w:bookmarkStart w:id="15" w:name="_Toc288410655"/>
      <w:bookmarkStart w:id="16" w:name="_Toc424564301"/>
      <w:r w:rsidRPr="00AA34B7">
        <w:rPr>
          <w:b/>
          <w:spacing w:val="-2"/>
          <w:sz w:val="24"/>
          <w:szCs w:val="24"/>
        </w:rPr>
        <w:t>Чтение. Работа с текстом (метапредметные результаты)</w:t>
      </w:r>
      <w:bookmarkEnd w:id="13"/>
      <w:bookmarkEnd w:id="14"/>
      <w:bookmarkEnd w:id="15"/>
      <w:bookmarkEnd w:id="16"/>
    </w:p>
    <w:p w:rsidR="00D05A6B" w:rsidRPr="00AA34B7" w:rsidRDefault="00D05A6B" w:rsidP="007F5F32">
      <w:pPr>
        <w:tabs>
          <w:tab w:val="left" w:pos="142"/>
          <w:tab w:val="left" w:leader="dot" w:pos="624"/>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 xml:space="preserve">В результате изучения всех без исключения учебных предметов </w:t>
      </w:r>
      <w:proofErr w:type="gramStart"/>
      <w:r w:rsidRPr="00AA34B7">
        <w:rPr>
          <w:rFonts w:ascii="Times New Roman" w:hAnsi="Times New Roman"/>
          <w:spacing w:val="-2"/>
          <w:sz w:val="24"/>
          <w:szCs w:val="24"/>
        </w:rPr>
        <w:t>на</w:t>
      </w:r>
      <w:proofErr w:type="gramEnd"/>
      <w:r w:rsidRPr="00AA34B7">
        <w:rPr>
          <w:rFonts w:ascii="Times New Roman" w:hAnsi="Times New Roman"/>
          <w:spacing w:val="-2"/>
          <w:sz w:val="24"/>
          <w:szCs w:val="24"/>
        </w:rPr>
        <w:t xml:space="preserve"> </w:t>
      </w:r>
      <w:proofErr w:type="gramStart"/>
      <w:r w:rsidRPr="00AA34B7">
        <w:rPr>
          <w:rFonts w:ascii="Times New Roman" w:hAnsi="Times New Roman"/>
          <w:spacing w:val="-2"/>
          <w:sz w:val="24"/>
          <w:szCs w:val="24"/>
        </w:rPr>
        <w:t>при</w:t>
      </w:r>
      <w:proofErr w:type="gramEnd"/>
      <w:r w:rsidRPr="00AA34B7">
        <w:rPr>
          <w:rFonts w:ascii="Times New Roman" w:hAnsi="Times New Roman"/>
          <w:spacing w:val="-2"/>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05A6B" w:rsidRPr="00AA34B7" w:rsidRDefault="00D05A6B" w:rsidP="007F5F32">
      <w:pPr>
        <w:tabs>
          <w:tab w:val="left" w:pos="142"/>
          <w:tab w:val="left" w:leader="dot" w:pos="624"/>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75BD6" w:rsidRDefault="00D05A6B" w:rsidP="007F5F32">
      <w:pPr>
        <w:pStyle w:val="Zag3"/>
        <w:tabs>
          <w:tab w:val="left" w:pos="142"/>
          <w:tab w:val="left" w:leader="dot" w:pos="624"/>
        </w:tabs>
        <w:spacing w:after="0" w:line="240" w:lineRule="auto"/>
        <w:ind w:left="113" w:right="57" w:firstLine="709"/>
        <w:jc w:val="both"/>
        <w:rPr>
          <w:color w:val="auto"/>
          <w:spacing w:val="-2"/>
          <w:lang w:val="ru-RU"/>
        </w:rPr>
      </w:pPr>
      <w:r w:rsidRPr="00CF03DC">
        <w:rPr>
          <w:color w:val="auto"/>
          <w:spacing w:val="-2"/>
          <w:lang w:val="ru-RU"/>
        </w:rPr>
        <w:t xml:space="preserve">Выпускники получат возможность научиться </w:t>
      </w:r>
      <w:proofErr w:type="gramStart"/>
      <w:r w:rsidRPr="00CF03DC">
        <w:rPr>
          <w:color w:val="auto"/>
          <w:spacing w:val="-2"/>
          <w:lang w:val="ru-RU"/>
        </w:rPr>
        <w:t>самостоятельно</w:t>
      </w:r>
      <w:proofErr w:type="gramEnd"/>
      <w:r w:rsidRPr="00CF03DC">
        <w:rPr>
          <w:color w:val="auto"/>
          <w:spacing w:val="-2"/>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05A6B" w:rsidRPr="00CF03DC" w:rsidRDefault="00D05A6B" w:rsidP="007F5F32">
      <w:pPr>
        <w:pStyle w:val="Zag3"/>
        <w:tabs>
          <w:tab w:val="left" w:pos="142"/>
          <w:tab w:val="left" w:leader="dot" w:pos="624"/>
        </w:tabs>
        <w:spacing w:after="0" w:line="240" w:lineRule="auto"/>
        <w:ind w:left="113" w:right="57" w:firstLine="709"/>
        <w:jc w:val="both"/>
        <w:rPr>
          <w:i w:val="0"/>
          <w:iCs w:val="0"/>
          <w:color w:val="auto"/>
          <w:spacing w:val="-2"/>
          <w:u w:val="single"/>
          <w:lang w:val="ru-RU"/>
        </w:rPr>
      </w:pPr>
      <w:r w:rsidRPr="00CF03DC">
        <w:rPr>
          <w:i w:val="0"/>
          <w:iCs w:val="0"/>
          <w:color w:val="auto"/>
          <w:spacing w:val="-2"/>
          <w:u w:val="single"/>
          <w:lang w:val="ru-RU"/>
        </w:rPr>
        <w:t xml:space="preserve">Работа с текстом: поиск информации и понимание </w:t>
      </w:r>
      <w:proofErr w:type="gramStart"/>
      <w:r w:rsidRPr="00CF03DC">
        <w:rPr>
          <w:i w:val="0"/>
          <w:iCs w:val="0"/>
          <w:color w:val="auto"/>
          <w:spacing w:val="-2"/>
          <w:u w:val="single"/>
          <w:lang w:val="ru-RU"/>
        </w:rPr>
        <w:t>прочитанного</w:t>
      </w:r>
      <w:proofErr w:type="gramEnd"/>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находить в тексте конкретные сведения, факты, заданные в явном виде;</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определять тему и главную мысль текста;</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делить тексты на смысловые части, составлять план текста;</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вычленять содержащиеся в тексте основные события и</w:t>
      </w:r>
      <w:r w:rsidRPr="00AA34B7">
        <w:rPr>
          <w:rFonts w:ascii="Times New Roman" w:hAnsi="Times New Roman"/>
          <w:color w:val="auto"/>
          <w:spacing w:val="-2"/>
          <w:sz w:val="24"/>
          <w:szCs w:val="24"/>
        </w:rPr>
        <w:br/>
        <w:t>устанавливать их последовательность; упорядочивать информацию по заданному основанию;</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сравнивать между собой объекты, описанные в тексте, выделяя 2—3 </w:t>
      </w:r>
      <w:proofErr w:type="gramStart"/>
      <w:r w:rsidRPr="00AA34B7">
        <w:rPr>
          <w:rFonts w:ascii="Times New Roman" w:hAnsi="Times New Roman"/>
          <w:color w:val="auto"/>
          <w:spacing w:val="-2"/>
          <w:sz w:val="24"/>
          <w:szCs w:val="24"/>
        </w:rPr>
        <w:t>существенных</w:t>
      </w:r>
      <w:proofErr w:type="gramEnd"/>
      <w:r w:rsidRPr="00AA34B7">
        <w:rPr>
          <w:rFonts w:ascii="Times New Roman" w:hAnsi="Times New Roman"/>
          <w:color w:val="auto"/>
          <w:spacing w:val="-2"/>
          <w:sz w:val="24"/>
          <w:szCs w:val="24"/>
        </w:rPr>
        <w:t xml:space="preserve"> признака;</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понимать информацию, представленную разными способами: словесно, в виде таблицы, схемы, диаграммы;</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понимать текст, опираясь не только на содержащуюся в нем информацию, но и на жанр, структуру, выразительные средства текста;</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D05A6B" w:rsidRPr="00AA34B7" w:rsidRDefault="00D05A6B" w:rsidP="007F5F32">
      <w:pPr>
        <w:pStyle w:val="afff3"/>
        <w:numPr>
          <w:ilvl w:val="0"/>
          <w:numId w:val="32"/>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ориентироваться в соответствующих возрасту словарях и справочниках.</w:t>
      </w:r>
    </w:p>
    <w:p w:rsidR="00D05A6B" w:rsidRPr="00275BD6" w:rsidRDefault="00D05A6B" w:rsidP="007F5F32">
      <w:pPr>
        <w:pStyle w:val="afff1"/>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Выпускник получит возможность научиться:</w:t>
      </w:r>
    </w:p>
    <w:p w:rsidR="00D05A6B" w:rsidRPr="00275BD6" w:rsidRDefault="00D05A6B" w:rsidP="007F5F32">
      <w:pPr>
        <w:pStyle w:val="afff3"/>
        <w:numPr>
          <w:ilvl w:val="0"/>
          <w:numId w:val="33"/>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использовать формальные элементы текста (например,</w:t>
      </w:r>
      <w:r w:rsidRPr="00275BD6">
        <w:rPr>
          <w:rFonts w:ascii="Times New Roman" w:hAnsi="Times New Roman"/>
          <w:i/>
          <w:color w:val="auto"/>
          <w:spacing w:val="-2"/>
          <w:sz w:val="24"/>
          <w:szCs w:val="24"/>
        </w:rPr>
        <w:br/>
        <w:t>подзаголовки, сноски) для поиска нужной информации;</w:t>
      </w:r>
    </w:p>
    <w:p w:rsidR="00D05A6B" w:rsidRPr="00275BD6" w:rsidRDefault="00D05A6B" w:rsidP="007F5F32">
      <w:pPr>
        <w:pStyle w:val="afff3"/>
        <w:numPr>
          <w:ilvl w:val="0"/>
          <w:numId w:val="33"/>
        </w:numPr>
        <w:spacing w:line="240" w:lineRule="auto"/>
        <w:ind w:left="113" w:right="57" w:firstLine="709"/>
        <w:rPr>
          <w:rFonts w:ascii="Times New Roman" w:hAnsi="Times New Roman"/>
          <w:i/>
          <w:color w:val="auto"/>
          <w:spacing w:val="-2"/>
          <w:sz w:val="24"/>
          <w:szCs w:val="24"/>
        </w:rPr>
      </w:pPr>
      <w:r w:rsidRPr="00275BD6">
        <w:rPr>
          <w:rFonts w:ascii="Times New Roman" w:hAnsi="Times New Roman"/>
          <w:i/>
          <w:color w:val="auto"/>
          <w:spacing w:val="-2"/>
          <w:sz w:val="24"/>
          <w:szCs w:val="24"/>
        </w:rPr>
        <w:t>работать с несколькими источниками информации;</w:t>
      </w:r>
    </w:p>
    <w:p w:rsidR="00275BD6" w:rsidRPr="00275BD6" w:rsidRDefault="00D05A6B" w:rsidP="007F5F32">
      <w:pPr>
        <w:pStyle w:val="afff3"/>
        <w:numPr>
          <w:ilvl w:val="0"/>
          <w:numId w:val="33"/>
        </w:numPr>
        <w:spacing w:line="240" w:lineRule="auto"/>
        <w:ind w:left="113" w:right="57" w:firstLine="709"/>
        <w:rPr>
          <w:rFonts w:ascii="Times New Roman" w:hAnsi="Times New Roman"/>
          <w:color w:val="auto"/>
          <w:spacing w:val="-2"/>
          <w:sz w:val="24"/>
          <w:szCs w:val="24"/>
        </w:rPr>
      </w:pPr>
      <w:r w:rsidRPr="00275BD6">
        <w:rPr>
          <w:rFonts w:ascii="Times New Roman" w:hAnsi="Times New Roman"/>
          <w:i/>
          <w:color w:val="auto"/>
          <w:spacing w:val="-2"/>
          <w:sz w:val="24"/>
          <w:szCs w:val="24"/>
        </w:rPr>
        <w:t>сопоставлять информацию, полученную из нескольких источников</w:t>
      </w:r>
      <w:r w:rsidRPr="00AA34B7">
        <w:rPr>
          <w:rFonts w:ascii="Times New Roman" w:hAnsi="Times New Roman"/>
          <w:color w:val="auto"/>
          <w:spacing w:val="-2"/>
          <w:sz w:val="24"/>
          <w:szCs w:val="24"/>
        </w:rPr>
        <w:t>.</w:t>
      </w:r>
    </w:p>
    <w:p w:rsidR="00D05A6B" w:rsidRPr="00275BD6" w:rsidRDefault="00D05A6B" w:rsidP="007F5F32">
      <w:pPr>
        <w:pStyle w:val="afff3"/>
        <w:spacing w:line="240" w:lineRule="auto"/>
        <w:ind w:left="113" w:right="57" w:firstLine="709"/>
        <w:rPr>
          <w:rFonts w:ascii="Times New Roman" w:hAnsi="Times New Roman"/>
          <w:color w:val="auto"/>
          <w:spacing w:val="-2"/>
          <w:sz w:val="24"/>
          <w:szCs w:val="24"/>
          <w:u w:val="single"/>
        </w:rPr>
      </w:pPr>
      <w:r w:rsidRPr="00275BD6">
        <w:rPr>
          <w:rFonts w:ascii="Times New Roman" w:hAnsi="Times New Roman"/>
          <w:color w:val="auto"/>
          <w:spacing w:val="-2"/>
          <w:sz w:val="24"/>
          <w:szCs w:val="24"/>
          <w:u w:val="single"/>
        </w:rPr>
        <w:t>Работа с текстом</w:t>
      </w:r>
      <w:proofErr w:type="gramStart"/>
      <w:r w:rsidRPr="00275BD6">
        <w:rPr>
          <w:rFonts w:ascii="Times New Roman" w:hAnsi="Times New Roman"/>
          <w:color w:val="auto"/>
          <w:spacing w:val="-2"/>
          <w:sz w:val="24"/>
          <w:szCs w:val="24"/>
          <w:u w:val="single"/>
        </w:rPr>
        <w:t>:п</w:t>
      </w:r>
      <w:proofErr w:type="gramEnd"/>
      <w:r w:rsidRPr="00275BD6">
        <w:rPr>
          <w:rFonts w:ascii="Times New Roman" w:hAnsi="Times New Roman"/>
          <w:color w:val="auto"/>
          <w:spacing w:val="-2"/>
          <w:sz w:val="24"/>
          <w:szCs w:val="24"/>
          <w:u w:val="single"/>
        </w:rPr>
        <w:t>реобразование и интерпретация информации</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3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пересказывать текст подробно и сжато, устно и письменно;</w:t>
      </w:r>
    </w:p>
    <w:p w:rsidR="00D05A6B" w:rsidRPr="00AA34B7" w:rsidRDefault="00D05A6B" w:rsidP="007F5F32">
      <w:pPr>
        <w:pStyle w:val="afff3"/>
        <w:numPr>
          <w:ilvl w:val="0"/>
          <w:numId w:val="3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соотносить факты с общей идеей текста, устанавливать простые связи, не показанные в тексте напрямую;</w:t>
      </w:r>
    </w:p>
    <w:p w:rsidR="00D05A6B" w:rsidRPr="00AA34B7" w:rsidRDefault="00D05A6B" w:rsidP="007F5F32">
      <w:pPr>
        <w:pStyle w:val="afff3"/>
        <w:numPr>
          <w:ilvl w:val="0"/>
          <w:numId w:val="3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формулировать несложные выводы, основываясь на тексте; находить аргументы, подтверждающие вывод;</w:t>
      </w:r>
    </w:p>
    <w:p w:rsidR="00D05A6B" w:rsidRPr="00AA34B7" w:rsidRDefault="00D05A6B" w:rsidP="007F5F32">
      <w:pPr>
        <w:pStyle w:val="afff3"/>
        <w:numPr>
          <w:ilvl w:val="0"/>
          <w:numId w:val="3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сопоставлять и обобщать содержащуюся в разных частях текста информацию;</w:t>
      </w:r>
    </w:p>
    <w:p w:rsidR="00D05A6B" w:rsidRPr="00AA34B7" w:rsidRDefault="00D05A6B" w:rsidP="007F5F32">
      <w:pPr>
        <w:pStyle w:val="afff3"/>
        <w:numPr>
          <w:ilvl w:val="0"/>
          <w:numId w:val="34"/>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составлять на основании текста небольшое монологическое высказывание, отвечая на поставленный вопрос.</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научиться:</w:t>
      </w:r>
    </w:p>
    <w:p w:rsidR="00D05A6B" w:rsidRPr="00AA34B7" w:rsidRDefault="00D05A6B" w:rsidP="007F5F32">
      <w:pPr>
        <w:pStyle w:val="afff3"/>
        <w:numPr>
          <w:ilvl w:val="0"/>
          <w:numId w:val="3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делать выписки из прочитанных текстов с учетом цели их дальнейшего использования;</w:t>
      </w:r>
    </w:p>
    <w:p w:rsidR="00D05A6B" w:rsidRPr="00AA34B7" w:rsidRDefault="00D05A6B" w:rsidP="007F5F32">
      <w:pPr>
        <w:pStyle w:val="afff3"/>
        <w:numPr>
          <w:ilvl w:val="0"/>
          <w:numId w:val="35"/>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 xml:space="preserve">составлять небольшие письменные аннотации к тексту, отзывы о </w:t>
      </w:r>
      <w:proofErr w:type="gramStart"/>
      <w:r w:rsidRPr="00AA34B7">
        <w:rPr>
          <w:rFonts w:ascii="Times New Roman" w:hAnsi="Times New Roman"/>
          <w:i/>
          <w:color w:val="auto"/>
          <w:spacing w:val="-2"/>
          <w:sz w:val="24"/>
          <w:szCs w:val="24"/>
        </w:rPr>
        <w:t>прочитанном</w:t>
      </w:r>
      <w:proofErr w:type="gramEnd"/>
      <w:r w:rsidRPr="00AA34B7">
        <w:rPr>
          <w:rFonts w:ascii="Times New Roman" w:hAnsi="Times New Roman"/>
          <w:i/>
          <w:color w:val="auto"/>
          <w:spacing w:val="-2"/>
          <w:sz w:val="24"/>
          <w:szCs w:val="24"/>
        </w:rPr>
        <w:t>.</w:t>
      </w:r>
    </w:p>
    <w:p w:rsidR="00D05A6B" w:rsidRPr="00AA34B7" w:rsidRDefault="00D05A6B" w:rsidP="007F5F32">
      <w:pPr>
        <w:pStyle w:val="48"/>
        <w:spacing w:before="0" w:after="0" w:line="240" w:lineRule="auto"/>
        <w:ind w:left="113" w:right="57" w:firstLine="709"/>
        <w:jc w:val="both"/>
        <w:rPr>
          <w:rFonts w:ascii="Times New Roman" w:hAnsi="Times New Roman" w:cs="Times New Roman"/>
          <w:iCs w:val="0"/>
          <w:color w:val="auto"/>
          <w:spacing w:val="-2"/>
          <w:sz w:val="24"/>
          <w:szCs w:val="24"/>
        </w:rPr>
      </w:pPr>
      <w:r w:rsidRPr="00AA34B7">
        <w:rPr>
          <w:rFonts w:ascii="Times New Roman" w:hAnsi="Times New Roman" w:cs="Times New Roman"/>
          <w:iCs w:val="0"/>
          <w:color w:val="auto"/>
          <w:spacing w:val="-2"/>
          <w:sz w:val="24"/>
          <w:szCs w:val="24"/>
        </w:rPr>
        <w:t>Работа с текстом: оценка информации</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научится:</w:t>
      </w:r>
    </w:p>
    <w:p w:rsidR="00D05A6B" w:rsidRPr="00AA34B7" w:rsidRDefault="00D05A6B" w:rsidP="007F5F32">
      <w:pPr>
        <w:pStyle w:val="afff3"/>
        <w:numPr>
          <w:ilvl w:val="0"/>
          <w:numId w:val="36"/>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высказывать оценочные суждения и свою точку зрения о прочитанном тексте;</w:t>
      </w:r>
    </w:p>
    <w:p w:rsidR="00D05A6B" w:rsidRPr="00AA34B7" w:rsidRDefault="00D05A6B" w:rsidP="007F5F32">
      <w:pPr>
        <w:pStyle w:val="afff3"/>
        <w:numPr>
          <w:ilvl w:val="0"/>
          <w:numId w:val="36"/>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оценивать содержание, языковые особенности и структуру текста; определять место и роль иллюстративного ряда в тексте;</w:t>
      </w:r>
    </w:p>
    <w:p w:rsidR="00D05A6B" w:rsidRPr="00AA34B7" w:rsidRDefault="00D05A6B" w:rsidP="007F5F32">
      <w:pPr>
        <w:pStyle w:val="afff3"/>
        <w:numPr>
          <w:ilvl w:val="0"/>
          <w:numId w:val="36"/>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05A6B" w:rsidRPr="00AA34B7" w:rsidRDefault="00D05A6B" w:rsidP="007F5F32">
      <w:pPr>
        <w:pStyle w:val="afff3"/>
        <w:numPr>
          <w:ilvl w:val="0"/>
          <w:numId w:val="36"/>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участвовать в учебном диалоге при обсуждении прочитанного или прослушанного текста.</w:t>
      </w:r>
    </w:p>
    <w:p w:rsidR="00D05A6B" w:rsidRPr="00AA34B7" w:rsidRDefault="00D05A6B" w:rsidP="007F5F32">
      <w:pPr>
        <w:spacing w:after="0" w:line="240" w:lineRule="auto"/>
        <w:ind w:left="113" w:right="57" w:firstLine="709"/>
        <w:rPr>
          <w:rFonts w:ascii="Times New Roman" w:hAnsi="Times New Roman"/>
          <w:i/>
          <w:spacing w:val="-2"/>
          <w:sz w:val="24"/>
          <w:szCs w:val="24"/>
        </w:rPr>
      </w:pPr>
      <w:r w:rsidRPr="00AA34B7">
        <w:rPr>
          <w:rFonts w:ascii="Times New Roman" w:hAnsi="Times New Roman"/>
          <w:i/>
          <w:spacing w:val="-2"/>
          <w:sz w:val="24"/>
          <w:szCs w:val="24"/>
        </w:rPr>
        <w:t>Выпускник получит возможность научиться:</w:t>
      </w:r>
    </w:p>
    <w:p w:rsidR="00D05A6B" w:rsidRPr="00AA34B7" w:rsidRDefault="00D05A6B" w:rsidP="007F5F32">
      <w:pPr>
        <w:pStyle w:val="afff3"/>
        <w:numPr>
          <w:ilvl w:val="0"/>
          <w:numId w:val="3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сопоставлять различные точки зрения;</w:t>
      </w:r>
    </w:p>
    <w:p w:rsidR="00D05A6B" w:rsidRPr="00AA34B7" w:rsidRDefault="00D05A6B" w:rsidP="007F5F32">
      <w:pPr>
        <w:pStyle w:val="afff3"/>
        <w:numPr>
          <w:ilvl w:val="0"/>
          <w:numId w:val="3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соотносить позицию автора с собственной точкой зрения;</w:t>
      </w:r>
    </w:p>
    <w:p w:rsidR="00D05A6B" w:rsidRPr="00AA34B7" w:rsidRDefault="00D05A6B" w:rsidP="007F5F32">
      <w:pPr>
        <w:pStyle w:val="afff3"/>
        <w:numPr>
          <w:ilvl w:val="0"/>
          <w:numId w:val="37"/>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 процессе работы с одним или несколькими источниками выявлять достоверную (противоречивую) информацию.</w:t>
      </w:r>
    </w:p>
    <w:p w:rsidR="00155BCE" w:rsidRPr="00AA34B7" w:rsidRDefault="00155BCE" w:rsidP="007F5F32">
      <w:pPr>
        <w:pStyle w:val="afff3"/>
        <w:spacing w:line="240" w:lineRule="auto"/>
        <w:ind w:left="113" w:right="57" w:firstLine="709"/>
        <w:rPr>
          <w:rFonts w:ascii="Times New Roman" w:hAnsi="Times New Roman"/>
          <w:i/>
          <w:color w:val="auto"/>
          <w:spacing w:val="-2"/>
          <w:sz w:val="24"/>
          <w:szCs w:val="24"/>
        </w:rPr>
      </w:pPr>
    </w:p>
    <w:p w:rsidR="00D05A6B" w:rsidRPr="00AA34B7" w:rsidRDefault="00D05A6B" w:rsidP="007F5F32">
      <w:pPr>
        <w:pStyle w:val="affa"/>
        <w:numPr>
          <w:ilvl w:val="3"/>
          <w:numId w:val="16"/>
        </w:numPr>
        <w:ind w:left="113" w:right="57" w:firstLine="709"/>
        <w:jc w:val="both"/>
        <w:outlineLvl w:val="1"/>
        <w:rPr>
          <w:b/>
          <w:spacing w:val="-2"/>
          <w:sz w:val="24"/>
          <w:szCs w:val="24"/>
        </w:rPr>
      </w:pPr>
      <w:bookmarkStart w:id="17" w:name="_Toc288394060"/>
      <w:bookmarkStart w:id="18" w:name="_Toc288410527"/>
      <w:bookmarkStart w:id="19" w:name="_Toc288410656"/>
      <w:bookmarkStart w:id="20" w:name="_Toc424564302"/>
      <w:r w:rsidRPr="00AA34B7">
        <w:rPr>
          <w:b/>
          <w:spacing w:val="-2"/>
          <w:sz w:val="24"/>
          <w:szCs w:val="24"/>
        </w:rPr>
        <w:t xml:space="preserve">Формирование ИКТ­компетентности </w:t>
      </w:r>
      <w:proofErr w:type="gramStart"/>
      <w:r w:rsidRPr="00AA34B7">
        <w:rPr>
          <w:b/>
          <w:spacing w:val="-2"/>
          <w:sz w:val="24"/>
          <w:szCs w:val="24"/>
        </w:rPr>
        <w:t>обучающихся</w:t>
      </w:r>
      <w:proofErr w:type="gramEnd"/>
      <w:r w:rsidRPr="00AA34B7">
        <w:rPr>
          <w:b/>
          <w:spacing w:val="-2"/>
          <w:sz w:val="24"/>
          <w:szCs w:val="24"/>
        </w:rPr>
        <w:t xml:space="preserve"> (метапредметные результаты)</w:t>
      </w:r>
      <w:bookmarkEnd w:id="17"/>
      <w:bookmarkEnd w:id="18"/>
      <w:bookmarkEnd w:id="19"/>
      <w:bookmarkEnd w:id="20"/>
    </w:p>
    <w:p w:rsidR="00D05A6B" w:rsidRPr="00CF03DC" w:rsidRDefault="00D05A6B" w:rsidP="007F5F32">
      <w:pPr>
        <w:pStyle w:val="aff8"/>
        <w:tabs>
          <w:tab w:val="left" w:pos="142"/>
          <w:tab w:val="left" w:pos="8789"/>
        </w:tabs>
        <w:ind w:left="113" w:right="57" w:firstLine="709"/>
        <w:jc w:val="both"/>
        <w:rPr>
          <w:color w:val="auto"/>
          <w:spacing w:val="-2"/>
          <w:lang w:val="ru-RU"/>
        </w:rPr>
      </w:pPr>
      <w:r w:rsidRPr="00CF03DC">
        <w:rPr>
          <w:color w:val="auto"/>
          <w:spacing w:val="-2"/>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05A6B" w:rsidRPr="00CF03DC" w:rsidRDefault="00D05A6B" w:rsidP="007F5F32">
      <w:pPr>
        <w:pStyle w:val="aff8"/>
        <w:tabs>
          <w:tab w:val="left" w:pos="142"/>
        </w:tabs>
        <w:ind w:left="113" w:right="57" w:firstLine="709"/>
        <w:jc w:val="both"/>
        <w:rPr>
          <w:color w:val="auto"/>
          <w:spacing w:val="-2"/>
          <w:lang w:val="ru-RU"/>
        </w:rPr>
      </w:pPr>
      <w:r w:rsidRPr="00CF03DC">
        <w:rPr>
          <w:color w:val="auto"/>
          <w:spacing w:val="-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05A6B" w:rsidRPr="00CF03DC" w:rsidRDefault="00D05A6B" w:rsidP="007F5F32">
      <w:pPr>
        <w:pStyle w:val="aff8"/>
        <w:tabs>
          <w:tab w:val="left" w:pos="142"/>
        </w:tabs>
        <w:ind w:left="113" w:right="57" w:firstLine="709"/>
        <w:jc w:val="both"/>
        <w:rPr>
          <w:color w:val="auto"/>
          <w:spacing w:val="-2"/>
          <w:lang w:val="ru-RU"/>
        </w:rPr>
      </w:pPr>
      <w:r w:rsidRPr="00CF03DC">
        <w:rPr>
          <w:color w:val="auto"/>
          <w:spacing w:val="-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05A6B" w:rsidRPr="00CF03DC" w:rsidRDefault="00D05A6B" w:rsidP="007F5F32">
      <w:pPr>
        <w:pStyle w:val="aff8"/>
        <w:tabs>
          <w:tab w:val="left" w:pos="142"/>
        </w:tabs>
        <w:ind w:left="113" w:right="57" w:firstLine="709"/>
        <w:jc w:val="both"/>
        <w:rPr>
          <w:color w:val="auto"/>
          <w:spacing w:val="-2"/>
          <w:lang w:val="ru-RU"/>
        </w:rPr>
      </w:pPr>
      <w:r w:rsidRPr="00CF03DC">
        <w:rPr>
          <w:color w:val="auto"/>
          <w:spacing w:val="-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05A6B" w:rsidRPr="00CF03DC" w:rsidRDefault="00D05A6B" w:rsidP="007F5F32">
      <w:pPr>
        <w:pStyle w:val="aff8"/>
        <w:tabs>
          <w:tab w:val="left" w:pos="142"/>
        </w:tabs>
        <w:ind w:left="113" w:right="57" w:firstLine="709"/>
        <w:jc w:val="both"/>
        <w:rPr>
          <w:color w:val="auto"/>
          <w:spacing w:val="-2"/>
          <w:lang w:val="ru-RU"/>
        </w:rPr>
      </w:pPr>
      <w:r w:rsidRPr="00CF03DC">
        <w:rPr>
          <w:color w:val="auto"/>
          <w:spacing w:val="-2"/>
          <w:lang w:val="ru-RU"/>
        </w:rPr>
        <w:t>Они научатся планировать, проектировать и моделировать процессы в простых учебных и практических ситуациях.</w:t>
      </w:r>
    </w:p>
    <w:p w:rsidR="00275BD6" w:rsidRDefault="00D05A6B" w:rsidP="007F5F32">
      <w:pPr>
        <w:pStyle w:val="aff8"/>
        <w:tabs>
          <w:tab w:val="left" w:pos="142"/>
        </w:tabs>
        <w:ind w:left="113" w:right="57" w:firstLine="709"/>
        <w:jc w:val="both"/>
        <w:rPr>
          <w:color w:val="auto"/>
          <w:spacing w:val="-2"/>
          <w:lang w:val="ru-RU"/>
        </w:rPr>
      </w:pPr>
      <w:proofErr w:type="gramStart"/>
      <w:r w:rsidRPr="00CF03DC">
        <w:rPr>
          <w:color w:val="auto"/>
          <w:spacing w:val="-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05A6B" w:rsidRPr="00CF03DC" w:rsidRDefault="00D05A6B" w:rsidP="007F5F32">
      <w:pPr>
        <w:pStyle w:val="aff8"/>
        <w:tabs>
          <w:tab w:val="left" w:pos="142"/>
        </w:tabs>
        <w:ind w:left="113" w:right="57" w:firstLine="709"/>
        <w:jc w:val="both"/>
        <w:rPr>
          <w:color w:val="auto"/>
          <w:spacing w:val="-2"/>
          <w:u w:val="single"/>
          <w:lang w:val="ru-RU"/>
        </w:rPr>
      </w:pPr>
      <w:r w:rsidRPr="00CF03DC">
        <w:rPr>
          <w:iCs/>
          <w:color w:val="auto"/>
          <w:spacing w:val="-2"/>
          <w:u w:val="single"/>
          <w:lang w:val="ru-RU"/>
        </w:rPr>
        <w:t>Знакомство со средствами ИКТ,</w:t>
      </w:r>
      <w:r w:rsidRPr="00275BD6">
        <w:rPr>
          <w:iCs/>
          <w:color w:val="auto"/>
          <w:spacing w:val="-2"/>
          <w:u w:val="single"/>
        </w:rPr>
        <w:t> </w:t>
      </w:r>
      <w:r w:rsidRPr="00CF03DC">
        <w:rPr>
          <w:iCs/>
          <w:color w:val="auto"/>
          <w:spacing w:val="-2"/>
          <w:u w:val="single"/>
          <w:lang w:val="ru-RU"/>
        </w:rPr>
        <w:t>гигиена работы с компьютером</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38"/>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275BD6" w:rsidRPr="00275BD6" w:rsidRDefault="00D05A6B" w:rsidP="007F5F32">
      <w:pPr>
        <w:pStyle w:val="afff3"/>
        <w:numPr>
          <w:ilvl w:val="0"/>
          <w:numId w:val="38"/>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организовывать систему папок для хранения собственной информации в компьютере.</w:t>
      </w:r>
    </w:p>
    <w:p w:rsidR="00D05A6B" w:rsidRPr="00275BD6" w:rsidRDefault="00D05A6B" w:rsidP="007F5F32">
      <w:pPr>
        <w:pStyle w:val="afff3"/>
        <w:spacing w:line="240" w:lineRule="auto"/>
        <w:ind w:left="113" w:right="57" w:firstLine="709"/>
        <w:rPr>
          <w:rFonts w:ascii="Times New Roman" w:hAnsi="Times New Roman"/>
          <w:color w:val="auto"/>
          <w:spacing w:val="-2"/>
          <w:sz w:val="24"/>
          <w:szCs w:val="24"/>
          <w:u w:val="single"/>
        </w:rPr>
      </w:pPr>
      <w:r w:rsidRPr="00275BD6">
        <w:rPr>
          <w:rFonts w:ascii="Times New Roman" w:hAnsi="Times New Roman"/>
          <w:color w:val="auto"/>
          <w:spacing w:val="-2"/>
          <w:sz w:val="24"/>
          <w:szCs w:val="24"/>
          <w:u w:val="single"/>
        </w:rPr>
        <w:t>Технология ввода информации в компьютер: ввод текста, запись звука, изображения, цифровых данных</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39"/>
        </w:numPr>
        <w:spacing w:line="240" w:lineRule="auto"/>
        <w:ind w:left="113" w:right="57" w:firstLine="709"/>
        <w:rPr>
          <w:color w:val="auto"/>
          <w:spacing w:val="-2"/>
          <w:sz w:val="24"/>
          <w:szCs w:val="24"/>
        </w:rPr>
      </w:pPr>
      <w:r w:rsidRPr="00AA34B7">
        <w:rPr>
          <w:rFonts w:ascii="Times New Roman" w:hAnsi="Times New Roman"/>
          <w:color w:val="auto"/>
          <w:spacing w:val="-2"/>
          <w:sz w:val="24"/>
          <w:szCs w:val="24"/>
        </w:rPr>
        <w:t>вводить информацию в компьютер с использованием различных технических средств (фото</w:t>
      </w:r>
      <w:r w:rsidRPr="00AA34B7">
        <w:rPr>
          <w:rFonts w:ascii="Times New Roman" w:hAnsi="Times New Roman"/>
          <w:color w:val="auto"/>
          <w:spacing w:val="-2"/>
          <w:sz w:val="24"/>
          <w:szCs w:val="24"/>
        </w:rPr>
        <w:noBreakHyphen/>
        <w:t xml:space="preserve"> и видеокамеры, микрофона и</w:t>
      </w:r>
      <w:r w:rsidRPr="00AA34B7">
        <w:rPr>
          <w:rFonts w:ascii="Times New Roman" w:hAnsi="Times New Roman"/>
          <w:color w:val="auto"/>
          <w:spacing w:val="-2"/>
          <w:sz w:val="24"/>
          <w:szCs w:val="24"/>
        </w:rPr>
        <w:t> </w:t>
      </w:r>
      <w:r w:rsidRPr="00AA34B7">
        <w:rPr>
          <w:rFonts w:ascii="Times New Roman" w:hAnsi="Times New Roman"/>
          <w:color w:val="auto"/>
          <w:spacing w:val="-2"/>
          <w:sz w:val="24"/>
          <w:szCs w:val="24"/>
        </w:rPr>
        <w:t>т.</w:t>
      </w:r>
      <w:r w:rsidRPr="00AA34B7">
        <w:rPr>
          <w:rFonts w:ascii="Times New Roman" w:hAnsi="Times New Roman"/>
          <w:color w:val="auto"/>
          <w:spacing w:val="-2"/>
          <w:sz w:val="24"/>
          <w:szCs w:val="24"/>
        </w:rPr>
        <w:t> </w:t>
      </w:r>
      <w:r w:rsidRPr="00AA34B7">
        <w:rPr>
          <w:rFonts w:ascii="Times New Roman" w:hAnsi="Times New Roman"/>
          <w:color w:val="auto"/>
          <w:spacing w:val="-2"/>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AA34B7">
        <w:rPr>
          <w:color w:val="auto"/>
          <w:spacing w:val="-2"/>
          <w:sz w:val="24"/>
          <w:szCs w:val="24"/>
        </w:rPr>
        <w:t>;</w:t>
      </w:r>
    </w:p>
    <w:p w:rsidR="00D05A6B" w:rsidRPr="00AA34B7" w:rsidRDefault="00D05A6B" w:rsidP="007F5F32">
      <w:pPr>
        <w:pStyle w:val="afff3"/>
        <w:numPr>
          <w:ilvl w:val="0"/>
          <w:numId w:val="3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 xml:space="preserve">рисовать </w:t>
      </w:r>
      <w:r w:rsidRPr="00AA34B7">
        <w:rPr>
          <w:color w:val="auto"/>
          <w:spacing w:val="-2"/>
          <w:sz w:val="24"/>
          <w:szCs w:val="24"/>
        </w:rPr>
        <w:t>(создавать простые изображения</w:t>
      </w:r>
      <w:proofErr w:type="gramStart"/>
      <w:r w:rsidRPr="00AA34B7">
        <w:rPr>
          <w:color w:val="auto"/>
          <w:spacing w:val="-2"/>
          <w:sz w:val="24"/>
          <w:szCs w:val="24"/>
        </w:rPr>
        <w:t>)</w:t>
      </w:r>
      <w:r w:rsidRPr="00AA34B7">
        <w:rPr>
          <w:rFonts w:ascii="Times New Roman" w:hAnsi="Times New Roman"/>
          <w:color w:val="auto"/>
          <w:spacing w:val="-2"/>
          <w:sz w:val="24"/>
          <w:szCs w:val="24"/>
        </w:rPr>
        <w:t>н</w:t>
      </w:r>
      <w:proofErr w:type="gramEnd"/>
      <w:r w:rsidRPr="00AA34B7">
        <w:rPr>
          <w:rFonts w:ascii="Times New Roman" w:hAnsi="Times New Roman"/>
          <w:color w:val="auto"/>
          <w:spacing w:val="-2"/>
          <w:sz w:val="24"/>
          <w:szCs w:val="24"/>
        </w:rPr>
        <w:t>а графическом планшете;</w:t>
      </w:r>
    </w:p>
    <w:p w:rsidR="00D05A6B" w:rsidRPr="00AA34B7" w:rsidRDefault="00D05A6B" w:rsidP="007F5F32">
      <w:pPr>
        <w:pStyle w:val="afff3"/>
        <w:numPr>
          <w:ilvl w:val="0"/>
          <w:numId w:val="39"/>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сканировать рисунки и тексты.</w:t>
      </w:r>
    </w:p>
    <w:p w:rsidR="00275BD6"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научиться использовать программу распознавания сканированного текста на русском языке.</w:t>
      </w:r>
    </w:p>
    <w:p w:rsidR="00D05A6B" w:rsidRPr="00275BD6" w:rsidRDefault="00D05A6B" w:rsidP="007F5F32">
      <w:pPr>
        <w:pStyle w:val="afff1"/>
        <w:spacing w:line="240" w:lineRule="auto"/>
        <w:ind w:left="113" w:right="57" w:firstLine="709"/>
        <w:rPr>
          <w:rFonts w:ascii="Times New Roman" w:hAnsi="Times New Roman"/>
          <w:color w:val="auto"/>
          <w:spacing w:val="-2"/>
          <w:sz w:val="24"/>
          <w:szCs w:val="24"/>
          <w:u w:val="single"/>
        </w:rPr>
      </w:pPr>
      <w:r w:rsidRPr="00275BD6">
        <w:rPr>
          <w:rFonts w:ascii="Times New Roman" w:hAnsi="Times New Roman"/>
          <w:iCs/>
          <w:color w:val="auto"/>
          <w:spacing w:val="-2"/>
          <w:sz w:val="24"/>
          <w:szCs w:val="24"/>
          <w:u w:val="single"/>
        </w:rPr>
        <w:t>Обработка и поиск информации</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402A35">
      <w:pPr>
        <w:widowControl w:val="0"/>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05A6B" w:rsidRPr="00AA34B7" w:rsidRDefault="00D05A6B" w:rsidP="00402A35">
      <w:pPr>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05A6B" w:rsidRPr="00AA34B7" w:rsidRDefault="00D05A6B" w:rsidP="00402A35">
      <w:pPr>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 xml:space="preserve">собирать числовые данные в </w:t>
      </w:r>
      <w:proofErr w:type="gramStart"/>
      <w:r w:rsidRPr="00AA34B7">
        <w:rPr>
          <w:rFonts w:ascii="Times New Roman" w:hAnsi="Times New Roman"/>
          <w:spacing w:val="-2"/>
          <w:sz w:val="24"/>
          <w:szCs w:val="24"/>
        </w:rPr>
        <w:t>естественно-научных</w:t>
      </w:r>
      <w:proofErr w:type="gramEnd"/>
      <w:r w:rsidRPr="00AA34B7">
        <w:rPr>
          <w:rFonts w:ascii="Times New Roman" w:hAnsi="Times New Roman"/>
          <w:spacing w:val="-2"/>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D05A6B" w:rsidRPr="00AA34B7" w:rsidRDefault="00D05A6B" w:rsidP="00402A35">
      <w:pPr>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A34B7">
        <w:rPr>
          <w:rFonts w:ascii="Times New Roman" w:hAnsi="Times New Roman"/>
          <w:spacing w:val="-2"/>
          <w:sz w:val="24"/>
          <w:szCs w:val="24"/>
        </w:rPr>
        <w:noBreakHyphen/>
        <w:t xml:space="preserve"> и аудиозаписей, фотоизображений;</w:t>
      </w:r>
    </w:p>
    <w:p w:rsidR="00D05A6B" w:rsidRPr="00AA34B7" w:rsidRDefault="00D05A6B" w:rsidP="00402A35">
      <w:pPr>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05A6B" w:rsidRPr="00AA34B7" w:rsidRDefault="00D05A6B" w:rsidP="00402A35">
      <w:pPr>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05A6B" w:rsidRPr="00AA34B7" w:rsidRDefault="00D05A6B" w:rsidP="00402A35">
      <w:pPr>
        <w:numPr>
          <w:ilvl w:val="0"/>
          <w:numId w:val="94"/>
        </w:numPr>
        <w:tabs>
          <w:tab w:val="left" w:leader="dot" w:pos="-142"/>
        </w:tabs>
        <w:spacing w:after="0" w:line="240" w:lineRule="auto"/>
        <w:ind w:left="113" w:right="57" w:firstLine="709"/>
        <w:jc w:val="both"/>
        <w:rPr>
          <w:rFonts w:ascii="Times New Roman" w:hAnsi="Times New Roman"/>
          <w:spacing w:val="-2"/>
          <w:sz w:val="24"/>
          <w:szCs w:val="24"/>
        </w:rPr>
      </w:pPr>
      <w:r w:rsidRPr="00AA34B7">
        <w:rPr>
          <w:rFonts w:ascii="Times New Roman" w:hAnsi="Times New Roman"/>
          <w:spacing w:val="-2"/>
          <w:sz w:val="24"/>
          <w:szCs w:val="24"/>
        </w:rPr>
        <w:t>заполнять учебные базы данных.</w:t>
      </w:r>
    </w:p>
    <w:p w:rsidR="00275BD6"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 xml:space="preserve">Выпускник получит возможность научиться </w:t>
      </w:r>
      <w:proofErr w:type="gramStart"/>
      <w:r w:rsidRPr="00AA34B7">
        <w:rPr>
          <w:rFonts w:ascii="Times New Roman" w:hAnsi="Times New Roman"/>
          <w:i/>
          <w:color w:val="auto"/>
          <w:spacing w:val="-2"/>
          <w:sz w:val="24"/>
          <w:szCs w:val="24"/>
        </w:rPr>
        <w:t>грамотно</w:t>
      </w:r>
      <w:proofErr w:type="gramEnd"/>
      <w:r w:rsidRPr="00AA34B7">
        <w:rPr>
          <w:rFonts w:ascii="Times New Roman" w:hAnsi="Times New Roman"/>
          <w:i/>
          <w:color w:val="auto"/>
          <w:spacing w:val="-2"/>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05A6B" w:rsidRPr="00275BD6" w:rsidRDefault="00D05A6B" w:rsidP="007F5F32">
      <w:pPr>
        <w:pStyle w:val="afff1"/>
        <w:spacing w:line="240" w:lineRule="auto"/>
        <w:ind w:left="113" w:right="57" w:firstLine="709"/>
        <w:rPr>
          <w:rFonts w:ascii="Times New Roman" w:hAnsi="Times New Roman"/>
          <w:color w:val="auto"/>
          <w:spacing w:val="-2"/>
          <w:sz w:val="24"/>
          <w:szCs w:val="24"/>
          <w:u w:val="single"/>
        </w:rPr>
      </w:pPr>
      <w:r w:rsidRPr="00275BD6">
        <w:rPr>
          <w:rFonts w:ascii="Times New Roman" w:hAnsi="Times New Roman"/>
          <w:iCs/>
          <w:color w:val="auto"/>
          <w:spacing w:val="-2"/>
          <w:sz w:val="24"/>
          <w:szCs w:val="24"/>
          <w:u w:val="single"/>
        </w:rPr>
        <w:t>Создание, представление и передача сообщений</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F62A2F" w:rsidP="00402A35">
      <w:pPr>
        <w:numPr>
          <w:ilvl w:val="0"/>
          <w:numId w:val="95"/>
        </w:numPr>
        <w:tabs>
          <w:tab w:val="left" w:pos="142"/>
          <w:tab w:val="left" w:leader="dot" w:pos="567"/>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 xml:space="preserve"> </w:t>
      </w:r>
      <w:r w:rsidR="00D05A6B" w:rsidRPr="00AA34B7">
        <w:rPr>
          <w:rFonts w:ascii="Times New Roman" w:hAnsi="Times New Roman"/>
          <w:spacing w:val="-2"/>
          <w:sz w:val="24"/>
          <w:szCs w:val="24"/>
        </w:rPr>
        <w:t>создавать текстовые сообщения с использованием средств ИКТ, редактировать, оформлять и сохранять их;</w:t>
      </w:r>
    </w:p>
    <w:p w:rsidR="00D05A6B" w:rsidRPr="00AA34B7" w:rsidRDefault="00F62A2F" w:rsidP="00402A35">
      <w:pPr>
        <w:numPr>
          <w:ilvl w:val="0"/>
          <w:numId w:val="95"/>
        </w:numPr>
        <w:tabs>
          <w:tab w:val="left" w:pos="142"/>
          <w:tab w:val="left" w:leader="dot" w:pos="567"/>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 xml:space="preserve"> </w:t>
      </w:r>
      <w:r w:rsidR="00D05A6B" w:rsidRPr="00AA34B7">
        <w:rPr>
          <w:rFonts w:ascii="Times New Roman" w:hAnsi="Times New Roman"/>
          <w:spacing w:val="-2"/>
          <w:sz w:val="24"/>
          <w:szCs w:val="24"/>
        </w:rPr>
        <w:t>создавать простые сообщения в виде аудио</w:t>
      </w:r>
      <w:r w:rsidR="00D05A6B" w:rsidRPr="00AA34B7">
        <w:rPr>
          <w:rFonts w:ascii="Times New Roman" w:hAnsi="Times New Roman"/>
          <w:spacing w:val="-2"/>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D05A6B" w:rsidRPr="00AA34B7" w:rsidRDefault="00F62A2F" w:rsidP="00402A35">
      <w:pPr>
        <w:numPr>
          <w:ilvl w:val="0"/>
          <w:numId w:val="95"/>
        </w:numPr>
        <w:tabs>
          <w:tab w:val="left" w:pos="142"/>
          <w:tab w:val="left" w:leader="dot" w:pos="567"/>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 xml:space="preserve"> </w:t>
      </w:r>
      <w:r w:rsidR="00D05A6B" w:rsidRPr="00AA34B7">
        <w:rPr>
          <w:rFonts w:ascii="Times New Roman" w:hAnsi="Times New Roman"/>
          <w:spacing w:val="-2"/>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05A6B" w:rsidRPr="00AA34B7" w:rsidRDefault="00F62A2F" w:rsidP="00402A35">
      <w:pPr>
        <w:numPr>
          <w:ilvl w:val="0"/>
          <w:numId w:val="95"/>
        </w:numPr>
        <w:tabs>
          <w:tab w:val="left" w:pos="142"/>
          <w:tab w:val="left" w:leader="dot" w:pos="567"/>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 xml:space="preserve"> </w:t>
      </w:r>
      <w:r w:rsidR="00D05A6B" w:rsidRPr="00AA34B7">
        <w:rPr>
          <w:rFonts w:ascii="Times New Roman" w:hAnsi="Times New Roman"/>
          <w:spacing w:val="-2"/>
          <w:sz w:val="24"/>
          <w:szCs w:val="24"/>
        </w:rPr>
        <w:t>создавать простые схемы, диаграммы, планы и пр.;</w:t>
      </w:r>
    </w:p>
    <w:p w:rsidR="00D05A6B" w:rsidRPr="00AA34B7" w:rsidRDefault="00F62A2F" w:rsidP="00402A35">
      <w:pPr>
        <w:numPr>
          <w:ilvl w:val="0"/>
          <w:numId w:val="95"/>
        </w:numPr>
        <w:tabs>
          <w:tab w:val="left" w:pos="142"/>
          <w:tab w:val="left" w:leader="dot" w:pos="567"/>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 xml:space="preserve"> </w:t>
      </w:r>
      <w:r w:rsidR="00D05A6B" w:rsidRPr="00AA34B7">
        <w:rPr>
          <w:rFonts w:ascii="Times New Roman" w:hAnsi="Times New Roman"/>
          <w:spacing w:val="-2"/>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05A6B" w:rsidRPr="00AA34B7" w:rsidRDefault="00F62A2F" w:rsidP="00402A35">
      <w:pPr>
        <w:numPr>
          <w:ilvl w:val="0"/>
          <w:numId w:val="95"/>
        </w:numPr>
        <w:tabs>
          <w:tab w:val="left" w:pos="142"/>
          <w:tab w:val="left" w:leader="dot" w:pos="567"/>
        </w:tabs>
        <w:spacing w:after="0" w:line="240" w:lineRule="auto"/>
        <w:ind w:left="113" w:right="57" w:firstLine="709"/>
        <w:jc w:val="both"/>
        <w:rPr>
          <w:rFonts w:ascii="Times New Roman" w:hAnsi="Times New Roman"/>
          <w:spacing w:val="-2"/>
          <w:sz w:val="24"/>
          <w:szCs w:val="24"/>
        </w:rPr>
      </w:pPr>
      <w:r>
        <w:rPr>
          <w:rFonts w:ascii="Times New Roman" w:hAnsi="Times New Roman"/>
          <w:spacing w:val="-2"/>
          <w:sz w:val="24"/>
          <w:szCs w:val="24"/>
        </w:rPr>
        <w:t xml:space="preserve"> </w:t>
      </w:r>
      <w:r w:rsidR="00D05A6B" w:rsidRPr="00AA34B7">
        <w:rPr>
          <w:rFonts w:ascii="Times New Roman" w:hAnsi="Times New Roman"/>
          <w:spacing w:val="-2"/>
          <w:sz w:val="24"/>
          <w:szCs w:val="24"/>
        </w:rPr>
        <w:t>размещать сообщение в информационной образовательной среде образовательной организации;</w:t>
      </w:r>
    </w:p>
    <w:p w:rsidR="00D05A6B" w:rsidRPr="00AA34B7" w:rsidRDefault="00F62A2F" w:rsidP="00402A35">
      <w:pPr>
        <w:pStyle w:val="afff1"/>
        <w:numPr>
          <w:ilvl w:val="0"/>
          <w:numId w:val="95"/>
        </w:numPr>
        <w:tabs>
          <w:tab w:val="left" w:leader="dot" w:pos="567"/>
        </w:tabs>
        <w:spacing w:line="240" w:lineRule="auto"/>
        <w:ind w:left="113" w:right="57"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D05A6B" w:rsidRPr="00AA34B7">
        <w:rPr>
          <w:rFonts w:ascii="Times New Roman" w:hAnsi="Times New Roman"/>
          <w:color w:val="auto"/>
          <w:spacing w:val="-2"/>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научиться:</w:t>
      </w:r>
    </w:p>
    <w:p w:rsidR="00D05A6B" w:rsidRPr="00AA34B7" w:rsidRDefault="00D05A6B" w:rsidP="007F5F32">
      <w:pPr>
        <w:pStyle w:val="afff3"/>
        <w:numPr>
          <w:ilvl w:val="0"/>
          <w:numId w:val="4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представлять данные;</w:t>
      </w:r>
    </w:p>
    <w:p w:rsidR="00D05A6B" w:rsidRPr="00AA34B7" w:rsidRDefault="00D05A6B" w:rsidP="007F5F32">
      <w:pPr>
        <w:pStyle w:val="afff3"/>
        <w:numPr>
          <w:ilvl w:val="0"/>
          <w:numId w:val="40"/>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05A6B" w:rsidRPr="00F62A2F" w:rsidRDefault="00D05A6B" w:rsidP="007F5F32">
      <w:pPr>
        <w:pStyle w:val="48"/>
        <w:spacing w:before="0" w:after="0" w:line="240" w:lineRule="auto"/>
        <w:ind w:left="113" w:right="57" w:firstLine="709"/>
        <w:jc w:val="both"/>
        <w:rPr>
          <w:rFonts w:ascii="Times New Roman" w:hAnsi="Times New Roman" w:cs="Times New Roman"/>
          <w:i w:val="0"/>
          <w:iCs w:val="0"/>
          <w:color w:val="auto"/>
          <w:spacing w:val="-2"/>
          <w:sz w:val="24"/>
          <w:szCs w:val="24"/>
          <w:u w:val="single"/>
        </w:rPr>
      </w:pPr>
      <w:r w:rsidRPr="00F62A2F">
        <w:rPr>
          <w:rFonts w:ascii="Times New Roman" w:hAnsi="Times New Roman" w:cs="Times New Roman"/>
          <w:i w:val="0"/>
          <w:iCs w:val="0"/>
          <w:color w:val="auto"/>
          <w:spacing w:val="-2"/>
          <w:sz w:val="24"/>
          <w:szCs w:val="24"/>
          <w:u w:val="single"/>
        </w:rPr>
        <w:t>Планирование деятельности, управление и организация</w:t>
      </w:r>
    </w:p>
    <w:p w:rsidR="00D05A6B" w:rsidRPr="00AA34B7" w:rsidRDefault="00D05A6B" w:rsidP="007F5F32">
      <w:pPr>
        <w:pStyle w:val="afff1"/>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Выпускник научится:</w:t>
      </w:r>
    </w:p>
    <w:p w:rsidR="00D05A6B" w:rsidRPr="00AA34B7" w:rsidRDefault="00D05A6B" w:rsidP="007F5F32">
      <w:pPr>
        <w:pStyle w:val="afff3"/>
        <w:numPr>
          <w:ilvl w:val="0"/>
          <w:numId w:val="4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создавать движущиеся модели и управлять ими в компьютерно управляемых средах (создание простейших роботов);</w:t>
      </w:r>
    </w:p>
    <w:p w:rsidR="00D05A6B" w:rsidRPr="00AA34B7" w:rsidRDefault="00D05A6B" w:rsidP="007F5F32">
      <w:pPr>
        <w:pStyle w:val="afff3"/>
        <w:numPr>
          <w:ilvl w:val="0"/>
          <w:numId w:val="4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05A6B" w:rsidRPr="00AA34B7" w:rsidRDefault="00D05A6B" w:rsidP="007F5F32">
      <w:pPr>
        <w:pStyle w:val="afff3"/>
        <w:numPr>
          <w:ilvl w:val="0"/>
          <w:numId w:val="41"/>
        </w:numPr>
        <w:spacing w:line="240" w:lineRule="auto"/>
        <w:ind w:left="113" w:right="57" w:firstLine="709"/>
        <w:rPr>
          <w:rFonts w:ascii="Times New Roman" w:hAnsi="Times New Roman"/>
          <w:color w:val="auto"/>
          <w:spacing w:val="-2"/>
          <w:sz w:val="24"/>
          <w:szCs w:val="24"/>
        </w:rPr>
      </w:pPr>
      <w:r w:rsidRPr="00AA34B7">
        <w:rPr>
          <w:rFonts w:ascii="Times New Roman" w:hAnsi="Times New Roman"/>
          <w:color w:val="auto"/>
          <w:spacing w:val="-2"/>
          <w:sz w:val="24"/>
          <w:szCs w:val="24"/>
        </w:rPr>
        <w:t>планировать несложные исследования объектов и процессов внешнего мира.</w:t>
      </w:r>
    </w:p>
    <w:p w:rsidR="00D05A6B" w:rsidRPr="00AA34B7" w:rsidRDefault="00D05A6B" w:rsidP="007F5F32">
      <w:pPr>
        <w:pStyle w:val="afff1"/>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Выпускник получит возможность научиться:</w:t>
      </w:r>
    </w:p>
    <w:p w:rsidR="00D05A6B" w:rsidRPr="00AA34B7" w:rsidRDefault="00D05A6B" w:rsidP="007F5F32">
      <w:pPr>
        <w:pStyle w:val="afff3"/>
        <w:numPr>
          <w:ilvl w:val="0"/>
          <w:numId w:val="42"/>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3D61A4" w:rsidRPr="00AA34B7" w:rsidRDefault="00D05A6B" w:rsidP="007F5F32">
      <w:pPr>
        <w:pStyle w:val="afff3"/>
        <w:numPr>
          <w:ilvl w:val="0"/>
          <w:numId w:val="42"/>
        </w:numPr>
        <w:spacing w:line="240" w:lineRule="auto"/>
        <w:ind w:left="113" w:right="57" w:firstLine="709"/>
        <w:rPr>
          <w:rFonts w:ascii="Times New Roman" w:hAnsi="Times New Roman"/>
          <w:i/>
          <w:color w:val="auto"/>
          <w:spacing w:val="-2"/>
          <w:sz w:val="24"/>
          <w:szCs w:val="24"/>
        </w:rPr>
      </w:pPr>
      <w:r w:rsidRPr="00AA34B7">
        <w:rPr>
          <w:rFonts w:ascii="Times New Roman" w:hAnsi="Times New Roman"/>
          <w:i/>
          <w:color w:val="auto"/>
          <w:spacing w:val="-2"/>
          <w:sz w:val="24"/>
          <w:szCs w:val="24"/>
        </w:rPr>
        <w:t>моделировать объекты и процессы реального мира.</w:t>
      </w:r>
    </w:p>
    <w:p w:rsidR="00F62A2F" w:rsidRDefault="00F62A2F" w:rsidP="007F5F32">
      <w:pPr>
        <w:widowControl w:val="0"/>
        <w:tabs>
          <w:tab w:val="left" w:leader="dot" w:pos="624"/>
        </w:tabs>
        <w:autoSpaceDE w:val="0"/>
        <w:autoSpaceDN w:val="0"/>
        <w:adjustRightInd w:val="0"/>
        <w:spacing w:after="0" w:line="240" w:lineRule="auto"/>
        <w:ind w:left="113" w:right="57" w:firstLine="709"/>
        <w:rPr>
          <w:rFonts w:ascii="Times New Roman" w:eastAsia="@Arial Unicode MS" w:hAnsi="Times New Roman"/>
          <w:b/>
          <w:bCs/>
          <w:sz w:val="24"/>
          <w:szCs w:val="24"/>
        </w:rPr>
      </w:pPr>
    </w:p>
    <w:p w:rsidR="003D61A4" w:rsidRDefault="003D61A4" w:rsidP="007F5F32">
      <w:pPr>
        <w:widowControl w:val="0"/>
        <w:tabs>
          <w:tab w:val="left" w:leader="dot" w:pos="624"/>
        </w:tabs>
        <w:autoSpaceDE w:val="0"/>
        <w:autoSpaceDN w:val="0"/>
        <w:adjustRightInd w:val="0"/>
        <w:spacing w:after="0" w:line="240" w:lineRule="auto"/>
        <w:ind w:left="113" w:right="57" w:firstLine="709"/>
        <w:jc w:val="both"/>
        <w:rPr>
          <w:rFonts w:ascii="Times New Roman" w:eastAsia="@Arial Unicode MS" w:hAnsi="Times New Roman"/>
          <w:b/>
          <w:bCs/>
          <w:sz w:val="24"/>
          <w:szCs w:val="24"/>
        </w:rPr>
      </w:pPr>
      <w:r w:rsidRPr="00AA34B7">
        <w:rPr>
          <w:rFonts w:ascii="Times New Roman" w:eastAsia="@Arial Unicode MS" w:hAnsi="Times New Roman"/>
          <w:b/>
          <w:bCs/>
          <w:sz w:val="24"/>
          <w:szCs w:val="24"/>
        </w:rPr>
        <w:t>Планируемые результаты и содержание образовательной области «Филология» на уровне начального общего образования</w:t>
      </w:r>
    </w:p>
    <w:p w:rsidR="00266A93" w:rsidRPr="00AA34B7" w:rsidRDefault="00266A93" w:rsidP="007F5F32">
      <w:pPr>
        <w:widowControl w:val="0"/>
        <w:tabs>
          <w:tab w:val="left" w:leader="dot" w:pos="624"/>
        </w:tabs>
        <w:autoSpaceDE w:val="0"/>
        <w:autoSpaceDN w:val="0"/>
        <w:adjustRightInd w:val="0"/>
        <w:spacing w:after="0" w:line="240" w:lineRule="auto"/>
        <w:ind w:left="113" w:right="57" w:firstLine="709"/>
        <w:jc w:val="both"/>
        <w:rPr>
          <w:rFonts w:eastAsia="@Arial Unicode MS"/>
          <w:sz w:val="24"/>
          <w:szCs w:val="24"/>
          <w:lang w:eastAsia="en-US"/>
        </w:rPr>
      </w:pPr>
    </w:p>
    <w:p w:rsidR="003D61A4" w:rsidRPr="00AA34B7" w:rsidRDefault="003D61A4" w:rsidP="007F5F32">
      <w:pPr>
        <w:numPr>
          <w:ilvl w:val="2"/>
          <w:numId w:val="16"/>
        </w:numPr>
        <w:spacing w:after="0" w:line="240" w:lineRule="auto"/>
        <w:ind w:left="113" w:right="57" w:firstLine="709"/>
        <w:jc w:val="both"/>
        <w:outlineLvl w:val="1"/>
        <w:rPr>
          <w:rFonts w:ascii="Times New Roman" w:eastAsia="MS Gothic" w:hAnsi="Times New Roman"/>
          <w:b/>
          <w:sz w:val="24"/>
          <w:szCs w:val="24"/>
        </w:rPr>
      </w:pPr>
      <w:bookmarkStart w:id="21" w:name="_Toc288394061"/>
      <w:bookmarkStart w:id="22" w:name="_Toc288410528"/>
      <w:bookmarkStart w:id="23" w:name="_Toc288410657"/>
      <w:bookmarkStart w:id="24" w:name="_Toc424564303"/>
      <w:r w:rsidRPr="00AA34B7">
        <w:rPr>
          <w:rFonts w:ascii="Times New Roman" w:eastAsia="MS Gothic" w:hAnsi="Times New Roman"/>
          <w:b/>
          <w:sz w:val="24"/>
          <w:szCs w:val="24"/>
        </w:rPr>
        <w:t>Русский язык</w:t>
      </w:r>
      <w:bookmarkEnd w:id="21"/>
      <w:bookmarkEnd w:id="22"/>
      <w:bookmarkEnd w:id="23"/>
      <w:bookmarkEnd w:id="24"/>
    </w:p>
    <w:p w:rsidR="003D61A4" w:rsidRPr="00AA34B7" w:rsidRDefault="003D61A4"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В результате изучения курса русского </w:t>
      </w:r>
      <w:proofErr w:type="gramStart"/>
      <w:r w:rsidRPr="00AA34B7">
        <w:rPr>
          <w:rFonts w:ascii="Times New Roman" w:hAnsi="Times New Roman"/>
          <w:sz w:val="24"/>
          <w:szCs w:val="24"/>
        </w:rPr>
        <w:t>языка</w:t>
      </w:r>
      <w:proofErr w:type="gramEnd"/>
      <w:r w:rsidRPr="00AA34B7">
        <w:rPr>
          <w:rFonts w:ascii="Times New Roman" w:hAnsi="Times New Roman"/>
          <w:sz w:val="24"/>
          <w:szCs w:val="24"/>
        </w:rPr>
        <w:t xml:space="preserve"> обучающиеся </w:t>
      </w:r>
      <w:r w:rsidRPr="00AA34B7">
        <w:rPr>
          <w:rFonts w:ascii="Times New Roman" w:hAnsi="Times New Roman"/>
          <w:spacing w:val="2"/>
          <w:sz w:val="24"/>
          <w:szCs w:val="24"/>
        </w:rPr>
        <w:t>при получении начального общего образования научатся осоз</w:t>
      </w:r>
      <w:r w:rsidRPr="00AA34B7">
        <w:rPr>
          <w:rFonts w:ascii="Times New Roman" w:hAnsi="Times New Roman"/>
          <w:sz w:val="24"/>
          <w:szCs w:val="24"/>
        </w:rPr>
        <w:t>навать язык как основное средство человеческого общения и явление национальной культуры, у них начнет формиро</w:t>
      </w:r>
      <w:r w:rsidRPr="00AA34B7">
        <w:rPr>
          <w:rFonts w:ascii="Times New Roman" w:hAnsi="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A34B7">
        <w:rPr>
          <w:rFonts w:ascii="Times New Roman" w:hAnsi="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w:t>
      </w:r>
      <w:r w:rsidR="006A6170" w:rsidRPr="00AA34B7">
        <w:rPr>
          <w:rFonts w:ascii="Times New Roman" w:eastAsia="@Arial Unicode MS" w:hAnsi="Times New Roman"/>
          <w:sz w:val="24"/>
          <w:szCs w:val="24"/>
        </w:rPr>
        <w:t xml:space="preserve">ния о нормах русского </w:t>
      </w:r>
      <w:r w:rsidRPr="00AA34B7">
        <w:rPr>
          <w:rFonts w:ascii="Times New Roman" w:eastAsia="@Arial Unicode MS" w:hAnsi="Times New Roman"/>
          <w:sz w:val="24"/>
          <w:szCs w:val="24"/>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AA34B7">
        <w:rPr>
          <w:rFonts w:ascii="Times New Roman" w:eastAsia="@Arial Unicode MS" w:hAnsi="Times New Roman"/>
          <w:sz w:val="24"/>
          <w:szCs w:val="24"/>
        </w:rPr>
        <w:t>дств дл</w:t>
      </w:r>
      <w:proofErr w:type="gramEnd"/>
      <w:r w:rsidRPr="00AA34B7">
        <w:rPr>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Выпускник на уровне начального общего образования:</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AA34B7">
        <w:rPr>
          <w:rFonts w:ascii="Times New Roman" w:eastAsia="@Arial Unicode MS" w:hAnsi="Times New Roman"/>
          <w:sz w:val="24"/>
          <w:szCs w:val="24"/>
        </w:rPr>
        <w:t>написанное</w:t>
      </w:r>
      <w:proofErr w:type="gramEnd"/>
      <w:r w:rsidRPr="00AA34B7">
        <w:rPr>
          <w:rFonts w:ascii="Times New Roman" w:eastAsia="@Arial Unicode MS" w:hAnsi="Times New Roman"/>
          <w:sz w:val="24"/>
          <w:szCs w:val="24"/>
        </w:rPr>
        <w:t>;</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91093"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D61A4" w:rsidRPr="00F91093"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u w:val="single"/>
        </w:rPr>
      </w:pPr>
      <w:r w:rsidRPr="00F91093">
        <w:rPr>
          <w:rFonts w:ascii="Times New Roman" w:hAnsi="Times New Roman"/>
          <w:iCs/>
          <w:sz w:val="24"/>
          <w:szCs w:val="24"/>
          <w:u w:val="single"/>
        </w:rPr>
        <w:t>Содержательная линия «Система языка»</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b/>
          <w:bCs/>
          <w:i/>
          <w:iCs/>
          <w:sz w:val="24"/>
          <w:szCs w:val="24"/>
        </w:rPr>
        <w:t>Раздел «Фонетика и графика»</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7F5F32">
      <w:pPr>
        <w:numPr>
          <w:ilvl w:val="0"/>
          <w:numId w:val="44"/>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различать звуки и буквы;</w:t>
      </w:r>
    </w:p>
    <w:p w:rsidR="003D61A4" w:rsidRPr="00AA34B7" w:rsidRDefault="003D61A4" w:rsidP="007F5F32">
      <w:pPr>
        <w:numPr>
          <w:ilvl w:val="0"/>
          <w:numId w:val="44"/>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характеризовать звуки русского языка: гласные ударные/</w:t>
      </w:r>
      <w:r w:rsidRPr="00AA34B7">
        <w:rPr>
          <w:rFonts w:ascii="Times New Roman" w:hAnsi="Times New Roman"/>
          <w:spacing w:val="2"/>
          <w:sz w:val="24"/>
          <w:szCs w:val="24"/>
        </w:rPr>
        <w:t xml:space="preserve">безударные; согласные твердые/мягкие, парные/непарные </w:t>
      </w:r>
      <w:r w:rsidRPr="00AA34B7">
        <w:rPr>
          <w:rFonts w:ascii="Times New Roman" w:hAnsi="Times New Roman"/>
          <w:sz w:val="24"/>
          <w:szCs w:val="24"/>
        </w:rPr>
        <w:t>твердые и мягкие; согласные звонкие/глухие, парные/непарные звонкие и глухие;</w:t>
      </w:r>
    </w:p>
    <w:p w:rsidR="003D61A4" w:rsidRPr="00AA34B7" w:rsidRDefault="003D61A4" w:rsidP="007F5F32">
      <w:pPr>
        <w:numPr>
          <w:ilvl w:val="0"/>
          <w:numId w:val="44"/>
        </w:num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D61A4" w:rsidRPr="00AA34B7" w:rsidRDefault="003D61A4" w:rsidP="007F5F32">
      <w:pPr>
        <w:autoSpaceDE w:val="0"/>
        <w:autoSpaceDN w:val="0"/>
        <w:adjustRightInd w:val="0"/>
        <w:spacing w:after="0" w:line="240" w:lineRule="auto"/>
        <w:ind w:left="113" w:right="57" w:firstLine="709"/>
        <w:jc w:val="both"/>
        <w:textAlignment w:val="center"/>
        <w:rPr>
          <w:rFonts w:ascii="Times New Roman" w:hAnsi="Times New Roman"/>
          <w:b/>
          <w:bCs/>
          <w:iCs/>
          <w:sz w:val="24"/>
          <w:szCs w:val="24"/>
        </w:rPr>
      </w:pPr>
      <w:r w:rsidRPr="00F91093">
        <w:rPr>
          <w:rFonts w:ascii="Times New Roman" w:hAnsi="Times New Roman"/>
          <w:i/>
          <w:iCs/>
          <w:sz w:val="24"/>
          <w:szCs w:val="24"/>
        </w:rPr>
        <w:t>Выпускник получит возможность научиться</w:t>
      </w:r>
      <w:r w:rsidRPr="00AA34B7">
        <w:rPr>
          <w:rFonts w:ascii="Times New Roman" w:hAnsi="Times New Roman"/>
          <w:b/>
          <w:iCs/>
          <w:sz w:val="24"/>
          <w:szCs w:val="24"/>
        </w:rPr>
        <w:t xml:space="preserve"> </w:t>
      </w:r>
      <w:r w:rsidRPr="00AA34B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A34B7">
        <w:rPr>
          <w:rFonts w:ascii="Times New Roman" w:hAnsi="Times New Roman"/>
          <w:iCs/>
          <w:sz w:val="24"/>
          <w:szCs w:val="24"/>
        </w:rPr>
        <w:t>.</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F91093">
        <w:rPr>
          <w:rFonts w:ascii="Times New Roman" w:hAnsi="Times New Roman"/>
          <w:b/>
          <w:bCs/>
          <w:i/>
          <w:iCs/>
          <w:sz w:val="24"/>
          <w:szCs w:val="24"/>
        </w:rPr>
        <w:t>Раздел «Орфоэпия»</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iCs/>
          <w:sz w:val="24"/>
          <w:szCs w:val="24"/>
        </w:rPr>
        <w:t>Выпускник получит возможность научиться:</w:t>
      </w:r>
    </w:p>
    <w:p w:rsidR="003D61A4" w:rsidRPr="00AA34B7" w:rsidRDefault="003D61A4" w:rsidP="007F5F32">
      <w:pPr>
        <w:numPr>
          <w:ilvl w:val="0"/>
          <w:numId w:val="45"/>
        </w:num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AA34B7">
        <w:rPr>
          <w:rFonts w:ascii="Times New Roman" w:hAnsi="Times New Roman"/>
          <w:iCs/>
          <w:spacing w:val="2"/>
          <w:sz w:val="24"/>
          <w:szCs w:val="24"/>
        </w:rPr>
        <w:t xml:space="preserve">соблюдать нормы русского и родного литературного </w:t>
      </w:r>
      <w:r w:rsidRPr="00AA34B7">
        <w:rPr>
          <w:rFonts w:ascii="Times New Roman" w:hAnsi="Times New Roman"/>
          <w:iCs/>
          <w:sz w:val="24"/>
          <w:szCs w:val="24"/>
        </w:rPr>
        <w:t xml:space="preserve">языка в собственной речи и оценивать соблюдение этих </w:t>
      </w:r>
      <w:r w:rsidRPr="00AA34B7">
        <w:rPr>
          <w:rFonts w:ascii="Times New Roman" w:hAnsi="Times New Roman"/>
          <w:iCs/>
          <w:spacing w:val="-2"/>
          <w:sz w:val="24"/>
          <w:szCs w:val="24"/>
        </w:rPr>
        <w:t>норм в речи собеседников (в объеме представленного в учеб</w:t>
      </w:r>
      <w:r w:rsidRPr="00AA34B7">
        <w:rPr>
          <w:rFonts w:ascii="Times New Roman" w:hAnsi="Times New Roman"/>
          <w:iCs/>
          <w:sz w:val="24"/>
          <w:szCs w:val="24"/>
        </w:rPr>
        <w:t>нике материала);</w:t>
      </w:r>
    </w:p>
    <w:p w:rsidR="003D61A4" w:rsidRPr="00AA34B7" w:rsidRDefault="003D61A4" w:rsidP="007F5F32">
      <w:pPr>
        <w:numPr>
          <w:ilvl w:val="0"/>
          <w:numId w:val="45"/>
        </w:num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AA34B7">
        <w:rPr>
          <w:rFonts w:ascii="Times New Roman" w:hAnsi="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A34B7">
        <w:rPr>
          <w:rFonts w:ascii="Times New Roman" w:hAnsi="Times New Roman"/>
          <w:iCs/>
          <w:sz w:val="24"/>
          <w:szCs w:val="24"/>
        </w:rPr>
        <w:t>к учителю, родителям и</w:t>
      </w:r>
      <w:r w:rsidRPr="00AA34B7">
        <w:rPr>
          <w:rFonts w:ascii="Times New Roman" w:hAnsi="Times New Roman"/>
          <w:iCs/>
          <w:sz w:val="24"/>
          <w:szCs w:val="24"/>
        </w:rPr>
        <w:t> </w:t>
      </w:r>
      <w:r w:rsidRPr="00AA34B7">
        <w:rPr>
          <w:rFonts w:ascii="Times New Roman" w:hAnsi="Times New Roman"/>
          <w:iCs/>
          <w:sz w:val="24"/>
          <w:szCs w:val="24"/>
        </w:rPr>
        <w:t>др.</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b/>
          <w:bCs/>
          <w:i/>
          <w:iCs/>
          <w:sz w:val="24"/>
          <w:szCs w:val="24"/>
        </w:rPr>
        <w:t>Раздел «Состав слова (морфемика)»</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7F5F32">
      <w:p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различать изменяемые и неизменяемые слова;</w:t>
      </w:r>
    </w:p>
    <w:p w:rsidR="003D61A4" w:rsidRPr="00AA34B7" w:rsidRDefault="003D61A4" w:rsidP="00402A35">
      <w:pPr>
        <w:numPr>
          <w:ilvl w:val="0"/>
          <w:numId w:val="9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различать родственные (однокоренные) слова и формы </w:t>
      </w:r>
      <w:r w:rsidRPr="00AA34B7">
        <w:rPr>
          <w:rFonts w:ascii="Times New Roman" w:hAnsi="Times New Roman"/>
          <w:sz w:val="24"/>
          <w:szCs w:val="24"/>
        </w:rPr>
        <w:t>слова;</w:t>
      </w:r>
    </w:p>
    <w:p w:rsidR="003D61A4" w:rsidRPr="00AA34B7" w:rsidRDefault="003D61A4" w:rsidP="00402A35">
      <w:pPr>
        <w:numPr>
          <w:ilvl w:val="0"/>
          <w:numId w:val="9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находить в словах с однозначно выделяемыми морфемами окончание, корень, приставку, суффикс.</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F91093">
        <w:rPr>
          <w:rFonts w:ascii="Times New Roman" w:hAnsi="Times New Roman"/>
          <w:i/>
          <w:iCs/>
          <w:sz w:val="24"/>
          <w:szCs w:val="24"/>
        </w:rPr>
        <w:t>Выпускник получит возможность научиться</w:t>
      </w:r>
    </w:p>
    <w:p w:rsidR="003D61A4" w:rsidRPr="00F91093" w:rsidRDefault="003D61A4" w:rsidP="007F5F32">
      <w:pPr>
        <w:numPr>
          <w:ilvl w:val="0"/>
          <w:numId w:val="46"/>
        </w:num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F91093">
        <w:rPr>
          <w:rFonts w:ascii="Times New Roman" w:hAnsi="Times New Roman"/>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3D61A4" w:rsidRPr="00F91093" w:rsidRDefault="003D61A4" w:rsidP="007F5F32">
      <w:pPr>
        <w:numPr>
          <w:ilvl w:val="0"/>
          <w:numId w:val="46"/>
        </w:num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F91093">
        <w:rPr>
          <w:rFonts w:ascii="Times New Roman" w:hAnsi="Times New Roman"/>
          <w:iCs/>
          <w:sz w:val="24"/>
          <w:szCs w:val="24"/>
        </w:rPr>
        <w:t>использовать результаты выполненного морфемного анализа для решения орфографических и/или речевых задач.</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b/>
          <w:bCs/>
          <w:i/>
          <w:iCs/>
          <w:sz w:val="24"/>
          <w:szCs w:val="24"/>
        </w:rPr>
        <w:t>Раздел «Лексика»</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402A35">
      <w:pPr>
        <w:numPr>
          <w:ilvl w:val="0"/>
          <w:numId w:val="9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выявлять слова, значение которых требует уточнения;</w:t>
      </w:r>
    </w:p>
    <w:p w:rsidR="003D61A4" w:rsidRPr="00AA34B7" w:rsidRDefault="003D61A4" w:rsidP="00402A35">
      <w:pPr>
        <w:numPr>
          <w:ilvl w:val="0"/>
          <w:numId w:val="9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определять значение слова по тексту или уточнять с помощью толкового словаря</w:t>
      </w:r>
    </w:p>
    <w:p w:rsidR="003D61A4" w:rsidRPr="00AA34B7" w:rsidRDefault="003D61A4" w:rsidP="00402A35">
      <w:pPr>
        <w:numPr>
          <w:ilvl w:val="0"/>
          <w:numId w:val="9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подбирать синонимы для устранения повторов в тексте.</w:t>
      </w:r>
    </w:p>
    <w:p w:rsidR="003D61A4" w:rsidRPr="00F91093" w:rsidRDefault="003D61A4" w:rsidP="007F5F32">
      <w:pPr>
        <w:spacing w:after="0" w:line="240" w:lineRule="auto"/>
        <w:ind w:left="113" w:right="57" w:firstLine="709"/>
        <w:contextualSpacing/>
        <w:jc w:val="both"/>
        <w:outlineLvl w:val="1"/>
        <w:rPr>
          <w:rFonts w:ascii="Times New Roman" w:hAnsi="Times New Roman"/>
          <w:i/>
          <w:sz w:val="24"/>
          <w:szCs w:val="24"/>
        </w:rPr>
      </w:pPr>
      <w:r w:rsidRPr="00F91093">
        <w:rPr>
          <w:rFonts w:ascii="Times New Roman" w:hAnsi="Times New Roman"/>
          <w:i/>
          <w:iCs/>
          <w:sz w:val="24"/>
          <w:szCs w:val="24"/>
        </w:rPr>
        <w:t>Выпускник получит возможность научиться:</w:t>
      </w:r>
    </w:p>
    <w:p w:rsidR="003D61A4" w:rsidRPr="00F91093" w:rsidRDefault="003D61A4" w:rsidP="00402A35">
      <w:pPr>
        <w:numPr>
          <w:ilvl w:val="0"/>
          <w:numId w:val="97"/>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pacing w:val="2"/>
          <w:sz w:val="24"/>
          <w:szCs w:val="24"/>
        </w:rPr>
        <w:t xml:space="preserve">подбирать антонимы для точной характеристики </w:t>
      </w:r>
      <w:r w:rsidRPr="00F91093">
        <w:rPr>
          <w:rFonts w:ascii="Times New Roman" w:hAnsi="Times New Roman"/>
          <w:sz w:val="24"/>
          <w:szCs w:val="24"/>
        </w:rPr>
        <w:t>предметов при их сравнении;</w:t>
      </w:r>
    </w:p>
    <w:p w:rsidR="003D61A4" w:rsidRPr="00F91093" w:rsidRDefault="003D61A4" w:rsidP="00402A35">
      <w:pPr>
        <w:numPr>
          <w:ilvl w:val="0"/>
          <w:numId w:val="97"/>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pacing w:val="2"/>
          <w:sz w:val="24"/>
          <w:szCs w:val="24"/>
        </w:rPr>
        <w:t xml:space="preserve">различать употребление в тексте слов в прямом и </w:t>
      </w:r>
      <w:r w:rsidRPr="00F91093">
        <w:rPr>
          <w:rFonts w:ascii="Times New Roman" w:hAnsi="Times New Roman"/>
          <w:sz w:val="24"/>
          <w:szCs w:val="24"/>
        </w:rPr>
        <w:t>переносном значении (простые случаи);</w:t>
      </w:r>
    </w:p>
    <w:p w:rsidR="003D61A4" w:rsidRPr="00F91093" w:rsidRDefault="003D61A4" w:rsidP="00402A35">
      <w:pPr>
        <w:numPr>
          <w:ilvl w:val="0"/>
          <w:numId w:val="97"/>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оценивать уместность использования слов в тексте;</w:t>
      </w:r>
    </w:p>
    <w:p w:rsidR="003D61A4" w:rsidRPr="00F91093" w:rsidRDefault="003D61A4" w:rsidP="00402A35">
      <w:pPr>
        <w:numPr>
          <w:ilvl w:val="0"/>
          <w:numId w:val="97"/>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 xml:space="preserve">выбирать слова из ряда </w:t>
      </w:r>
      <w:proofErr w:type="gramStart"/>
      <w:r w:rsidRPr="00F91093">
        <w:rPr>
          <w:rFonts w:ascii="Times New Roman" w:hAnsi="Times New Roman"/>
          <w:sz w:val="24"/>
          <w:szCs w:val="24"/>
        </w:rPr>
        <w:t>предложенных</w:t>
      </w:r>
      <w:proofErr w:type="gramEnd"/>
      <w:r w:rsidRPr="00F91093">
        <w:rPr>
          <w:rFonts w:ascii="Times New Roman" w:hAnsi="Times New Roman"/>
          <w:sz w:val="24"/>
          <w:szCs w:val="24"/>
        </w:rPr>
        <w:t xml:space="preserve"> для успешного решения коммуникативной задачи.</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b/>
          <w:bCs/>
          <w:i/>
          <w:iCs/>
          <w:sz w:val="24"/>
          <w:szCs w:val="24"/>
        </w:rPr>
        <w:t>Раздел «Морфология»</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402A35">
      <w:pPr>
        <w:numPr>
          <w:ilvl w:val="0"/>
          <w:numId w:val="9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распознавать грамматические признаки слов;</w:t>
      </w:r>
    </w:p>
    <w:p w:rsidR="003D61A4" w:rsidRPr="00AA34B7" w:rsidRDefault="003D61A4" w:rsidP="00402A35">
      <w:pPr>
        <w:numPr>
          <w:ilvl w:val="0"/>
          <w:numId w:val="9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D61A4" w:rsidRPr="00F91093" w:rsidRDefault="003D61A4" w:rsidP="007F5F32">
      <w:pPr>
        <w:spacing w:after="0" w:line="240" w:lineRule="auto"/>
        <w:ind w:left="113" w:right="57" w:firstLine="709"/>
        <w:contextualSpacing/>
        <w:jc w:val="both"/>
        <w:outlineLvl w:val="1"/>
        <w:rPr>
          <w:rFonts w:ascii="Times New Roman" w:hAnsi="Times New Roman"/>
          <w:i/>
          <w:sz w:val="24"/>
          <w:szCs w:val="24"/>
        </w:rPr>
      </w:pPr>
      <w:r w:rsidRPr="00F91093">
        <w:rPr>
          <w:rFonts w:ascii="Times New Roman" w:hAnsi="Times New Roman"/>
          <w:i/>
          <w:iCs/>
          <w:sz w:val="24"/>
          <w:szCs w:val="24"/>
        </w:rPr>
        <w:t>Выпускник получит возможность научиться:</w:t>
      </w:r>
    </w:p>
    <w:p w:rsidR="003D61A4" w:rsidRPr="00F91093" w:rsidRDefault="003D61A4" w:rsidP="00402A35">
      <w:pPr>
        <w:numPr>
          <w:ilvl w:val="0"/>
          <w:numId w:val="100"/>
        </w:numPr>
        <w:spacing w:after="0" w:line="240" w:lineRule="auto"/>
        <w:ind w:left="113" w:right="57" w:firstLine="709"/>
        <w:contextualSpacing/>
        <w:jc w:val="both"/>
        <w:outlineLvl w:val="1"/>
        <w:rPr>
          <w:rFonts w:ascii="Times New Roman" w:hAnsi="Times New Roman"/>
          <w:iCs/>
          <w:sz w:val="24"/>
          <w:szCs w:val="24"/>
        </w:rPr>
      </w:pPr>
      <w:r w:rsidRPr="00F91093">
        <w:rPr>
          <w:rFonts w:ascii="Times New Roman" w:hAnsi="Times New Roman"/>
          <w:iCs/>
          <w:spacing w:val="2"/>
          <w:sz w:val="24"/>
          <w:szCs w:val="24"/>
        </w:rPr>
        <w:t>проводить морфологический разбор имен существи</w:t>
      </w:r>
      <w:r w:rsidRPr="00F91093">
        <w:rPr>
          <w:rFonts w:ascii="Times New Roman" w:hAnsi="Times New Roman"/>
          <w:iCs/>
          <w:sz w:val="24"/>
          <w:szCs w:val="24"/>
        </w:rPr>
        <w:t>тельных, имен прилагательных, глаголов по предложенно</w:t>
      </w:r>
      <w:r w:rsidRPr="00F91093">
        <w:rPr>
          <w:rFonts w:ascii="Times New Roman" w:hAnsi="Times New Roman"/>
          <w:iCs/>
          <w:spacing w:val="2"/>
          <w:sz w:val="24"/>
          <w:szCs w:val="24"/>
        </w:rPr>
        <w:t>му в учебнике алгоритму; оценивать правильность про</w:t>
      </w:r>
      <w:r w:rsidRPr="00F91093">
        <w:rPr>
          <w:rFonts w:ascii="Times New Roman" w:hAnsi="Times New Roman"/>
          <w:iCs/>
          <w:sz w:val="24"/>
          <w:szCs w:val="24"/>
        </w:rPr>
        <w:t>ведения морфологического разбора;</w:t>
      </w:r>
    </w:p>
    <w:p w:rsidR="003D61A4" w:rsidRPr="00F91093" w:rsidRDefault="003D61A4" w:rsidP="00402A35">
      <w:pPr>
        <w:numPr>
          <w:ilvl w:val="0"/>
          <w:numId w:val="100"/>
        </w:numPr>
        <w:spacing w:after="0" w:line="240" w:lineRule="auto"/>
        <w:ind w:left="113" w:right="57" w:firstLine="709"/>
        <w:contextualSpacing/>
        <w:jc w:val="both"/>
        <w:outlineLvl w:val="1"/>
        <w:rPr>
          <w:rFonts w:ascii="Times New Roman" w:hAnsi="Times New Roman"/>
          <w:iCs/>
          <w:sz w:val="24"/>
          <w:szCs w:val="24"/>
        </w:rPr>
      </w:pPr>
      <w:r w:rsidRPr="00F91093">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91093">
        <w:rPr>
          <w:rFonts w:ascii="Times New Roman" w:hAnsi="Times New Roman"/>
          <w:bCs/>
          <w:iCs/>
          <w:sz w:val="24"/>
          <w:szCs w:val="24"/>
        </w:rPr>
        <w:t xml:space="preserve">и, а, но, </w:t>
      </w:r>
      <w:r w:rsidRPr="00F91093">
        <w:rPr>
          <w:rFonts w:ascii="Times New Roman" w:hAnsi="Times New Roman"/>
          <w:iCs/>
          <w:sz w:val="24"/>
          <w:szCs w:val="24"/>
        </w:rPr>
        <w:t xml:space="preserve">частицу </w:t>
      </w:r>
      <w:r w:rsidRPr="00F91093">
        <w:rPr>
          <w:rFonts w:ascii="Times New Roman" w:hAnsi="Times New Roman"/>
          <w:bCs/>
          <w:iCs/>
          <w:sz w:val="24"/>
          <w:szCs w:val="24"/>
        </w:rPr>
        <w:t>не</w:t>
      </w:r>
      <w:r w:rsidRPr="00F91093">
        <w:rPr>
          <w:rFonts w:ascii="Times New Roman" w:hAnsi="Times New Roman"/>
          <w:iCs/>
          <w:sz w:val="24"/>
          <w:szCs w:val="24"/>
        </w:rPr>
        <w:t xml:space="preserve"> при глаголах.</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b/>
          <w:i/>
          <w:sz w:val="24"/>
          <w:szCs w:val="24"/>
        </w:rPr>
      </w:pPr>
      <w:r w:rsidRPr="00F91093">
        <w:rPr>
          <w:rFonts w:ascii="Times New Roman" w:hAnsi="Times New Roman"/>
          <w:b/>
          <w:bCs/>
          <w:i/>
          <w:iCs/>
          <w:sz w:val="24"/>
          <w:szCs w:val="24"/>
        </w:rPr>
        <w:t>Раздел «Синтаксис»</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402A35">
      <w:pPr>
        <w:numPr>
          <w:ilvl w:val="0"/>
          <w:numId w:val="10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различать предложение, словосочетание, слово;</w:t>
      </w:r>
    </w:p>
    <w:p w:rsidR="003D61A4" w:rsidRPr="00AA34B7" w:rsidRDefault="003D61A4" w:rsidP="00402A35">
      <w:pPr>
        <w:numPr>
          <w:ilvl w:val="0"/>
          <w:numId w:val="10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устанавливать при помощи смысловых вопросов связь </w:t>
      </w:r>
      <w:r w:rsidRPr="00AA34B7">
        <w:rPr>
          <w:rFonts w:ascii="Times New Roman" w:hAnsi="Times New Roman"/>
          <w:sz w:val="24"/>
          <w:szCs w:val="24"/>
        </w:rPr>
        <w:t>между словами в словосочетании и предложении;</w:t>
      </w:r>
    </w:p>
    <w:p w:rsidR="003D61A4" w:rsidRPr="00AA34B7" w:rsidRDefault="003D61A4" w:rsidP="00402A35">
      <w:pPr>
        <w:numPr>
          <w:ilvl w:val="0"/>
          <w:numId w:val="10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 xml:space="preserve">классифицировать предложения по цели высказывания, </w:t>
      </w:r>
      <w:r w:rsidRPr="00AA34B7">
        <w:rPr>
          <w:rFonts w:ascii="Times New Roman" w:hAnsi="Times New Roman"/>
          <w:spacing w:val="2"/>
          <w:sz w:val="24"/>
          <w:szCs w:val="24"/>
        </w:rPr>
        <w:t xml:space="preserve">находить повествовательные/побудительные/вопросительные </w:t>
      </w:r>
      <w:r w:rsidRPr="00AA34B7">
        <w:rPr>
          <w:rFonts w:ascii="Times New Roman" w:hAnsi="Times New Roman"/>
          <w:sz w:val="24"/>
          <w:szCs w:val="24"/>
        </w:rPr>
        <w:t>предложения;</w:t>
      </w:r>
    </w:p>
    <w:p w:rsidR="003D61A4" w:rsidRPr="00AA34B7" w:rsidRDefault="003D61A4" w:rsidP="00402A35">
      <w:pPr>
        <w:numPr>
          <w:ilvl w:val="0"/>
          <w:numId w:val="10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определять восклицательную/невосклицательную интонацию предложения;</w:t>
      </w:r>
    </w:p>
    <w:p w:rsidR="003D61A4" w:rsidRPr="00AA34B7" w:rsidRDefault="003D61A4" w:rsidP="00402A35">
      <w:pPr>
        <w:numPr>
          <w:ilvl w:val="0"/>
          <w:numId w:val="10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находить главные и второстепенные (без деления на виды) члены предложения;</w:t>
      </w:r>
    </w:p>
    <w:p w:rsidR="003D61A4" w:rsidRPr="00AA34B7" w:rsidRDefault="003D61A4" w:rsidP="00402A35">
      <w:pPr>
        <w:numPr>
          <w:ilvl w:val="0"/>
          <w:numId w:val="10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выделять предложения с однородными членами.</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iCs/>
          <w:sz w:val="24"/>
          <w:szCs w:val="24"/>
        </w:rPr>
        <w:t>Выпускник получит возможность научиться:</w:t>
      </w:r>
    </w:p>
    <w:p w:rsidR="003D61A4" w:rsidRPr="00F91093" w:rsidRDefault="003D61A4" w:rsidP="00402A35">
      <w:pPr>
        <w:numPr>
          <w:ilvl w:val="0"/>
          <w:numId w:val="102"/>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различать второстепенные члены предложения </w:t>
      </w:r>
      <w:proofErr w:type="gramStart"/>
      <w:r w:rsidRPr="00F91093">
        <w:rPr>
          <w:rFonts w:ascii="Times New Roman" w:hAnsi="Times New Roman"/>
          <w:sz w:val="24"/>
          <w:szCs w:val="24"/>
        </w:rPr>
        <w:t>—о</w:t>
      </w:r>
      <w:proofErr w:type="gramEnd"/>
      <w:r w:rsidRPr="00F91093">
        <w:rPr>
          <w:rFonts w:ascii="Times New Roman" w:hAnsi="Times New Roman"/>
          <w:sz w:val="24"/>
          <w:szCs w:val="24"/>
        </w:rPr>
        <w:t>пределения, дополнения, обстоятельства;</w:t>
      </w:r>
    </w:p>
    <w:p w:rsidR="003D61A4" w:rsidRPr="00F91093" w:rsidRDefault="003D61A4" w:rsidP="00402A35">
      <w:pPr>
        <w:numPr>
          <w:ilvl w:val="0"/>
          <w:numId w:val="102"/>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Pr="00F91093">
        <w:rPr>
          <w:rFonts w:ascii="Times New Roman" w:hAnsi="Times New Roman"/>
          <w:spacing w:val="2"/>
          <w:sz w:val="24"/>
          <w:szCs w:val="24"/>
        </w:rPr>
        <w:t xml:space="preserve">предложения, синтаксический), оценивать правильность </w:t>
      </w:r>
      <w:r w:rsidRPr="00F91093">
        <w:rPr>
          <w:rFonts w:ascii="Times New Roman" w:hAnsi="Times New Roman"/>
          <w:sz w:val="24"/>
          <w:szCs w:val="24"/>
        </w:rPr>
        <w:t>разбора;</w:t>
      </w:r>
    </w:p>
    <w:p w:rsidR="00F91093" w:rsidRDefault="003D61A4" w:rsidP="00402A35">
      <w:pPr>
        <w:numPr>
          <w:ilvl w:val="0"/>
          <w:numId w:val="102"/>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различать простые и сложные предложения.</w:t>
      </w:r>
    </w:p>
    <w:p w:rsidR="003D61A4" w:rsidRPr="00F91093" w:rsidRDefault="003D61A4" w:rsidP="007F5F32">
      <w:pPr>
        <w:spacing w:after="0" w:line="240" w:lineRule="auto"/>
        <w:ind w:left="113" w:right="57" w:firstLine="709"/>
        <w:contextualSpacing/>
        <w:jc w:val="both"/>
        <w:outlineLvl w:val="1"/>
        <w:rPr>
          <w:rFonts w:ascii="Times New Roman" w:hAnsi="Times New Roman"/>
          <w:i/>
          <w:sz w:val="24"/>
          <w:szCs w:val="24"/>
        </w:rPr>
      </w:pPr>
      <w:r w:rsidRPr="00F91093">
        <w:rPr>
          <w:rFonts w:ascii="Times New Roman" w:hAnsi="Times New Roman"/>
          <w:b/>
          <w:i/>
          <w:iCs/>
          <w:sz w:val="24"/>
          <w:szCs w:val="24"/>
        </w:rPr>
        <w:t>Содержательная линия «Орфография и пунктуация»</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402A35">
      <w:pPr>
        <w:numPr>
          <w:ilvl w:val="0"/>
          <w:numId w:val="10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применять правила правописания (в объеме содержания курса);</w:t>
      </w:r>
    </w:p>
    <w:p w:rsidR="003D61A4" w:rsidRPr="00AA34B7" w:rsidRDefault="003D61A4" w:rsidP="00402A35">
      <w:pPr>
        <w:numPr>
          <w:ilvl w:val="0"/>
          <w:numId w:val="10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определять (уточнять) написание слова по орфографическому словарю учебника;</w:t>
      </w:r>
    </w:p>
    <w:p w:rsidR="003D61A4" w:rsidRPr="00AA34B7" w:rsidRDefault="003D61A4" w:rsidP="00402A35">
      <w:pPr>
        <w:numPr>
          <w:ilvl w:val="0"/>
          <w:numId w:val="10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безошибочно списывать текст объемом 80—90 слов;</w:t>
      </w:r>
    </w:p>
    <w:p w:rsidR="003D61A4" w:rsidRPr="00AA34B7" w:rsidRDefault="003D61A4" w:rsidP="00402A35">
      <w:pPr>
        <w:numPr>
          <w:ilvl w:val="0"/>
          <w:numId w:val="10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писать под диктовку тексты объемом 75—80 слов в соответствии с изученными правилами правописания;</w:t>
      </w:r>
    </w:p>
    <w:p w:rsidR="003D61A4" w:rsidRPr="00AA34B7" w:rsidRDefault="003D61A4" w:rsidP="00402A35">
      <w:pPr>
        <w:numPr>
          <w:ilvl w:val="0"/>
          <w:numId w:val="10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iCs/>
          <w:sz w:val="24"/>
          <w:szCs w:val="24"/>
        </w:rPr>
        <w:t>Выпускник получит возможность научиться:</w:t>
      </w:r>
    </w:p>
    <w:p w:rsidR="003D61A4" w:rsidRPr="00F91093" w:rsidRDefault="003D61A4" w:rsidP="00402A35">
      <w:pPr>
        <w:numPr>
          <w:ilvl w:val="0"/>
          <w:numId w:val="104"/>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осознавать место возможного возникновения орфографической ошибки;</w:t>
      </w:r>
    </w:p>
    <w:p w:rsidR="003D61A4" w:rsidRPr="00F91093" w:rsidRDefault="003D61A4" w:rsidP="00402A35">
      <w:pPr>
        <w:numPr>
          <w:ilvl w:val="0"/>
          <w:numId w:val="104"/>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подбирать примеры с определенной орфограммой;</w:t>
      </w:r>
    </w:p>
    <w:p w:rsidR="003D61A4" w:rsidRPr="00F91093" w:rsidRDefault="003D61A4" w:rsidP="00402A35">
      <w:pPr>
        <w:numPr>
          <w:ilvl w:val="0"/>
          <w:numId w:val="104"/>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pacing w:val="2"/>
          <w:sz w:val="24"/>
          <w:szCs w:val="24"/>
        </w:rPr>
        <w:t>при составлении собственных текстов перефразиро</w:t>
      </w:r>
      <w:r w:rsidRPr="00F91093">
        <w:rPr>
          <w:rFonts w:ascii="Times New Roman" w:hAnsi="Times New Roman"/>
          <w:sz w:val="24"/>
          <w:szCs w:val="24"/>
        </w:rPr>
        <w:t xml:space="preserve">вать </w:t>
      </w:r>
      <w:proofErr w:type="gramStart"/>
      <w:r w:rsidRPr="00F91093">
        <w:rPr>
          <w:rFonts w:ascii="Times New Roman" w:hAnsi="Times New Roman"/>
          <w:sz w:val="24"/>
          <w:szCs w:val="24"/>
        </w:rPr>
        <w:t>записываемое</w:t>
      </w:r>
      <w:proofErr w:type="gramEnd"/>
      <w:r w:rsidRPr="00F91093">
        <w:rPr>
          <w:rFonts w:ascii="Times New Roman" w:hAnsi="Times New Roman"/>
          <w:sz w:val="24"/>
          <w:szCs w:val="24"/>
        </w:rPr>
        <w:t>, чтобы избежать орфографических и пунктуационных ошибок;</w:t>
      </w:r>
    </w:p>
    <w:p w:rsidR="00F91093" w:rsidRDefault="003D61A4" w:rsidP="00402A35">
      <w:pPr>
        <w:numPr>
          <w:ilvl w:val="0"/>
          <w:numId w:val="104"/>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3D61A4" w:rsidRPr="00F91093" w:rsidRDefault="003D61A4" w:rsidP="007F5F32">
      <w:pPr>
        <w:spacing w:after="0" w:line="240" w:lineRule="auto"/>
        <w:ind w:left="113" w:right="57" w:firstLine="709"/>
        <w:contextualSpacing/>
        <w:jc w:val="both"/>
        <w:outlineLvl w:val="1"/>
        <w:rPr>
          <w:rFonts w:ascii="Times New Roman" w:hAnsi="Times New Roman"/>
          <w:i/>
          <w:sz w:val="24"/>
          <w:szCs w:val="24"/>
        </w:rPr>
      </w:pPr>
      <w:r w:rsidRPr="00F91093">
        <w:rPr>
          <w:rFonts w:ascii="Times New Roman" w:hAnsi="Times New Roman"/>
          <w:b/>
          <w:i/>
          <w:iCs/>
          <w:sz w:val="24"/>
          <w:szCs w:val="24"/>
        </w:rPr>
        <w:t>Содержательная линия «Развитие речи»</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научится:</w:t>
      </w:r>
    </w:p>
    <w:p w:rsidR="003D61A4" w:rsidRPr="00AA34B7" w:rsidRDefault="003D61A4" w:rsidP="00402A35">
      <w:pPr>
        <w:numPr>
          <w:ilvl w:val="0"/>
          <w:numId w:val="10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 xml:space="preserve">оценивать правильность (уместность) выбора языковых </w:t>
      </w:r>
      <w:r w:rsidRPr="00AA34B7">
        <w:rPr>
          <w:rFonts w:ascii="Times New Roman" w:hAnsi="Times New Roman"/>
          <w:sz w:val="24"/>
          <w:szCs w:val="24"/>
        </w:rPr>
        <w:br/>
        <w:t xml:space="preserve">и неязыковых средств устного общения на уроке, в школе, </w:t>
      </w:r>
      <w:r w:rsidRPr="00AA34B7">
        <w:rPr>
          <w:rFonts w:ascii="Times New Roman" w:hAnsi="Times New Roman"/>
          <w:sz w:val="24"/>
          <w:szCs w:val="24"/>
        </w:rPr>
        <w:br/>
        <w:t>в быту, со знакомыми и незнакомыми, с людьми разного возраста;</w:t>
      </w:r>
    </w:p>
    <w:p w:rsidR="003D61A4" w:rsidRPr="00AA34B7" w:rsidRDefault="003D61A4" w:rsidP="00402A35">
      <w:pPr>
        <w:numPr>
          <w:ilvl w:val="0"/>
          <w:numId w:val="10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D61A4" w:rsidRPr="00AA34B7" w:rsidRDefault="003D61A4" w:rsidP="00402A35">
      <w:pPr>
        <w:numPr>
          <w:ilvl w:val="0"/>
          <w:numId w:val="10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выражать собственное мнение и аргументировать его;</w:t>
      </w:r>
    </w:p>
    <w:p w:rsidR="003D61A4" w:rsidRPr="00AA34B7" w:rsidRDefault="003D61A4" w:rsidP="00402A35">
      <w:pPr>
        <w:numPr>
          <w:ilvl w:val="0"/>
          <w:numId w:val="10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самостоятельно озаглавливать текст;</w:t>
      </w:r>
    </w:p>
    <w:p w:rsidR="003D61A4" w:rsidRPr="00AA34B7" w:rsidRDefault="003D61A4" w:rsidP="00402A35">
      <w:pPr>
        <w:numPr>
          <w:ilvl w:val="0"/>
          <w:numId w:val="10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составлять план текста;</w:t>
      </w:r>
    </w:p>
    <w:p w:rsidR="003D61A4" w:rsidRPr="00AA34B7" w:rsidRDefault="003D61A4" w:rsidP="00402A35">
      <w:pPr>
        <w:numPr>
          <w:ilvl w:val="0"/>
          <w:numId w:val="10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iCs/>
          <w:sz w:val="24"/>
          <w:szCs w:val="24"/>
        </w:rPr>
        <w:t>Выпускник получит возможность научиться:</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создавать тексты по предложенному заголовку;</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подробно или выборочно пересказывать текст;</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пересказывать текст от другого лица;</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корректировать тексты, в которых допущены нарушения культуры речи;</w:t>
      </w:r>
    </w:p>
    <w:p w:rsidR="003D61A4" w:rsidRPr="00F91093"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proofErr w:type="gramStart"/>
      <w:r w:rsidRPr="00F91093">
        <w:rPr>
          <w:rFonts w:ascii="Times New Roman" w:hAnsi="Times New Roman"/>
          <w:sz w:val="24"/>
          <w:szCs w:val="24"/>
        </w:rPr>
        <w:t>анализировать последовательность собственных действий при работе над изложениями и сочинениями и со</w:t>
      </w:r>
      <w:r w:rsidRPr="00F91093">
        <w:rPr>
          <w:rFonts w:ascii="Times New Roman" w:hAnsi="Times New Roman"/>
          <w:spacing w:val="2"/>
          <w:sz w:val="24"/>
          <w:szCs w:val="24"/>
        </w:rPr>
        <w:t xml:space="preserve">относить их с разработанным алгоритмом; оценивать </w:t>
      </w:r>
      <w:r w:rsidRPr="00F91093">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D61A4" w:rsidRDefault="003D61A4" w:rsidP="00402A35">
      <w:pPr>
        <w:numPr>
          <w:ilvl w:val="0"/>
          <w:numId w:val="106"/>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Pr="00F91093">
        <w:rPr>
          <w:rFonts w:ascii="Times New Roman" w:hAnsi="Times New Roman"/>
          <w:sz w:val="24"/>
          <w:szCs w:val="24"/>
        </w:rPr>
        <w:t xml:space="preserve">чта, Интернет и другие </w:t>
      </w:r>
      <w:proofErr w:type="gramStart"/>
      <w:r w:rsidRPr="00F91093">
        <w:rPr>
          <w:rFonts w:ascii="Times New Roman" w:hAnsi="Times New Roman"/>
          <w:sz w:val="24"/>
          <w:szCs w:val="24"/>
        </w:rPr>
        <w:t>виды</w:t>
      </w:r>
      <w:proofErr w:type="gramEnd"/>
      <w:r w:rsidRPr="00F91093">
        <w:rPr>
          <w:rFonts w:ascii="Times New Roman" w:hAnsi="Times New Roman"/>
          <w:sz w:val="24"/>
          <w:szCs w:val="24"/>
        </w:rPr>
        <w:t xml:space="preserve"> и способы связи).</w:t>
      </w:r>
    </w:p>
    <w:p w:rsidR="00266A93" w:rsidRPr="00AA34B7" w:rsidRDefault="00266A93" w:rsidP="007F5F32">
      <w:pPr>
        <w:spacing w:after="0" w:line="240" w:lineRule="auto"/>
        <w:ind w:left="113" w:right="57" w:firstLine="709"/>
        <w:contextualSpacing/>
        <w:jc w:val="both"/>
        <w:outlineLvl w:val="1"/>
        <w:rPr>
          <w:rFonts w:ascii="Times New Roman" w:hAnsi="Times New Roman"/>
          <w:sz w:val="24"/>
          <w:szCs w:val="24"/>
        </w:rPr>
      </w:pPr>
    </w:p>
    <w:p w:rsidR="003D61A4" w:rsidRPr="00AA34B7" w:rsidRDefault="003D61A4" w:rsidP="007F5F32">
      <w:pPr>
        <w:numPr>
          <w:ilvl w:val="2"/>
          <w:numId w:val="16"/>
        </w:numPr>
        <w:spacing w:after="0" w:line="240" w:lineRule="auto"/>
        <w:ind w:left="113" w:right="57" w:firstLine="709"/>
        <w:outlineLvl w:val="1"/>
        <w:rPr>
          <w:rFonts w:ascii="Times New Roman" w:eastAsia="MS Gothic" w:hAnsi="Times New Roman"/>
          <w:b/>
          <w:sz w:val="24"/>
          <w:szCs w:val="24"/>
        </w:rPr>
      </w:pPr>
      <w:bookmarkStart w:id="25" w:name="_Toc288394062"/>
      <w:bookmarkStart w:id="26" w:name="_Toc288410529"/>
      <w:bookmarkStart w:id="27" w:name="_Toc288410658"/>
      <w:bookmarkStart w:id="28" w:name="_Toc424564304"/>
      <w:r w:rsidRPr="00AA34B7">
        <w:rPr>
          <w:rFonts w:ascii="Times New Roman" w:eastAsia="MS Gothic" w:hAnsi="Times New Roman"/>
          <w:b/>
          <w:sz w:val="24"/>
          <w:szCs w:val="24"/>
        </w:rPr>
        <w:t>Литературное чтение</w:t>
      </w:r>
      <w:bookmarkEnd w:id="25"/>
      <w:bookmarkEnd w:id="26"/>
      <w:bookmarkEnd w:id="27"/>
      <w:bookmarkEnd w:id="28"/>
    </w:p>
    <w:p w:rsidR="003D61A4" w:rsidRPr="00AA34B7" w:rsidRDefault="003D61A4" w:rsidP="007F5F32">
      <w:pPr>
        <w:tabs>
          <w:tab w:val="left" w:pos="709"/>
        </w:tabs>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D61A4" w:rsidRPr="00AA34B7" w:rsidRDefault="003D61A4" w:rsidP="007F5F32">
      <w:pPr>
        <w:tabs>
          <w:tab w:val="left" w:pos="709"/>
        </w:tabs>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D61A4" w:rsidRPr="00AA34B7" w:rsidRDefault="003D61A4" w:rsidP="007F5F32">
      <w:pPr>
        <w:tabs>
          <w:tab w:val="left" w:pos="709"/>
        </w:tabs>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pacing w:val="-2"/>
          <w:sz w:val="24"/>
          <w:szCs w:val="24"/>
        </w:rPr>
        <w:t xml:space="preserve">Младшие школьники будут учиться </w:t>
      </w:r>
      <w:proofErr w:type="gramStart"/>
      <w:r w:rsidRPr="00AA34B7">
        <w:rPr>
          <w:rFonts w:ascii="Times New Roman" w:hAnsi="Times New Roman"/>
          <w:spacing w:val="-2"/>
          <w:sz w:val="24"/>
          <w:szCs w:val="24"/>
        </w:rPr>
        <w:t>полноценно</w:t>
      </w:r>
      <w:proofErr w:type="gramEnd"/>
      <w:r w:rsidRPr="00AA34B7">
        <w:rPr>
          <w:rFonts w:ascii="Times New Roman" w:hAnsi="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AA34B7">
        <w:rPr>
          <w:rFonts w:ascii="Times New Roman" w:hAnsi="Times New Roman"/>
          <w:spacing w:val="-4"/>
          <w:sz w:val="24"/>
          <w:szCs w:val="24"/>
        </w:rPr>
        <w:t xml:space="preserve">прочитанное, высказывать свою точку зрения и уважать мнение </w:t>
      </w:r>
      <w:r w:rsidRPr="00AA34B7">
        <w:rPr>
          <w:rFonts w:ascii="Times New Roman" w:hAnsi="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A34B7">
        <w:rPr>
          <w:rFonts w:ascii="Times New Roman" w:hAnsi="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A34B7">
        <w:rPr>
          <w:rFonts w:ascii="Times New Roman" w:hAnsi="Times New Roman"/>
          <w:spacing w:val="-4"/>
          <w:sz w:val="24"/>
          <w:szCs w:val="24"/>
        </w:rPr>
        <w:t xml:space="preserve"> научатся соотносить собственный жизненный опыт с художественными впечатлениями</w:t>
      </w:r>
      <w:r w:rsidRPr="00AA34B7">
        <w:rPr>
          <w:rFonts w:ascii="Times New Roman" w:hAnsi="Times New Roman"/>
          <w:sz w:val="24"/>
          <w:szCs w:val="24"/>
        </w:rPr>
        <w:t>.</w:t>
      </w:r>
    </w:p>
    <w:p w:rsidR="003D61A4" w:rsidRPr="00AA34B7" w:rsidRDefault="003D61A4" w:rsidP="007F5F32">
      <w:pPr>
        <w:tabs>
          <w:tab w:val="left" w:pos="709"/>
        </w:tabs>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D61A4" w:rsidRPr="00AA34B7" w:rsidRDefault="003D61A4" w:rsidP="007F5F32">
      <w:pPr>
        <w:tabs>
          <w:tab w:val="left" w:pos="709"/>
        </w:tabs>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z w:val="24"/>
          <w:szCs w:val="24"/>
        </w:rPr>
        <w:t xml:space="preserve">Выпускники овладеют техникой чтения </w:t>
      </w:r>
      <w:r w:rsidRPr="00AA34B7">
        <w:rPr>
          <w:rFonts w:ascii="Times New Roman" w:hAnsi="Times New Roman"/>
          <w:bCs/>
          <w:sz w:val="24"/>
          <w:szCs w:val="24"/>
        </w:rPr>
        <w:t>(правильным плавным чтением, приближающимся к темпу нормальной речи)</w:t>
      </w:r>
      <w:r w:rsidRPr="00AA34B7">
        <w:rPr>
          <w:rFonts w:ascii="Times New Roman" w:hAnsi="Times New Roman"/>
          <w:sz w:val="24"/>
          <w:szCs w:val="24"/>
        </w:rPr>
        <w:t>, приемами пони</w:t>
      </w:r>
      <w:r w:rsidRPr="00AA34B7">
        <w:rPr>
          <w:rFonts w:ascii="Times New Roman" w:hAnsi="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A34B7">
        <w:rPr>
          <w:rFonts w:ascii="Times New Roman" w:hAnsi="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3D61A4" w:rsidRPr="00AA34B7" w:rsidRDefault="003D61A4" w:rsidP="007F5F32">
      <w:pPr>
        <w:widowControl w:val="0"/>
        <w:tabs>
          <w:tab w:val="left" w:pos="142"/>
          <w:tab w:val="left" w:leader="dot" w:pos="624"/>
          <w:tab w:val="left" w:pos="709"/>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D61A4" w:rsidRPr="00AA34B7" w:rsidRDefault="003D61A4" w:rsidP="007F5F32">
      <w:pPr>
        <w:widowControl w:val="0"/>
        <w:tabs>
          <w:tab w:val="left" w:pos="142"/>
          <w:tab w:val="left" w:leader="dot" w:pos="624"/>
          <w:tab w:val="left" w:pos="709"/>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AA34B7">
        <w:rPr>
          <w:rFonts w:ascii="Times New Roman" w:eastAsia="@Arial Unicode MS" w:hAnsi="Times New Roman"/>
          <w:sz w:val="24"/>
          <w:szCs w:val="24"/>
        </w:rPr>
        <w:t>находить</w:t>
      </w:r>
      <w:proofErr w:type="gramEnd"/>
      <w:r w:rsidRPr="00AA34B7">
        <w:rPr>
          <w:rFonts w:ascii="Times New Roman" w:eastAsia="@Arial Unicode MS" w:hAnsi="Times New Roman"/>
          <w:sz w:val="24"/>
          <w:szCs w:val="24"/>
        </w:rPr>
        <w:t xml:space="preserve"> и использовать информацию для практической работы.</w:t>
      </w:r>
    </w:p>
    <w:p w:rsidR="00F91093" w:rsidRDefault="003D61A4" w:rsidP="007F5F32">
      <w:pPr>
        <w:widowControl w:val="0"/>
        <w:tabs>
          <w:tab w:val="left" w:pos="142"/>
          <w:tab w:val="left" w:leader="dot" w:pos="624"/>
          <w:tab w:val="left" w:pos="709"/>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D61A4" w:rsidRPr="00F91093" w:rsidRDefault="003D61A4" w:rsidP="007F5F32">
      <w:pPr>
        <w:widowControl w:val="0"/>
        <w:tabs>
          <w:tab w:val="left" w:pos="142"/>
          <w:tab w:val="left" w:leader="dot" w:pos="624"/>
          <w:tab w:val="left" w:pos="709"/>
        </w:tabs>
        <w:autoSpaceDE w:val="0"/>
        <w:autoSpaceDN w:val="0"/>
        <w:adjustRightInd w:val="0"/>
        <w:spacing w:after="0" w:line="240" w:lineRule="auto"/>
        <w:ind w:left="113" w:right="57" w:firstLine="709"/>
        <w:jc w:val="both"/>
        <w:rPr>
          <w:rFonts w:ascii="Times New Roman" w:eastAsia="@Arial Unicode MS" w:hAnsi="Times New Roman"/>
          <w:i/>
          <w:sz w:val="24"/>
          <w:szCs w:val="24"/>
        </w:rPr>
      </w:pPr>
      <w:r w:rsidRPr="00F91093">
        <w:rPr>
          <w:rFonts w:ascii="Times New Roman" w:hAnsi="Times New Roman"/>
          <w:b/>
          <w:i/>
          <w:iCs/>
          <w:sz w:val="24"/>
          <w:szCs w:val="24"/>
        </w:rPr>
        <w:t>Виды речевой и читательской деятельности</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eastAsia="@Arial Unicode MS" w:hAnsi="Times New Roman"/>
          <w:sz w:val="24"/>
          <w:szCs w:val="24"/>
        </w:rPr>
      </w:pPr>
      <w:r w:rsidRPr="00AA34B7">
        <w:rPr>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b/>
          <w:sz w:val="24"/>
          <w:szCs w:val="24"/>
        </w:rPr>
      </w:pPr>
      <w:r w:rsidRPr="00AA34B7">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eastAsia="@Arial Unicode MS" w:hAnsi="Times New Roman"/>
          <w:sz w:val="24"/>
          <w:szCs w:val="24"/>
        </w:rPr>
      </w:pPr>
      <w:r w:rsidRPr="00AA34B7">
        <w:rPr>
          <w:rFonts w:ascii="Times New Roman" w:eastAsia="@Arial Unicode MS" w:hAnsi="Times New Roman"/>
          <w:sz w:val="24"/>
          <w:szCs w:val="24"/>
        </w:rPr>
        <w:t xml:space="preserve">читать со скоростью, позволяющей понимать смысл </w:t>
      </w:r>
      <w:proofErr w:type="gramStart"/>
      <w:r w:rsidRPr="00AA34B7">
        <w:rPr>
          <w:rFonts w:ascii="Times New Roman" w:eastAsia="@Arial Unicode MS" w:hAnsi="Times New Roman"/>
          <w:sz w:val="24"/>
          <w:szCs w:val="24"/>
        </w:rPr>
        <w:t>прочитанного</w:t>
      </w:r>
      <w:proofErr w:type="gramEnd"/>
      <w:r w:rsidRPr="00AA34B7">
        <w:rPr>
          <w:rFonts w:ascii="Times New Roman" w:eastAsia="@Arial Unicode MS" w:hAnsi="Times New Roman"/>
          <w:sz w:val="24"/>
          <w:szCs w:val="24"/>
        </w:rPr>
        <w:t>;</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eastAsia="@Arial Unicode MS" w:hAnsi="Times New Roman"/>
          <w:sz w:val="24"/>
          <w:szCs w:val="24"/>
        </w:rPr>
      </w:pPr>
      <w:r w:rsidRPr="00AA34B7">
        <w:rPr>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eastAsia="@Arial Unicode MS" w:hAnsi="Times New Roman"/>
          <w:sz w:val="24"/>
          <w:szCs w:val="24"/>
        </w:rPr>
      </w:pPr>
      <w:r w:rsidRPr="00AA34B7">
        <w:rPr>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eastAsia="@Arial Unicode MS" w:hAnsi="Times New Roman"/>
          <w:sz w:val="24"/>
          <w:szCs w:val="24"/>
        </w:rPr>
      </w:pPr>
      <w:r w:rsidRPr="00AA34B7">
        <w:rPr>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eastAsia="@Arial Unicode MS" w:hAnsi="Times New Roman"/>
          <w:sz w:val="24"/>
          <w:szCs w:val="24"/>
        </w:rPr>
      </w:pPr>
      <w:r w:rsidRPr="00AA34B7">
        <w:rPr>
          <w:rFonts w:ascii="Times New Roman" w:eastAsia="@Arial Unicode MS" w:hAnsi="Times New Roman"/>
          <w:sz w:val="24"/>
          <w:szCs w:val="24"/>
        </w:rPr>
        <w:t>ориентироваться в содержании художественного, учебного и научно</w:t>
      </w:r>
      <w:r w:rsidRPr="00AA34B7">
        <w:rPr>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iCs/>
          <w:spacing w:val="2"/>
          <w:sz w:val="24"/>
          <w:szCs w:val="24"/>
        </w:rPr>
        <w:t>для художественных текстов</w:t>
      </w:r>
      <w:r w:rsidRPr="00AA34B7">
        <w:rPr>
          <w:rFonts w:ascii="Times New Roman" w:hAnsi="Times New Roman"/>
          <w:spacing w:val="2"/>
          <w:sz w:val="24"/>
          <w:szCs w:val="24"/>
        </w:rPr>
        <w:t xml:space="preserve">: определять главную </w:t>
      </w:r>
      <w:r w:rsidRPr="00AA34B7">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A34B7">
        <w:rPr>
          <w:rFonts w:ascii="Times New Roman" w:hAnsi="Times New Roman"/>
          <w:spacing w:val="2"/>
          <w:sz w:val="24"/>
          <w:szCs w:val="24"/>
        </w:rPr>
        <w:t>сте требуемую информацию (конкретные сведения, факты, описания), заданную в явном виде;</w:t>
      </w:r>
      <w:proofErr w:type="gramEnd"/>
      <w:r w:rsidRPr="00AA34B7">
        <w:rPr>
          <w:rFonts w:ascii="Times New Roman" w:hAnsi="Times New Roman"/>
          <w:spacing w:val="2"/>
          <w:sz w:val="24"/>
          <w:szCs w:val="24"/>
        </w:rPr>
        <w:t xml:space="preserve"> задавать вопросы по содержанию произведения и отвечать на них, подтверждая </w:t>
      </w:r>
      <w:r w:rsidRPr="00AA34B7">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iCs/>
          <w:sz w:val="24"/>
          <w:szCs w:val="24"/>
        </w:rPr>
        <w:t>для научно-популярных текстов</w:t>
      </w:r>
      <w:r w:rsidRPr="00AA34B7">
        <w:rPr>
          <w:rFonts w:ascii="Times New Roman" w:hAnsi="Times New Roman"/>
          <w:sz w:val="24"/>
          <w:szCs w:val="24"/>
        </w:rPr>
        <w:t xml:space="preserve">: определять основное </w:t>
      </w:r>
      <w:r w:rsidRPr="00AA34B7">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AA34B7">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A34B7">
        <w:rPr>
          <w:rFonts w:ascii="Times New Roman" w:hAnsi="Times New Roman"/>
          <w:spacing w:val="2"/>
          <w:sz w:val="24"/>
          <w:szCs w:val="24"/>
        </w:rPr>
        <w:t>подтверждая ответ примерами из текста; объяснять значе</w:t>
      </w:r>
      <w:r w:rsidRPr="00AA34B7">
        <w:rPr>
          <w:rFonts w:ascii="Times New Roman" w:hAnsi="Times New Roman"/>
          <w:sz w:val="24"/>
          <w:szCs w:val="24"/>
        </w:rPr>
        <w:t xml:space="preserve">ние слова с опорой на контекст, с использованием словарей и другой справочной литературы; </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использовать простейшие приемы анализа различных видов текстов:</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iCs/>
          <w:sz w:val="24"/>
          <w:szCs w:val="24"/>
        </w:rPr>
        <w:t>для художественных текстов</w:t>
      </w:r>
      <w:r w:rsidRPr="00AA34B7">
        <w:rPr>
          <w:rFonts w:ascii="Times New Roman" w:hAnsi="Times New Roman"/>
          <w:sz w:val="24"/>
          <w:szCs w:val="24"/>
        </w:rPr>
        <w:t xml:space="preserve">: </w:t>
      </w:r>
      <w:r w:rsidRPr="00AA34B7">
        <w:rPr>
          <w:rFonts w:ascii="Times New Roman" w:hAnsi="Times New Roman"/>
          <w:spacing w:val="2"/>
          <w:sz w:val="24"/>
          <w:szCs w:val="24"/>
        </w:rPr>
        <w:t xml:space="preserve">устанавливать </w:t>
      </w:r>
      <w:r w:rsidRPr="00AA34B7">
        <w:rPr>
          <w:rFonts w:ascii="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iCs/>
          <w:sz w:val="24"/>
          <w:szCs w:val="24"/>
        </w:rPr>
        <w:t>для научно-популярных текстов</w:t>
      </w:r>
      <w:r w:rsidRPr="00AA34B7">
        <w:rPr>
          <w:rFonts w:ascii="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использовать различные формы интерпретации содержания текстов:</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iCs/>
          <w:sz w:val="24"/>
          <w:szCs w:val="24"/>
        </w:rPr>
        <w:t>для художественных текстов</w:t>
      </w:r>
      <w:r w:rsidRPr="00AA34B7">
        <w:rPr>
          <w:rFonts w:ascii="Times New Roman" w:hAnsi="Times New Roman"/>
          <w:sz w:val="24"/>
          <w:szCs w:val="24"/>
        </w:rPr>
        <w:t>: формулировать простые выводы, основываясь на содержании текста; составлять характеристику персонажа</w:t>
      </w:r>
      <w:proofErr w:type="gramStart"/>
      <w:r w:rsidRPr="00AA34B7">
        <w:rPr>
          <w:rFonts w:ascii="Times New Roman" w:hAnsi="Times New Roman"/>
          <w:sz w:val="24"/>
          <w:szCs w:val="24"/>
        </w:rPr>
        <w:t>;и</w:t>
      </w:r>
      <w:proofErr w:type="gramEnd"/>
      <w:r w:rsidRPr="00AA34B7">
        <w:rPr>
          <w:rFonts w:ascii="Times New Roman" w:hAnsi="Times New Roman"/>
          <w:sz w:val="24"/>
          <w:szCs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iCs/>
          <w:sz w:val="24"/>
          <w:szCs w:val="24"/>
        </w:rPr>
        <w:t>для научно-популярных текстов</w:t>
      </w:r>
      <w:r w:rsidRPr="00AA34B7">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 xml:space="preserve">ориентироваться в нравственном содержании </w:t>
      </w:r>
      <w:proofErr w:type="gramStart"/>
      <w:r w:rsidRPr="00AA34B7">
        <w:rPr>
          <w:rFonts w:ascii="Times New Roman" w:hAnsi="Times New Roman"/>
          <w:sz w:val="24"/>
          <w:szCs w:val="24"/>
        </w:rPr>
        <w:t>прочитанного</w:t>
      </w:r>
      <w:proofErr w:type="gramEnd"/>
      <w:r w:rsidRPr="00AA34B7">
        <w:rPr>
          <w:rFonts w:ascii="Times New Roman" w:hAnsi="Times New Roman"/>
          <w:sz w:val="24"/>
          <w:szCs w:val="24"/>
        </w:rPr>
        <w:t>, самостоятельно делать выводы, соотносить поступки героев с нравственными нормами (</w:t>
      </w:r>
      <w:r w:rsidRPr="00AA34B7">
        <w:rPr>
          <w:rFonts w:ascii="Times New Roman" w:hAnsi="Times New Roman"/>
          <w:iCs/>
          <w:sz w:val="24"/>
          <w:szCs w:val="24"/>
        </w:rPr>
        <w:t>только для художественных текстов</w:t>
      </w:r>
      <w:r w:rsidRPr="00AA34B7">
        <w:rPr>
          <w:rFonts w:ascii="Times New Roman" w:hAnsi="Times New Roman"/>
          <w:sz w:val="24"/>
          <w:szCs w:val="24"/>
        </w:rPr>
        <w:t>);</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AA34B7">
        <w:rPr>
          <w:rFonts w:ascii="Times New Roman" w:hAnsi="Times New Roman"/>
          <w:iCs/>
          <w:sz w:val="24"/>
          <w:szCs w:val="24"/>
        </w:rPr>
        <w:t>для всех видов текстов</w:t>
      </w:r>
      <w:r w:rsidRPr="00AA34B7">
        <w:rPr>
          <w:rFonts w:ascii="Times New Roman" w:hAnsi="Times New Roman"/>
          <w:sz w:val="24"/>
          <w:szCs w:val="24"/>
        </w:rPr>
        <w:t>);</w:t>
      </w:r>
    </w:p>
    <w:p w:rsidR="003D61A4" w:rsidRPr="00AA34B7" w:rsidRDefault="003D61A4" w:rsidP="00402A35">
      <w:pPr>
        <w:numPr>
          <w:ilvl w:val="0"/>
          <w:numId w:val="10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A34B7">
        <w:rPr>
          <w:rFonts w:ascii="Times New Roman" w:hAnsi="Times New Roman"/>
          <w:iCs/>
          <w:sz w:val="24"/>
          <w:szCs w:val="24"/>
        </w:rPr>
        <w:t>для всех видов текстов</w:t>
      </w:r>
      <w:r w:rsidRPr="00AA34B7">
        <w:rPr>
          <w:rFonts w:ascii="Times New Roman" w:hAnsi="Times New Roman"/>
          <w:sz w:val="24"/>
          <w:szCs w:val="24"/>
        </w:rPr>
        <w:t>).</w:t>
      </w:r>
    </w:p>
    <w:p w:rsidR="003D61A4" w:rsidRPr="00F910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F91093">
        <w:rPr>
          <w:rFonts w:ascii="Times New Roman" w:hAnsi="Times New Roman"/>
          <w:i/>
          <w:sz w:val="24"/>
          <w:szCs w:val="24"/>
        </w:rPr>
        <w:t>Выпускник получит возможность научиться:</w:t>
      </w:r>
    </w:p>
    <w:p w:rsidR="003D61A4" w:rsidRPr="00F91093" w:rsidRDefault="003D61A4" w:rsidP="00402A35">
      <w:pPr>
        <w:numPr>
          <w:ilvl w:val="0"/>
          <w:numId w:val="108"/>
        </w:numPr>
        <w:spacing w:after="0" w:line="240" w:lineRule="auto"/>
        <w:ind w:left="113" w:right="57" w:firstLine="709"/>
        <w:contextualSpacing/>
        <w:jc w:val="both"/>
        <w:outlineLvl w:val="1"/>
        <w:rPr>
          <w:rFonts w:ascii="Times New Roman" w:eastAsia="@Arial Unicode MS" w:hAnsi="Times New Roman"/>
          <w:iCs/>
          <w:sz w:val="24"/>
          <w:szCs w:val="24"/>
        </w:rPr>
      </w:pPr>
      <w:r w:rsidRPr="00F91093">
        <w:rPr>
          <w:rFonts w:ascii="Times New Roman" w:eastAsia="@Arial Unicode MS" w:hAnsi="Times New Roman"/>
          <w:sz w:val="24"/>
          <w:szCs w:val="24"/>
        </w:rPr>
        <w:t>осмысливать эстетические и нравственные ценности художественного текста и высказывать суждение;</w:t>
      </w:r>
    </w:p>
    <w:p w:rsidR="003D61A4" w:rsidRPr="00F91093" w:rsidRDefault="003D61A4" w:rsidP="00402A35">
      <w:pPr>
        <w:numPr>
          <w:ilvl w:val="0"/>
          <w:numId w:val="108"/>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 xml:space="preserve">осмысливать эстетические и нравственные ценности </w:t>
      </w:r>
      <w:r w:rsidRPr="00F91093">
        <w:rPr>
          <w:rFonts w:ascii="Times New Roman" w:hAnsi="Times New Roman"/>
          <w:spacing w:val="-2"/>
          <w:sz w:val="24"/>
          <w:szCs w:val="24"/>
        </w:rPr>
        <w:t>художественного текста и высказывать собственное суж</w:t>
      </w:r>
      <w:r w:rsidRPr="00F91093">
        <w:rPr>
          <w:rFonts w:ascii="Times New Roman" w:hAnsi="Times New Roman"/>
          <w:sz w:val="24"/>
          <w:szCs w:val="24"/>
        </w:rPr>
        <w:t>дение;</w:t>
      </w:r>
    </w:p>
    <w:p w:rsidR="003D61A4" w:rsidRPr="00F91093" w:rsidRDefault="003D61A4" w:rsidP="00402A35">
      <w:pPr>
        <w:numPr>
          <w:ilvl w:val="0"/>
          <w:numId w:val="108"/>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D61A4" w:rsidRPr="00F91093" w:rsidRDefault="003D61A4" w:rsidP="00402A35">
      <w:pPr>
        <w:numPr>
          <w:ilvl w:val="0"/>
          <w:numId w:val="108"/>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 xml:space="preserve">устанавливать ассоциации с жизненным опытом, с впечатлениями от восприятия других видов искусства; </w:t>
      </w:r>
    </w:p>
    <w:p w:rsidR="00F91093" w:rsidRDefault="003D61A4" w:rsidP="00402A35">
      <w:pPr>
        <w:numPr>
          <w:ilvl w:val="0"/>
          <w:numId w:val="108"/>
        </w:numPr>
        <w:spacing w:after="0" w:line="240" w:lineRule="auto"/>
        <w:ind w:left="113" w:right="57" w:firstLine="709"/>
        <w:contextualSpacing/>
        <w:jc w:val="both"/>
        <w:outlineLvl w:val="1"/>
        <w:rPr>
          <w:rFonts w:ascii="Times New Roman" w:hAnsi="Times New Roman"/>
          <w:sz w:val="24"/>
          <w:szCs w:val="24"/>
        </w:rPr>
      </w:pPr>
      <w:r w:rsidRPr="00F91093">
        <w:rPr>
          <w:rFonts w:ascii="Times New Roman" w:hAnsi="Times New Roman"/>
          <w:sz w:val="24"/>
          <w:szCs w:val="24"/>
        </w:rPr>
        <w:t>составлять по аналогии устные рассказы (повествование, рассуждение, описание).</w:t>
      </w:r>
    </w:p>
    <w:p w:rsidR="003D61A4" w:rsidRPr="00266A93" w:rsidRDefault="003D61A4" w:rsidP="007F5F32">
      <w:pPr>
        <w:spacing w:after="0" w:line="240" w:lineRule="auto"/>
        <w:ind w:left="113" w:right="57" w:firstLine="709"/>
        <w:contextualSpacing/>
        <w:jc w:val="both"/>
        <w:outlineLvl w:val="1"/>
        <w:rPr>
          <w:rFonts w:ascii="Times New Roman" w:hAnsi="Times New Roman"/>
          <w:i/>
          <w:sz w:val="24"/>
          <w:szCs w:val="24"/>
        </w:rPr>
      </w:pPr>
      <w:r w:rsidRPr="00266A93">
        <w:rPr>
          <w:rFonts w:ascii="Times New Roman" w:hAnsi="Times New Roman"/>
          <w:b/>
          <w:i/>
          <w:iCs/>
          <w:sz w:val="24"/>
          <w:szCs w:val="24"/>
        </w:rPr>
        <w:t>Круг детского чтения (для всех видов текстов)</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0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3D61A4" w:rsidRPr="00AA34B7" w:rsidRDefault="003D61A4" w:rsidP="00402A35">
      <w:pPr>
        <w:numPr>
          <w:ilvl w:val="0"/>
          <w:numId w:val="10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D61A4" w:rsidRPr="00AA34B7" w:rsidRDefault="003D61A4" w:rsidP="00402A35">
      <w:pPr>
        <w:numPr>
          <w:ilvl w:val="0"/>
          <w:numId w:val="10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составлять аннотацию и краткий отзыв на прочитанное произведение по заданному образцу.</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66A93">
        <w:rPr>
          <w:rFonts w:ascii="Times New Roman" w:hAnsi="Times New Roman"/>
          <w:i/>
          <w:iCs/>
          <w:sz w:val="24"/>
          <w:szCs w:val="24"/>
        </w:rPr>
        <w:t>Выпускник получит возможность научиться:</w:t>
      </w:r>
    </w:p>
    <w:p w:rsidR="003D61A4" w:rsidRPr="00266A93" w:rsidRDefault="003D61A4" w:rsidP="00402A35">
      <w:pPr>
        <w:numPr>
          <w:ilvl w:val="0"/>
          <w:numId w:val="110"/>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работать с тематическим каталогом;</w:t>
      </w:r>
    </w:p>
    <w:p w:rsidR="003D61A4" w:rsidRPr="00266A93" w:rsidRDefault="003D61A4" w:rsidP="00402A35">
      <w:pPr>
        <w:numPr>
          <w:ilvl w:val="0"/>
          <w:numId w:val="110"/>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работать с детской периодикой;</w:t>
      </w:r>
    </w:p>
    <w:p w:rsidR="00266A93" w:rsidRDefault="003D61A4" w:rsidP="00402A35">
      <w:pPr>
        <w:numPr>
          <w:ilvl w:val="0"/>
          <w:numId w:val="110"/>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самостоятельно писать отзыв о прочитанной книге (в свободной форме).</w:t>
      </w:r>
    </w:p>
    <w:p w:rsidR="003D61A4" w:rsidRPr="00266A93" w:rsidRDefault="003D61A4" w:rsidP="007F5F32">
      <w:pPr>
        <w:spacing w:after="0" w:line="240" w:lineRule="auto"/>
        <w:ind w:left="113" w:right="57" w:firstLine="709"/>
        <w:contextualSpacing/>
        <w:jc w:val="both"/>
        <w:outlineLvl w:val="1"/>
        <w:rPr>
          <w:rFonts w:ascii="Times New Roman" w:hAnsi="Times New Roman"/>
          <w:i/>
          <w:sz w:val="24"/>
          <w:szCs w:val="24"/>
        </w:rPr>
      </w:pPr>
      <w:r w:rsidRPr="00266A93">
        <w:rPr>
          <w:rFonts w:ascii="Times New Roman" w:hAnsi="Times New Roman"/>
          <w:b/>
          <w:i/>
          <w:iCs/>
          <w:sz w:val="24"/>
          <w:szCs w:val="24"/>
        </w:rPr>
        <w:t>Литературоведческая пропедевтика (только для художественных текстов)</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1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распознавать некоторые отличительные особенности ху</w:t>
      </w:r>
      <w:r w:rsidRPr="00AA34B7">
        <w:rPr>
          <w:rFonts w:ascii="Times New Roman" w:hAnsi="Times New Roman"/>
          <w:spacing w:val="2"/>
          <w:sz w:val="24"/>
          <w:szCs w:val="24"/>
        </w:rPr>
        <w:t xml:space="preserve">дожественных произведений (на примерах художественных </w:t>
      </w:r>
      <w:r w:rsidRPr="00AA34B7">
        <w:rPr>
          <w:rFonts w:ascii="Times New Roman" w:hAnsi="Times New Roman"/>
          <w:sz w:val="24"/>
          <w:szCs w:val="24"/>
        </w:rPr>
        <w:t>образов и средств художественной выразительности);</w:t>
      </w:r>
    </w:p>
    <w:p w:rsidR="003D61A4" w:rsidRPr="00AA34B7" w:rsidRDefault="003D61A4" w:rsidP="00402A35">
      <w:pPr>
        <w:numPr>
          <w:ilvl w:val="0"/>
          <w:numId w:val="11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отличать на практическом уровне прозаический текст</w:t>
      </w:r>
      <w:r w:rsidRPr="00AA34B7">
        <w:rPr>
          <w:rFonts w:ascii="Times New Roman" w:hAnsi="Times New Roman"/>
          <w:spacing w:val="2"/>
          <w:sz w:val="24"/>
          <w:szCs w:val="24"/>
        </w:rPr>
        <w:br/>
      </w:r>
      <w:r w:rsidRPr="00AA34B7">
        <w:rPr>
          <w:rFonts w:ascii="Times New Roman" w:hAnsi="Times New Roman"/>
          <w:sz w:val="24"/>
          <w:szCs w:val="24"/>
        </w:rPr>
        <w:t xml:space="preserve">от </w:t>
      </w:r>
      <w:proofErr w:type="gramStart"/>
      <w:r w:rsidRPr="00AA34B7">
        <w:rPr>
          <w:rFonts w:ascii="Times New Roman" w:hAnsi="Times New Roman"/>
          <w:sz w:val="24"/>
          <w:szCs w:val="24"/>
        </w:rPr>
        <w:t>стихотворного</w:t>
      </w:r>
      <w:proofErr w:type="gramEnd"/>
      <w:r w:rsidRPr="00AA34B7">
        <w:rPr>
          <w:rFonts w:ascii="Times New Roman" w:hAnsi="Times New Roman"/>
          <w:sz w:val="24"/>
          <w:szCs w:val="24"/>
        </w:rPr>
        <w:t>, приводить примеры прозаических и стихотворных текстов;</w:t>
      </w:r>
    </w:p>
    <w:p w:rsidR="003D61A4" w:rsidRPr="00AA34B7" w:rsidRDefault="003D61A4" w:rsidP="00402A35">
      <w:pPr>
        <w:numPr>
          <w:ilvl w:val="0"/>
          <w:numId w:val="11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3D61A4" w:rsidRPr="00AA34B7" w:rsidRDefault="003D61A4" w:rsidP="00402A35">
      <w:pPr>
        <w:numPr>
          <w:ilvl w:val="0"/>
          <w:numId w:val="111"/>
        </w:numPr>
        <w:spacing w:after="0" w:line="240" w:lineRule="auto"/>
        <w:ind w:left="113" w:right="57" w:firstLine="709"/>
        <w:contextualSpacing/>
        <w:jc w:val="both"/>
        <w:outlineLvl w:val="1"/>
        <w:rPr>
          <w:rFonts w:ascii="Times New Roman" w:hAnsi="Times New Roman"/>
          <w:i/>
          <w:iCs/>
          <w:sz w:val="24"/>
          <w:szCs w:val="24"/>
        </w:rPr>
      </w:pPr>
      <w:r w:rsidRPr="00AA34B7">
        <w:rPr>
          <w:rFonts w:ascii="Times New Roman" w:hAnsi="Times New Roman"/>
          <w:sz w:val="24"/>
          <w:szCs w:val="24"/>
        </w:rPr>
        <w:t>находить средства художественной выразительности (метафора, олицетворение, эпитет).</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получит возможность научиться:</w:t>
      </w:r>
    </w:p>
    <w:p w:rsidR="003D61A4" w:rsidRPr="00AA34B7" w:rsidRDefault="003D61A4" w:rsidP="00402A35">
      <w:pPr>
        <w:numPr>
          <w:ilvl w:val="0"/>
          <w:numId w:val="11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воспринимать художественную литературу как вид </w:t>
      </w:r>
      <w:r w:rsidRPr="00AA34B7">
        <w:rPr>
          <w:rFonts w:ascii="Times New Roman" w:hAnsi="Times New Roman"/>
          <w:sz w:val="24"/>
          <w:szCs w:val="24"/>
        </w:rPr>
        <w:t>искусства, приводить примеры проявления художественного вымысла в произведениях;</w:t>
      </w:r>
    </w:p>
    <w:p w:rsidR="003D61A4" w:rsidRPr="00AA34B7" w:rsidRDefault="003D61A4" w:rsidP="00402A35">
      <w:pPr>
        <w:numPr>
          <w:ilvl w:val="0"/>
          <w:numId w:val="112"/>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66A93" w:rsidRDefault="003D61A4" w:rsidP="00402A35">
      <w:pPr>
        <w:numPr>
          <w:ilvl w:val="0"/>
          <w:numId w:val="11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определять позиции героев художественного текста, позицию автора художественного текста</w:t>
      </w:r>
      <w:r w:rsidRPr="00AA34B7">
        <w:rPr>
          <w:rFonts w:ascii="Times New Roman" w:hAnsi="Times New Roman"/>
          <w:i/>
          <w:sz w:val="24"/>
          <w:szCs w:val="24"/>
        </w:rPr>
        <w:t>.</w:t>
      </w:r>
    </w:p>
    <w:p w:rsidR="003D61A4" w:rsidRPr="00266A93" w:rsidRDefault="003D61A4" w:rsidP="007F5F32">
      <w:pPr>
        <w:spacing w:after="0" w:line="240" w:lineRule="auto"/>
        <w:ind w:left="113" w:right="57" w:firstLine="709"/>
        <w:contextualSpacing/>
        <w:jc w:val="both"/>
        <w:outlineLvl w:val="1"/>
        <w:rPr>
          <w:rFonts w:ascii="Times New Roman" w:hAnsi="Times New Roman"/>
          <w:i/>
          <w:sz w:val="24"/>
          <w:szCs w:val="24"/>
        </w:rPr>
      </w:pPr>
      <w:r w:rsidRPr="00266A93">
        <w:rPr>
          <w:rFonts w:ascii="Times New Roman" w:hAnsi="Times New Roman"/>
          <w:b/>
          <w:i/>
          <w:iCs/>
          <w:sz w:val="24"/>
          <w:szCs w:val="24"/>
        </w:rPr>
        <w:t>Творческая деятельность (только для художественных текстов)</w:t>
      </w:r>
    </w:p>
    <w:p w:rsidR="003D61A4" w:rsidRPr="00266A93" w:rsidRDefault="003D61A4" w:rsidP="007F5F32">
      <w:pPr>
        <w:spacing w:after="0" w:line="240" w:lineRule="auto"/>
        <w:ind w:left="113" w:right="57" w:firstLine="709"/>
        <w:contextualSpacing/>
        <w:jc w:val="both"/>
        <w:outlineLvl w:val="1"/>
        <w:rPr>
          <w:rFonts w:ascii="Times New Roman" w:eastAsia="@Arial Unicode MS" w:hAnsi="Times New Roman"/>
          <w:i/>
          <w:sz w:val="24"/>
          <w:szCs w:val="24"/>
        </w:rPr>
      </w:pPr>
      <w:r w:rsidRPr="00266A93">
        <w:rPr>
          <w:rFonts w:ascii="Times New Roman" w:eastAsia="@Arial Unicode MS" w:hAnsi="Times New Roman"/>
          <w:i/>
          <w:sz w:val="24"/>
          <w:szCs w:val="24"/>
        </w:rPr>
        <w:t>Выпускник научится:</w:t>
      </w:r>
    </w:p>
    <w:p w:rsidR="003D61A4" w:rsidRPr="00AA34B7" w:rsidRDefault="003D61A4" w:rsidP="00402A35">
      <w:pPr>
        <w:numPr>
          <w:ilvl w:val="0"/>
          <w:numId w:val="11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создавать по аналогии собственный текст в жанре сказки и загадки;</w:t>
      </w:r>
    </w:p>
    <w:p w:rsidR="003D61A4" w:rsidRPr="00AA34B7" w:rsidRDefault="003D61A4" w:rsidP="00402A35">
      <w:pPr>
        <w:numPr>
          <w:ilvl w:val="0"/>
          <w:numId w:val="11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восстанавливать текст, дополняя его начало или окончание, или пополняя его событиями;</w:t>
      </w:r>
    </w:p>
    <w:p w:rsidR="003D61A4" w:rsidRPr="00AA34B7" w:rsidRDefault="003D61A4" w:rsidP="00402A35">
      <w:pPr>
        <w:numPr>
          <w:ilvl w:val="0"/>
          <w:numId w:val="11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составлять устный рассказ по репродукциям картин художников и/или на основе личного опыта;</w:t>
      </w:r>
    </w:p>
    <w:p w:rsidR="003D61A4" w:rsidRPr="00AA34B7" w:rsidRDefault="003D61A4" w:rsidP="00402A35">
      <w:pPr>
        <w:numPr>
          <w:ilvl w:val="0"/>
          <w:numId w:val="11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составлять устный рассказ на основе прочитанных про</w:t>
      </w:r>
      <w:r w:rsidRPr="00AA34B7">
        <w:rPr>
          <w:rFonts w:ascii="Times New Roman" w:hAnsi="Times New Roman"/>
          <w:spacing w:val="2"/>
          <w:sz w:val="24"/>
          <w:szCs w:val="24"/>
        </w:rPr>
        <w:t xml:space="preserve">изведений с учетом коммуникативной задачи (для разных </w:t>
      </w:r>
      <w:r w:rsidRPr="00AA34B7">
        <w:rPr>
          <w:rFonts w:ascii="Times New Roman" w:hAnsi="Times New Roman"/>
          <w:sz w:val="24"/>
          <w:szCs w:val="24"/>
        </w:rPr>
        <w:t>адресатов).</w:t>
      </w:r>
    </w:p>
    <w:p w:rsidR="003D61A4" w:rsidRPr="00266A93" w:rsidRDefault="003D61A4" w:rsidP="007F5F32">
      <w:pPr>
        <w:spacing w:after="0" w:line="240" w:lineRule="auto"/>
        <w:ind w:left="113" w:right="57" w:firstLine="709"/>
        <w:contextualSpacing/>
        <w:jc w:val="both"/>
        <w:outlineLvl w:val="1"/>
        <w:rPr>
          <w:rFonts w:ascii="Times New Roman" w:eastAsia="@Arial Unicode MS" w:hAnsi="Times New Roman"/>
          <w:i/>
          <w:iCs/>
          <w:sz w:val="24"/>
          <w:szCs w:val="24"/>
        </w:rPr>
      </w:pPr>
      <w:r w:rsidRPr="00266A93">
        <w:rPr>
          <w:rFonts w:ascii="Times New Roman" w:eastAsia="@Arial Unicode MS" w:hAnsi="Times New Roman"/>
          <w:i/>
          <w:sz w:val="24"/>
          <w:szCs w:val="24"/>
        </w:rPr>
        <w:t>Выпускник получит возможность научиться:</w:t>
      </w:r>
    </w:p>
    <w:p w:rsidR="003D61A4" w:rsidRPr="00AA34B7" w:rsidRDefault="003D61A4" w:rsidP="00402A35">
      <w:pPr>
        <w:numPr>
          <w:ilvl w:val="0"/>
          <w:numId w:val="11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 xml:space="preserve">вести рассказ (или повествование) на основе сюжета </w:t>
      </w:r>
      <w:r w:rsidRPr="00AA34B7">
        <w:rPr>
          <w:rFonts w:ascii="Times New Roman" w:hAnsi="Times New Roman"/>
          <w:spacing w:val="2"/>
          <w:sz w:val="24"/>
          <w:szCs w:val="24"/>
        </w:rPr>
        <w:t xml:space="preserve">известного литературного произведения, дополняя и/или </w:t>
      </w:r>
      <w:r w:rsidRPr="00AA34B7">
        <w:rPr>
          <w:rFonts w:ascii="Times New Roman" w:hAnsi="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D61A4" w:rsidRPr="00AA34B7" w:rsidRDefault="003D61A4" w:rsidP="00402A35">
      <w:pPr>
        <w:numPr>
          <w:ilvl w:val="0"/>
          <w:numId w:val="11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 xml:space="preserve">писать сочинения по поводу прочитанного в виде </w:t>
      </w:r>
      <w:proofErr w:type="gramStart"/>
      <w:r w:rsidRPr="00AA34B7">
        <w:rPr>
          <w:rFonts w:ascii="Times New Roman" w:hAnsi="Times New Roman"/>
          <w:sz w:val="24"/>
          <w:szCs w:val="24"/>
        </w:rPr>
        <w:t>читательских</w:t>
      </w:r>
      <w:proofErr w:type="gramEnd"/>
      <w:r w:rsidRPr="00AA34B7">
        <w:rPr>
          <w:rFonts w:ascii="Times New Roman" w:hAnsi="Times New Roman"/>
          <w:sz w:val="24"/>
          <w:szCs w:val="24"/>
        </w:rPr>
        <w:t xml:space="preserve"> аннотации или отзыва;</w:t>
      </w:r>
    </w:p>
    <w:p w:rsidR="003D61A4" w:rsidRPr="00AA34B7" w:rsidRDefault="003D61A4" w:rsidP="00402A35">
      <w:pPr>
        <w:numPr>
          <w:ilvl w:val="0"/>
          <w:numId w:val="11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3D61A4" w:rsidRPr="00AA34B7" w:rsidRDefault="003D61A4" w:rsidP="00402A35">
      <w:pPr>
        <w:numPr>
          <w:ilvl w:val="0"/>
          <w:numId w:val="114"/>
        </w:numPr>
        <w:spacing w:after="0" w:line="240" w:lineRule="auto"/>
        <w:ind w:left="113" w:right="57" w:firstLine="709"/>
        <w:contextualSpacing/>
        <w:jc w:val="both"/>
        <w:outlineLvl w:val="1"/>
        <w:rPr>
          <w:rFonts w:ascii="Times New Roman" w:hAnsi="Times New Roman"/>
          <w:bCs/>
          <w:sz w:val="24"/>
          <w:szCs w:val="24"/>
        </w:rPr>
      </w:pPr>
      <w:r w:rsidRPr="00AA34B7">
        <w:rPr>
          <w:rFonts w:ascii="Times New Roman" w:hAnsi="Times New Roman"/>
          <w:sz w:val="24"/>
          <w:szCs w:val="24"/>
        </w:rPr>
        <w:t xml:space="preserve">создавать проекты в виде книжек-самоделок, презентаций с </w:t>
      </w:r>
      <w:r w:rsidRPr="00AA34B7">
        <w:rPr>
          <w:rFonts w:ascii="Times New Roman" w:hAnsi="Times New Roman"/>
          <w:bCs/>
          <w:sz w:val="24"/>
          <w:szCs w:val="24"/>
        </w:rPr>
        <w:t>аудиовизуальной поддержкой и пояснениями;</w:t>
      </w:r>
    </w:p>
    <w:p w:rsidR="003D61A4" w:rsidRPr="00AA34B7" w:rsidRDefault="003D61A4" w:rsidP="00402A35">
      <w:pPr>
        <w:numPr>
          <w:ilvl w:val="0"/>
          <w:numId w:val="11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D61A4" w:rsidRPr="00AA34B7" w:rsidRDefault="003D61A4" w:rsidP="007F5F32">
      <w:pPr>
        <w:spacing w:after="0" w:line="240" w:lineRule="auto"/>
        <w:ind w:left="113" w:right="57" w:firstLine="709"/>
        <w:contextualSpacing/>
        <w:jc w:val="both"/>
        <w:outlineLvl w:val="1"/>
        <w:rPr>
          <w:rFonts w:ascii="Times New Roman" w:hAnsi="Times New Roman"/>
          <w:sz w:val="24"/>
          <w:szCs w:val="24"/>
        </w:rPr>
      </w:pPr>
    </w:p>
    <w:p w:rsidR="003D61A4" w:rsidRPr="00AA34B7" w:rsidRDefault="003D61A4" w:rsidP="007F5F32">
      <w:pPr>
        <w:numPr>
          <w:ilvl w:val="2"/>
          <w:numId w:val="16"/>
        </w:numPr>
        <w:spacing w:after="0" w:line="240" w:lineRule="auto"/>
        <w:ind w:left="113" w:right="57" w:firstLine="709"/>
        <w:outlineLvl w:val="1"/>
        <w:rPr>
          <w:rFonts w:ascii="Times New Roman" w:eastAsia="MS Gothic" w:hAnsi="Times New Roman"/>
          <w:b/>
          <w:sz w:val="24"/>
          <w:szCs w:val="24"/>
        </w:rPr>
      </w:pPr>
      <w:bookmarkStart w:id="29" w:name="_Toc288394063"/>
      <w:bookmarkStart w:id="30" w:name="_Toc288410530"/>
      <w:bookmarkStart w:id="31" w:name="_Toc288410659"/>
      <w:bookmarkStart w:id="32" w:name="_Toc424564305"/>
      <w:r w:rsidRPr="00AA34B7">
        <w:rPr>
          <w:rFonts w:ascii="Times New Roman" w:eastAsia="MS Gothic" w:hAnsi="Times New Roman"/>
          <w:b/>
          <w:sz w:val="24"/>
          <w:szCs w:val="24"/>
        </w:rPr>
        <w:t>Иностранный язык (английский)</w:t>
      </w:r>
      <w:bookmarkEnd w:id="29"/>
      <w:bookmarkEnd w:id="30"/>
      <w:bookmarkEnd w:id="31"/>
      <w:bookmarkEnd w:id="32"/>
    </w:p>
    <w:p w:rsidR="003D61A4" w:rsidRPr="00AA34B7" w:rsidRDefault="003D61A4" w:rsidP="007F5F32">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pacing w:val="2"/>
          <w:sz w:val="24"/>
          <w:szCs w:val="24"/>
        </w:rPr>
        <w:t xml:space="preserve">В результате изучения иностранного языка при получении </w:t>
      </w:r>
      <w:r w:rsidRPr="00AA34B7">
        <w:rPr>
          <w:rFonts w:ascii="Times New Roman" w:hAnsi="Times New Roman"/>
          <w:spacing w:val="2"/>
          <w:sz w:val="24"/>
          <w:szCs w:val="24"/>
        </w:rPr>
        <w:br/>
      </w:r>
      <w:r w:rsidRPr="00AA34B7">
        <w:rPr>
          <w:rFonts w:ascii="Times New Roman" w:hAnsi="Times New Roman"/>
          <w:sz w:val="24"/>
          <w:szCs w:val="24"/>
        </w:rPr>
        <w:t xml:space="preserve">начального общего образования у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будут сфор</w:t>
      </w:r>
      <w:r w:rsidRPr="00AA34B7">
        <w:rPr>
          <w:rFonts w:ascii="Times New Roman" w:hAnsi="Times New Roman"/>
          <w:spacing w:val="2"/>
          <w:sz w:val="24"/>
          <w:szCs w:val="24"/>
        </w:rPr>
        <w:t>мированы первоначальные представления о роли и значи</w:t>
      </w:r>
      <w:r w:rsidRPr="00AA34B7">
        <w:rPr>
          <w:rFonts w:ascii="Times New Roman" w:hAnsi="Times New Roman"/>
          <w:sz w:val="24"/>
          <w:szCs w:val="24"/>
        </w:rPr>
        <w:t xml:space="preserve">мости иностранного языка в жизни современного человека </w:t>
      </w:r>
      <w:r w:rsidRPr="00AA34B7">
        <w:rPr>
          <w:rFonts w:ascii="Times New Roman" w:hAnsi="Times New Roman"/>
          <w:spacing w:val="2"/>
          <w:sz w:val="24"/>
          <w:szCs w:val="24"/>
        </w:rPr>
        <w:t>и поликультурного мира. Обучающиеся приобретут началь</w:t>
      </w:r>
      <w:r w:rsidRPr="00AA34B7">
        <w:rPr>
          <w:rFonts w:ascii="Times New Roman" w:hAnsi="Times New Roman"/>
          <w:sz w:val="24"/>
          <w:szCs w:val="24"/>
        </w:rPr>
        <w:t xml:space="preserve">ный опыт использования иностранного языка как средства </w:t>
      </w:r>
      <w:r w:rsidRPr="00AA34B7">
        <w:rPr>
          <w:rFonts w:ascii="Times New Roman" w:hAnsi="Times New Roman"/>
          <w:spacing w:val="2"/>
          <w:sz w:val="24"/>
          <w:szCs w:val="24"/>
        </w:rPr>
        <w:t>межкультурного общения, как нового инструмента позна</w:t>
      </w:r>
      <w:r w:rsidRPr="00AA34B7">
        <w:rPr>
          <w:rFonts w:ascii="Times New Roman" w:hAnsi="Times New Roman"/>
          <w:sz w:val="24"/>
          <w:szCs w:val="24"/>
        </w:rPr>
        <w:t>ния мира и культуры других народов, осознают личностный смысл овладения иностранным языком.</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AA34B7">
        <w:rPr>
          <w:rFonts w:ascii="Times New Roman" w:eastAsia="@Arial Unicode MS" w:hAnsi="Times New Roman"/>
          <w:sz w:val="24"/>
          <w:szCs w:val="24"/>
        </w:rPr>
        <w:t>обучающимися</w:t>
      </w:r>
      <w:proofErr w:type="gramEnd"/>
      <w:r w:rsidRPr="00AA34B7">
        <w:rPr>
          <w:rFonts w:ascii="Times New Roman" w:eastAsia="@Arial Unicode MS" w:hAnsi="Times New Roman"/>
          <w:sz w:val="24"/>
          <w:szCs w:val="24"/>
        </w:rPr>
        <w:t xml:space="preserve"> особенностей культуры своего народа. </w:t>
      </w:r>
      <w:proofErr w:type="gramStart"/>
      <w:r w:rsidRPr="00AA34B7">
        <w:rPr>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AA34B7">
        <w:rPr>
          <w:rFonts w:ascii="Times New Roman" w:eastAsia="@Arial Unicode MS" w:hAnsi="Times New Roman"/>
          <w:sz w:val="24"/>
          <w:szCs w:val="24"/>
        </w:rPr>
        <w:t>обучающихся</w:t>
      </w:r>
      <w:proofErr w:type="gramEnd"/>
      <w:r w:rsidRPr="00AA34B7">
        <w:rPr>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AA34B7">
        <w:rPr>
          <w:rFonts w:ascii="Times New Roman" w:eastAsia="@Arial Unicode MS" w:hAnsi="Times New Roman"/>
          <w:sz w:val="24"/>
          <w:szCs w:val="24"/>
        </w:rPr>
        <w:t>обучающихся</w:t>
      </w:r>
      <w:proofErr w:type="gramEnd"/>
      <w:r w:rsidRPr="00AA34B7">
        <w:rPr>
          <w:rFonts w:ascii="Times New Roman" w:eastAsia="@Arial Unicode MS" w:hAnsi="Times New Roman"/>
          <w:sz w:val="24"/>
          <w:szCs w:val="24"/>
        </w:rPr>
        <w:t>:</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proofErr w:type="gramStart"/>
      <w:r w:rsidRPr="00AA34B7">
        <w:rPr>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66A93"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iCs/>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3D61A4" w:rsidRPr="00266A93"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i/>
          <w:sz w:val="24"/>
          <w:szCs w:val="24"/>
        </w:rPr>
      </w:pPr>
      <w:r w:rsidRPr="00266A93">
        <w:rPr>
          <w:rFonts w:ascii="Times New Roman" w:hAnsi="Times New Roman"/>
          <w:b/>
          <w:i/>
          <w:iCs/>
          <w:sz w:val="24"/>
          <w:szCs w:val="24"/>
        </w:rPr>
        <w:t>Коммуникативные умения</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b/>
          <w:bCs/>
          <w:i/>
          <w:iCs/>
          <w:sz w:val="24"/>
          <w:szCs w:val="24"/>
        </w:rPr>
        <w:t>Говорение</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1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3D61A4" w:rsidRPr="00AA34B7" w:rsidRDefault="003D61A4" w:rsidP="00402A35">
      <w:pPr>
        <w:numPr>
          <w:ilvl w:val="0"/>
          <w:numId w:val="11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составлять небольшое описание предмета, картинки, </w:t>
      </w:r>
      <w:proofErr w:type="gramStart"/>
      <w:r w:rsidRPr="00AA34B7">
        <w:rPr>
          <w:rFonts w:ascii="Times New Roman" w:hAnsi="Times New Roman"/>
          <w:spacing w:val="-2"/>
          <w:sz w:val="24"/>
          <w:szCs w:val="24"/>
        </w:rPr>
        <w:t>пер</w:t>
      </w:r>
      <w:r w:rsidRPr="00AA34B7">
        <w:rPr>
          <w:rFonts w:ascii="Times New Roman" w:hAnsi="Times New Roman"/>
          <w:spacing w:val="-2"/>
          <w:sz w:val="24"/>
          <w:szCs w:val="24"/>
        </w:rPr>
        <w:br/>
      </w:r>
      <w:r w:rsidRPr="00AA34B7">
        <w:rPr>
          <w:rFonts w:ascii="Times New Roman" w:hAnsi="Times New Roman"/>
          <w:sz w:val="24"/>
          <w:szCs w:val="24"/>
        </w:rPr>
        <w:t>сонажа</w:t>
      </w:r>
      <w:proofErr w:type="gramEnd"/>
      <w:r w:rsidRPr="00AA34B7">
        <w:rPr>
          <w:rFonts w:ascii="Times New Roman" w:hAnsi="Times New Roman"/>
          <w:sz w:val="24"/>
          <w:szCs w:val="24"/>
        </w:rPr>
        <w:t>;</w:t>
      </w:r>
    </w:p>
    <w:p w:rsidR="003D61A4" w:rsidRPr="00AA34B7" w:rsidRDefault="003D61A4" w:rsidP="00402A35">
      <w:pPr>
        <w:numPr>
          <w:ilvl w:val="0"/>
          <w:numId w:val="11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рассказывать о себе, своей семье, друге.</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получит возможность научиться:</w:t>
      </w:r>
    </w:p>
    <w:p w:rsidR="003D61A4" w:rsidRPr="00266A93" w:rsidRDefault="003D61A4" w:rsidP="00402A35">
      <w:pPr>
        <w:numPr>
          <w:ilvl w:val="0"/>
          <w:numId w:val="116"/>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воспроизводить наизусть небольшие произведения детского фольклора;</w:t>
      </w:r>
    </w:p>
    <w:p w:rsidR="003D61A4" w:rsidRPr="00266A93" w:rsidRDefault="003D61A4" w:rsidP="00402A35">
      <w:pPr>
        <w:numPr>
          <w:ilvl w:val="0"/>
          <w:numId w:val="116"/>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составлять краткую характеристику персонажа;</w:t>
      </w:r>
    </w:p>
    <w:p w:rsidR="003D61A4" w:rsidRPr="00AA34B7" w:rsidRDefault="003D61A4" w:rsidP="00402A35">
      <w:pPr>
        <w:numPr>
          <w:ilvl w:val="0"/>
          <w:numId w:val="116"/>
        </w:numPr>
        <w:spacing w:after="0" w:line="240" w:lineRule="auto"/>
        <w:ind w:left="113" w:right="57" w:firstLine="709"/>
        <w:contextualSpacing/>
        <w:jc w:val="both"/>
        <w:outlineLvl w:val="1"/>
        <w:rPr>
          <w:rFonts w:ascii="Times New Roman" w:hAnsi="Times New Roman"/>
          <w:i/>
          <w:sz w:val="24"/>
          <w:szCs w:val="24"/>
        </w:rPr>
      </w:pPr>
      <w:r w:rsidRPr="00266A93">
        <w:rPr>
          <w:rFonts w:ascii="Times New Roman" w:hAnsi="Times New Roman"/>
          <w:sz w:val="24"/>
          <w:szCs w:val="24"/>
        </w:rPr>
        <w:t>кратко излагать содержание прочитанного текста</w:t>
      </w:r>
      <w:r w:rsidRPr="00AA34B7">
        <w:rPr>
          <w:rFonts w:ascii="Times New Roman" w:hAnsi="Times New Roman"/>
          <w:i/>
          <w:sz w:val="24"/>
          <w:szCs w:val="24"/>
        </w:rPr>
        <w:t>.</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b/>
          <w:bCs/>
          <w:i/>
          <w:iCs/>
          <w:sz w:val="24"/>
          <w:szCs w:val="24"/>
        </w:rPr>
        <w:t>Аудирование</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1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понимать на слух речь учителя и одноклассников при </w:t>
      </w:r>
      <w:r w:rsidRPr="00AA34B7">
        <w:rPr>
          <w:rFonts w:ascii="Times New Roman" w:hAnsi="Times New Roman"/>
          <w:sz w:val="24"/>
          <w:szCs w:val="24"/>
        </w:rPr>
        <w:t xml:space="preserve">непосредственном общении и вербально/невербально реагировать на </w:t>
      </w:r>
      <w:proofErr w:type="gramStart"/>
      <w:r w:rsidRPr="00AA34B7">
        <w:rPr>
          <w:rFonts w:ascii="Times New Roman" w:hAnsi="Times New Roman"/>
          <w:sz w:val="24"/>
          <w:szCs w:val="24"/>
        </w:rPr>
        <w:t>услышанное</w:t>
      </w:r>
      <w:proofErr w:type="gramEnd"/>
      <w:r w:rsidRPr="00AA34B7">
        <w:rPr>
          <w:rFonts w:ascii="Times New Roman" w:hAnsi="Times New Roman"/>
          <w:sz w:val="24"/>
          <w:szCs w:val="24"/>
        </w:rPr>
        <w:t>;</w:t>
      </w:r>
    </w:p>
    <w:p w:rsidR="003D61A4" w:rsidRPr="00AA34B7" w:rsidRDefault="003D61A4" w:rsidP="00402A35">
      <w:pPr>
        <w:numPr>
          <w:ilvl w:val="0"/>
          <w:numId w:val="11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воспринимать на слух в аудиозаписи и понимать основ</w:t>
      </w:r>
      <w:r w:rsidRPr="00AA34B7">
        <w:rPr>
          <w:rFonts w:ascii="Times New Roman" w:hAnsi="Times New Roman"/>
          <w:spacing w:val="2"/>
          <w:sz w:val="24"/>
          <w:szCs w:val="24"/>
        </w:rPr>
        <w:t xml:space="preserve">ное содержание небольших сообщений, рассказов, сказок, </w:t>
      </w:r>
      <w:r w:rsidRPr="00AA34B7">
        <w:rPr>
          <w:rFonts w:ascii="Times New Roman" w:hAnsi="Times New Roman"/>
          <w:sz w:val="24"/>
          <w:szCs w:val="24"/>
        </w:rPr>
        <w:t>построенных в основном на знакомом языковом материале.</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66A93">
        <w:rPr>
          <w:rFonts w:ascii="Times New Roman" w:hAnsi="Times New Roman"/>
          <w:i/>
          <w:iCs/>
          <w:sz w:val="24"/>
          <w:szCs w:val="24"/>
        </w:rPr>
        <w:t>Выпускник получит возможность научиться:</w:t>
      </w:r>
    </w:p>
    <w:p w:rsidR="003D61A4" w:rsidRPr="00266A93" w:rsidRDefault="003D61A4" w:rsidP="00402A35">
      <w:pPr>
        <w:numPr>
          <w:ilvl w:val="0"/>
          <w:numId w:val="118"/>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воспринимать на слух аудиотекст и полностью понимать содержащуюся в нем информацию;</w:t>
      </w:r>
    </w:p>
    <w:p w:rsidR="003D61A4" w:rsidRPr="00266A93" w:rsidRDefault="003D61A4" w:rsidP="00402A35">
      <w:pPr>
        <w:numPr>
          <w:ilvl w:val="0"/>
          <w:numId w:val="118"/>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b/>
          <w:bCs/>
          <w:i/>
          <w:iCs/>
          <w:sz w:val="24"/>
          <w:szCs w:val="24"/>
        </w:rPr>
        <w:t>Чтение</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1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соотносить графический образ английского слова с его звуковым образом;</w:t>
      </w:r>
    </w:p>
    <w:p w:rsidR="003D61A4" w:rsidRPr="00AA34B7" w:rsidRDefault="003D61A4" w:rsidP="00402A35">
      <w:pPr>
        <w:numPr>
          <w:ilvl w:val="0"/>
          <w:numId w:val="11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3D61A4" w:rsidRPr="00AA34B7" w:rsidRDefault="003D61A4" w:rsidP="00402A35">
      <w:pPr>
        <w:numPr>
          <w:ilvl w:val="0"/>
          <w:numId w:val="11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3D61A4" w:rsidRPr="00AA34B7" w:rsidRDefault="003D61A4" w:rsidP="00402A35">
      <w:pPr>
        <w:numPr>
          <w:ilvl w:val="0"/>
          <w:numId w:val="11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читать про себя и находить в тексте необходимую информацию.</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66A93">
        <w:rPr>
          <w:rFonts w:ascii="Times New Roman" w:hAnsi="Times New Roman"/>
          <w:i/>
          <w:iCs/>
          <w:sz w:val="24"/>
          <w:szCs w:val="24"/>
        </w:rPr>
        <w:t>Выпускник получит возможность научиться:</w:t>
      </w:r>
    </w:p>
    <w:p w:rsidR="003D61A4" w:rsidRPr="00266A93" w:rsidRDefault="003D61A4" w:rsidP="00402A35">
      <w:pPr>
        <w:numPr>
          <w:ilvl w:val="0"/>
          <w:numId w:val="120"/>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догадываться о значении незнакомых слов по контексту;</w:t>
      </w:r>
    </w:p>
    <w:p w:rsidR="003D61A4" w:rsidRPr="00266A93" w:rsidRDefault="003D61A4" w:rsidP="00402A35">
      <w:pPr>
        <w:numPr>
          <w:ilvl w:val="0"/>
          <w:numId w:val="120"/>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не обращать внимания на незнакомые слова, не мешающие понимать основное содержание текста.</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b/>
          <w:bCs/>
          <w:i/>
          <w:iCs/>
          <w:sz w:val="24"/>
          <w:szCs w:val="24"/>
        </w:rPr>
        <w:t>Письмо</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2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выписывать из текста слова, словосочетания и предложения;</w:t>
      </w:r>
    </w:p>
    <w:p w:rsidR="003D61A4" w:rsidRPr="00AA34B7" w:rsidRDefault="003D61A4" w:rsidP="00402A35">
      <w:pPr>
        <w:numPr>
          <w:ilvl w:val="0"/>
          <w:numId w:val="12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писать поздравительную открытку с Новым годом, Рождеством, днем рождения (с опорой на образец);</w:t>
      </w:r>
    </w:p>
    <w:p w:rsidR="003D61A4" w:rsidRPr="00AA34B7" w:rsidRDefault="003D61A4" w:rsidP="00402A35">
      <w:pPr>
        <w:numPr>
          <w:ilvl w:val="0"/>
          <w:numId w:val="12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писать по образцу краткое письмо зарубежному другу.</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66A93">
        <w:rPr>
          <w:rFonts w:ascii="Times New Roman" w:hAnsi="Times New Roman"/>
          <w:i/>
          <w:iCs/>
          <w:sz w:val="24"/>
          <w:szCs w:val="24"/>
        </w:rPr>
        <w:t>Выпускник получит возможность научиться:</w:t>
      </w:r>
    </w:p>
    <w:p w:rsidR="003D61A4" w:rsidRPr="00266A93" w:rsidRDefault="003D61A4" w:rsidP="00402A35">
      <w:pPr>
        <w:numPr>
          <w:ilvl w:val="0"/>
          <w:numId w:val="122"/>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в письменной форме кратко отвечать на вопросы к тексту;</w:t>
      </w:r>
    </w:p>
    <w:p w:rsidR="003D61A4" w:rsidRPr="00266A93" w:rsidRDefault="003D61A4" w:rsidP="00402A35">
      <w:pPr>
        <w:numPr>
          <w:ilvl w:val="0"/>
          <w:numId w:val="122"/>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pacing w:val="2"/>
          <w:sz w:val="24"/>
          <w:szCs w:val="24"/>
        </w:rPr>
        <w:t>составлять рассказ в письменной форме по плану/</w:t>
      </w:r>
      <w:r w:rsidRPr="00266A93">
        <w:rPr>
          <w:rFonts w:ascii="Times New Roman" w:hAnsi="Times New Roman"/>
          <w:sz w:val="24"/>
          <w:szCs w:val="24"/>
        </w:rPr>
        <w:t>ключевым словам;</w:t>
      </w:r>
    </w:p>
    <w:p w:rsidR="003D61A4" w:rsidRPr="00266A93" w:rsidRDefault="003D61A4" w:rsidP="00402A35">
      <w:pPr>
        <w:numPr>
          <w:ilvl w:val="0"/>
          <w:numId w:val="122"/>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заполнять простую анкету;</w:t>
      </w:r>
    </w:p>
    <w:p w:rsidR="00266A93" w:rsidRDefault="003D61A4" w:rsidP="00402A35">
      <w:pPr>
        <w:numPr>
          <w:ilvl w:val="0"/>
          <w:numId w:val="122"/>
        </w:numPr>
        <w:spacing w:after="0" w:line="240" w:lineRule="auto"/>
        <w:ind w:left="113" w:right="57" w:firstLine="709"/>
        <w:contextualSpacing/>
        <w:jc w:val="both"/>
        <w:outlineLvl w:val="1"/>
        <w:rPr>
          <w:rFonts w:ascii="Times New Roman" w:hAnsi="Times New Roman"/>
          <w:sz w:val="24"/>
          <w:szCs w:val="24"/>
        </w:rPr>
      </w:pPr>
      <w:r w:rsidRPr="00266A93">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3D61A4" w:rsidRPr="00266A93" w:rsidRDefault="003D61A4" w:rsidP="007F5F32">
      <w:pPr>
        <w:spacing w:after="0" w:line="240" w:lineRule="auto"/>
        <w:ind w:left="113" w:right="57" w:firstLine="709"/>
        <w:contextualSpacing/>
        <w:jc w:val="both"/>
        <w:outlineLvl w:val="1"/>
        <w:rPr>
          <w:rFonts w:ascii="Times New Roman" w:hAnsi="Times New Roman"/>
          <w:i/>
          <w:sz w:val="24"/>
          <w:szCs w:val="24"/>
        </w:rPr>
      </w:pPr>
      <w:r w:rsidRPr="00266A93">
        <w:rPr>
          <w:rFonts w:ascii="Times New Roman" w:hAnsi="Times New Roman"/>
          <w:b/>
          <w:i/>
          <w:iCs/>
          <w:sz w:val="24"/>
          <w:szCs w:val="24"/>
        </w:rPr>
        <w:t>Языковые средства и навыки оперирования ими</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b/>
          <w:bCs/>
          <w:i/>
          <w:iCs/>
          <w:sz w:val="24"/>
          <w:szCs w:val="24"/>
        </w:rPr>
        <w:t>Графика, каллиграфия, орфография</w:t>
      </w:r>
    </w:p>
    <w:p w:rsidR="003D61A4" w:rsidRPr="00266A93"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66A93">
        <w:rPr>
          <w:rFonts w:ascii="Times New Roman" w:hAnsi="Times New Roman"/>
          <w:i/>
          <w:sz w:val="24"/>
          <w:szCs w:val="24"/>
        </w:rPr>
        <w:t>Выпускник научится:</w:t>
      </w:r>
    </w:p>
    <w:p w:rsidR="003D61A4" w:rsidRPr="00AA34B7" w:rsidRDefault="003D61A4" w:rsidP="00402A35">
      <w:pPr>
        <w:numPr>
          <w:ilvl w:val="0"/>
          <w:numId w:val="12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D61A4" w:rsidRPr="00AA34B7" w:rsidRDefault="003D61A4" w:rsidP="00402A35">
      <w:pPr>
        <w:numPr>
          <w:ilvl w:val="0"/>
          <w:numId w:val="12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пользоваться английским алфавитом, знать последова</w:t>
      </w:r>
      <w:r w:rsidRPr="00AA34B7">
        <w:rPr>
          <w:rFonts w:ascii="Times New Roman" w:hAnsi="Times New Roman"/>
          <w:sz w:val="24"/>
          <w:szCs w:val="24"/>
        </w:rPr>
        <w:t>тельность букв в нем;</w:t>
      </w:r>
    </w:p>
    <w:p w:rsidR="003D61A4" w:rsidRPr="00AA34B7" w:rsidRDefault="003D61A4" w:rsidP="00402A35">
      <w:pPr>
        <w:numPr>
          <w:ilvl w:val="0"/>
          <w:numId w:val="12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списывать текст;</w:t>
      </w:r>
    </w:p>
    <w:p w:rsidR="003D61A4" w:rsidRPr="00AA34B7" w:rsidRDefault="003D61A4" w:rsidP="00402A35">
      <w:pPr>
        <w:numPr>
          <w:ilvl w:val="0"/>
          <w:numId w:val="12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восстанавливать слово в соответствии с решаемой учебной задачей;</w:t>
      </w:r>
    </w:p>
    <w:p w:rsidR="003D61A4" w:rsidRPr="00AA34B7" w:rsidRDefault="003D61A4" w:rsidP="00402A35">
      <w:pPr>
        <w:numPr>
          <w:ilvl w:val="0"/>
          <w:numId w:val="12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отличать буквы от знаков транскрипции.</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24"/>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сравнивать и анализировать буквосочетания английского языка и их транскрипцию;</w:t>
      </w:r>
    </w:p>
    <w:p w:rsidR="003D61A4" w:rsidRPr="002B264F" w:rsidRDefault="003D61A4" w:rsidP="00402A35">
      <w:pPr>
        <w:numPr>
          <w:ilvl w:val="0"/>
          <w:numId w:val="124"/>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pacing w:val="-2"/>
          <w:sz w:val="24"/>
          <w:szCs w:val="24"/>
        </w:rPr>
        <w:t>группировать слова в соответствии с изученными пра</w:t>
      </w:r>
      <w:r w:rsidRPr="002B264F">
        <w:rPr>
          <w:rFonts w:ascii="Times New Roman" w:hAnsi="Times New Roman"/>
          <w:sz w:val="24"/>
          <w:szCs w:val="24"/>
        </w:rPr>
        <w:t>вилами чтения;</w:t>
      </w:r>
    </w:p>
    <w:p w:rsidR="003D61A4" w:rsidRPr="002B264F" w:rsidRDefault="003D61A4" w:rsidP="00402A35">
      <w:pPr>
        <w:numPr>
          <w:ilvl w:val="0"/>
          <w:numId w:val="124"/>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уточнять написание слова по словарю;</w:t>
      </w:r>
    </w:p>
    <w:p w:rsidR="003D61A4" w:rsidRPr="002B264F" w:rsidRDefault="003D61A4" w:rsidP="00402A35">
      <w:pPr>
        <w:numPr>
          <w:ilvl w:val="0"/>
          <w:numId w:val="124"/>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 xml:space="preserve">использовать экранный перевод отдельных слов (с русского языка </w:t>
      </w:r>
      <w:proofErr w:type="gramStart"/>
      <w:r w:rsidRPr="002B264F">
        <w:rPr>
          <w:rFonts w:ascii="Times New Roman" w:hAnsi="Times New Roman"/>
          <w:sz w:val="24"/>
          <w:szCs w:val="24"/>
        </w:rPr>
        <w:t>на</w:t>
      </w:r>
      <w:proofErr w:type="gramEnd"/>
      <w:r w:rsidRPr="002B264F">
        <w:rPr>
          <w:rFonts w:ascii="Times New Roman" w:hAnsi="Times New Roman"/>
          <w:sz w:val="24"/>
          <w:szCs w:val="24"/>
        </w:rPr>
        <w:t xml:space="preserve"> иностранный и обратно).</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b/>
          <w:bCs/>
          <w:i/>
          <w:iCs/>
          <w:sz w:val="24"/>
          <w:szCs w:val="24"/>
        </w:rPr>
        <w:t>Фонетическая сторона речи</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2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различать на слух и адекватно произносить все звуки </w:t>
      </w:r>
      <w:r w:rsidRPr="00AA34B7">
        <w:rPr>
          <w:rFonts w:ascii="Times New Roman" w:hAnsi="Times New Roman"/>
          <w:sz w:val="24"/>
          <w:szCs w:val="24"/>
        </w:rPr>
        <w:t>английского языка, соблюдая нормы произношения звуков;</w:t>
      </w:r>
    </w:p>
    <w:p w:rsidR="003D61A4" w:rsidRPr="00AA34B7" w:rsidRDefault="003D61A4" w:rsidP="00402A35">
      <w:pPr>
        <w:numPr>
          <w:ilvl w:val="0"/>
          <w:numId w:val="12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соблюдать правильное ударение в изолированном слове, фразе;</w:t>
      </w:r>
    </w:p>
    <w:p w:rsidR="003D61A4" w:rsidRPr="00AA34B7" w:rsidRDefault="003D61A4" w:rsidP="00402A35">
      <w:pPr>
        <w:numPr>
          <w:ilvl w:val="0"/>
          <w:numId w:val="12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различать коммуникативные типы предложений по интонации;</w:t>
      </w:r>
    </w:p>
    <w:p w:rsidR="003D61A4" w:rsidRPr="00AA34B7" w:rsidRDefault="003D61A4" w:rsidP="00402A35">
      <w:pPr>
        <w:numPr>
          <w:ilvl w:val="0"/>
          <w:numId w:val="125"/>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корректно произносить предложения с точки зрения их ритмико</w:t>
      </w:r>
      <w:r w:rsidRPr="00AA34B7">
        <w:rPr>
          <w:rFonts w:ascii="Times New Roman" w:hAnsi="Times New Roman"/>
          <w:sz w:val="24"/>
          <w:szCs w:val="24"/>
        </w:rPr>
        <w:noBreakHyphen/>
        <w:t>интонационных особенностей.</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26"/>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 xml:space="preserve">распознавать связующее </w:t>
      </w:r>
      <w:r w:rsidRPr="002B264F">
        <w:rPr>
          <w:rFonts w:ascii="Times New Roman" w:hAnsi="Times New Roman"/>
          <w:b/>
          <w:bCs/>
          <w:sz w:val="24"/>
          <w:szCs w:val="24"/>
        </w:rPr>
        <w:t>r</w:t>
      </w:r>
      <w:r w:rsidRPr="002B264F">
        <w:rPr>
          <w:rFonts w:ascii="Times New Roman" w:hAnsi="Times New Roman"/>
          <w:sz w:val="24"/>
          <w:szCs w:val="24"/>
        </w:rPr>
        <w:t xml:space="preserve"> в речи и уметь его использовать;</w:t>
      </w:r>
    </w:p>
    <w:p w:rsidR="003D61A4" w:rsidRPr="002B264F" w:rsidRDefault="003D61A4" w:rsidP="00402A35">
      <w:pPr>
        <w:numPr>
          <w:ilvl w:val="0"/>
          <w:numId w:val="126"/>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соблюдать интонацию перечисления;</w:t>
      </w:r>
    </w:p>
    <w:p w:rsidR="003D61A4" w:rsidRPr="002B264F" w:rsidRDefault="003D61A4" w:rsidP="00402A35">
      <w:pPr>
        <w:numPr>
          <w:ilvl w:val="0"/>
          <w:numId w:val="126"/>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соблюдать правило отсутствия ударения на служебных словах (артиклях, союзах, предлогах);</w:t>
      </w:r>
    </w:p>
    <w:p w:rsidR="003D61A4" w:rsidRPr="00AA34B7" w:rsidRDefault="003D61A4" w:rsidP="00402A35">
      <w:pPr>
        <w:numPr>
          <w:ilvl w:val="0"/>
          <w:numId w:val="126"/>
        </w:numPr>
        <w:spacing w:after="0" w:line="240" w:lineRule="auto"/>
        <w:ind w:left="113" w:right="57" w:firstLine="709"/>
        <w:contextualSpacing/>
        <w:jc w:val="both"/>
        <w:outlineLvl w:val="1"/>
        <w:rPr>
          <w:rFonts w:ascii="Times New Roman" w:hAnsi="Times New Roman"/>
          <w:i/>
          <w:sz w:val="24"/>
          <w:szCs w:val="24"/>
        </w:rPr>
      </w:pPr>
      <w:r w:rsidRPr="002B264F">
        <w:rPr>
          <w:rFonts w:ascii="Times New Roman" w:hAnsi="Times New Roman"/>
          <w:sz w:val="24"/>
          <w:szCs w:val="24"/>
        </w:rPr>
        <w:t>читать изучаемые слова по транскрипции</w:t>
      </w:r>
      <w:r w:rsidRPr="00AA34B7">
        <w:rPr>
          <w:rFonts w:ascii="Times New Roman" w:hAnsi="Times New Roman"/>
          <w:i/>
          <w:sz w:val="24"/>
          <w:szCs w:val="24"/>
        </w:rPr>
        <w:t>.</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b/>
          <w:bCs/>
          <w:i/>
          <w:iCs/>
          <w:sz w:val="24"/>
          <w:szCs w:val="24"/>
        </w:rPr>
        <w:t>Лексическая сторона речи</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2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3D61A4" w:rsidRPr="00AA34B7" w:rsidRDefault="003D61A4" w:rsidP="00402A35">
      <w:pPr>
        <w:numPr>
          <w:ilvl w:val="0"/>
          <w:numId w:val="12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оперировать в процессе общения активной лексикой в </w:t>
      </w:r>
      <w:r w:rsidRPr="00AA34B7">
        <w:rPr>
          <w:rFonts w:ascii="Times New Roman" w:hAnsi="Times New Roman"/>
          <w:sz w:val="24"/>
          <w:szCs w:val="24"/>
        </w:rPr>
        <w:t>соответствии с коммуникативной задачей;</w:t>
      </w:r>
    </w:p>
    <w:p w:rsidR="003D61A4" w:rsidRPr="00AA34B7" w:rsidRDefault="003D61A4" w:rsidP="00402A35">
      <w:pPr>
        <w:numPr>
          <w:ilvl w:val="0"/>
          <w:numId w:val="12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восстанавливать текст в соответствии с решаемой учебной задачей.</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28"/>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узнавать простые словообразовательные элементы;</w:t>
      </w:r>
    </w:p>
    <w:p w:rsidR="003D61A4" w:rsidRPr="002B264F" w:rsidRDefault="003D61A4" w:rsidP="00402A35">
      <w:pPr>
        <w:numPr>
          <w:ilvl w:val="0"/>
          <w:numId w:val="128"/>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b/>
          <w:bCs/>
          <w:i/>
          <w:iCs/>
          <w:sz w:val="24"/>
          <w:szCs w:val="24"/>
        </w:rPr>
        <w:t>Грамматическая сторона речи</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2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распознавать и употреблять в речи основные коммуникативные типы предложений;</w:t>
      </w:r>
    </w:p>
    <w:p w:rsidR="003D61A4" w:rsidRPr="00AA34B7" w:rsidRDefault="003D61A4" w:rsidP="00402A35">
      <w:pPr>
        <w:numPr>
          <w:ilvl w:val="0"/>
          <w:numId w:val="129"/>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 xml:space="preserve">распознавать в тексте и употреблять в речи изученные </w:t>
      </w:r>
      <w:r w:rsidRPr="00AA34B7">
        <w:rPr>
          <w:rFonts w:ascii="Times New Roman" w:hAnsi="Times New Roman"/>
          <w:spacing w:val="2"/>
          <w:sz w:val="24"/>
          <w:szCs w:val="24"/>
        </w:rPr>
        <w:t>части речи: существительные с определенным/неопределен</w:t>
      </w:r>
      <w:r w:rsidRPr="00AA34B7">
        <w:rPr>
          <w:rFonts w:ascii="Times New Roman" w:hAnsi="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A34B7">
        <w:rPr>
          <w:rFonts w:ascii="Times New Roman" w:hAnsi="Times New Roman"/>
          <w:spacing w:val="2"/>
          <w:sz w:val="24"/>
          <w:szCs w:val="24"/>
        </w:rPr>
        <w:t>ные, притяжательные и указательные местоимения; прила</w:t>
      </w:r>
      <w:r w:rsidRPr="00AA34B7">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AA34B7">
        <w:rPr>
          <w:rFonts w:ascii="Times New Roman" w:hAnsi="Times New Roman"/>
          <w:sz w:val="24"/>
          <w:szCs w:val="24"/>
        </w:rPr>
        <w:t xml:space="preserve"> наиболее употребительные предлоги для выражения временн</w:t>
      </w:r>
      <w:r w:rsidRPr="00AA34B7">
        <w:rPr>
          <w:rFonts w:ascii="Times New Roman" w:hAnsi="Times New Roman"/>
          <w:spacing w:val="-128"/>
          <w:sz w:val="24"/>
          <w:szCs w:val="24"/>
        </w:rPr>
        <w:t>ы</w:t>
      </w:r>
      <w:r w:rsidRPr="00AA34B7">
        <w:rPr>
          <w:rFonts w:ascii="Times New Roman" w:hAnsi="Times New Roman"/>
          <w:spacing w:val="26"/>
          <w:sz w:val="24"/>
          <w:szCs w:val="24"/>
        </w:rPr>
        <w:t>´</w:t>
      </w:r>
      <w:r w:rsidRPr="00AA34B7">
        <w:rPr>
          <w:rFonts w:ascii="Times New Roman" w:hAnsi="Times New Roman"/>
          <w:sz w:val="24"/>
          <w:szCs w:val="24"/>
        </w:rPr>
        <w:t>х и пространственных отношений.</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30"/>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узнавать сложносочиненные предложения с союзами and и but;</w:t>
      </w:r>
    </w:p>
    <w:p w:rsidR="003D61A4" w:rsidRPr="002B264F" w:rsidRDefault="003D61A4" w:rsidP="00402A35">
      <w:pPr>
        <w:numPr>
          <w:ilvl w:val="0"/>
          <w:numId w:val="130"/>
        </w:numPr>
        <w:spacing w:after="0" w:line="240" w:lineRule="auto"/>
        <w:ind w:left="113" w:right="57" w:firstLine="709"/>
        <w:contextualSpacing/>
        <w:jc w:val="both"/>
        <w:outlineLvl w:val="1"/>
        <w:rPr>
          <w:rFonts w:ascii="Times New Roman" w:hAnsi="Times New Roman"/>
          <w:sz w:val="24"/>
          <w:szCs w:val="24"/>
          <w:lang w:val="en-US"/>
        </w:rPr>
      </w:pPr>
      <w:proofErr w:type="gramStart"/>
      <w:r w:rsidRPr="002B264F">
        <w:rPr>
          <w:rFonts w:ascii="Times New Roman" w:hAnsi="Times New Roman"/>
          <w:sz w:val="24"/>
          <w:szCs w:val="24"/>
        </w:rPr>
        <w:t>использовать в речи безличные предложения (It’s cold.</w:t>
      </w:r>
      <w:proofErr w:type="gramEnd"/>
      <w:r w:rsidRPr="002B264F">
        <w:rPr>
          <w:rFonts w:ascii="Times New Roman" w:hAnsi="Times New Roman"/>
          <w:sz w:val="24"/>
          <w:szCs w:val="24"/>
        </w:rPr>
        <w:t xml:space="preserve"> </w:t>
      </w:r>
      <w:r w:rsidRPr="002B264F">
        <w:rPr>
          <w:rFonts w:ascii="Times New Roman" w:hAnsi="Times New Roman"/>
          <w:sz w:val="24"/>
          <w:szCs w:val="24"/>
          <w:lang w:val="en-US"/>
        </w:rPr>
        <w:t xml:space="preserve">It’s 5 o’clock. It’s interesting), </w:t>
      </w:r>
      <w:r w:rsidRPr="002B264F">
        <w:rPr>
          <w:rFonts w:ascii="Times New Roman" w:hAnsi="Times New Roman"/>
          <w:sz w:val="24"/>
          <w:szCs w:val="24"/>
        </w:rPr>
        <w:t>предложения</w:t>
      </w:r>
      <w:r w:rsidRPr="002B264F">
        <w:rPr>
          <w:rFonts w:ascii="Times New Roman" w:hAnsi="Times New Roman"/>
          <w:sz w:val="24"/>
          <w:szCs w:val="24"/>
          <w:lang w:val="en-US"/>
        </w:rPr>
        <w:t xml:space="preserve"> </w:t>
      </w:r>
      <w:r w:rsidRPr="002B264F">
        <w:rPr>
          <w:rFonts w:ascii="Times New Roman" w:hAnsi="Times New Roman"/>
          <w:sz w:val="24"/>
          <w:szCs w:val="24"/>
        </w:rPr>
        <w:t>с</w:t>
      </w:r>
      <w:r w:rsidRPr="002B264F">
        <w:rPr>
          <w:rFonts w:ascii="Times New Roman" w:hAnsi="Times New Roman"/>
          <w:sz w:val="24"/>
          <w:szCs w:val="24"/>
          <w:lang w:val="en-US"/>
        </w:rPr>
        <w:t xml:space="preserve"> </w:t>
      </w:r>
      <w:r w:rsidRPr="002B264F">
        <w:rPr>
          <w:rFonts w:ascii="Times New Roman" w:hAnsi="Times New Roman"/>
          <w:sz w:val="24"/>
          <w:szCs w:val="24"/>
        </w:rPr>
        <w:t>конструкцией</w:t>
      </w:r>
      <w:r w:rsidRPr="002B264F">
        <w:rPr>
          <w:rFonts w:ascii="Times New Roman" w:hAnsi="Times New Roman"/>
          <w:sz w:val="24"/>
          <w:szCs w:val="24"/>
          <w:lang w:val="en-US"/>
        </w:rPr>
        <w:t xml:space="preserve"> there is/there are;</w:t>
      </w:r>
    </w:p>
    <w:p w:rsidR="003D61A4" w:rsidRPr="002B264F" w:rsidRDefault="003D61A4" w:rsidP="00402A35">
      <w:pPr>
        <w:numPr>
          <w:ilvl w:val="0"/>
          <w:numId w:val="130"/>
        </w:numPr>
        <w:spacing w:after="0" w:line="240" w:lineRule="auto"/>
        <w:ind w:left="113" w:right="57" w:firstLine="709"/>
        <w:contextualSpacing/>
        <w:jc w:val="both"/>
        <w:outlineLvl w:val="1"/>
        <w:rPr>
          <w:rFonts w:ascii="Times New Roman" w:hAnsi="Times New Roman"/>
          <w:sz w:val="24"/>
          <w:szCs w:val="24"/>
          <w:lang w:val="en-US"/>
        </w:rPr>
      </w:pPr>
      <w:proofErr w:type="gramStart"/>
      <w:r w:rsidRPr="002B264F">
        <w:rPr>
          <w:rFonts w:ascii="Times New Roman" w:hAnsi="Times New Roman"/>
          <w:sz w:val="24"/>
          <w:szCs w:val="24"/>
        </w:rPr>
        <w:t>оперировать в речи неопределенными местоимениями some, any (некоторые случаи употребления:</w:t>
      </w:r>
      <w:proofErr w:type="gramEnd"/>
      <w:r w:rsidRPr="002B264F">
        <w:rPr>
          <w:rFonts w:ascii="Times New Roman" w:hAnsi="Times New Roman"/>
          <w:sz w:val="24"/>
          <w:szCs w:val="24"/>
        </w:rPr>
        <w:t xml:space="preserve"> Can I have some tea? </w:t>
      </w:r>
      <w:r w:rsidRPr="002B264F">
        <w:rPr>
          <w:rFonts w:ascii="Times New Roman" w:hAnsi="Times New Roman"/>
          <w:sz w:val="24"/>
          <w:szCs w:val="24"/>
          <w:lang w:val="en-US"/>
        </w:rPr>
        <w:t>Is there any milk in the fridge? — No, there isn’t any);</w:t>
      </w:r>
    </w:p>
    <w:p w:rsidR="003D61A4" w:rsidRPr="002B264F" w:rsidRDefault="003D61A4" w:rsidP="00402A35">
      <w:pPr>
        <w:numPr>
          <w:ilvl w:val="0"/>
          <w:numId w:val="130"/>
        </w:numPr>
        <w:spacing w:after="0" w:line="240" w:lineRule="auto"/>
        <w:ind w:left="113" w:right="57" w:firstLine="709"/>
        <w:contextualSpacing/>
        <w:jc w:val="both"/>
        <w:outlineLvl w:val="1"/>
        <w:rPr>
          <w:rFonts w:ascii="Times New Roman" w:hAnsi="Times New Roman"/>
          <w:sz w:val="24"/>
          <w:szCs w:val="24"/>
          <w:lang w:val="en-US"/>
        </w:rPr>
      </w:pPr>
      <w:r w:rsidRPr="002B264F">
        <w:rPr>
          <w:rFonts w:ascii="Times New Roman" w:hAnsi="Times New Roman"/>
          <w:sz w:val="24"/>
          <w:szCs w:val="24"/>
        </w:rPr>
        <w:t>оперировать</w:t>
      </w:r>
      <w:r w:rsidRPr="002B264F">
        <w:rPr>
          <w:rFonts w:ascii="Times New Roman" w:hAnsi="Times New Roman"/>
          <w:sz w:val="24"/>
          <w:szCs w:val="24"/>
          <w:lang w:val="en-US"/>
        </w:rPr>
        <w:t xml:space="preserve"> </w:t>
      </w:r>
      <w:r w:rsidRPr="002B264F">
        <w:rPr>
          <w:rFonts w:ascii="Times New Roman" w:hAnsi="Times New Roman"/>
          <w:sz w:val="24"/>
          <w:szCs w:val="24"/>
        </w:rPr>
        <w:t>в</w:t>
      </w:r>
      <w:r w:rsidRPr="002B264F">
        <w:rPr>
          <w:rFonts w:ascii="Times New Roman" w:hAnsi="Times New Roman"/>
          <w:sz w:val="24"/>
          <w:szCs w:val="24"/>
          <w:lang w:val="en-US"/>
        </w:rPr>
        <w:t xml:space="preserve"> </w:t>
      </w:r>
      <w:r w:rsidRPr="002B264F">
        <w:rPr>
          <w:rFonts w:ascii="Times New Roman" w:hAnsi="Times New Roman"/>
          <w:sz w:val="24"/>
          <w:szCs w:val="24"/>
        </w:rPr>
        <w:t>речи</w:t>
      </w:r>
      <w:r w:rsidRPr="002B264F">
        <w:rPr>
          <w:rFonts w:ascii="Times New Roman" w:hAnsi="Times New Roman"/>
          <w:sz w:val="24"/>
          <w:szCs w:val="24"/>
          <w:lang w:val="en-US"/>
        </w:rPr>
        <w:t xml:space="preserve"> </w:t>
      </w:r>
      <w:r w:rsidRPr="002B264F">
        <w:rPr>
          <w:rFonts w:ascii="Times New Roman" w:hAnsi="Times New Roman"/>
          <w:sz w:val="24"/>
          <w:szCs w:val="24"/>
        </w:rPr>
        <w:t>наречиями</w:t>
      </w:r>
      <w:r w:rsidRPr="002B264F">
        <w:rPr>
          <w:rFonts w:ascii="Times New Roman" w:hAnsi="Times New Roman"/>
          <w:sz w:val="24"/>
          <w:szCs w:val="24"/>
          <w:lang w:val="en-US"/>
        </w:rPr>
        <w:t xml:space="preserve"> </w:t>
      </w:r>
      <w:r w:rsidRPr="002B264F">
        <w:rPr>
          <w:rFonts w:ascii="Times New Roman" w:hAnsi="Times New Roman"/>
          <w:sz w:val="24"/>
          <w:szCs w:val="24"/>
        </w:rPr>
        <w:t>времени</w:t>
      </w:r>
      <w:r w:rsidRPr="002B264F">
        <w:rPr>
          <w:rFonts w:ascii="Times New Roman" w:hAnsi="Times New Roman"/>
          <w:sz w:val="24"/>
          <w:szCs w:val="24"/>
          <w:lang w:val="en-US"/>
        </w:rPr>
        <w:t xml:space="preserve"> (yesterday, tomorrow, never, usually, often, sometimes); </w:t>
      </w:r>
      <w:r w:rsidRPr="002B264F">
        <w:rPr>
          <w:rFonts w:ascii="Times New Roman" w:hAnsi="Times New Roman"/>
          <w:sz w:val="24"/>
          <w:szCs w:val="24"/>
        </w:rPr>
        <w:t>наречиями</w:t>
      </w:r>
      <w:r w:rsidRPr="002B264F">
        <w:rPr>
          <w:rFonts w:ascii="Times New Roman" w:hAnsi="Times New Roman"/>
          <w:sz w:val="24"/>
          <w:szCs w:val="24"/>
          <w:lang w:val="en-US"/>
        </w:rPr>
        <w:t xml:space="preserve"> </w:t>
      </w:r>
      <w:r w:rsidRPr="002B264F">
        <w:rPr>
          <w:rFonts w:ascii="Times New Roman" w:hAnsi="Times New Roman"/>
          <w:sz w:val="24"/>
          <w:szCs w:val="24"/>
        </w:rPr>
        <w:t>степени</w:t>
      </w:r>
      <w:r w:rsidRPr="002B264F">
        <w:rPr>
          <w:rFonts w:ascii="Times New Roman" w:hAnsi="Times New Roman"/>
          <w:sz w:val="24"/>
          <w:szCs w:val="24"/>
          <w:lang w:val="en-US"/>
        </w:rPr>
        <w:t xml:space="preserve"> (much, little, very);</w:t>
      </w:r>
    </w:p>
    <w:p w:rsidR="003D61A4" w:rsidRDefault="003D61A4" w:rsidP="00402A35">
      <w:pPr>
        <w:numPr>
          <w:ilvl w:val="0"/>
          <w:numId w:val="130"/>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2B264F" w:rsidRPr="002B264F" w:rsidRDefault="002B264F" w:rsidP="007F5F32">
      <w:pPr>
        <w:spacing w:after="0" w:line="240" w:lineRule="auto"/>
        <w:ind w:left="113" w:right="57" w:firstLine="709"/>
        <w:contextualSpacing/>
        <w:jc w:val="both"/>
        <w:outlineLvl w:val="1"/>
        <w:rPr>
          <w:rFonts w:ascii="Times New Roman" w:hAnsi="Times New Roman"/>
          <w:sz w:val="24"/>
          <w:szCs w:val="24"/>
        </w:rPr>
      </w:pPr>
    </w:p>
    <w:p w:rsidR="003D61A4" w:rsidRPr="00AA34B7" w:rsidRDefault="003D61A4" w:rsidP="007F5F32">
      <w:pPr>
        <w:numPr>
          <w:ilvl w:val="2"/>
          <w:numId w:val="16"/>
        </w:numPr>
        <w:spacing w:after="0" w:line="240" w:lineRule="auto"/>
        <w:ind w:left="113" w:right="57" w:firstLine="709"/>
        <w:outlineLvl w:val="1"/>
        <w:rPr>
          <w:rFonts w:ascii="Times New Roman" w:eastAsia="MS Gothic" w:hAnsi="Times New Roman"/>
          <w:b/>
          <w:sz w:val="24"/>
          <w:szCs w:val="24"/>
        </w:rPr>
      </w:pPr>
      <w:bookmarkStart w:id="33" w:name="_Toc288394064"/>
      <w:bookmarkStart w:id="34" w:name="_Toc288410531"/>
      <w:bookmarkStart w:id="35" w:name="_Toc288410660"/>
      <w:bookmarkStart w:id="36" w:name="_Toc424564306"/>
      <w:r w:rsidRPr="00AA34B7">
        <w:rPr>
          <w:rFonts w:ascii="Times New Roman" w:eastAsia="MS Gothic" w:hAnsi="Times New Roman"/>
          <w:b/>
          <w:sz w:val="24"/>
          <w:szCs w:val="24"/>
        </w:rPr>
        <w:t>Математика и информатика</w:t>
      </w:r>
      <w:bookmarkEnd w:id="33"/>
      <w:bookmarkEnd w:id="34"/>
      <w:bookmarkEnd w:id="35"/>
      <w:bookmarkEnd w:id="36"/>
    </w:p>
    <w:p w:rsidR="003D61A4" w:rsidRPr="00AA34B7" w:rsidRDefault="003D61A4" w:rsidP="007F5F32">
      <w:pPr>
        <w:tabs>
          <w:tab w:val="left" w:pos="142"/>
          <w:tab w:val="left" w:leader="dot" w:pos="624"/>
          <w:tab w:val="left" w:pos="851"/>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результате изучения курса </w:t>
      </w:r>
      <w:proofErr w:type="gramStart"/>
      <w:r w:rsidRPr="00AA34B7">
        <w:rPr>
          <w:rFonts w:ascii="Times New Roman" w:eastAsia="@Arial Unicode MS" w:hAnsi="Times New Roman"/>
          <w:sz w:val="24"/>
          <w:szCs w:val="24"/>
        </w:rPr>
        <w:t>математики</w:t>
      </w:r>
      <w:proofErr w:type="gramEnd"/>
      <w:r w:rsidRPr="00AA34B7">
        <w:rPr>
          <w:rFonts w:ascii="Times New Roman" w:eastAsia="@Arial Unicode MS" w:hAnsi="Times New Roman"/>
          <w:sz w:val="24"/>
          <w:szCs w:val="24"/>
        </w:rPr>
        <w:t xml:space="preserve"> обучающиеся на уровне начального общего образования:</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264F"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приобретут в ходе работы с таблицами и диаграммами важные для практико</w:t>
      </w:r>
      <w:r w:rsidRPr="00AA34B7">
        <w:rPr>
          <w:rFonts w:ascii="Times New Roman" w:eastAsia="@Arial Unicode MS" w:hAnsi="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D61A4" w:rsidRPr="002B264F"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i/>
          <w:sz w:val="24"/>
          <w:szCs w:val="24"/>
        </w:rPr>
      </w:pPr>
      <w:r w:rsidRPr="002B264F">
        <w:rPr>
          <w:rFonts w:ascii="Times New Roman" w:hAnsi="Times New Roman"/>
          <w:b/>
          <w:i/>
          <w:iCs/>
          <w:sz w:val="24"/>
          <w:szCs w:val="24"/>
        </w:rPr>
        <w:t>Числа и величины</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3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читать, записывать, сравнивать, упорядочивать числа от нуля до миллиона;</w:t>
      </w:r>
    </w:p>
    <w:p w:rsidR="003D61A4" w:rsidRPr="00AA34B7" w:rsidRDefault="003D61A4" w:rsidP="00402A35">
      <w:pPr>
        <w:numPr>
          <w:ilvl w:val="0"/>
          <w:numId w:val="13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D61A4" w:rsidRPr="00AA34B7" w:rsidRDefault="003D61A4" w:rsidP="00402A35">
      <w:pPr>
        <w:numPr>
          <w:ilvl w:val="0"/>
          <w:numId w:val="13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группировать числа по заданному или самостоятельно </w:t>
      </w:r>
      <w:r w:rsidRPr="00AA34B7">
        <w:rPr>
          <w:rFonts w:ascii="Times New Roman" w:hAnsi="Times New Roman"/>
          <w:sz w:val="24"/>
          <w:szCs w:val="24"/>
        </w:rPr>
        <w:t>установленному признаку;</w:t>
      </w:r>
    </w:p>
    <w:p w:rsidR="003D61A4" w:rsidRPr="00AA34B7" w:rsidRDefault="003D61A4" w:rsidP="00402A35">
      <w:pPr>
        <w:numPr>
          <w:ilvl w:val="0"/>
          <w:numId w:val="13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классифицировать числа по одному или нескольким основаниям, объяснять свои действия;</w:t>
      </w:r>
    </w:p>
    <w:p w:rsidR="003D61A4" w:rsidRPr="00AA34B7" w:rsidRDefault="003D61A4" w:rsidP="00402A35">
      <w:pPr>
        <w:numPr>
          <w:ilvl w:val="0"/>
          <w:numId w:val="131"/>
        </w:numPr>
        <w:spacing w:after="0" w:line="240" w:lineRule="auto"/>
        <w:ind w:left="113" w:right="57" w:firstLine="709"/>
        <w:contextualSpacing/>
        <w:jc w:val="both"/>
        <w:outlineLvl w:val="1"/>
        <w:rPr>
          <w:rFonts w:ascii="Times New Roman" w:hAnsi="Times New Roman"/>
          <w:iCs/>
          <w:sz w:val="24"/>
          <w:szCs w:val="24"/>
        </w:rPr>
      </w:pPr>
      <w:proofErr w:type="gramStart"/>
      <w:r w:rsidRPr="00AA34B7">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32"/>
        </w:numPr>
        <w:spacing w:after="0" w:line="240" w:lineRule="auto"/>
        <w:ind w:left="113" w:right="57" w:firstLine="709"/>
        <w:contextualSpacing/>
        <w:jc w:val="both"/>
        <w:outlineLvl w:val="1"/>
        <w:rPr>
          <w:rFonts w:ascii="Times New Roman" w:hAnsi="Times New Roman"/>
          <w:spacing w:val="-2"/>
          <w:sz w:val="24"/>
          <w:szCs w:val="24"/>
        </w:rPr>
      </w:pPr>
      <w:r w:rsidRPr="002B264F">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3D61A4" w:rsidRPr="002B264F" w:rsidRDefault="003D61A4" w:rsidP="007F5F32">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2B264F">
        <w:rPr>
          <w:rFonts w:ascii="Times New Roman" w:hAnsi="Times New Roman"/>
          <w:b/>
          <w:i/>
          <w:iCs/>
          <w:sz w:val="24"/>
          <w:szCs w:val="24"/>
        </w:rPr>
        <w:t>Арифметические действия</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32"/>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A34B7">
        <w:rPr>
          <w:rFonts w:ascii="Cambria Math" w:eastAsia="MS Mincho" w:hAnsi="Cambria Math" w:cs="Cambria Math"/>
          <w:sz w:val="24"/>
          <w:szCs w:val="24"/>
        </w:rPr>
        <w:t> </w:t>
      </w:r>
      <w:r w:rsidRPr="00AA34B7">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D61A4" w:rsidRPr="00AA34B7" w:rsidRDefault="003D61A4" w:rsidP="00402A35">
      <w:pPr>
        <w:numPr>
          <w:ilvl w:val="0"/>
          <w:numId w:val="13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D61A4" w:rsidRPr="00AA34B7" w:rsidRDefault="003D61A4" w:rsidP="00402A35">
      <w:pPr>
        <w:numPr>
          <w:ilvl w:val="0"/>
          <w:numId w:val="13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выделять неизвестный компонент арифметического действия и находить его значение;</w:t>
      </w:r>
    </w:p>
    <w:p w:rsidR="003D61A4" w:rsidRPr="00AA34B7" w:rsidRDefault="003D61A4" w:rsidP="00402A35">
      <w:pPr>
        <w:numPr>
          <w:ilvl w:val="0"/>
          <w:numId w:val="132"/>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вычислять значение числового выражения (содержащего 2—3</w:t>
      </w:r>
      <w:r w:rsidRPr="00AA34B7">
        <w:rPr>
          <w:rFonts w:ascii="Times New Roman" w:hAnsi="Times New Roman"/>
          <w:sz w:val="24"/>
          <w:szCs w:val="24"/>
        </w:rPr>
        <w:t> </w:t>
      </w:r>
      <w:r w:rsidRPr="00AA34B7">
        <w:rPr>
          <w:rFonts w:ascii="Times New Roman" w:hAnsi="Times New Roman"/>
          <w:sz w:val="24"/>
          <w:szCs w:val="24"/>
        </w:rPr>
        <w:t>арифметических действия, со скобками и без скобок).</w:t>
      </w:r>
      <w:proofErr w:type="gramEnd"/>
    </w:p>
    <w:p w:rsidR="003D61A4" w:rsidRPr="00AA34B7" w:rsidRDefault="003D61A4" w:rsidP="007F5F32">
      <w:pPr>
        <w:autoSpaceDE w:val="0"/>
        <w:autoSpaceDN w:val="0"/>
        <w:adjustRightInd w:val="0"/>
        <w:spacing w:after="0" w:line="240" w:lineRule="auto"/>
        <w:ind w:left="113" w:right="57" w:firstLine="709"/>
        <w:jc w:val="both"/>
        <w:textAlignment w:val="center"/>
        <w:rPr>
          <w:rFonts w:ascii="Times New Roman" w:hAnsi="Times New Roman"/>
          <w:b/>
          <w:iCs/>
          <w:sz w:val="24"/>
          <w:szCs w:val="24"/>
        </w:rPr>
      </w:pPr>
      <w:r w:rsidRPr="002B264F">
        <w:rPr>
          <w:rFonts w:ascii="Times New Roman" w:hAnsi="Times New Roman"/>
          <w:i/>
          <w:iCs/>
          <w:sz w:val="24"/>
          <w:szCs w:val="24"/>
        </w:rPr>
        <w:t>Выпускник получит возможность научиться</w:t>
      </w:r>
      <w:r w:rsidRPr="00AA34B7">
        <w:rPr>
          <w:rFonts w:ascii="Times New Roman" w:hAnsi="Times New Roman"/>
          <w:b/>
          <w:iCs/>
          <w:sz w:val="24"/>
          <w:szCs w:val="24"/>
        </w:rPr>
        <w:t>:</w:t>
      </w:r>
    </w:p>
    <w:p w:rsidR="003D61A4" w:rsidRPr="002B264F" w:rsidRDefault="003D61A4" w:rsidP="00402A35">
      <w:pPr>
        <w:numPr>
          <w:ilvl w:val="0"/>
          <w:numId w:val="133"/>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выполнять действия с величинами;</w:t>
      </w:r>
    </w:p>
    <w:p w:rsidR="003D61A4" w:rsidRPr="002B264F" w:rsidRDefault="003D61A4" w:rsidP="00402A35">
      <w:pPr>
        <w:numPr>
          <w:ilvl w:val="0"/>
          <w:numId w:val="133"/>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использовать свойства арифметических действий для удобства вычислений;</w:t>
      </w:r>
    </w:p>
    <w:p w:rsidR="003D61A4" w:rsidRPr="002B264F" w:rsidRDefault="003D61A4" w:rsidP="00402A35">
      <w:pPr>
        <w:numPr>
          <w:ilvl w:val="0"/>
          <w:numId w:val="133"/>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w:t>
      </w:r>
      <w:r w:rsidRPr="002B264F">
        <w:rPr>
          <w:rFonts w:ascii="Times New Roman" w:hAnsi="Times New Roman"/>
          <w:sz w:val="24"/>
          <w:szCs w:val="24"/>
        </w:rPr>
        <w:t> </w:t>
      </w:r>
      <w:r w:rsidRPr="002B264F">
        <w:rPr>
          <w:rFonts w:ascii="Times New Roman" w:hAnsi="Times New Roman"/>
          <w:sz w:val="24"/>
          <w:szCs w:val="24"/>
        </w:rPr>
        <w:t>др.).</w:t>
      </w:r>
    </w:p>
    <w:p w:rsidR="003D61A4" w:rsidRPr="002B264F" w:rsidRDefault="003D61A4" w:rsidP="007F5F32">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2B264F">
        <w:rPr>
          <w:rFonts w:ascii="Times New Roman" w:hAnsi="Times New Roman"/>
          <w:b/>
          <w:i/>
          <w:iCs/>
          <w:sz w:val="24"/>
          <w:szCs w:val="24"/>
        </w:rPr>
        <w:t>Работа с текстовыми задачами</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3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D61A4" w:rsidRPr="00AA34B7" w:rsidRDefault="003D61A4" w:rsidP="00402A35">
      <w:pPr>
        <w:numPr>
          <w:ilvl w:val="0"/>
          <w:numId w:val="13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решать арифметическим способом (в 1—2</w:t>
      </w:r>
      <w:r w:rsidRPr="00AA34B7">
        <w:rPr>
          <w:rFonts w:ascii="Times New Roman" w:hAnsi="Times New Roman"/>
          <w:iCs/>
          <w:spacing w:val="-2"/>
          <w:sz w:val="24"/>
          <w:szCs w:val="24"/>
        </w:rPr>
        <w:t> </w:t>
      </w:r>
      <w:r w:rsidRPr="00AA34B7">
        <w:rPr>
          <w:rFonts w:ascii="Times New Roman" w:hAnsi="Times New Roman"/>
          <w:spacing w:val="-2"/>
          <w:sz w:val="24"/>
          <w:szCs w:val="24"/>
        </w:rPr>
        <w:t xml:space="preserve">действия) </w:t>
      </w:r>
      <w:r w:rsidRPr="00AA34B7">
        <w:rPr>
          <w:rFonts w:ascii="Times New Roman" w:hAnsi="Times New Roman"/>
          <w:sz w:val="24"/>
          <w:szCs w:val="24"/>
        </w:rPr>
        <w:t>учебные задачи и задачи, связанные с повседневной жизнью;</w:t>
      </w:r>
    </w:p>
    <w:p w:rsidR="003D61A4" w:rsidRPr="00AA34B7" w:rsidRDefault="003D61A4" w:rsidP="00402A35">
      <w:pPr>
        <w:numPr>
          <w:ilvl w:val="0"/>
          <w:numId w:val="13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решать задачи на нахождение доли величины и вели</w:t>
      </w:r>
      <w:r w:rsidRPr="00AA34B7">
        <w:rPr>
          <w:rFonts w:ascii="Times New Roman" w:hAnsi="Times New Roman"/>
          <w:spacing w:val="2"/>
          <w:sz w:val="24"/>
          <w:szCs w:val="24"/>
        </w:rPr>
        <w:t xml:space="preserve">чины по значению ее доли (половина, треть, четверть, </w:t>
      </w:r>
      <w:r w:rsidRPr="00AA34B7">
        <w:rPr>
          <w:rFonts w:ascii="Times New Roman" w:hAnsi="Times New Roman"/>
          <w:sz w:val="24"/>
          <w:szCs w:val="24"/>
        </w:rPr>
        <w:t>пятая, десятая часть);</w:t>
      </w:r>
    </w:p>
    <w:p w:rsidR="003D61A4" w:rsidRPr="00AA34B7" w:rsidRDefault="003D61A4" w:rsidP="00402A35">
      <w:pPr>
        <w:numPr>
          <w:ilvl w:val="0"/>
          <w:numId w:val="13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оценивать правильность хода решения и реальность ответа на вопрос задачи.</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35"/>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решать задачи в 3—4 действия;</w:t>
      </w:r>
    </w:p>
    <w:p w:rsidR="003D61A4" w:rsidRPr="002B264F" w:rsidRDefault="003D61A4" w:rsidP="00402A35">
      <w:pPr>
        <w:numPr>
          <w:ilvl w:val="0"/>
          <w:numId w:val="135"/>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находить разные способы решения задачи.</w:t>
      </w:r>
    </w:p>
    <w:p w:rsidR="003D61A4" w:rsidRPr="002B264F" w:rsidRDefault="003D61A4" w:rsidP="007F5F32">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2B264F">
        <w:rPr>
          <w:rFonts w:ascii="Times New Roman" w:hAnsi="Times New Roman"/>
          <w:b/>
          <w:i/>
          <w:iCs/>
          <w:sz w:val="24"/>
          <w:szCs w:val="24"/>
        </w:rPr>
        <w:t>Пространственные отношения</w:t>
      </w:r>
    </w:p>
    <w:p w:rsidR="003D61A4" w:rsidRPr="002B264F" w:rsidRDefault="003D61A4" w:rsidP="007F5F32">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2B264F">
        <w:rPr>
          <w:rFonts w:ascii="Times New Roman" w:hAnsi="Times New Roman"/>
          <w:b/>
          <w:i/>
          <w:iCs/>
          <w:sz w:val="24"/>
          <w:szCs w:val="24"/>
        </w:rPr>
        <w:t>Геометрические фигуры</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3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описывать взаимное расположение предметов в пространстве и на плоскости;</w:t>
      </w:r>
    </w:p>
    <w:p w:rsidR="003D61A4" w:rsidRPr="00AA34B7" w:rsidRDefault="003D61A4" w:rsidP="00402A35">
      <w:pPr>
        <w:numPr>
          <w:ilvl w:val="0"/>
          <w:numId w:val="136"/>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D61A4" w:rsidRPr="00AA34B7" w:rsidRDefault="003D61A4" w:rsidP="00402A35">
      <w:pPr>
        <w:numPr>
          <w:ilvl w:val="0"/>
          <w:numId w:val="13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3D61A4" w:rsidRPr="00AA34B7" w:rsidRDefault="003D61A4" w:rsidP="00402A35">
      <w:pPr>
        <w:numPr>
          <w:ilvl w:val="0"/>
          <w:numId w:val="13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использовать свойства прямоугольника и квадрата для решения задач;</w:t>
      </w:r>
    </w:p>
    <w:p w:rsidR="003D61A4" w:rsidRPr="00AA34B7" w:rsidRDefault="003D61A4" w:rsidP="00402A35">
      <w:pPr>
        <w:numPr>
          <w:ilvl w:val="0"/>
          <w:numId w:val="13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распознавать и называть геометрические тела (куб, шар);</w:t>
      </w:r>
    </w:p>
    <w:p w:rsidR="003D61A4" w:rsidRPr="00AA34B7" w:rsidRDefault="003D61A4" w:rsidP="00402A35">
      <w:pPr>
        <w:numPr>
          <w:ilvl w:val="0"/>
          <w:numId w:val="13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соотносить реальные объекты с моделями геометрических фигур.</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2B264F">
        <w:rPr>
          <w:rFonts w:ascii="Times New Roman" w:hAnsi="Times New Roman"/>
          <w:i/>
          <w:iCs/>
          <w:sz w:val="24"/>
          <w:szCs w:val="24"/>
        </w:rPr>
        <w:t xml:space="preserve">Выпускник получит возможность научиться </w:t>
      </w:r>
      <w:r w:rsidRPr="002B264F">
        <w:rPr>
          <w:rFonts w:ascii="Times New Roman" w:hAnsi="Times New Roman"/>
          <w:iCs/>
          <w:sz w:val="24"/>
          <w:szCs w:val="24"/>
        </w:rPr>
        <w:t>распознавать, различать и называть геометрические тела: параллелепипед, пирамиду, цилиндр, конус.</w:t>
      </w:r>
    </w:p>
    <w:p w:rsidR="003D61A4" w:rsidRPr="002B264F" w:rsidRDefault="003D61A4" w:rsidP="007F5F32">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2B264F">
        <w:rPr>
          <w:rFonts w:ascii="Times New Roman" w:hAnsi="Times New Roman"/>
          <w:b/>
          <w:i/>
          <w:iCs/>
          <w:sz w:val="24"/>
          <w:szCs w:val="24"/>
        </w:rPr>
        <w:t>Геометрические величины</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3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измерять длину отрезка;</w:t>
      </w:r>
    </w:p>
    <w:p w:rsidR="003D61A4" w:rsidRPr="00AA34B7" w:rsidRDefault="003D61A4" w:rsidP="00402A35">
      <w:pPr>
        <w:numPr>
          <w:ilvl w:val="0"/>
          <w:numId w:val="13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4"/>
          <w:sz w:val="24"/>
          <w:szCs w:val="24"/>
        </w:rPr>
        <w:t>вычислять периметр треугольника, прямоугольника и квад</w:t>
      </w:r>
      <w:r w:rsidRPr="00AA34B7">
        <w:rPr>
          <w:rFonts w:ascii="Times New Roman" w:hAnsi="Times New Roman"/>
          <w:sz w:val="24"/>
          <w:szCs w:val="24"/>
        </w:rPr>
        <w:t>рата, площадь прямоугольника и квадрата;</w:t>
      </w:r>
    </w:p>
    <w:p w:rsidR="003D61A4" w:rsidRPr="00AA34B7" w:rsidRDefault="003D61A4" w:rsidP="00402A35">
      <w:pPr>
        <w:numPr>
          <w:ilvl w:val="0"/>
          <w:numId w:val="137"/>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оценивать размеры геометрических объектов, расстояния приближенно (на глаз).</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2B264F">
        <w:rPr>
          <w:rFonts w:ascii="Times New Roman" w:hAnsi="Times New Roman"/>
          <w:i/>
          <w:iCs/>
          <w:sz w:val="24"/>
          <w:szCs w:val="24"/>
        </w:rPr>
        <w:t>Выпускник получит возможность научиться</w:t>
      </w:r>
      <w:r w:rsidRPr="00AA34B7">
        <w:rPr>
          <w:rFonts w:ascii="Times New Roman" w:hAnsi="Times New Roman"/>
          <w:b/>
          <w:iCs/>
          <w:sz w:val="24"/>
          <w:szCs w:val="24"/>
        </w:rPr>
        <w:t xml:space="preserve"> </w:t>
      </w:r>
      <w:r w:rsidRPr="002B264F">
        <w:rPr>
          <w:rFonts w:ascii="Times New Roman" w:hAnsi="Times New Roman"/>
          <w:iCs/>
          <w:sz w:val="24"/>
          <w:szCs w:val="24"/>
        </w:rPr>
        <w:t>вычислять периметр многоугольника, площадь фигуры, составленной из прямоугольников.</w:t>
      </w:r>
    </w:p>
    <w:p w:rsidR="003D61A4" w:rsidRPr="002B264F" w:rsidRDefault="003D61A4" w:rsidP="007F5F32">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2B264F">
        <w:rPr>
          <w:rFonts w:ascii="Times New Roman" w:hAnsi="Times New Roman"/>
          <w:b/>
          <w:i/>
          <w:iCs/>
          <w:sz w:val="24"/>
          <w:szCs w:val="24"/>
        </w:rPr>
        <w:t>Работа с информацией</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sz w:val="24"/>
          <w:szCs w:val="24"/>
        </w:rPr>
        <w:t>Выпускник научится:</w:t>
      </w:r>
    </w:p>
    <w:p w:rsidR="003D61A4" w:rsidRPr="00AA34B7" w:rsidRDefault="003D61A4" w:rsidP="00402A35">
      <w:pPr>
        <w:numPr>
          <w:ilvl w:val="0"/>
          <w:numId w:val="13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читать несложные готовые таблицы;</w:t>
      </w:r>
    </w:p>
    <w:p w:rsidR="003D61A4" w:rsidRPr="00AA34B7" w:rsidRDefault="003D61A4" w:rsidP="00402A35">
      <w:pPr>
        <w:numPr>
          <w:ilvl w:val="0"/>
          <w:numId w:val="13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заполнять несложные готовые таблицы;</w:t>
      </w:r>
    </w:p>
    <w:p w:rsidR="003D61A4" w:rsidRPr="00AA34B7" w:rsidRDefault="003D61A4" w:rsidP="00402A35">
      <w:pPr>
        <w:numPr>
          <w:ilvl w:val="0"/>
          <w:numId w:val="13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читать несложные готовые столбчатые диаграммы.</w:t>
      </w:r>
    </w:p>
    <w:p w:rsidR="003D61A4" w:rsidRPr="002B264F" w:rsidRDefault="003D61A4" w:rsidP="007F5F32">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2B264F">
        <w:rPr>
          <w:rFonts w:ascii="Times New Roman" w:hAnsi="Times New Roman"/>
          <w:i/>
          <w:iCs/>
          <w:sz w:val="24"/>
          <w:szCs w:val="24"/>
        </w:rPr>
        <w:t>Выпускник получит возможность научиться:</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читать несложные готовые круговые диаграммы;</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pacing w:val="-4"/>
          <w:sz w:val="24"/>
          <w:szCs w:val="24"/>
        </w:rPr>
      </w:pPr>
      <w:r w:rsidRPr="002B264F">
        <w:rPr>
          <w:rFonts w:ascii="Times New Roman" w:hAnsi="Times New Roman"/>
          <w:spacing w:val="-4"/>
          <w:sz w:val="24"/>
          <w:szCs w:val="24"/>
        </w:rPr>
        <w:t>достраивать несложную готовую столбчатую диаграмму;</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z w:val="24"/>
          <w:szCs w:val="24"/>
        </w:rPr>
      </w:pPr>
      <w:proofErr w:type="gramStart"/>
      <w:r w:rsidRPr="002B264F">
        <w:rPr>
          <w:rFonts w:ascii="Times New Roman" w:hAnsi="Times New Roman"/>
          <w:sz w:val="24"/>
          <w:szCs w:val="24"/>
        </w:rPr>
        <w:t>понимать простейшие выражения, содержащие логи</w:t>
      </w:r>
      <w:r w:rsidRPr="002B264F">
        <w:rPr>
          <w:rFonts w:ascii="Times New Roman" w:hAnsi="Times New Roman"/>
          <w:spacing w:val="-2"/>
          <w:sz w:val="24"/>
          <w:szCs w:val="24"/>
        </w:rPr>
        <w:t>ческие связки и слова («…и…», «если… то…», «верно/невер</w:t>
      </w:r>
      <w:r w:rsidRPr="002B264F">
        <w:rPr>
          <w:rFonts w:ascii="Times New Roman" w:hAnsi="Times New Roman"/>
          <w:sz w:val="24"/>
          <w:szCs w:val="24"/>
        </w:rPr>
        <w:t>но, что…», «каждый», «все», «некоторые», «не»);</w:t>
      </w:r>
      <w:proofErr w:type="gramEnd"/>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pacing w:val="2"/>
          <w:sz w:val="24"/>
          <w:szCs w:val="24"/>
        </w:rPr>
        <w:t xml:space="preserve">составлять, записывать и выполнять инструкцию </w:t>
      </w:r>
      <w:r w:rsidRPr="002B264F">
        <w:rPr>
          <w:rFonts w:ascii="Times New Roman" w:hAnsi="Times New Roman"/>
          <w:sz w:val="24"/>
          <w:szCs w:val="24"/>
        </w:rPr>
        <w:t>(простой алгоритм), план поиска информации;</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распознавать одну и ту же информацию, представленную в разной форме (таблицы и диаграммы);</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pacing w:val="-2"/>
          <w:sz w:val="24"/>
          <w:szCs w:val="24"/>
        </w:rPr>
      </w:pPr>
      <w:r w:rsidRPr="002B264F">
        <w:rPr>
          <w:rFonts w:ascii="Times New Roman" w:hAnsi="Times New Roman"/>
          <w:spacing w:val="-2"/>
          <w:sz w:val="24"/>
          <w:szCs w:val="24"/>
        </w:rPr>
        <w:t>планировать несложные исследования, собирать и пред</w:t>
      </w:r>
      <w:r w:rsidRPr="002B264F">
        <w:rPr>
          <w:rFonts w:ascii="Times New Roman" w:hAnsi="Times New Roman"/>
          <w:sz w:val="24"/>
          <w:szCs w:val="24"/>
        </w:rPr>
        <w:t xml:space="preserve">ставлять полученную информацию с помощью таблиц и </w:t>
      </w:r>
      <w:r w:rsidRPr="002B264F">
        <w:rPr>
          <w:rFonts w:ascii="Times New Roman" w:hAnsi="Times New Roman"/>
          <w:spacing w:val="-2"/>
          <w:sz w:val="24"/>
          <w:szCs w:val="24"/>
        </w:rPr>
        <w:t>диаграмм;</w:t>
      </w:r>
    </w:p>
    <w:p w:rsidR="003D61A4" w:rsidRPr="002B264F" w:rsidRDefault="003D61A4" w:rsidP="00402A35">
      <w:pPr>
        <w:numPr>
          <w:ilvl w:val="0"/>
          <w:numId w:val="139"/>
        </w:numPr>
        <w:spacing w:after="0" w:line="240" w:lineRule="auto"/>
        <w:ind w:left="113" w:right="57" w:firstLine="709"/>
        <w:contextualSpacing/>
        <w:jc w:val="both"/>
        <w:outlineLvl w:val="1"/>
        <w:rPr>
          <w:rFonts w:ascii="Times New Roman" w:hAnsi="Times New Roman"/>
          <w:sz w:val="24"/>
          <w:szCs w:val="24"/>
        </w:rPr>
      </w:pPr>
      <w:r w:rsidRPr="002B264F">
        <w:rPr>
          <w:rFonts w:ascii="Times New Roman" w:hAnsi="Times New Roman"/>
          <w:sz w:val="24"/>
          <w:szCs w:val="24"/>
        </w:rPr>
        <w:t>интерпретировать информацию, полученную при про</w:t>
      </w:r>
      <w:r w:rsidRPr="002B264F">
        <w:rPr>
          <w:rFonts w:ascii="Times New Roman" w:hAnsi="Times New Roman"/>
          <w:spacing w:val="2"/>
          <w:sz w:val="24"/>
          <w:szCs w:val="24"/>
        </w:rPr>
        <w:t xml:space="preserve">ведении несложных исследований (объяснять, сравнивать </w:t>
      </w:r>
      <w:r w:rsidRPr="002B264F">
        <w:rPr>
          <w:rFonts w:ascii="Times New Roman" w:hAnsi="Times New Roman"/>
          <w:sz w:val="24"/>
          <w:szCs w:val="24"/>
        </w:rPr>
        <w:t>и обобщать данные, делать выводы и прогнозы).</w:t>
      </w:r>
    </w:p>
    <w:p w:rsidR="006A6170" w:rsidRPr="002B264F" w:rsidRDefault="006A6170" w:rsidP="007F5F32">
      <w:pPr>
        <w:spacing w:after="0" w:line="240" w:lineRule="auto"/>
        <w:ind w:left="113" w:right="57" w:firstLine="709"/>
        <w:contextualSpacing/>
        <w:jc w:val="both"/>
        <w:outlineLvl w:val="1"/>
        <w:rPr>
          <w:rFonts w:ascii="Times New Roman" w:hAnsi="Times New Roman"/>
          <w:sz w:val="24"/>
          <w:szCs w:val="24"/>
        </w:rPr>
      </w:pPr>
    </w:p>
    <w:p w:rsidR="003D61A4" w:rsidRPr="00AA34B7" w:rsidRDefault="003D61A4" w:rsidP="007F5F32">
      <w:pPr>
        <w:numPr>
          <w:ilvl w:val="2"/>
          <w:numId w:val="16"/>
        </w:numPr>
        <w:spacing w:after="0" w:line="240" w:lineRule="auto"/>
        <w:ind w:left="113" w:right="57" w:firstLine="709"/>
        <w:outlineLvl w:val="1"/>
        <w:rPr>
          <w:rFonts w:ascii="Times New Roman" w:eastAsia="MS Gothic" w:hAnsi="Times New Roman"/>
          <w:b/>
          <w:sz w:val="24"/>
          <w:szCs w:val="24"/>
        </w:rPr>
      </w:pPr>
      <w:bookmarkStart w:id="37" w:name="_Toc424564307"/>
      <w:r w:rsidRPr="00AA34B7">
        <w:rPr>
          <w:rFonts w:ascii="Times New Roman" w:eastAsia="MS Gothic" w:hAnsi="Times New Roman"/>
          <w:b/>
          <w:sz w:val="24"/>
          <w:szCs w:val="24"/>
        </w:rPr>
        <w:t>Основы религиозных культур и светской этики</w:t>
      </w:r>
      <w:bookmarkEnd w:id="37"/>
    </w:p>
    <w:p w:rsidR="003D61A4" w:rsidRPr="00AA34B7" w:rsidRDefault="003D61A4" w:rsidP="007F5F32">
      <w:pPr>
        <w:widowControl w:val="0"/>
        <w:tabs>
          <w:tab w:val="left" w:pos="142"/>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proofErr w:type="gramStart"/>
      <w:r w:rsidRPr="00AA34B7">
        <w:rPr>
          <w:rFonts w:ascii="Times New Roman" w:eastAsia="@Arial Unicode MS" w:hAnsi="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3D61A4" w:rsidRPr="002B264F" w:rsidRDefault="003D61A4" w:rsidP="007F5F32">
      <w:pPr>
        <w:tabs>
          <w:tab w:val="left" w:pos="142"/>
          <w:tab w:val="left" w:leader="dot" w:pos="624"/>
        </w:tabs>
        <w:spacing w:after="0" w:line="240" w:lineRule="auto"/>
        <w:ind w:left="113" w:right="57" w:firstLine="709"/>
        <w:jc w:val="both"/>
        <w:rPr>
          <w:rFonts w:ascii="Times New Roman" w:hAnsi="Times New Roman"/>
          <w:i/>
          <w:sz w:val="24"/>
          <w:szCs w:val="24"/>
        </w:rPr>
      </w:pPr>
      <w:r w:rsidRPr="002B264F">
        <w:rPr>
          <w:rFonts w:ascii="Times New Roman" w:hAnsi="Times New Roman"/>
          <w:b/>
          <w:i/>
          <w:sz w:val="24"/>
          <w:szCs w:val="24"/>
        </w:rPr>
        <w:t>Общие планируемые результаты</w:t>
      </w:r>
      <w:r w:rsidRPr="002B264F">
        <w:rPr>
          <w:rFonts w:ascii="Times New Roman" w:hAnsi="Times New Roman"/>
          <w:i/>
          <w:sz w:val="24"/>
          <w:szCs w:val="24"/>
        </w:rPr>
        <w:t xml:space="preserve">. </w:t>
      </w:r>
    </w:p>
    <w:p w:rsidR="003D61A4" w:rsidRPr="00AA34B7"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результате освоения каждого модуля курса </w:t>
      </w: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108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3D61A4" w:rsidRPr="00AA34B7" w:rsidRDefault="003D61A4" w:rsidP="007F5F32">
      <w:pPr>
        <w:tabs>
          <w:tab w:val="left" w:pos="108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D61A4" w:rsidRPr="00AA34B7" w:rsidRDefault="003D61A4" w:rsidP="007F5F32">
      <w:pPr>
        <w:tabs>
          <w:tab w:val="left" w:pos="108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3D61A4" w:rsidRPr="00AA34B7" w:rsidRDefault="003D61A4" w:rsidP="007F5F32">
      <w:pPr>
        <w:tabs>
          <w:tab w:val="left" w:pos="108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D61A4" w:rsidRPr="00AA34B7" w:rsidRDefault="003D61A4" w:rsidP="007F5F32">
      <w:pPr>
        <w:tabs>
          <w:tab w:val="left" w:pos="108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3D61A4" w:rsidRPr="002B264F" w:rsidRDefault="003D61A4" w:rsidP="007F5F32">
      <w:pPr>
        <w:spacing w:after="0" w:line="240" w:lineRule="auto"/>
        <w:ind w:left="113" w:right="57" w:firstLine="709"/>
        <w:jc w:val="both"/>
        <w:rPr>
          <w:rFonts w:ascii="Times New Roman" w:hAnsi="Times New Roman"/>
          <w:i/>
          <w:sz w:val="24"/>
          <w:szCs w:val="24"/>
        </w:rPr>
      </w:pPr>
      <w:r w:rsidRPr="002B264F">
        <w:rPr>
          <w:rFonts w:ascii="Times New Roman" w:hAnsi="Times New Roman"/>
          <w:b/>
          <w:i/>
          <w:sz w:val="24"/>
          <w:szCs w:val="24"/>
        </w:rPr>
        <w:t>Планируемые результаты по учебным модулям</w:t>
      </w:r>
      <w:r w:rsidRPr="002B264F">
        <w:rPr>
          <w:rFonts w:ascii="Times New Roman" w:hAnsi="Times New Roman"/>
          <w:i/>
          <w:sz w:val="24"/>
          <w:szCs w:val="24"/>
        </w:rPr>
        <w:t>.</w:t>
      </w:r>
    </w:p>
    <w:p w:rsidR="003D61A4" w:rsidRPr="002B264F" w:rsidRDefault="003D61A4" w:rsidP="007F5F32">
      <w:pPr>
        <w:spacing w:after="0" w:line="240" w:lineRule="auto"/>
        <w:ind w:left="113" w:right="57" w:firstLine="709"/>
        <w:jc w:val="both"/>
        <w:rPr>
          <w:rFonts w:ascii="Times New Roman" w:hAnsi="Times New Roman"/>
          <w:b/>
          <w:i/>
          <w:sz w:val="24"/>
          <w:szCs w:val="24"/>
        </w:rPr>
      </w:pPr>
      <w:r w:rsidRPr="002B264F">
        <w:rPr>
          <w:rFonts w:ascii="Times New Roman" w:hAnsi="Times New Roman"/>
          <w:b/>
          <w:i/>
          <w:sz w:val="24"/>
          <w:szCs w:val="24"/>
        </w:rPr>
        <w:t>Основы православной культуры</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sz w:val="24"/>
          <w:szCs w:val="24"/>
        </w:rPr>
      </w:pP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iCs/>
          <w:sz w:val="24"/>
          <w:szCs w:val="24"/>
        </w:rPr>
      </w:pPr>
      <w:r w:rsidRPr="002B264F">
        <w:rPr>
          <w:rFonts w:ascii="Times New Roman" w:eastAsia="@Arial Unicode MS" w:hAnsi="Times New Roman"/>
          <w:i/>
          <w:iCs/>
          <w:sz w:val="24"/>
          <w:szCs w:val="24"/>
        </w:rPr>
        <w:t>Выпускник получит возможность научиться:</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i/>
          <w:sz w:val="24"/>
          <w:szCs w:val="24"/>
        </w:rPr>
        <w:tab/>
      </w:r>
      <w:r w:rsidRPr="002B264F">
        <w:rPr>
          <w:rFonts w:ascii="Times New Roman" w:hAnsi="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61A4" w:rsidRPr="002B264F" w:rsidRDefault="003D61A4" w:rsidP="007F5F32">
      <w:pPr>
        <w:spacing w:after="0" w:line="240" w:lineRule="auto"/>
        <w:ind w:left="113" w:right="57" w:firstLine="709"/>
        <w:jc w:val="both"/>
        <w:rPr>
          <w:rFonts w:ascii="Times New Roman" w:hAnsi="Times New Roman"/>
          <w:b/>
          <w:i/>
          <w:sz w:val="24"/>
          <w:szCs w:val="24"/>
        </w:rPr>
      </w:pPr>
      <w:r w:rsidRPr="002B264F">
        <w:rPr>
          <w:rFonts w:ascii="Times New Roman" w:hAnsi="Times New Roman"/>
          <w:b/>
          <w:i/>
          <w:sz w:val="24"/>
          <w:szCs w:val="24"/>
        </w:rPr>
        <w:t>Основы исламской культуры</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sz w:val="24"/>
          <w:szCs w:val="24"/>
        </w:rPr>
      </w:pP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iCs/>
          <w:sz w:val="24"/>
          <w:szCs w:val="24"/>
        </w:rPr>
      </w:pPr>
      <w:r w:rsidRPr="002B264F">
        <w:rPr>
          <w:rFonts w:ascii="Times New Roman" w:eastAsia="@Arial Unicode MS" w:hAnsi="Times New Roman"/>
          <w:i/>
          <w:iCs/>
          <w:sz w:val="24"/>
          <w:szCs w:val="24"/>
        </w:rPr>
        <w:t>Выпускник получит возможность научиться:</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2B264F">
        <w:rPr>
          <w:rFonts w:ascii="Times New Roman" w:hAnsi="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устанавливать взаимосвязь между содержанием исламской культуры и поведением людей, общественными явлениями;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61A4" w:rsidRPr="002B264F" w:rsidRDefault="003D61A4" w:rsidP="007F5F32">
      <w:pPr>
        <w:spacing w:after="0" w:line="240" w:lineRule="auto"/>
        <w:ind w:left="113" w:right="57" w:firstLine="709"/>
        <w:jc w:val="both"/>
        <w:rPr>
          <w:rFonts w:ascii="Times New Roman" w:hAnsi="Times New Roman"/>
          <w:b/>
          <w:i/>
          <w:sz w:val="24"/>
          <w:szCs w:val="24"/>
        </w:rPr>
      </w:pPr>
      <w:r w:rsidRPr="002B264F">
        <w:rPr>
          <w:rFonts w:ascii="Times New Roman" w:hAnsi="Times New Roman"/>
          <w:b/>
          <w:i/>
          <w:sz w:val="24"/>
          <w:szCs w:val="24"/>
        </w:rPr>
        <w:t>Основы буддийской культуры</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sz w:val="24"/>
          <w:szCs w:val="24"/>
        </w:rPr>
      </w:pP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iCs/>
          <w:sz w:val="24"/>
          <w:szCs w:val="24"/>
        </w:rPr>
      </w:pPr>
      <w:r w:rsidRPr="002B264F">
        <w:rPr>
          <w:rFonts w:ascii="Times New Roman" w:eastAsia="@Arial Unicode MS" w:hAnsi="Times New Roman"/>
          <w:i/>
          <w:iCs/>
          <w:sz w:val="24"/>
          <w:szCs w:val="24"/>
        </w:rPr>
        <w:t>Выпускник получит возможность научиться:</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устанавливать взаимосвязь между содержанием буддийской культуры и поведением людей, общественными явлениями;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61A4" w:rsidRPr="002B264F" w:rsidRDefault="003D61A4" w:rsidP="007F5F32">
      <w:pPr>
        <w:spacing w:after="0" w:line="240" w:lineRule="auto"/>
        <w:ind w:left="113" w:right="57" w:firstLine="709"/>
        <w:jc w:val="both"/>
        <w:rPr>
          <w:rFonts w:ascii="Times New Roman" w:hAnsi="Times New Roman"/>
          <w:b/>
          <w:i/>
          <w:sz w:val="24"/>
          <w:szCs w:val="24"/>
        </w:rPr>
      </w:pPr>
      <w:r w:rsidRPr="002B264F">
        <w:rPr>
          <w:rFonts w:ascii="Times New Roman" w:hAnsi="Times New Roman"/>
          <w:b/>
          <w:i/>
          <w:sz w:val="24"/>
          <w:szCs w:val="24"/>
        </w:rPr>
        <w:t>Основы иудейской культуры</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sz w:val="24"/>
          <w:szCs w:val="24"/>
        </w:rPr>
      </w:pP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w:t>
      </w:r>
      <w:r w:rsidRPr="00AA34B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iCs/>
          <w:sz w:val="24"/>
          <w:szCs w:val="24"/>
        </w:rPr>
      </w:pPr>
      <w:r w:rsidRPr="002B264F">
        <w:rPr>
          <w:rFonts w:ascii="Times New Roman" w:eastAsia="@Arial Unicode MS" w:hAnsi="Times New Roman"/>
          <w:i/>
          <w:iCs/>
          <w:sz w:val="24"/>
          <w:szCs w:val="24"/>
        </w:rPr>
        <w:t>Выпускник получит возможность научиться:</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устанавливать взаимосвязь между содержанием иудейской культуры и поведением людей, общественными явлениями;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61A4" w:rsidRPr="002B264F" w:rsidRDefault="003D61A4" w:rsidP="007F5F32">
      <w:pPr>
        <w:spacing w:after="0" w:line="240" w:lineRule="auto"/>
        <w:ind w:left="113" w:right="57" w:firstLine="709"/>
        <w:jc w:val="both"/>
        <w:rPr>
          <w:rFonts w:ascii="Times New Roman" w:hAnsi="Times New Roman"/>
          <w:b/>
          <w:i/>
          <w:sz w:val="24"/>
          <w:szCs w:val="24"/>
        </w:rPr>
      </w:pPr>
      <w:r w:rsidRPr="002B264F">
        <w:rPr>
          <w:rFonts w:ascii="Times New Roman" w:hAnsi="Times New Roman"/>
          <w:b/>
          <w:i/>
          <w:sz w:val="24"/>
          <w:szCs w:val="24"/>
        </w:rPr>
        <w:t>Основы мировых религиозных культур</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sz w:val="24"/>
          <w:szCs w:val="24"/>
        </w:rPr>
      </w:pP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соотносить нравственные формы поведения с нормами религиозной морали;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iCs/>
          <w:sz w:val="24"/>
          <w:szCs w:val="24"/>
        </w:rPr>
      </w:pPr>
      <w:r w:rsidRPr="002B264F">
        <w:rPr>
          <w:rFonts w:ascii="Times New Roman" w:eastAsia="@Arial Unicode MS" w:hAnsi="Times New Roman"/>
          <w:i/>
          <w:iCs/>
          <w:sz w:val="24"/>
          <w:szCs w:val="24"/>
        </w:rPr>
        <w:t>Выпускник получит возможность научиться:</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устанавливать взаимосвязь между содержанием религиозной культуры и поведением людей, общественными явлениями;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61A4" w:rsidRPr="002B264F" w:rsidRDefault="003D61A4" w:rsidP="007F5F32">
      <w:pPr>
        <w:spacing w:after="0" w:line="240" w:lineRule="auto"/>
        <w:ind w:left="113" w:right="57" w:firstLine="709"/>
        <w:jc w:val="both"/>
        <w:rPr>
          <w:rFonts w:ascii="Times New Roman" w:hAnsi="Times New Roman"/>
          <w:b/>
          <w:i/>
          <w:sz w:val="24"/>
          <w:szCs w:val="24"/>
        </w:rPr>
      </w:pPr>
      <w:r w:rsidRPr="002B264F">
        <w:rPr>
          <w:rFonts w:ascii="Times New Roman" w:hAnsi="Times New Roman"/>
          <w:b/>
          <w:i/>
          <w:sz w:val="24"/>
          <w:szCs w:val="24"/>
        </w:rPr>
        <w:t>Основы светской этики</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sz w:val="24"/>
          <w:szCs w:val="24"/>
        </w:rPr>
      </w:pPr>
      <w:r w:rsidRPr="002B264F">
        <w:rPr>
          <w:rFonts w:ascii="Times New Roman" w:eastAsia="@Arial Unicode MS" w:hAnsi="Times New Roman"/>
          <w:i/>
          <w:sz w:val="24"/>
          <w:szCs w:val="24"/>
        </w:rPr>
        <w:t>Выпускник научится:</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3D61A4" w:rsidRPr="00AA34B7" w:rsidRDefault="003D61A4" w:rsidP="007F5F32">
      <w:pPr>
        <w:tabs>
          <w:tab w:val="left" w:pos="900"/>
        </w:tabs>
        <w:spacing w:after="0" w:line="240" w:lineRule="auto"/>
        <w:ind w:left="113" w:right="57" w:firstLine="709"/>
        <w:jc w:val="both"/>
        <w:rPr>
          <w:rFonts w:ascii="Times New Roman" w:hAnsi="Times New Roman"/>
          <w:sz w:val="24"/>
          <w:szCs w:val="24"/>
        </w:rPr>
      </w:pPr>
      <w:r w:rsidRPr="00AA34B7">
        <w:rPr>
          <w:rFonts w:ascii="Times New Roman" w:hAnsi="Times New Roman"/>
          <w:i/>
          <w:sz w:val="24"/>
          <w:szCs w:val="24"/>
        </w:rPr>
        <w:t>–</w:t>
      </w:r>
      <w:r w:rsidRPr="00AA34B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61A4" w:rsidRPr="002B264F" w:rsidRDefault="003D61A4" w:rsidP="007F5F32">
      <w:pPr>
        <w:tabs>
          <w:tab w:val="left" w:pos="142"/>
          <w:tab w:val="left" w:leader="dot" w:pos="624"/>
        </w:tabs>
        <w:spacing w:after="0" w:line="240" w:lineRule="auto"/>
        <w:ind w:left="113" w:right="57" w:firstLine="709"/>
        <w:jc w:val="both"/>
        <w:rPr>
          <w:rFonts w:ascii="Times New Roman" w:eastAsia="@Arial Unicode MS" w:hAnsi="Times New Roman"/>
          <w:i/>
          <w:iCs/>
          <w:sz w:val="24"/>
          <w:szCs w:val="24"/>
        </w:rPr>
      </w:pPr>
      <w:r w:rsidRPr="002B264F">
        <w:rPr>
          <w:rFonts w:ascii="Times New Roman" w:eastAsia="@Arial Unicode MS" w:hAnsi="Times New Roman"/>
          <w:i/>
          <w:iCs/>
          <w:sz w:val="24"/>
          <w:szCs w:val="24"/>
        </w:rPr>
        <w:t>Выпускник получит возможность научиться:</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61A4" w:rsidRPr="002B264F" w:rsidRDefault="003D61A4" w:rsidP="007F5F32">
      <w:pPr>
        <w:tabs>
          <w:tab w:val="left" w:pos="900"/>
        </w:tabs>
        <w:spacing w:after="0" w:line="240" w:lineRule="auto"/>
        <w:ind w:left="113" w:right="57" w:firstLine="709"/>
        <w:jc w:val="both"/>
        <w:rPr>
          <w:rFonts w:ascii="Times New Roman" w:hAnsi="Times New Roman"/>
          <w:sz w:val="24"/>
          <w:szCs w:val="24"/>
        </w:rPr>
      </w:pPr>
      <w:r w:rsidRPr="002B264F">
        <w:rPr>
          <w:rFonts w:ascii="Times New Roman" w:hAnsi="Times New Roman"/>
          <w:sz w:val="24"/>
          <w:szCs w:val="24"/>
        </w:rPr>
        <w:t>–</w:t>
      </w:r>
      <w:r w:rsidRPr="002B264F">
        <w:rPr>
          <w:rFonts w:ascii="Times New Roman" w:hAnsi="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D61A4" w:rsidRPr="002B264F" w:rsidRDefault="003D61A4" w:rsidP="007F5F32">
      <w:pPr>
        <w:spacing w:after="0" w:line="240" w:lineRule="auto"/>
        <w:ind w:left="113" w:right="57" w:firstLine="709"/>
        <w:rPr>
          <w:rFonts w:ascii="Times New Roman" w:hAnsi="Times New Roman"/>
          <w:sz w:val="24"/>
          <w:szCs w:val="24"/>
        </w:rPr>
      </w:pPr>
    </w:p>
    <w:p w:rsidR="003D61A4" w:rsidRPr="00AA34B7" w:rsidRDefault="003D61A4" w:rsidP="00D20445">
      <w:pPr>
        <w:numPr>
          <w:ilvl w:val="2"/>
          <w:numId w:val="16"/>
        </w:numPr>
        <w:spacing w:after="0" w:line="240" w:lineRule="auto"/>
        <w:ind w:left="113" w:right="57" w:firstLine="709"/>
        <w:outlineLvl w:val="1"/>
        <w:rPr>
          <w:rFonts w:ascii="Times New Roman" w:eastAsia="MS Gothic" w:hAnsi="Times New Roman"/>
          <w:b/>
          <w:sz w:val="24"/>
          <w:szCs w:val="24"/>
        </w:rPr>
      </w:pPr>
      <w:bookmarkStart w:id="38" w:name="_Toc288394065"/>
      <w:bookmarkStart w:id="39" w:name="_Toc288410532"/>
      <w:bookmarkStart w:id="40" w:name="_Toc288410661"/>
      <w:bookmarkStart w:id="41" w:name="_Toc424564308"/>
      <w:r w:rsidRPr="00AA34B7">
        <w:rPr>
          <w:rFonts w:ascii="Times New Roman" w:eastAsia="MS Gothic" w:hAnsi="Times New Roman"/>
          <w:b/>
          <w:sz w:val="24"/>
          <w:szCs w:val="24"/>
        </w:rPr>
        <w:t>Окружающий мир</w:t>
      </w:r>
      <w:bookmarkEnd w:id="38"/>
      <w:bookmarkEnd w:id="39"/>
      <w:bookmarkEnd w:id="40"/>
      <w:bookmarkEnd w:id="41"/>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A34B7">
        <w:rPr>
          <w:rFonts w:ascii="Times New Roman" w:eastAsia="@Arial Unicode MS" w:hAnsi="Times New Roman"/>
          <w:sz w:val="24"/>
          <w:szCs w:val="24"/>
        </w:rPr>
        <w:t>;</w:t>
      </w:r>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proofErr w:type="gramStart"/>
      <w:r w:rsidRPr="00AA34B7">
        <w:rPr>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 получат возможность приобрести базовые умения работы с </w:t>
      </w:r>
      <w:proofErr w:type="gramStart"/>
      <w:r w:rsidRPr="00AA34B7">
        <w:rPr>
          <w:rFonts w:ascii="Times New Roman" w:eastAsia="@Arial Unicode MS" w:hAnsi="Times New Roman"/>
          <w:sz w:val="24"/>
          <w:szCs w:val="24"/>
        </w:rPr>
        <w:t>ИКТ-средствами</w:t>
      </w:r>
      <w:proofErr w:type="gramEnd"/>
      <w:r w:rsidRPr="00AA34B7">
        <w:rPr>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AA34B7">
        <w:rPr>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3D61A4" w:rsidRPr="00AA34B7" w:rsidRDefault="003D61A4" w:rsidP="00D20445">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D61A4" w:rsidRPr="00AA34B7" w:rsidRDefault="003D61A4" w:rsidP="00D20445">
      <w:pPr>
        <w:tabs>
          <w:tab w:val="left" w:pos="709"/>
        </w:tabs>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NewtonCSanPin" w:eastAsia="@Arial Unicode MS" w:hAnsi="NewtonCSanPi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AA34B7">
        <w:rPr>
          <w:rFonts w:ascii="NewtonCSanPin" w:eastAsia="@Arial Unicode MS" w:hAnsi="NewtonCSanPin"/>
          <w:sz w:val="24"/>
          <w:szCs w:val="24"/>
        </w:rPr>
        <w:t>о-</w:t>
      </w:r>
      <w:proofErr w:type="gramEnd"/>
      <w:r w:rsidRPr="00AA34B7">
        <w:rPr>
          <w:rFonts w:ascii="NewtonCSanPin" w:eastAsia="@Arial Unicode MS" w:hAnsi="NewtonCSanPin"/>
          <w:sz w:val="24"/>
          <w:szCs w:val="24"/>
        </w:rPr>
        <w:t xml:space="preserve"> и культуросообразного поведения в окружающей природной и социальной среде.</w:t>
      </w:r>
    </w:p>
    <w:p w:rsidR="003D61A4" w:rsidRPr="006235AC" w:rsidRDefault="003D61A4" w:rsidP="00D20445">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6235AC">
        <w:rPr>
          <w:rFonts w:ascii="Times New Roman" w:hAnsi="Times New Roman"/>
          <w:b/>
          <w:i/>
          <w:iCs/>
          <w:sz w:val="24"/>
          <w:szCs w:val="24"/>
        </w:rPr>
        <w:t>Человек и природа</w:t>
      </w:r>
    </w:p>
    <w:p w:rsidR="003D61A4" w:rsidRPr="006235AC" w:rsidRDefault="003D61A4" w:rsidP="00D20445">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6235AC">
        <w:rPr>
          <w:rFonts w:ascii="Times New Roman" w:hAnsi="Times New Roman"/>
          <w:i/>
          <w:sz w:val="24"/>
          <w:szCs w:val="24"/>
        </w:rPr>
        <w:t>Выпускник научится:</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узнавать изученные объекты и явления живой и неживой природы;</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описывать на основе предложенного плана изученные </w:t>
      </w:r>
      <w:r w:rsidRPr="00AA34B7">
        <w:rPr>
          <w:rFonts w:ascii="Times New Roman" w:hAnsi="Times New Roman"/>
          <w:sz w:val="24"/>
          <w:szCs w:val="24"/>
        </w:rPr>
        <w:t>объекты и явления живой и неживой природы, выделять их существенные признаки;</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 правилам техники безопасности при проведении наблюдений и опытов;</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 xml:space="preserve">использовать естественно­научные тексты (на бумажных </w:t>
      </w:r>
      <w:r w:rsidRPr="00AA34B7">
        <w:rPr>
          <w:rFonts w:ascii="Times New Roman" w:hAnsi="Times New Roman"/>
          <w:spacing w:val="2"/>
          <w:sz w:val="24"/>
          <w:szCs w:val="24"/>
        </w:rPr>
        <w:t xml:space="preserve">и электронных носителях, в том числе в контролируемом </w:t>
      </w:r>
      <w:r w:rsidRPr="00AA34B7">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использовать готовые модели (глобус, карту, план) для </w:t>
      </w:r>
      <w:r w:rsidRPr="00AA34B7">
        <w:rPr>
          <w:rFonts w:ascii="Times New Roman" w:hAnsi="Times New Roman"/>
          <w:sz w:val="24"/>
          <w:szCs w:val="24"/>
        </w:rPr>
        <w:t>объяснения явлений или описания свойств объектов;</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обнаруживать простейшие взаимосвязи между живой и </w:t>
      </w:r>
      <w:r w:rsidRPr="00AA34B7">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D61A4" w:rsidRPr="00AA34B7" w:rsidRDefault="003D61A4" w:rsidP="00402A35">
      <w:pPr>
        <w:numPr>
          <w:ilvl w:val="0"/>
          <w:numId w:val="140"/>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понимать необходимость здорового образа жизни, со</w:t>
      </w:r>
      <w:r w:rsidRPr="00AA34B7">
        <w:rPr>
          <w:rFonts w:ascii="Times New Roman" w:hAnsi="Times New Roman"/>
          <w:sz w:val="24"/>
          <w:szCs w:val="24"/>
        </w:rPr>
        <w:t>блю</w:t>
      </w:r>
      <w:r w:rsidRPr="00AA34B7">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AA34B7">
        <w:rPr>
          <w:rFonts w:ascii="Times New Roman" w:hAnsi="Times New Roman"/>
          <w:sz w:val="24"/>
          <w:szCs w:val="24"/>
        </w:rPr>
        <w:t>сохранения и укрепления своего здоровья.</w:t>
      </w:r>
    </w:p>
    <w:p w:rsidR="003D61A4" w:rsidRPr="006235AC" w:rsidRDefault="003D61A4" w:rsidP="00D20445">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6235AC">
        <w:rPr>
          <w:rFonts w:ascii="Times New Roman" w:hAnsi="Times New Roman"/>
          <w:i/>
          <w:iCs/>
          <w:sz w:val="24"/>
          <w:szCs w:val="24"/>
        </w:rPr>
        <w:t>Выпускник получит возможность научиться:</w:t>
      </w:r>
    </w:p>
    <w:p w:rsidR="003D61A4" w:rsidRPr="006235AC" w:rsidRDefault="003D61A4" w:rsidP="00402A35">
      <w:pPr>
        <w:numPr>
          <w:ilvl w:val="0"/>
          <w:numId w:val="141"/>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использовать при проведении практических работ инструменты ИКТ (фото</w:t>
      </w:r>
      <w:r w:rsidRPr="006235AC">
        <w:rPr>
          <w:rFonts w:ascii="Times New Roman" w:hAnsi="Times New Roman"/>
          <w:sz w:val="24"/>
          <w:szCs w:val="24"/>
        </w:rPr>
        <w:noBreakHyphen/>
        <w:t xml:space="preserve"> и видеокамеру, микрофон и</w:t>
      </w:r>
      <w:r w:rsidRPr="006235AC">
        <w:rPr>
          <w:rFonts w:ascii="Times New Roman" w:hAnsi="Times New Roman"/>
          <w:sz w:val="24"/>
          <w:szCs w:val="24"/>
        </w:rPr>
        <w:t> </w:t>
      </w:r>
      <w:r w:rsidRPr="006235AC">
        <w:rPr>
          <w:rFonts w:ascii="Times New Roman" w:hAnsi="Times New Roman"/>
          <w:sz w:val="24"/>
          <w:szCs w:val="24"/>
        </w:rPr>
        <w:t>др.) для записи и обработки информации, готовить небольшие презентации по результатам наблюдений и опытов;</w:t>
      </w:r>
    </w:p>
    <w:p w:rsidR="003D61A4" w:rsidRPr="006235AC" w:rsidRDefault="003D61A4" w:rsidP="00402A35">
      <w:pPr>
        <w:numPr>
          <w:ilvl w:val="0"/>
          <w:numId w:val="141"/>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D61A4" w:rsidRPr="006235AC" w:rsidRDefault="003D61A4" w:rsidP="00402A35">
      <w:pPr>
        <w:numPr>
          <w:ilvl w:val="0"/>
          <w:numId w:val="141"/>
        </w:numPr>
        <w:spacing w:after="0" w:line="240" w:lineRule="auto"/>
        <w:ind w:left="113" w:right="57" w:firstLine="709"/>
        <w:contextualSpacing/>
        <w:jc w:val="both"/>
        <w:outlineLvl w:val="1"/>
        <w:rPr>
          <w:rFonts w:ascii="Times New Roman" w:hAnsi="Times New Roman"/>
          <w:spacing w:val="-4"/>
          <w:sz w:val="24"/>
          <w:szCs w:val="24"/>
        </w:rPr>
      </w:pPr>
      <w:r w:rsidRPr="006235AC">
        <w:rPr>
          <w:rFonts w:ascii="Times New Roman" w:hAnsi="Times New Roman"/>
          <w:sz w:val="24"/>
          <w:szCs w:val="24"/>
        </w:rPr>
        <w:t xml:space="preserve">осознавать ценность природы и необходимость нести </w:t>
      </w:r>
      <w:r w:rsidRPr="006235AC">
        <w:rPr>
          <w:rFonts w:ascii="Times New Roman" w:hAnsi="Times New Roman"/>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D61A4" w:rsidRPr="006235AC" w:rsidRDefault="003D61A4" w:rsidP="00402A35">
      <w:pPr>
        <w:numPr>
          <w:ilvl w:val="0"/>
          <w:numId w:val="141"/>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pacing w:val="2"/>
          <w:sz w:val="24"/>
          <w:szCs w:val="24"/>
        </w:rPr>
        <w:t>пользоваться простыми навыками самоконтроля са</w:t>
      </w:r>
      <w:r w:rsidRPr="006235AC">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3D61A4" w:rsidRPr="006235AC" w:rsidRDefault="003D61A4" w:rsidP="00402A35">
      <w:pPr>
        <w:numPr>
          <w:ilvl w:val="0"/>
          <w:numId w:val="141"/>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 xml:space="preserve">выполнять правила безопасного поведения в доме, на </w:t>
      </w:r>
      <w:r w:rsidRPr="006235AC">
        <w:rPr>
          <w:rFonts w:ascii="Times New Roman" w:hAnsi="Times New Roman"/>
          <w:spacing w:val="2"/>
          <w:sz w:val="24"/>
          <w:szCs w:val="24"/>
        </w:rPr>
        <w:t xml:space="preserve">улице, природной среде, оказывать первую помощь при </w:t>
      </w:r>
      <w:r w:rsidRPr="006235AC">
        <w:rPr>
          <w:rFonts w:ascii="Times New Roman" w:hAnsi="Times New Roman"/>
          <w:sz w:val="24"/>
          <w:szCs w:val="24"/>
        </w:rPr>
        <w:t>несложных несчастных случаях;</w:t>
      </w:r>
    </w:p>
    <w:p w:rsidR="003D61A4" w:rsidRPr="00AA34B7" w:rsidRDefault="003D61A4" w:rsidP="00402A35">
      <w:pPr>
        <w:numPr>
          <w:ilvl w:val="0"/>
          <w:numId w:val="141"/>
        </w:numPr>
        <w:spacing w:after="0" w:line="240" w:lineRule="auto"/>
        <w:ind w:left="113" w:right="57" w:firstLine="709"/>
        <w:contextualSpacing/>
        <w:jc w:val="both"/>
        <w:outlineLvl w:val="1"/>
        <w:rPr>
          <w:rFonts w:ascii="Times New Roman" w:hAnsi="Times New Roman"/>
          <w:i/>
          <w:sz w:val="24"/>
          <w:szCs w:val="24"/>
        </w:rPr>
      </w:pPr>
      <w:r w:rsidRPr="006235AC">
        <w:rPr>
          <w:rFonts w:ascii="Times New Roman" w:hAnsi="Times New Roman"/>
          <w:spacing w:val="2"/>
          <w:sz w:val="24"/>
          <w:szCs w:val="24"/>
        </w:rPr>
        <w:t xml:space="preserve">планировать, контролировать и оценивать учебные </w:t>
      </w:r>
      <w:r w:rsidRPr="006235AC">
        <w:rPr>
          <w:rFonts w:ascii="Times New Roman" w:hAnsi="Times New Roman"/>
          <w:sz w:val="24"/>
          <w:szCs w:val="24"/>
        </w:rPr>
        <w:t>действия в процессе познания</w:t>
      </w:r>
      <w:r w:rsidRPr="00AA34B7">
        <w:rPr>
          <w:rFonts w:ascii="Times New Roman" w:hAnsi="Times New Roman"/>
          <w:i/>
          <w:sz w:val="24"/>
          <w:szCs w:val="24"/>
        </w:rPr>
        <w:t xml:space="preserve"> окружающего мира в соответствии с поставленной задачей и условиями ее реализации.</w:t>
      </w:r>
    </w:p>
    <w:p w:rsidR="003D61A4" w:rsidRPr="006235AC" w:rsidRDefault="003D61A4" w:rsidP="00D20445">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6235AC">
        <w:rPr>
          <w:rFonts w:ascii="Times New Roman" w:hAnsi="Times New Roman"/>
          <w:b/>
          <w:i/>
          <w:iCs/>
          <w:sz w:val="24"/>
          <w:szCs w:val="24"/>
        </w:rPr>
        <w:t>Человек и общество</w:t>
      </w:r>
    </w:p>
    <w:p w:rsidR="003D61A4" w:rsidRPr="006235AC" w:rsidRDefault="003D61A4" w:rsidP="00D20445">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6235AC">
        <w:rPr>
          <w:rFonts w:ascii="Times New Roman" w:hAnsi="Times New Roman"/>
          <w:i/>
          <w:sz w:val="24"/>
          <w:szCs w:val="24"/>
        </w:rPr>
        <w:t>Выпускник научится:</w:t>
      </w:r>
    </w:p>
    <w:p w:rsidR="003D61A4" w:rsidRPr="00AA34B7" w:rsidRDefault="003D61A4" w:rsidP="00402A35">
      <w:pPr>
        <w:numPr>
          <w:ilvl w:val="0"/>
          <w:numId w:val="14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узнавать государственную символику Российской Феде</w:t>
      </w:r>
      <w:r w:rsidRPr="00AA34B7">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AA34B7">
        <w:rPr>
          <w:rFonts w:ascii="Times New Roman" w:hAnsi="Times New Roman"/>
          <w:sz w:val="24"/>
          <w:szCs w:val="24"/>
        </w:rPr>
        <w:t>скую Федерацию, на карте России Москву, свой регион и его главный город;</w:t>
      </w:r>
    </w:p>
    <w:p w:rsidR="003D61A4" w:rsidRPr="00AA34B7" w:rsidRDefault="003D61A4" w:rsidP="00402A35">
      <w:pPr>
        <w:numPr>
          <w:ilvl w:val="0"/>
          <w:numId w:val="142"/>
        </w:numPr>
        <w:spacing w:after="0" w:line="240" w:lineRule="auto"/>
        <w:ind w:left="113" w:right="57" w:firstLine="709"/>
        <w:contextualSpacing/>
        <w:jc w:val="both"/>
        <w:outlineLvl w:val="1"/>
        <w:rPr>
          <w:rFonts w:ascii="Times New Roman" w:hAnsi="Times New Roman"/>
          <w:spacing w:val="-2"/>
          <w:sz w:val="24"/>
          <w:szCs w:val="24"/>
        </w:rPr>
      </w:pPr>
      <w:r w:rsidRPr="00AA34B7">
        <w:rPr>
          <w:rFonts w:ascii="Times New Roman" w:hAnsi="Times New Roman"/>
          <w:sz w:val="24"/>
          <w:szCs w:val="24"/>
        </w:rPr>
        <w:t>различать прошлое, настоящее, будущее; соотносить из</w:t>
      </w:r>
      <w:r w:rsidRPr="00AA34B7">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3D61A4" w:rsidRPr="00AA34B7" w:rsidRDefault="003D61A4" w:rsidP="00402A35">
      <w:pPr>
        <w:numPr>
          <w:ilvl w:val="0"/>
          <w:numId w:val="14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используя дополнительные источники информации (на </w:t>
      </w:r>
      <w:r w:rsidRPr="00AA34B7">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D61A4" w:rsidRPr="00AA34B7" w:rsidRDefault="003D61A4" w:rsidP="00402A35">
      <w:pPr>
        <w:numPr>
          <w:ilvl w:val="0"/>
          <w:numId w:val="14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оценивать характер взаимоотношений людей в различ</w:t>
      </w:r>
      <w:r w:rsidRPr="00AA34B7">
        <w:rPr>
          <w:rFonts w:ascii="Times New Roman" w:hAnsi="Times New Roman"/>
          <w:sz w:val="24"/>
          <w:szCs w:val="24"/>
        </w:rPr>
        <w:t xml:space="preserve">ных социальных группах (семья, группа сверстников, этнос), </w:t>
      </w:r>
      <w:r w:rsidRPr="00AA34B7">
        <w:rPr>
          <w:rFonts w:ascii="Times New Roman" w:hAnsi="Times New Roman"/>
          <w:spacing w:val="2"/>
          <w:sz w:val="24"/>
          <w:szCs w:val="24"/>
        </w:rPr>
        <w:t>в том числе с позиции развития этических чувств, добро</w:t>
      </w:r>
      <w:r w:rsidRPr="00AA34B7">
        <w:rPr>
          <w:rFonts w:ascii="Times New Roman" w:hAnsi="Times New Roman"/>
          <w:sz w:val="24"/>
          <w:szCs w:val="24"/>
        </w:rPr>
        <w:t>желательности и эмоционально­нравственной отзывчивости, понимания чу</w:t>
      </w:r>
      <w:proofErr w:type="gramStart"/>
      <w:r w:rsidRPr="00AA34B7">
        <w:rPr>
          <w:rFonts w:ascii="Times New Roman" w:hAnsi="Times New Roman"/>
          <w:sz w:val="24"/>
          <w:szCs w:val="24"/>
        </w:rPr>
        <w:t>вств др</w:t>
      </w:r>
      <w:proofErr w:type="gramEnd"/>
      <w:r w:rsidRPr="00AA34B7">
        <w:rPr>
          <w:rFonts w:ascii="Times New Roman" w:hAnsi="Times New Roman"/>
          <w:sz w:val="24"/>
          <w:szCs w:val="24"/>
        </w:rPr>
        <w:t>угих людей и сопереживания им;</w:t>
      </w:r>
    </w:p>
    <w:p w:rsidR="003D61A4" w:rsidRPr="00AA34B7" w:rsidRDefault="003D61A4" w:rsidP="00402A35">
      <w:pPr>
        <w:numPr>
          <w:ilvl w:val="0"/>
          <w:numId w:val="14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использовать различные справочные издания (словари, </w:t>
      </w:r>
      <w:r w:rsidRPr="00AA34B7">
        <w:rPr>
          <w:rFonts w:ascii="Times New Roman" w:hAnsi="Times New Roman"/>
          <w:sz w:val="24"/>
          <w:szCs w:val="24"/>
        </w:rPr>
        <w:t xml:space="preserve">энциклопедии) и детскую литературу о человеке и обществе </w:t>
      </w:r>
      <w:r w:rsidRPr="00AA34B7">
        <w:rPr>
          <w:rFonts w:ascii="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AA34B7">
        <w:rPr>
          <w:rFonts w:ascii="Times New Roman" w:hAnsi="Times New Roman"/>
          <w:sz w:val="24"/>
          <w:szCs w:val="24"/>
        </w:rPr>
        <w:t>высказываний.</w:t>
      </w:r>
    </w:p>
    <w:p w:rsidR="003D61A4" w:rsidRPr="006235AC" w:rsidRDefault="003D61A4" w:rsidP="00D20445">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6235AC">
        <w:rPr>
          <w:rFonts w:ascii="Times New Roman" w:hAnsi="Times New Roman"/>
          <w:i/>
          <w:iCs/>
          <w:sz w:val="24"/>
          <w:szCs w:val="24"/>
        </w:rPr>
        <w:t>Выпускник получит возможность научиться:</w:t>
      </w:r>
    </w:p>
    <w:p w:rsidR="003D61A4" w:rsidRPr="006235AC" w:rsidRDefault="003D61A4" w:rsidP="00402A35">
      <w:pPr>
        <w:numPr>
          <w:ilvl w:val="0"/>
          <w:numId w:val="143"/>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осознавать свою неразрывную связь с разнообразными окружающими социальными группами;</w:t>
      </w:r>
    </w:p>
    <w:p w:rsidR="003D61A4" w:rsidRPr="006235AC" w:rsidRDefault="003D61A4" w:rsidP="00402A35">
      <w:pPr>
        <w:numPr>
          <w:ilvl w:val="0"/>
          <w:numId w:val="143"/>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D61A4" w:rsidRPr="006235AC" w:rsidRDefault="003D61A4" w:rsidP="00402A35">
      <w:pPr>
        <w:numPr>
          <w:ilvl w:val="0"/>
          <w:numId w:val="143"/>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pacing w:val="2"/>
          <w:sz w:val="24"/>
          <w:szCs w:val="24"/>
        </w:rPr>
        <w:t>наблюдать и описывать проявления богатства вну</w:t>
      </w:r>
      <w:r w:rsidRPr="006235AC">
        <w:rPr>
          <w:rFonts w:ascii="Times New Roman" w:hAnsi="Times New Roman"/>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3D61A4" w:rsidRPr="006235AC" w:rsidRDefault="003D61A4" w:rsidP="00402A35">
      <w:pPr>
        <w:numPr>
          <w:ilvl w:val="0"/>
          <w:numId w:val="143"/>
        </w:numPr>
        <w:spacing w:after="0" w:line="240" w:lineRule="auto"/>
        <w:ind w:left="113" w:right="57" w:firstLine="709"/>
        <w:contextualSpacing/>
        <w:jc w:val="both"/>
        <w:outlineLvl w:val="1"/>
        <w:rPr>
          <w:rFonts w:ascii="Times New Roman" w:hAnsi="Times New Roman"/>
          <w:spacing w:val="-2"/>
          <w:sz w:val="24"/>
          <w:szCs w:val="24"/>
        </w:rPr>
      </w:pPr>
      <w:r w:rsidRPr="006235AC">
        <w:rPr>
          <w:rFonts w:ascii="Times New Roman" w:hAnsi="Times New Roman"/>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6235AC">
        <w:rPr>
          <w:rFonts w:ascii="Times New Roman" w:hAnsi="Times New Roman"/>
          <w:spacing w:val="-2"/>
          <w:sz w:val="24"/>
          <w:szCs w:val="24"/>
        </w:rPr>
        <w:t>со</w:t>
      </w:r>
      <w:proofErr w:type="gramEnd"/>
      <w:r w:rsidRPr="006235AC">
        <w:rPr>
          <w:rFonts w:ascii="Times New Roman" w:hAnsi="Times New Roman"/>
          <w:spacing w:val="-2"/>
          <w:sz w:val="24"/>
          <w:szCs w:val="24"/>
        </w:rPr>
        <w:t xml:space="preserve"> взрослыми и сверстниками в официальной обстановке; участвовать в коллективной коммуника</w:t>
      </w:r>
      <w:r w:rsidRPr="006235AC">
        <w:rPr>
          <w:rFonts w:ascii="Times New Roman" w:hAnsi="Times New Roman"/>
          <w:sz w:val="24"/>
          <w:szCs w:val="24"/>
        </w:rPr>
        <w:t xml:space="preserve">тивной деятельности в информационной образовательной </w:t>
      </w:r>
      <w:r w:rsidRPr="006235AC">
        <w:rPr>
          <w:rFonts w:ascii="Times New Roman" w:hAnsi="Times New Roman"/>
          <w:spacing w:val="-2"/>
          <w:sz w:val="24"/>
          <w:szCs w:val="24"/>
        </w:rPr>
        <w:t>среде;</w:t>
      </w:r>
    </w:p>
    <w:p w:rsidR="003D61A4" w:rsidRPr="006235AC" w:rsidRDefault="003D61A4" w:rsidP="00402A35">
      <w:pPr>
        <w:numPr>
          <w:ilvl w:val="0"/>
          <w:numId w:val="143"/>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pacing w:val="2"/>
          <w:sz w:val="24"/>
          <w:szCs w:val="24"/>
        </w:rPr>
        <w:t xml:space="preserve">определять общую цель в совместной деятельности </w:t>
      </w:r>
      <w:r w:rsidRPr="006235AC">
        <w:rPr>
          <w:rFonts w:ascii="Times New Roman" w:hAnsi="Times New Roman"/>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D61A4" w:rsidRPr="00AA34B7" w:rsidRDefault="003D61A4" w:rsidP="004B43F5">
      <w:pPr>
        <w:spacing w:after="0" w:line="240" w:lineRule="auto"/>
        <w:ind w:left="-284" w:right="4" w:firstLine="709"/>
        <w:contextualSpacing/>
        <w:jc w:val="both"/>
        <w:outlineLvl w:val="1"/>
        <w:rPr>
          <w:rFonts w:ascii="Times New Roman" w:eastAsia="@Arial Unicode MS" w:hAnsi="Times New Roman"/>
          <w:b/>
          <w:i/>
          <w:sz w:val="24"/>
          <w:szCs w:val="24"/>
        </w:rPr>
      </w:pPr>
    </w:p>
    <w:p w:rsidR="003D61A4" w:rsidRDefault="003D61A4" w:rsidP="003A3F3F">
      <w:pPr>
        <w:spacing w:after="0" w:line="240" w:lineRule="auto"/>
        <w:ind w:left="113" w:right="57" w:firstLine="709"/>
        <w:contextualSpacing/>
        <w:jc w:val="center"/>
        <w:outlineLvl w:val="1"/>
        <w:rPr>
          <w:rFonts w:ascii="Times New Roman" w:eastAsia="@Arial Unicode MS" w:hAnsi="Times New Roman"/>
          <w:b/>
          <w:sz w:val="24"/>
          <w:szCs w:val="24"/>
        </w:rPr>
      </w:pPr>
      <w:r w:rsidRPr="00AA34B7">
        <w:rPr>
          <w:rFonts w:ascii="Times New Roman" w:eastAsia="@Arial Unicode MS" w:hAnsi="Times New Roman"/>
          <w:b/>
          <w:sz w:val="24"/>
          <w:szCs w:val="24"/>
        </w:rPr>
        <w:t>Планируемые результаты и содержание образовательной области «Искусство» на уровне начального общего образования</w:t>
      </w:r>
    </w:p>
    <w:p w:rsidR="00F12433" w:rsidRPr="00AA34B7" w:rsidRDefault="00F12433" w:rsidP="003A3F3F">
      <w:pPr>
        <w:spacing w:after="0" w:line="240" w:lineRule="auto"/>
        <w:ind w:left="113" w:right="57" w:firstLine="709"/>
        <w:contextualSpacing/>
        <w:jc w:val="center"/>
        <w:outlineLvl w:val="1"/>
        <w:rPr>
          <w:rFonts w:ascii="Times New Roman" w:eastAsia="@Arial Unicode MS" w:hAnsi="Times New Roman"/>
          <w:b/>
          <w:i/>
          <w:sz w:val="24"/>
          <w:szCs w:val="24"/>
        </w:rPr>
      </w:pPr>
    </w:p>
    <w:p w:rsidR="003D61A4" w:rsidRPr="00AA34B7" w:rsidRDefault="003D61A4" w:rsidP="003A3F3F">
      <w:pPr>
        <w:numPr>
          <w:ilvl w:val="2"/>
          <w:numId w:val="16"/>
        </w:numPr>
        <w:spacing w:after="0" w:line="240" w:lineRule="auto"/>
        <w:ind w:left="113" w:right="57" w:firstLine="709"/>
        <w:outlineLvl w:val="1"/>
        <w:rPr>
          <w:rFonts w:ascii="Times New Roman" w:eastAsia="MS Gothic" w:hAnsi="Times New Roman"/>
          <w:b/>
          <w:sz w:val="24"/>
          <w:szCs w:val="24"/>
        </w:rPr>
      </w:pPr>
      <w:bookmarkStart w:id="42" w:name="_Toc288394066"/>
      <w:bookmarkStart w:id="43" w:name="_Toc288410533"/>
      <w:bookmarkStart w:id="44" w:name="_Toc288410662"/>
      <w:bookmarkStart w:id="45" w:name="_Toc424564309"/>
      <w:r w:rsidRPr="00AA34B7">
        <w:rPr>
          <w:rFonts w:ascii="Times New Roman" w:eastAsia="MS Gothic" w:hAnsi="Times New Roman"/>
          <w:b/>
          <w:sz w:val="24"/>
          <w:szCs w:val="24"/>
        </w:rPr>
        <w:t>Изобразительное искусство</w:t>
      </w:r>
      <w:bookmarkEnd w:id="42"/>
      <w:bookmarkEnd w:id="43"/>
      <w:bookmarkEnd w:id="44"/>
      <w:bookmarkEnd w:id="45"/>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AA34B7">
        <w:rPr>
          <w:rFonts w:ascii="Times New Roman" w:eastAsia="@Arial Unicode MS" w:hAnsi="Times New Roman"/>
          <w:sz w:val="24"/>
          <w:szCs w:val="24"/>
        </w:rPr>
        <w:t>обучающихся</w:t>
      </w:r>
      <w:proofErr w:type="gramEnd"/>
      <w:r w:rsidRPr="00AA34B7">
        <w:rPr>
          <w:rFonts w:ascii="Times New Roman" w:eastAsia="@Arial Unicode MS" w:hAnsi="Times New Roman"/>
          <w:sz w:val="24"/>
          <w:szCs w:val="24"/>
        </w:rPr>
        <w:t>:</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proofErr w:type="gramStart"/>
      <w:r w:rsidRPr="00AA34B7">
        <w:rPr>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A34B7">
        <w:rPr>
          <w:rFonts w:ascii="Times New Roman" w:eastAsia="@Arial Unicode MS" w:hAnsi="Times New Roman"/>
          <w:sz w:val="24"/>
          <w:szCs w:val="24"/>
        </w:rPr>
        <w:t>;</w:t>
      </w:r>
      <w:proofErr w:type="gramEnd"/>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Обучающиеся:</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D61A4" w:rsidRPr="00AA34B7" w:rsidRDefault="003D61A4" w:rsidP="003A3F3F">
      <w:pPr>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D61A4" w:rsidRPr="00AA34B7" w:rsidRDefault="003D61A4" w:rsidP="003A3F3F">
      <w:pPr>
        <w:widowControl w:val="0"/>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A34B7">
        <w:rPr>
          <w:rFonts w:ascii="Times New Roman" w:eastAsia="@Arial Unicode MS" w:hAnsi="Times New Roman"/>
          <w:sz w:val="24"/>
          <w:szCs w:val="24"/>
        </w:rPr>
        <w:t>ИКТ-средств</w:t>
      </w:r>
      <w:proofErr w:type="gramEnd"/>
      <w:r w:rsidRPr="00AA34B7">
        <w:rPr>
          <w:rFonts w:ascii="Times New Roman" w:eastAsia="@Arial Unicode MS" w:hAnsi="Times New Roman"/>
          <w:sz w:val="24"/>
          <w:szCs w:val="24"/>
        </w:rPr>
        <w:t>;</w:t>
      </w:r>
    </w:p>
    <w:p w:rsidR="003D61A4" w:rsidRPr="00AA34B7" w:rsidRDefault="003D61A4" w:rsidP="003A3F3F">
      <w:pPr>
        <w:widowControl w:val="0"/>
        <w:tabs>
          <w:tab w:val="left" w:pos="142"/>
          <w:tab w:val="left" w:leader="dot" w:pos="624"/>
          <w:tab w:val="left" w:pos="709"/>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получат навыки сотрудничества </w:t>
      </w:r>
      <w:proofErr w:type="gramStart"/>
      <w:r w:rsidRPr="00AA34B7">
        <w:rPr>
          <w:rFonts w:ascii="Times New Roman" w:eastAsia="@Arial Unicode MS" w:hAnsi="Times New Roman"/>
          <w:sz w:val="24"/>
          <w:szCs w:val="24"/>
        </w:rPr>
        <w:t>со</w:t>
      </w:r>
      <w:proofErr w:type="gramEnd"/>
      <w:r w:rsidRPr="00AA34B7">
        <w:rPr>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D61A4" w:rsidRPr="00AA34B7" w:rsidRDefault="003D61A4" w:rsidP="003A3F3F">
      <w:pPr>
        <w:widowControl w:val="0"/>
        <w:tabs>
          <w:tab w:val="left" w:pos="142"/>
          <w:tab w:val="left" w:leader="dot" w:pos="624"/>
          <w:tab w:val="left" w:pos="709"/>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D61A4" w:rsidRPr="006235AC"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6235AC">
        <w:rPr>
          <w:rFonts w:ascii="Times New Roman" w:hAnsi="Times New Roman"/>
          <w:b/>
          <w:i/>
          <w:iCs/>
          <w:sz w:val="24"/>
          <w:szCs w:val="24"/>
        </w:rPr>
        <w:t>Восприятие искусства и виды художественной деятельности</w:t>
      </w:r>
    </w:p>
    <w:p w:rsidR="003D61A4" w:rsidRPr="006235AC"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6235AC">
        <w:rPr>
          <w:rFonts w:ascii="Times New Roman" w:hAnsi="Times New Roman"/>
          <w:i/>
          <w:sz w:val="24"/>
          <w:szCs w:val="24"/>
        </w:rPr>
        <w:t>Выпускник научится:</w:t>
      </w:r>
    </w:p>
    <w:p w:rsidR="003D61A4" w:rsidRPr="00AA34B7" w:rsidRDefault="003D61A4" w:rsidP="00402A35">
      <w:pPr>
        <w:numPr>
          <w:ilvl w:val="0"/>
          <w:numId w:val="14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различать основные виды художественной деятельности </w:t>
      </w:r>
      <w:r w:rsidRPr="00AA34B7">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D61A4" w:rsidRPr="00AA34B7" w:rsidRDefault="003D61A4" w:rsidP="00402A35">
      <w:pPr>
        <w:numPr>
          <w:ilvl w:val="0"/>
          <w:numId w:val="14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различать основные виды и жанры пластических ис</w:t>
      </w:r>
      <w:r w:rsidRPr="00AA34B7">
        <w:rPr>
          <w:rFonts w:ascii="Times New Roman" w:hAnsi="Times New Roman"/>
          <w:sz w:val="24"/>
          <w:szCs w:val="24"/>
        </w:rPr>
        <w:t>кусств, понимать их специфику;</w:t>
      </w:r>
    </w:p>
    <w:p w:rsidR="003D61A4" w:rsidRPr="00AA34B7" w:rsidRDefault="003D61A4" w:rsidP="00402A35">
      <w:pPr>
        <w:numPr>
          <w:ilvl w:val="0"/>
          <w:numId w:val="144"/>
        </w:numPr>
        <w:spacing w:after="0" w:line="240" w:lineRule="auto"/>
        <w:ind w:left="113" w:right="57" w:firstLine="709"/>
        <w:contextualSpacing/>
        <w:jc w:val="both"/>
        <w:outlineLvl w:val="1"/>
        <w:rPr>
          <w:rFonts w:ascii="Times New Roman" w:hAnsi="Times New Roman"/>
          <w:spacing w:val="-2"/>
          <w:sz w:val="24"/>
          <w:szCs w:val="24"/>
        </w:rPr>
      </w:pPr>
      <w:r w:rsidRPr="00AA34B7">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3D61A4" w:rsidRPr="00AA34B7" w:rsidRDefault="003D61A4" w:rsidP="00402A35">
      <w:pPr>
        <w:numPr>
          <w:ilvl w:val="0"/>
          <w:numId w:val="144"/>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A34B7">
        <w:rPr>
          <w:rFonts w:ascii="Times New Roman" w:hAnsi="Times New Roman"/>
          <w:sz w:val="24"/>
          <w:szCs w:val="24"/>
        </w:rPr>
        <w:t> </w:t>
      </w:r>
      <w:r w:rsidRPr="00AA34B7">
        <w:rPr>
          <w:rFonts w:ascii="Times New Roman" w:hAnsi="Times New Roman"/>
          <w:sz w:val="24"/>
          <w:szCs w:val="24"/>
        </w:rPr>
        <w:t>т.</w:t>
      </w:r>
      <w:r w:rsidRPr="00AA34B7">
        <w:rPr>
          <w:rFonts w:ascii="Times New Roman" w:hAnsi="Times New Roman"/>
          <w:sz w:val="24"/>
          <w:szCs w:val="24"/>
        </w:rPr>
        <w:t> </w:t>
      </w:r>
      <w:r w:rsidRPr="00AA34B7">
        <w:rPr>
          <w:rFonts w:ascii="Times New Roman" w:hAnsi="Times New Roman"/>
          <w:sz w:val="24"/>
          <w:szCs w:val="24"/>
        </w:rPr>
        <w:t>д.) окружающего мира и жизненных явлений;</w:t>
      </w:r>
      <w:proofErr w:type="gramEnd"/>
    </w:p>
    <w:p w:rsidR="003D61A4" w:rsidRPr="00AA34B7" w:rsidRDefault="003D61A4" w:rsidP="00402A35">
      <w:pPr>
        <w:numPr>
          <w:ilvl w:val="0"/>
          <w:numId w:val="14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приводить примеры ведущих художественных музеев Рос</w:t>
      </w:r>
      <w:r w:rsidRPr="00AA34B7">
        <w:rPr>
          <w:rFonts w:ascii="Times New Roman" w:hAnsi="Times New Roman"/>
          <w:sz w:val="24"/>
          <w:szCs w:val="24"/>
        </w:rPr>
        <w:t>сии и художественных музеев своего региона, показывать на примерах их роль и назначение.</w:t>
      </w:r>
    </w:p>
    <w:p w:rsidR="003D61A4" w:rsidRPr="006235AC"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6235AC">
        <w:rPr>
          <w:rFonts w:ascii="Times New Roman" w:hAnsi="Times New Roman"/>
          <w:i/>
          <w:iCs/>
          <w:sz w:val="24"/>
          <w:szCs w:val="24"/>
        </w:rPr>
        <w:t>Выпускник получит возможность научиться:</w:t>
      </w:r>
    </w:p>
    <w:p w:rsidR="003D61A4" w:rsidRPr="006235AC" w:rsidRDefault="003D61A4" w:rsidP="00402A35">
      <w:pPr>
        <w:numPr>
          <w:ilvl w:val="0"/>
          <w:numId w:val="145"/>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pacing w:val="-4"/>
          <w:sz w:val="24"/>
          <w:szCs w:val="24"/>
        </w:rPr>
        <w:t xml:space="preserve">воспринимать произведения изобразительного искусства; </w:t>
      </w:r>
      <w:r w:rsidRPr="006235AC">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3D61A4" w:rsidRPr="006235AC" w:rsidRDefault="003D61A4" w:rsidP="00402A35">
      <w:pPr>
        <w:numPr>
          <w:ilvl w:val="0"/>
          <w:numId w:val="145"/>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видеть проявления прекрасного в произведениях искусства (картины, архитектура, скульптура и</w:t>
      </w:r>
      <w:r w:rsidRPr="006235AC">
        <w:rPr>
          <w:rFonts w:ascii="Times New Roman" w:hAnsi="Times New Roman"/>
          <w:iCs/>
          <w:sz w:val="24"/>
          <w:szCs w:val="24"/>
        </w:rPr>
        <w:t> </w:t>
      </w:r>
      <w:r w:rsidRPr="006235AC">
        <w:rPr>
          <w:rFonts w:ascii="Times New Roman" w:hAnsi="Times New Roman"/>
          <w:sz w:val="24"/>
          <w:szCs w:val="24"/>
        </w:rPr>
        <w:t>т.</w:t>
      </w:r>
      <w:r w:rsidRPr="006235AC">
        <w:rPr>
          <w:rFonts w:ascii="Times New Roman" w:hAnsi="Times New Roman"/>
          <w:iCs/>
          <w:sz w:val="24"/>
          <w:szCs w:val="24"/>
        </w:rPr>
        <w:t> </w:t>
      </w:r>
      <w:r w:rsidRPr="006235AC">
        <w:rPr>
          <w:rFonts w:ascii="Times New Roman" w:hAnsi="Times New Roman"/>
          <w:sz w:val="24"/>
          <w:szCs w:val="24"/>
        </w:rPr>
        <w:t>д.), в природе, на улице, в быту;</w:t>
      </w:r>
    </w:p>
    <w:p w:rsidR="003D61A4" w:rsidRPr="00AA34B7" w:rsidRDefault="003D61A4" w:rsidP="00402A35">
      <w:pPr>
        <w:numPr>
          <w:ilvl w:val="0"/>
          <w:numId w:val="145"/>
        </w:numPr>
        <w:spacing w:after="0" w:line="240" w:lineRule="auto"/>
        <w:ind w:left="113" w:right="57" w:firstLine="709"/>
        <w:contextualSpacing/>
        <w:jc w:val="both"/>
        <w:outlineLvl w:val="1"/>
        <w:rPr>
          <w:rFonts w:ascii="Times New Roman" w:hAnsi="Times New Roman"/>
          <w:i/>
          <w:sz w:val="24"/>
          <w:szCs w:val="24"/>
        </w:rPr>
      </w:pPr>
      <w:r w:rsidRPr="006235AC">
        <w:rPr>
          <w:rFonts w:ascii="Times New Roman" w:hAnsi="Times New Roman"/>
          <w:sz w:val="24"/>
          <w:szCs w:val="24"/>
        </w:rPr>
        <w:t>высказывать аргументированное суждение о художественных произведениях</w:t>
      </w:r>
      <w:r w:rsidRPr="00AA34B7">
        <w:rPr>
          <w:rFonts w:ascii="Times New Roman" w:hAnsi="Times New Roman"/>
          <w:i/>
          <w:sz w:val="24"/>
          <w:szCs w:val="24"/>
        </w:rPr>
        <w:t xml:space="preserve">, </w:t>
      </w:r>
      <w:r w:rsidRPr="006235AC">
        <w:rPr>
          <w:rFonts w:ascii="Times New Roman" w:hAnsi="Times New Roman"/>
          <w:sz w:val="24"/>
          <w:szCs w:val="24"/>
        </w:rPr>
        <w:t>изображающих природу и человека в различных эмоциональных состояниях.</w:t>
      </w:r>
    </w:p>
    <w:p w:rsidR="003D61A4" w:rsidRPr="006235AC"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6235AC">
        <w:rPr>
          <w:rFonts w:ascii="Times New Roman" w:hAnsi="Times New Roman"/>
          <w:b/>
          <w:i/>
          <w:iCs/>
          <w:sz w:val="24"/>
          <w:szCs w:val="24"/>
        </w:rPr>
        <w:t>Азбука искусства. Как говорит искусство?</w:t>
      </w:r>
    </w:p>
    <w:p w:rsidR="003D61A4" w:rsidRPr="006235AC"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6235AC">
        <w:rPr>
          <w:rFonts w:ascii="Times New Roman" w:hAnsi="Times New Roman"/>
          <w:i/>
          <w:sz w:val="24"/>
          <w:szCs w:val="24"/>
        </w:rPr>
        <w:t>Выпускник научится:</w:t>
      </w:r>
    </w:p>
    <w:p w:rsidR="003D61A4" w:rsidRPr="00AA34B7" w:rsidRDefault="003D61A4" w:rsidP="00402A35">
      <w:pPr>
        <w:numPr>
          <w:ilvl w:val="0"/>
          <w:numId w:val="14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создавать простые композиции на заданную тему на плоскости и в пространстве;</w:t>
      </w:r>
    </w:p>
    <w:p w:rsidR="003D61A4" w:rsidRPr="00AA34B7" w:rsidRDefault="003D61A4" w:rsidP="00402A35">
      <w:pPr>
        <w:numPr>
          <w:ilvl w:val="0"/>
          <w:numId w:val="14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Pr="00AA34B7">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3D61A4" w:rsidRPr="00AA34B7" w:rsidRDefault="003D61A4" w:rsidP="00402A35">
      <w:pPr>
        <w:numPr>
          <w:ilvl w:val="0"/>
          <w:numId w:val="14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различать основные и составные, теплые и холодные </w:t>
      </w:r>
      <w:r w:rsidRPr="00AA34B7">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Pr="00AA34B7">
        <w:rPr>
          <w:rFonts w:ascii="Times New Roman" w:hAnsi="Times New Roman"/>
          <w:spacing w:val="2"/>
          <w:sz w:val="24"/>
          <w:szCs w:val="24"/>
        </w:rPr>
        <w:t xml:space="preserve">их для передачи художественного замысла в собственной </w:t>
      </w:r>
      <w:proofErr w:type="gramStart"/>
      <w:r w:rsidRPr="00AA34B7">
        <w:rPr>
          <w:rFonts w:ascii="Times New Roman" w:hAnsi="Times New Roman"/>
          <w:sz w:val="24"/>
          <w:szCs w:val="24"/>
        </w:rPr>
        <w:t>учебно­творческой</w:t>
      </w:r>
      <w:proofErr w:type="gramEnd"/>
      <w:r w:rsidRPr="00AA34B7">
        <w:rPr>
          <w:rFonts w:ascii="Times New Roman" w:hAnsi="Times New Roman"/>
          <w:sz w:val="24"/>
          <w:szCs w:val="24"/>
        </w:rPr>
        <w:t xml:space="preserve"> деятельности;</w:t>
      </w:r>
    </w:p>
    <w:p w:rsidR="003D61A4" w:rsidRPr="00AA34B7" w:rsidRDefault="003D61A4" w:rsidP="00402A35">
      <w:pPr>
        <w:numPr>
          <w:ilvl w:val="0"/>
          <w:numId w:val="146"/>
        </w:numPr>
        <w:spacing w:after="0" w:line="240" w:lineRule="auto"/>
        <w:ind w:left="113" w:right="57" w:firstLine="709"/>
        <w:contextualSpacing/>
        <w:jc w:val="both"/>
        <w:outlineLvl w:val="1"/>
        <w:rPr>
          <w:rFonts w:ascii="Times New Roman" w:hAnsi="Times New Roman"/>
          <w:spacing w:val="-2"/>
          <w:sz w:val="24"/>
          <w:szCs w:val="24"/>
        </w:rPr>
      </w:pPr>
      <w:r w:rsidRPr="00AA34B7">
        <w:rPr>
          <w:rFonts w:ascii="Times New Roman" w:hAnsi="Times New Roman"/>
          <w:spacing w:val="2"/>
          <w:sz w:val="24"/>
          <w:szCs w:val="24"/>
        </w:rPr>
        <w:t xml:space="preserve">создавать средствами живописи, графики, скульптуры, </w:t>
      </w:r>
      <w:r w:rsidRPr="00AA34B7">
        <w:rPr>
          <w:rFonts w:ascii="Times New Roman" w:hAnsi="Times New Roman"/>
          <w:sz w:val="24"/>
          <w:szCs w:val="24"/>
        </w:rPr>
        <w:t>декоративно­прикладного искусства образ человека: переда</w:t>
      </w:r>
      <w:r w:rsidRPr="00AA34B7">
        <w:rPr>
          <w:rFonts w:ascii="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3D61A4" w:rsidRPr="00AA34B7" w:rsidRDefault="003D61A4" w:rsidP="00402A35">
      <w:pPr>
        <w:numPr>
          <w:ilvl w:val="0"/>
          <w:numId w:val="14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4"/>
          <w:sz w:val="24"/>
          <w:szCs w:val="24"/>
        </w:rPr>
        <w:t>наблюдать, сравнивать, сопоставлять и анализировать про</w:t>
      </w:r>
      <w:r w:rsidRPr="00AA34B7">
        <w:rPr>
          <w:rFonts w:ascii="Times New Roman" w:hAnsi="Times New Roman"/>
          <w:spacing w:val="2"/>
          <w:sz w:val="24"/>
          <w:szCs w:val="24"/>
        </w:rPr>
        <w:t>странственную форму предмета; изображать предметы раз</w:t>
      </w:r>
      <w:r w:rsidRPr="00AA34B7">
        <w:rPr>
          <w:rFonts w:ascii="Times New Roman" w:hAnsi="Times New Roman"/>
          <w:sz w:val="24"/>
          <w:szCs w:val="24"/>
        </w:rPr>
        <w:t xml:space="preserve">личной формы; использовать простые формы для создания </w:t>
      </w:r>
      <w:r w:rsidRPr="00AA34B7">
        <w:rPr>
          <w:rFonts w:ascii="Times New Roman" w:hAnsi="Times New Roman"/>
          <w:spacing w:val="2"/>
          <w:sz w:val="24"/>
          <w:szCs w:val="24"/>
        </w:rPr>
        <w:t xml:space="preserve">выразительных образов в живописи, скульптуре, графике, </w:t>
      </w:r>
      <w:r w:rsidRPr="00AA34B7">
        <w:rPr>
          <w:rFonts w:ascii="Times New Roman" w:hAnsi="Times New Roman"/>
          <w:sz w:val="24"/>
          <w:szCs w:val="24"/>
        </w:rPr>
        <w:t>художественном конструировании;</w:t>
      </w:r>
    </w:p>
    <w:p w:rsidR="003D61A4" w:rsidRPr="00AA34B7" w:rsidRDefault="003D61A4" w:rsidP="00402A35">
      <w:pPr>
        <w:numPr>
          <w:ilvl w:val="0"/>
          <w:numId w:val="14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4"/>
          <w:sz w:val="24"/>
          <w:szCs w:val="24"/>
        </w:rPr>
        <w:t>использовать декоративные элементы, геометрические, рас</w:t>
      </w:r>
      <w:r w:rsidRPr="00AA34B7">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D61A4" w:rsidRPr="006235AC"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6235AC">
        <w:rPr>
          <w:rFonts w:ascii="Times New Roman" w:hAnsi="Times New Roman"/>
          <w:i/>
          <w:iCs/>
          <w:sz w:val="24"/>
          <w:szCs w:val="24"/>
        </w:rPr>
        <w:t>Выпускник получит возможность научиться:</w:t>
      </w:r>
    </w:p>
    <w:p w:rsidR="003D61A4" w:rsidRPr="006235AC" w:rsidRDefault="003D61A4" w:rsidP="00402A35">
      <w:pPr>
        <w:numPr>
          <w:ilvl w:val="0"/>
          <w:numId w:val="147"/>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пользоваться средствами выразительности языка жи</w:t>
      </w:r>
      <w:r w:rsidRPr="006235AC">
        <w:rPr>
          <w:rFonts w:ascii="Times New Roman" w:hAnsi="Times New Roman"/>
          <w:spacing w:val="-2"/>
          <w:sz w:val="24"/>
          <w:szCs w:val="24"/>
        </w:rPr>
        <w:t xml:space="preserve">вописи, графики, скульптуры, декоративно­прикладного </w:t>
      </w:r>
      <w:r w:rsidRPr="006235AC">
        <w:rPr>
          <w:rFonts w:ascii="Times New Roman" w:hAnsi="Times New Roman"/>
          <w:sz w:val="24"/>
          <w:szCs w:val="24"/>
        </w:rPr>
        <w:t xml:space="preserve">искусства, художественного конструирования в собственной </w:t>
      </w:r>
      <w:r w:rsidRPr="006235AC">
        <w:rPr>
          <w:rFonts w:ascii="Times New Roman" w:hAnsi="Times New Roman"/>
          <w:spacing w:val="-2"/>
          <w:sz w:val="24"/>
          <w:szCs w:val="24"/>
        </w:rPr>
        <w:t>художественно­творческой деятельности; передавать раз</w:t>
      </w:r>
      <w:r w:rsidRPr="006235AC">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3D61A4" w:rsidRPr="006235AC" w:rsidRDefault="003D61A4" w:rsidP="00402A35">
      <w:pPr>
        <w:numPr>
          <w:ilvl w:val="0"/>
          <w:numId w:val="147"/>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D61A4" w:rsidRPr="006235AC" w:rsidRDefault="003D61A4" w:rsidP="00402A35">
      <w:pPr>
        <w:numPr>
          <w:ilvl w:val="0"/>
          <w:numId w:val="147"/>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3D61A4" w:rsidRPr="006235AC"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6235AC">
        <w:rPr>
          <w:rFonts w:ascii="Times New Roman" w:hAnsi="Times New Roman"/>
          <w:b/>
          <w:i/>
          <w:iCs/>
          <w:sz w:val="24"/>
          <w:szCs w:val="24"/>
        </w:rPr>
        <w:t>Значимые темы искусства.</w:t>
      </w:r>
      <w:r w:rsidRPr="006235AC">
        <w:rPr>
          <w:rFonts w:ascii="Times New Roman" w:hAnsi="Times New Roman"/>
          <w:b/>
          <w:i/>
          <w:iCs/>
          <w:sz w:val="24"/>
          <w:szCs w:val="24"/>
        </w:rPr>
        <w:br/>
        <w:t>О чем говорит искусство?</w:t>
      </w:r>
    </w:p>
    <w:p w:rsidR="003D61A4" w:rsidRPr="006235AC"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6235AC">
        <w:rPr>
          <w:rFonts w:ascii="Times New Roman" w:hAnsi="Times New Roman"/>
          <w:i/>
          <w:sz w:val="24"/>
          <w:szCs w:val="24"/>
        </w:rPr>
        <w:t>Выпускник научится:</w:t>
      </w:r>
    </w:p>
    <w:p w:rsidR="003D61A4" w:rsidRPr="00AA34B7" w:rsidRDefault="003D61A4" w:rsidP="00402A35">
      <w:pPr>
        <w:numPr>
          <w:ilvl w:val="0"/>
          <w:numId w:val="14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3D61A4" w:rsidRPr="00AA34B7" w:rsidRDefault="003D61A4" w:rsidP="00402A35">
      <w:pPr>
        <w:numPr>
          <w:ilvl w:val="0"/>
          <w:numId w:val="148"/>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A34B7">
        <w:rPr>
          <w:rFonts w:ascii="Times New Roman" w:hAnsi="Times New Roman"/>
          <w:sz w:val="24"/>
          <w:szCs w:val="24"/>
        </w:rPr>
        <w:t> </w:t>
      </w:r>
      <w:r w:rsidRPr="00AA34B7">
        <w:rPr>
          <w:rFonts w:ascii="Times New Roman" w:hAnsi="Times New Roman"/>
          <w:sz w:val="24"/>
          <w:szCs w:val="24"/>
        </w:rPr>
        <w:t>т.</w:t>
      </w:r>
      <w:r w:rsidRPr="00AA34B7">
        <w:rPr>
          <w:rFonts w:ascii="Times New Roman" w:hAnsi="Times New Roman"/>
          <w:sz w:val="24"/>
          <w:szCs w:val="24"/>
        </w:rPr>
        <w:t> </w:t>
      </w:r>
      <w:r w:rsidRPr="00AA34B7">
        <w:rPr>
          <w:rFonts w:ascii="Times New Roman" w:hAnsi="Times New Roman"/>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3D61A4" w:rsidRPr="006235AC"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6235AC">
        <w:rPr>
          <w:rFonts w:ascii="Times New Roman" w:hAnsi="Times New Roman"/>
          <w:i/>
          <w:iCs/>
          <w:sz w:val="24"/>
          <w:szCs w:val="24"/>
        </w:rPr>
        <w:t>Выпускник получит возможность научиться:</w:t>
      </w:r>
    </w:p>
    <w:p w:rsidR="003D61A4" w:rsidRPr="006235AC" w:rsidRDefault="003D61A4" w:rsidP="00402A35">
      <w:pPr>
        <w:numPr>
          <w:ilvl w:val="0"/>
          <w:numId w:val="149"/>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pacing w:val="-2"/>
          <w:sz w:val="24"/>
          <w:szCs w:val="24"/>
        </w:rPr>
        <w:t>видеть, чувствовать и изображать красоту и раз</w:t>
      </w:r>
      <w:r w:rsidRPr="006235AC">
        <w:rPr>
          <w:rFonts w:ascii="Times New Roman" w:hAnsi="Times New Roman"/>
          <w:sz w:val="24"/>
          <w:szCs w:val="24"/>
        </w:rPr>
        <w:t>нообразие природы, человека, зданий, предметов;</w:t>
      </w:r>
    </w:p>
    <w:p w:rsidR="003D61A4" w:rsidRPr="006235AC" w:rsidRDefault="003D61A4" w:rsidP="00402A35">
      <w:pPr>
        <w:numPr>
          <w:ilvl w:val="0"/>
          <w:numId w:val="149"/>
        </w:numPr>
        <w:spacing w:after="0" w:line="240" w:lineRule="auto"/>
        <w:ind w:left="113" w:right="57" w:firstLine="709"/>
        <w:contextualSpacing/>
        <w:jc w:val="both"/>
        <w:outlineLvl w:val="1"/>
        <w:rPr>
          <w:rFonts w:ascii="Times New Roman" w:hAnsi="Times New Roman"/>
          <w:spacing w:val="2"/>
          <w:sz w:val="24"/>
          <w:szCs w:val="24"/>
        </w:rPr>
      </w:pPr>
      <w:r w:rsidRPr="006235AC">
        <w:rPr>
          <w:rFonts w:ascii="Times New Roman" w:hAnsi="Times New Roman"/>
          <w:spacing w:val="4"/>
          <w:sz w:val="24"/>
          <w:szCs w:val="24"/>
        </w:rPr>
        <w:t xml:space="preserve">понимать и передавать в художественной работе </w:t>
      </w:r>
      <w:r w:rsidRPr="006235AC">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3D61A4" w:rsidRPr="006235AC" w:rsidRDefault="003D61A4" w:rsidP="00402A35">
      <w:pPr>
        <w:numPr>
          <w:ilvl w:val="0"/>
          <w:numId w:val="149"/>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pacing w:val="2"/>
          <w:sz w:val="24"/>
          <w:szCs w:val="24"/>
        </w:rPr>
        <w:t>изображать пейзажи, натюрморты, портреты, вы</w:t>
      </w:r>
      <w:r w:rsidRPr="006235AC">
        <w:rPr>
          <w:rFonts w:ascii="Times New Roman" w:hAnsi="Times New Roman"/>
          <w:sz w:val="24"/>
          <w:szCs w:val="24"/>
        </w:rPr>
        <w:t>ражая свое отношение к ним;</w:t>
      </w:r>
    </w:p>
    <w:p w:rsidR="003D61A4" w:rsidRPr="006235AC" w:rsidRDefault="003D61A4" w:rsidP="00402A35">
      <w:pPr>
        <w:numPr>
          <w:ilvl w:val="0"/>
          <w:numId w:val="149"/>
        </w:numPr>
        <w:spacing w:after="0" w:line="240" w:lineRule="auto"/>
        <w:ind w:left="113" w:right="57" w:firstLine="709"/>
        <w:contextualSpacing/>
        <w:jc w:val="both"/>
        <w:outlineLvl w:val="1"/>
        <w:rPr>
          <w:rFonts w:ascii="Times New Roman" w:hAnsi="Times New Roman"/>
          <w:sz w:val="24"/>
          <w:szCs w:val="24"/>
        </w:rPr>
      </w:pPr>
      <w:r w:rsidRPr="006235AC">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3D61A4" w:rsidRPr="00AA34B7" w:rsidRDefault="003D61A4" w:rsidP="003A3F3F">
      <w:pPr>
        <w:spacing w:after="0" w:line="240" w:lineRule="auto"/>
        <w:ind w:left="113" w:right="57" w:firstLine="709"/>
        <w:contextualSpacing/>
        <w:jc w:val="both"/>
        <w:outlineLvl w:val="1"/>
        <w:rPr>
          <w:rFonts w:ascii="Times New Roman" w:hAnsi="Times New Roman"/>
          <w:i/>
          <w:sz w:val="24"/>
          <w:szCs w:val="24"/>
        </w:rPr>
      </w:pPr>
    </w:p>
    <w:p w:rsidR="003D61A4" w:rsidRPr="00AA34B7" w:rsidRDefault="003D61A4" w:rsidP="003A3F3F">
      <w:pPr>
        <w:numPr>
          <w:ilvl w:val="2"/>
          <w:numId w:val="16"/>
        </w:numPr>
        <w:spacing w:after="0" w:line="240" w:lineRule="auto"/>
        <w:ind w:left="113" w:right="57" w:firstLine="709"/>
        <w:outlineLvl w:val="1"/>
        <w:rPr>
          <w:rFonts w:ascii="Times New Roman" w:eastAsia="MS Gothic" w:hAnsi="Times New Roman"/>
          <w:b/>
          <w:sz w:val="24"/>
          <w:szCs w:val="24"/>
        </w:rPr>
      </w:pPr>
      <w:bookmarkStart w:id="46" w:name="_Toc288394067"/>
      <w:bookmarkStart w:id="47" w:name="_Toc288410534"/>
      <w:bookmarkStart w:id="48" w:name="_Toc288410663"/>
      <w:bookmarkStart w:id="49" w:name="_Toc424564310"/>
      <w:r w:rsidRPr="00AA34B7">
        <w:rPr>
          <w:rFonts w:ascii="Times New Roman" w:eastAsia="MS Gothic" w:hAnsi="Times New Roman"/>
          <w:b/>
          <w:sz w:val="24"/>
          <w:szCs w:val="24"/>
        </w:rPr>
        <w:t>Музыка</w:t>
      </w:r>
      <w:bookmarkEnd w:id="46"/>
      <w:bookmarkEnd w:id="47"/>
      <w:bookmarkEnd w:id="48"/>
      <w:bookmarkEnd w:id="49"/>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AA34B7">
        <w:rPr>
          <w:rFonts w:ascii="Times New Roman" w:hAnsi="Times New Roman"/>
          <w:sz w:val="24"/>
          <w:szCs w:val="24"/>
        </w:rPr>
        <w:t>обучающимися</w:t>
      </w:r>
      <w:proofErr w:type="gramEnd"/>
      <w:r w:rsidRPr="00AA34B7">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D61A4" w:rsidRPr="00AA34B7" w:rsidRDefault="003D61A4" w:rsidP="003A3F3F">
      <w:pPr>
        <w:tabs>
          <w:tab w:val="left" w:pos="955"/>
        </w:tabs>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w:t>
      </w:r>
      <w:r w:rsidR="006A6170" w:rsidRPr="00AA34B7">
        <w:rPr>
          <w:rFonts w:ascii="Times New Roman" w:hAnsi="Times New Roman"/>
          <w:sz w:val="24"/>
          <w:szCs w:val="24"/>
        </w:rPr>
        <w:t xml:space="preserve">ий, осознание своей </w:t>
      </w:r>
      <w:r w:rsidRPr="00AA34B7">
        <w:rPr>
          <w:rFonts w:ascii="Times New Roman" w:hAnsi="Times New Roman"/>
          <w:sz w:val="24"/>
          <w:szCs w:val="24"/>
        </w:rPr>
        <w:t xml:space="preserve">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A34B7">
        <w:rPr>
          <w:rFonts w:ascii="Times New Roman" w:hAnsi="Times New Roman"/>
          <w:sz w:val="24"/>
          <w:szCs w:val="24"/>
        </w:rPr>
        <w:t xml:space="preserve"> В</w:t>
      </w:r>
      <w:r w:rsidRPr="00AA34B7">
        <w:rPr>
          <w:rFonts w:ascii="Times New Roman" w:hAnsi="Times New Roman"/>
          <w:sz w:val="24"/>
          <w:szCs w:val="24"/>
          <w:lang w:val="en-US"/>
        </w:rPr>
        <w:t> </w:t>
      </w:r>
      <w:r w:rsidRPr="00AA34B7">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A34B7">
        <w:rPr>
          <w:rFonts w:ascii="Times New Roman" w:hAnsi="Times New Roman"/>
          <w:sz w:val="24"/>
          <w:szCs w:val="24"/>
        </w:rPr>
        <w:t>домашнего</w:t>
      </w:r>
      <w:proofErr w:type="gramEnd"/>
      <w:r w:rsidRPr="00AA34B7">
        <w:rPr>
          <w:rFonts w:ascii="Times New Roman" w:hAnsi="Times New Roman"/>
          <w:sz w:val="24"/>
          <w:szCs w:val="24"/>
        </w:rPr>
        <w:t xml:space="preserve"> музицирования, совместной музыкальной деятельности с друзьями, родителями. </w:t>
      </w:r>
    </w:p>
    <w:p w:rsidR="003D61A4" w:rsidRPr="00AA34B7" w:rsidRDefault="003D61A4" w:rsidP="003A3F3F">
      <w:pPr>
        <w:widowControl w:val="0"/>
        <w:suppressLineNumbers/>
        <w:suppressAutoHyphens/>
        <w:autoSpaceDN w:val="0"/>
        <w:spacing w:after="0" w:line="240" w:lineRule="auto"/>
        <w:ind w:left="113" w:right="57" w:firstLine="709"/>
        <w:jc w:val="both"/>
        <w:rPr>
          <w:rFonts w:ascii="Times New Roman" w:eastAsia="Calibri" w:hAnsi="Times New Roman"/>
          <w:b/>
          <w:i/>
          <w:kern w:val="3"/>
          <w:sz w:val="24"/>
          <w:szCs w:val="24"/>
          <w:lang w:eastAsia="zh-CN" w:bidi="hi-IN"/>
        </w:rPr>
      </w:pPr>
      <w:r w:rsidRPr="00AA34B7">
        <w:rPr>
          <w:rFonts w:ascii="Times New Roman" w:eastAsia="Calibri" w:hAnsi="Times New Roman"/>
          <w:b/>
          <w:i/>
          <w:kern w:val="3"/>
          <w:sz w:val="24"/>
          <w:szCs w:val="24"/>
          <w:lang w:eastAsia="zh-CN" w:bidi="hi-IN"/>
        </w:rPr>
        <w:t xml:space="preserve">Предметные результаты </w:t>
      </w:r>
      <w:r w:rsidRPr="00AA34B7">
        <w:rPr>
          <w:rFonts w:ascii="Times New Roman" w:eastAsia="Calibri" w:hAnsi="Times New Roman"/>
          <w:kern w:val="3"/>
          <w:sz w:val="24"/>
          <w:szCs w:val="24"/>
          <w:lang w:eastAsia="zh-CN" w:bidi="hi-IN"/>
        </w:rPr>
        <w:t>освоения программы должны отражать:</w:t>
      </w:r>
    </w:p>
    <w:p w:rsidR="003D61A4" w:rsidRPr="00AA34B7" w:rsidRDefault="003D61A4" w:rsidP="00402A35">
      <w:pPr>
        <w:numPr>
          <w:ilvl w:val="0"/>
          <w:numId w:val="15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3D61A4" w:rsidRPr="00AA34B7" w:rsidRDefault="003D61A4" w:rsidP="00402A35">
      <w:pPr>
        <w:numPr>
          <w:ilvl w:val="0"/>
          <w:numId w:val="15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D61A4" w:rsidRPr="00AA34B7" w:rsidRDefault="003D61A4" w:rsidP="00402A35">
      <w:pPr>
        <w:numPr>
          <w:ilvl w:val="0"/>
          <w:numId w:val="15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умение воспринимать музыку и выражать свое отношение к музыкальному произведению;</w:t>
      </w:r>
    </w:p>
    <w:p w:rsidR="003D61A4" w:rsidRPr="00AA34B7" w:rsidRDefault="003D61A4" w:rsidP="00402A35">
      <w:pPr>
        <w:numPr>
          <w:ilvl w:val="0"/>
          <w:numId w:val="150"/>
        </w:numPr>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D61A4" w:rsidRPr="00AA34B7" w:rsidRDefault="003D61A4" w:rsidP="003A3F3F">
      <w:pPr>
        <w:spacing w:after="0" w:line="240" w:lineRule="auto"/>
        <w:ind w:left="113" w:right="57" w:firstLine="709"/>
        <w:contextualSpacing/>
        <w:jc w:val="both"/>
        <w:rPr>
          <w:rFonts w:ascii="Times New Roman" w:hAnsi="Times New Roman"/>
          <w:b/>
          <w:i/>
          <w:sz w:val="24"/>
          <w:szCs w:val="24"/>
        </w:rPr>
      </w:pPr>
      <w:r w:rsidRPr="00AA34B7">
        <w:rPr>
          <w:rFonts w:ascii="Times New Roman" w:hAnsi="Times New Roman"/>
          <w:b/>
          <w:i/>
          <w:sz w:val="24"/>
          <w:szCs w:val="24"/>
        </w:rPr>
        <w:t xml:space="preserve">Предметные результаты по видам деятельности </w:t>
      </w:r>
      <w:proofErr w:type="gramStart"/>
      <w:r w:rsidRPr="00AA34B7">
        <w:rPr>
          <w:rFonts w:ascii="Times New Roman" w:hAnsi="Times New Roman"/>
          <w:b/>
          <w:i/>
          <w:sz w:val="24"/>
          <w:szCs w:val="24"/>
        </w:rPr>
        <w:t>обучающихся</w:t>
      </w:r>
      <w:proofErr w:type="gramEnd"/>
    </w:p>
    <w:p w:rsidR="003D61A4" w:rsidRPr="00AA34B7" w:rsidRDefault="003D61A4" w:rsidP="003A3F3F">
      <w:pPr>
        <w:widowControl w:val="0"/>
        <w:tabs>
          <w:tab w:val="left" w:pos="142"/>
          <w:tab w:val="left" w:pos="993"/>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результате освоения </w:t>
      </w:r>
      <w:proofErr w:type="gramStart"/>
      <w:r w:rsidRPr="00AA34B7">
        <w:rPr>
          <w:rFonts w:ascii="Times New Roman" w:hAnsi="Times New Roman"/>
          <w:sz w:val="24"/>
          <w:szCs w:val="24"/>
        </w:rPr>
        <w:t>программы</w:t>
      </w:r>
      <w:proofErr w:type="gramEnd"/>
      <w:r w:rsidRPr="00AA34B7">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AA34B7">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AA34B7">
        <w:rPr>
          <w:rFonts w:ascii="Times New Roman" w:hAnsi="Times New Roman"/>
          <w:sz w:val="24"/>
          <w:szCs w:val="24"/>
        </w:rPr>
        <w:t xml:space="preserve"> Освоение программы позволит </w:t>
      </w:r>
      <w:proofErr w:type="gramStart"/>
      <w:r w:rsidRPr="00AA34B7">
        <w:rPr>
          <w:rFonts w:ascii="Times New Roman" w:hAnsi="Times New Roman"/>
          <w:sz w:val="24"/>
          <w:szCs w:val="24"/>
        </w:rPr>
        <w:t>обучающимся</w:t>
      </w:r>
      <w:proofErr w:type="gramEnd"/>
      <w:r w:rsidRPr="00AA34B7">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3D61A4" w:rsidRPr="006235AC" w:rsidRDefault="003D61A4" w:rsidP="003A3F3F">
      <w:pPr>
        <w:spacing w:after="0" w:line="240" w:lineRule="auto"/>
        <w:ind w:left="113" w:right="57" w:firstLine="709"/>
        <w:contextualSpacing/>
        <w:jc w:val="both"/>
        <w:rPr>
          <w:rFonts w:ascii="Times New Roman" w:hAnsi="Times New Roman"/>
          <w:b/>
          <w:i/>
          <w:sz w:val="24"/>
          <w:szCs w:val="24"/>
        </w:rPr>
      </w:pPr>
      <w:r w:rsidRPr="006235AC">
        <w:rPr>
          <w:rFonts w:ascii="Times New Roman" w:hAnsi="Times New Roman"/>
          <w:b/>
          <w:i/>
          <w:sz w:val="24"/>
          <w:szCs w:val="24"/>
        </w:rPr>
        <w:t>Слушание музыки</w:t>
      </w:r>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Обучающийся:</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1. Узнает изученные музыкальные произведения и называет имена их авторов.</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D61A4" w:rsidRPr="00AA34B7" w:rsidRDefault="003D61A4" w:rsidP="003A3F3F">
      <w:pPr>
        <w:shd w:val="clear" w:color="auto" w:fill="FFFFFF"/>
        <w:tabs>
          <w:tab w:val="left" w:pos="851"/>
        </w:tabs>
        <w:spacing w:after="0" w:line="240" w:lineRule="auto"/>
        <w:ind w:left="113" w:right="57" w:firstLine="709"/>
        <w:jc w:val="both"/>
        <w:rPr>
          <w:rFonts w:ascii="Times New Roman" w:hAnsi="Times New Roman"/>
          <w:bCs/>
          <w:iCs/>
          <w:sz w:val="24"/>
          <w:szCs w:val="24"/>
        </w:rPr>
      </w:pPr>
      <w:r w:rsidRPr="00AA34B7">
        <w:rPr>
          <w:rFonts w:ascii="Times New Roman" w:hAnsi="Times New Roman"/>
          <w:sz w:val="24"/>
          <w:szCs w:val="24"/>
        </w:rPr>
        <w:t xml:space="preserve">5. </w:t>
      </w:r>
      <w:proofErr w:type="gramStart"/>
      <w:r w:rsidRPr="00AA34B7">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AA34B7">
        <w:rPr>
          <w:rFonts w:ascii="Times New Roman" w:hAnsi="Times New Roman"/>
          <w:bCs/>
          <w:iCs/>
          <w:sz w:val="24"/>
          <w:szCs w:val="24"/>
        </w:rPr>
        <w:t xml:space="preserve"> а также </w:t>
      </w:r>
      <w:r w:rsidRPr="00AA34B7">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D61A4" w:rsidRPr="00AA34B7" w:rsidRDefault="003D61A4" w:rsidP="003A3F3F">
      <w:pPr>
        <w:tabs>
          <w:tab w:val="left" w:pos="271"/>
        </w:tabs>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8. Определяет жанровую основу в пройденных музыкальных произведениях.</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3D61A4" w:rsidRPr="006235AC" w:rsidRDefault="003D61A4" w:rsidP="003A3F3F">
      <w:pPr>
        <w:spacing w:after="0" w:line="240" w:lineRule="auto"/>
        <w:ind w:left="113" w:right="57" w:firstLine="709"/>
        <w:contextualSpacing/>
        <w:jc w:val="both"/>
        <w:rPr>
          <w:rFonts w:ascii="Times New Roman" w:hAnsi="Times New Roman"/>
          <w:b/>
          <w:i/>
          <w:sz w:val="24"/>
          <w:szCs w:val="24"/>
        </w:rPr>
      </w:pPr>
      <w:r w:rsidRPr="006235AC">
        <w:rPr>
          <w:rFonts w:ascii="Times New Roman" w:hAnsi="Times New Roman"/>
          <w:b/>
          <w:i/>
          <w:sz w:val="24"/>
          <w:szCs w:val="24"/>
        </w:rPr>
        <w:t>Хоровое пение</w:t>
      </w:r>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Обучающийся:</w:t>
      </w:r>
    </w:p>
    <w:p w:rsidR="003D61A4" w:rsidRPr="00AA34B7" w:rsidRDefault="003D61A4" w:rsidP="003A3F3F">
      <w:pPr>
        <w:tabs>
          <w:tab w:val="left" w:pos="31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1. Знает слова и мелодию Гимна Российской Федерации.</w:t>
      </w:r>
    </w:p>
    <w:p w:rsidR="003D61A4" w:rsidRPr="00AA34B7" w:rsidRDefault="003D61A4" w:rsidP="003A3F3F">
      <w:pPr>
        <w:tabs>
          <w:tab w:val="left" w:pos="31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3D61A4" w:rsidRPr="00AA34B7" w:rsidRDefault="003D61A4" w:rsidP="003A3F3F">
      <w:pPr>
        <w:tabs>
          <w:tab w:val="left" w:pos="31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3. Знает о способах и приемах выразительного музыкального интонирования.</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3D61A4" w:rsidRPr="00AA34B7" w:rsidRDefault="003D61A4" w:rsidP="003A3F3F">
      <w:pPr>
        <w:tabs>
          <w:tab w:val="left" w:pos="310"/>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7. Исполняет одноголосные произведения, а также произведения с элементами двухголосия.</w:t>
      </w:r>
    </w:p>
    <w:p w:rsidR="003D61A4" w:rsidRPr="006235AC" w:rsidRDefault="003D61A4" w:rsidP="003A3F3F">
      <w:pPr>
        <w:spacing w:after="0" w:line="240" w:lineRule="auto"/>
        <w:ind w:left="113" w:right="57" w:firstLine="709"/>
        <w:jc w:val="both"/>
        <w:rPr>
          <w:rFonts w:ascii="Times New Roman" w:hAnsi="Times New Roman"/>
          <w:b/>
          <w:i/>
          <w:sz w:val="24"/>
          <w:szCs w:val="24"/>
        </w:rPr>
      </w:pPr>
      <w:r w:rsidRPr="006235AC">
        <w:rPr>
          <w:rFonts w:ascii="Times New Roman" w:hAnsi="Times New Roman"/>
          <w:b/>
          <w:i/>
          <w:sz w:val="24"/>
          <w:szCs w:val="24"/>
        </w:rPr>
        <w:t>Игра в детском инструментальном оркестре (ансамбле)</w:t>
      </w:r>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Обучающийся:</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2. Умеет исполнять различные ритмические группы в оркестровых партиях.</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3D61A4" w:rsidRPr="006235AC" w:rsidRDefault="003D61A4" w:rsidP="003A3F3F">
      <w:pPr>
        <w:spacing w:after="0" w:line="240" w:lineRule="auto"/>
        <w:ind w:left="113" w:right="57" w:firstLine="709"/>
        <w:contextualSpacing/>
        <w:jc w:val="both"/>
        <w:rPr>
          <w:rFonts w:ascii="Times New Roman" w:hAnsi="Times New Roman"/>
          <w:i/>
          <w:sz w:val="24"/>
          <w:szCs w:val="24"/>
        </w:rPr>
      </w:pPr>
      <w:r w:rsidRPr="006235AC">
        <w:rPr>
          <w:rFonts w:ascii="Times New Roman" w:hAnsi="Times New Roman"/>
          <w:b/>
          <w:i/>
          <w:sz w:val="24"/>
          <w:szCs w:val="24"/>
        </w:rPr>
        <w:t>Основы музыкальной грамоты</w:t>
      </w:r>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 xml:space="preserve">Объем музыкальной грамоты и теоретических понятий: </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1.</w:t>
      </w:r>
      <w:r w:rsidRPr="00AA34B7">
        <w:rPr>
          <w:rFonts w:ascii="Times New Roman" w:hAnsi="Times New Roman"/>
          <w:b/>
          <w:sz w:val="24"/>
          <w:szCs w:val="24"/>
        </w:rPr>
        <w:t xml:space="preserve"> </w:t>
      </w:r>
      <w:r w:rsidRPr="006235AC">
        <w:rPr>
          <w:rFonts w:ascii="Times New Roman" w:hAnsi="Times New Roman"/>
          <w:b/>
          <w:i/>
          <w:sz w:val="24"/>
          <w:szCs w:val="24"/>
        </w:rPr>
        <w:t>Звук.</w:t>
      </w:r>
      <w:r w:rsidRPr="00AA34B7">
        <w:rPr>
          <w:rFonts w:ascii="Times New Roman" w:hAnsi="Times New Roman"/>
          <w:sz w:val="24"/>
          <w:szCs w:val="24"/>
        </w:rPr>
        <w:t xml:space="preserve"> Свойства музыкального звука: высота, длительность, тембр, громкость.</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2.</w:t>
      </w:r>
      <w:r w:rsidRPr="00AA34B7">
        <w:rPr>
          <w:rFonts w:ascii="Times New Roman" w:hAnsi="Times New Roman"/>
          <w:b/>
          <w:sz w:val="24"/>
          <w:szCs w:val="24"/>
        </w:rPr>
        <w:t xml:space="preserve"> </w:t>
      </w:r>
      <w:r w:rsidRPr="006235AC">
        <w:rPr>
          <w:rFonts w:ascii="Times New Roman" w:hAnsi="Times New Roman"/>
          <w:b/>
          <w:i/>
          <w:sz w:val="24"/>
          <w:szCs w:val="24"/>
        </w:rPr>
        <w:t>Мелодия.</w:t>
      </w:r>
      <w:r w:rsidRPr="006235AC">
        <w:rPr>
          <w:rFonts w:ascii="Times New Roman" w:hAnsi="Times New Roman"/>
          <w:i/>
          <w:sz w:val="24"/>
          <w:szCs w:val="24"/>
        </w:rPr>
        <w:t xml:space="preserve"> </w:t>
      </w:r>
      <w:r w:rsidRPr="00AA34B7">
        <w:rPr>
          <w:rFonts w:ascii="Times New Roman" w:hAnsi="Times New Roman"/>
          <w:sz w:val="24"/>
          <w:szCs w:val="24"/>
        </w:rP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3.</w:t>
      </w:r>
      <w:r w:rsidRPr="00AA34B7">
        <w:rPr>
          <w:rFonts w:ascii="Times New Roman" w:hAnsi="Times New Roman"/>
          <w:b/>
          <w:sz w:val="24"/>
          <w:szCs w:val="24"/>
        </w:rPr>
        <w:t xml:space="preserve"> Метроритм.</w:t>
      </w:r>
      <w:r w:rsidRPr="00AA34B7">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AA34B7">
        <w:rPr>
          <w:rFonts w:ascii="Times New Roman" w:hAnsi="Times New Roman"/>
          <w:sz w:val="24"/>
          <w:szCs w:val="24"/>
        </w:rPr>
        <w:t>ритмических упражнениях</w:t>
      </w:r>
      <w:proofErr w:type="gramEnd"/>
      <w:r w:rsidRPr="00AA34B7">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AA34B7">
        <w:rPr>
          <w:rFonts w:ascii="Times New Roman" w:hAnsi="Times New Roman"/>
          <w:sz w:val="24"/>
          <w:szCs w:val="24"/>
        </w:rPr>
        <w:t>х-</w:t>
      </w:r>
      <w:proofErr w:type="gramEnd"/>
      <w:r w:rsidRPr="00AA34B7">
        <w:rPr>
          <w:rFonts w:ascii="Times New Roman" w:hAnsi="Times New Roman"/>
          <w:sz w:val="24"/>
          <w:szCs w:val="24"/>
        </w:rPr>
        <w:t xml:space="preserve"> и трехдольность – восприятие и передача в движении.</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4. </w:t>
      </w:r>
      <w:r w:rsidRPr="006235AC">
        <w:rPr>
          <w:rFonts w:ascii="Times New Roman" w:hAnsi="Times New Roman"/>
          <w:b/>
          <w:i/>
          <w:sz w:val="24"/>
          <w:szCs w:val="24"/>
        </w:rPr>
        <w:t xml:space="preserve">Лад: </w:t>
      </w:r>
      <w:r w:rsidRPr="00AA34B7">
        <w:rPr>
          <w:rFonts w:ascii="Times New Roman" w:hAnsi="Times New Roman"/>
          <w:sz w:val="24"/>
          <w:szCs w:val="24"/>
        </w:rPr>
        <w:t xml:space="preserve">мажор, минор; тональность, тоника. </w:t>
      </w:r>
    </w:p>
    <w:p w:rsidR="003D61A4" w:rsidRPr="00AA34B7" w:rsidRDefault="003D61A4" w:rsidP="003A3F3F">
      <w:p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5</w:t>
      </w:r>
      <w:r w:rsidRPr="006235AC">
        <w:rPr>
          <w:rFonts w:ascii="Times New Roman" w:hAnsi="Times New Roman"/>
          <w:i/>
          <w:sz w:val="24"/>
          <w:szCs w:val="24"/>
        </w:rPr>
        <w:t>.</w:t>
      </w:r>
      <w:r w:rsidRPr="006235AC">
        <w:rPr>
          <w:rFonts w:ascii="Times New Roman" w:hAnsi="Times New Roman"/>
          <w:b/>
          <w:i/>
          <w:sz w:val="24"/>
          <w:szCs w:val="24"/>
        </w:rPr>
        <w:t xml:space="preserve"> Нотная грамота.</w:t>
      </w:r>
      <w:r w:rsidRPr="00AA34B7">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3D61A4" w:rsidRPr="00AA34B7" w:rsidRDefault="003D61A4" w:rsidP="003A3F3F">
      <w:pPr>
        <w:tabs>
          <w:tab w:val="left" w:pos="201"/>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6. </w:t>
      </w:r>
      <w:r w:rsidRPr="006235AC">
        <w:rPr>
          <w:rFonts w:ascii="Times New Roman" w:hAnsi="Times New Roman"/>
          <w:b/>
          <w:i/>
          <w:sz w:val="24"/>
          <w:szCs w:val="24"/>
        </w:rPr>
        <w:t>Интервалы</w:t>
      </w:r>
      <w:r w:rsidRPr="00AA34B7">
        <w:rPr>
          <w:rFonts w:ascii="Times New Roman" w:hAnsi="Times New Roman"/>
          <w:b/>
          <w:sz w:val="24"/>
          <w:szCs w:val="24"/>
        </w:rPr>
        <w:t xml:space="preserve"> </w:t>
      </w:r>
      <w:r w:rsidRPr="00AA34B7">
        <w:rPr>
          <w:rFonts w:ascii="Times New Roman" w:hAnsi="Times New Roman"/>
          <w:sz w:val="24"/>
          <w:szCs w:val="24"/>
        </w:rPr>
        <w:t xml:space="preserve">в пределах октавы. </w:t>
      </w:r>
      <w:r w:rsidRPr="006235AC">
        <w:rPr>
          <w:rFonts w:ascii="Times New Roman" w:hAnsi="Times New Roman"/>
          <w:b/>
          <w:i/>
          <w:sz w:val="24"/>
          <w:szCs w:val="24"/>
        </w:rPr>
        <w:t>Трезвучия</w:t>
      </w:r>
      <w:r w:rsidRPr="006235AC">
        <w:rPr>
          <w:rFonts w:ascii="Times New Roman" w:hAnsi="Times New Roman"/>
          <w:i/>
          <w:sz w:val="24"/>
          <w:szCs w:val="24"/>
        </w:rPr>
        <w:t>:</w:t>
      </w:r>
      <w:r w:rsidRPr="00AA34B7">
        <w:rPr>
          <w:rFonts w:ascii="Times New Roman" w:hAnsi="Times New Roman"/>
          <w:sz w:val="24"/>
          <w:szCs w:val="24"/>
        </w:rPr>
        <w:t xml:space="preserve"> мажорное и минорное. Интервалы и трезвучия в игровых упражнениях, песнях и аккомпанементах, произведениях для слушания музыки.</w:t>
      </w:r>
    </w:p>
    <w:p w:rsidR="003D61A4" w:rsidRPr="00AA34B7" w:rsidRDefault="003D61A4" w:rsidP="003A3F3F">
      <w:pPr>
        <w:tabs>
          <w:tab w:val="left" w:pos="201"/>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7.</w:t>
      </w:r>
      <w:r w:rsidRPr="00AA34B7">
        <w:rPr>
          <w:rFonts w:ascii="Times New Roman" w:hAnsi="Times New Roman"/>
          <w:b/>
          <w:sz w:val="24"/>
          <w:szCs w:val="24"/>
        </w:rPr>
        <w:t xml:space="preserve"> </w:t>
      </w:r>
      <w:r w:rsidRPr="006235AC">
        <w:rPr>
          <w:rFonts w:ascii="Times New Roman" w:hAnsi="Times New Roman"/>
          <w:b/>
          <w:i/>
          <w:sz w:val="24"/>
          <w:szCs w:val="24"/>
        </w:rPr>
        <w:t>Музыкальные жанры.</w:t>
      </w:r>
      <w:r w:rsidRPr="00AA34B7">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3D61A4" w:rsidRPr="00AA34B7" w:rsidRDefault="003D61A4"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8. </w:t>
      </w:r>
      <w:r w:rsidRPr="006235AC">
        <w:rPr>
          <w:rFonts w:ascii="Times New Roman" w:hAnsi="Times New Roman"/>
          <w:b/>
          <w:i/>
          <w:sz w:val="24"/>
          <w:szCs w:val="24"/>
        </w:rPr>
        <w:t>Музыкальные формы.</w:t>
      </w:r>
      <w:r w:rsidRPr="00AA34B7">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3D61A4" w:rsidRPr="006235AC" w:rsidRDefault="003D61A4" w:rsidP="003A3F3F">
      <w:pPr>
        <w:spacing w:after="0" w:line="240" w:lineRule="auto"/>
        <w:ind w:left="113" w:right="57" w:firstLine="709"/>
        <w:jc w:val="both"/>
        <w:rPr>
          <w:rFonts w:ascii="Times New Roman" w:eastAsia="Arial Unicode MS" w:hAnsi="Times New Roman"/>
          <w:i/>
          <w:sz w:val="24"/>
          <w:szCs w:val="24"/>
        </w:rPr>
      </w:pPr>
      <w:r w:rsidRPr="00AA34B7">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AA34B7">
        <w:rPr>
          <w:rFonts w:ascii="Times New Roman" w:eastAsia="Arial Unicode MS" w:hAnsi="Times New Roman"/>
          <w:sz w:val="24"/>
          <w:szCs w:val="24"/>
        </w:rPr>
        <w:t>обучающийся</w:t>
      </w:r>
      <w:proofErr w:type="gramEnd"/>
      <w:r w:rsidRPr="00AA34B7">
        <w:rPr>
          <w:rFonts w:ascii="Times New Roman" w:eastAsia="Arial Unicode MS" w:hAnsi="Times New Roman"/>
          <w:sz w:val="24"/>
          <w:szCs w:val="24"/>
        </w:rPr>
        <w:t xml:space="preserve"> </w:t>
      </w:r>
      <w:r w:rsidRPr="006235AC">
        <w:rPr>
          <w:rFonts w:ascii="Times New Roman" w:eastAsia="Arial Unicode MS" w:hAnsi="Times New Roman"/>
          <w:i/>
          <w:sz w:val="24"/>
          <w:szCs w:val="24"/>
        </w:rPr>
        <w:t>получит возможность научиться:</w:t>
      </w:r>
    </w:p>
    <w:p w:rsidR="003D61A4" w:rsidRPr="006235AC" w:rsidRDefault="003D61A4" w:rsidP="00402A35">
      <w:pPr>
        <w:numPr>
          <w:ilvl w:val="0"/>
          <w:numId w:val="151"/>
        </w:numPr>
        <w:spacing w:after="0" w:line="240" w:lineRule="auto"/>
        <w:ind w:left="113" w:right="57" w:firstLine="709"/>
        <w:jc w:val="both"/>
        <w:rPr>
          <w:rFonts w:ascii="Times New Roman" w:eastAsia="Arial Unicode MS" w:hAnsi="Times New Roman"/>
          <w:sz w:val="24"/>
          <w:szCs w:val="24"/>
        </w:rPr>
      </w:pPr>
      <w:r w:rsidRPr="006235AC">
        <w:rPr>
          <w:rFonts w:ascii="Times New Roman" w:eastAsia="Arial Unicode MS"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D61A4" w:rsidRPr="006235AC" w:rsidRDefault="003D61A4" w:rsidP="00402A35">
      <w:pPr>
        <w:numPr>
          <w:ilvl w:val="0"/>
          <w:numId w:val="151"/>
        </w:numPr>
        <w:spacing w:after="0" w:line="240" w:lineRule="auto"/>
        <w:ind w:left="113" w:right="57" w:firstLine="709"/>
        <w:jc w:val="both"/>
        <w:rPr>
          <w:rFonts w:ascii="Times New Roman" w:eastAsia="Arial Unicode MS" w:hAnsi="Times New Roman"/>
          <w:sz w:val="24"/>
          <w:szCs w:val="24"/>
        </w:rPr>
      </w:pPr>
      <w:r w:rsidRPr="006235AC">
        <w:rPr>
          <w:rFonts w:ascii="Times New Roman" w:eastAsia="Arial Unicode MS" w:hAnsi="Times New Roman"/>
          <w:sz w:val="24"/>
          <w:szCs w:val="24"/>
        </w:rPr>
        <w:t>организовывать культурный досуг, самостоятельную музыкально-творческую деятельность; музицировать;</w:t>
      </w:r>
    </w:p>
    <w:p w:rsidR="003D61A4" w:rsidRPr="006235AC" w:rsidRDefault="003D61A4" w:rsidP="00402A35">
      <w:pPr>
        <w:numPr>
          <w:ilvl w:val="0"/>
          <w:numId w:val="151"/>
        </w:numPr>
        <w:spacing w:after="0" w:line="240" w:lineRule="auto"/>
        <w:ind w:left="113" w:right="57" w:firstLine="709"/>
        <w:jc w:val="both"/>
        <w:rPr>
          <w:rFonts w:ascii="Times New Roman" w:eastAsia="Arial Unicode MS" w:hAnsi="Times New Roman"/>
          <w:sz w:val="24"/>
          <w:szCs w:val="24"/>
        </w:rPr>
      </w:pPr>
      <w:r w:rsidRPr="006235AC">
        <w:rPr>
          <w:rFonts w:ascii="Times New Roman" w:eastAsia="Arial Unicode MS" w:hAnsi="Times New Roman"/>
          <w:sz w:val="24"/>
          <w:szCs w:val="24"/>
        </w:rPr>
        <w:t>использовать систему графических знаков для ориентации в нотном письме при пении простейших мелодий;</w:t>
      </w:r>
    </w:p>
    <w:p w:rsidR="003D61A4" w:rsidRPr="006235AC" w:rsidRDefault="003D61A4" w:rsidP="00402A35">
      <w:pPr>
        <w:numPr>
          <w:ilvl w:val="0"/>
          <w:numId w:val="151"/>
        </w:numPr>
        <w:spacing w:after="0" w:line="240" w:lineRule="auto"/>
        <w:ind w:left="113" w:right="57" w:firstLine="709"/>
        <w:jc w:val="both"/>
        <w:rPr>
          <w:rFonts w:ascii="Times New Roman" w:eastAsia="Arial Unicode MS" w:hAnsi="Times New Roman"/>
          <w:sz w:val="24"/>
          <w:szCs w:val="24"/>
        </w:rPr>
      </w:pPr>
      <w:r w:rsidRPr="006235AC">
        <w:rPr>
          <w:rFonts w:ascii="Times New Roman" w:eastAsia="Arial Unicode MS"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D61A4" w:rsidRPr="006235AC" w:rsidRDefault="003D61A4" w:rsidP="00402A35">
      <w:pPr>
        <w:numPr>
          <w:ilvl w:val="0"/>
          <w:numId w:val="151"/>
        </w:numPr>
        <w:spacing w:after="0" w:line="240" w:lineRule="auto"/>
        <w:ind w:left="113" w:right="57" w:firstLine="709"/>
        <w:jc w:val="both"/>
        <w:rPr>
          <w:rFonts w:ascii="Times New Roman" w:eastAsia="Arial Unicode MS" w:hAnsi="Times New Roman"/>
          <w:sz w:val="24"/>
          <w:szCs w:val="24"/>
        </w:rPr>
      </w:pPr>
      <w:r w:rsidRPr="006235AC">
        <w:rPr>
          <w:rFonts w:ascii="Times New Roman" w:eastAsia="Arial Unicode MS"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D61A4" w:rsidRPr="006235AC" w:rsidRDefault="003D61A4" w:rsidP="00402A35">
      <w:pPr>
        <w:numPr>
          <w:ilvl w:val="0"/>
          <w:numId w:val="151"/>
        </w:numPr>
        <w:spacing w:after="0" w:line="240" w:lineRule="auto"/>
        <w:ind w:left="113" w:right="57" w:firstLine="709"/>
        <w:jc w:val="both"/>
        <w:rPr>
          <w:rFonts w:ascii="Times New Roman" w:eastAsia="Arial Unicode MS" w:hAnsi="Times New Roman"/>
          <w:sz w:val="24"/>
          <w:szCs w:val="24"/>
        </w:rPr>
      </w:pPr>
      <w:r w:rsidRPr="006235AC">
        <w:rPr>
          <w:rFonts w:ascii="Times New Roman" w:eastAsia="Arial Unicode MS"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D61A4" w:rsidRPr="00AA34B7" w:rsidRDefault="003D61A4" w:rsidP="003A3F3F">
      <w:pPr>
        <w:spacing w:after="0" w:line="240" w:lineRule="auto"/>
        <w:ind w:left="113" w:right="57" w:firstLine="709"/>
        <w:contextualSpacing/>
        <w:jc w:val="both"/>
        <w:outlineLvl w:val="1"/>
        <w:rPr>
          <w:rFonts w:ascii="Times New Roman" w:hAnsi="Times New Roman"/>
          <w:i/>
          <w:spacing w:val="-2"/>
          <w:sz w:val="24"/>
          <w:szCs w:val="24"/>
        </w:rPr>
      </w:pPr>
    </w:p>
    <w:p w:rsidR="003D61A4" w:rsidRPr="00AA34B7" w:rsidRDefault="003D61A4" w:rsidP="003A3F3F">
      <w:pPr>
        <w:numPr>
          <w:ilvl w:val="2"/>
          <w:numId w:val="16"/>
        </w:numPr>
        <w:spacing w:after="0" w:line="240" w:lineRule="auto"/>
        <w:ind w:left="113" w:right="57" w:firstLine="709"/>
        <w:outlineLvl w:val="1"/>
        <w:rPr>
          <w:rFonts w:ascii="Times New Roman" w:eastAsia="MS Gothic" w:hAnsi="Times New Roman"/>
          <w:b/>
          <w:sz w:val="24"/>
          <w:szCs w:val="24"/>
        </w:rPr>
      </w:pPr>
      <w:bookmarkStart w:id="50" w:name="_Toc288394068"/>
      <w:bookmarkStart w:id="51" w:name="_Toc288410535"/>
      <w:bookmarkStart w:id="52" w:name="_Toc288410664"/>
      <w:bookmarkStart w:id="53" w:name="_Toc424564311"/>
      <w:r w:rsidRPr="00AA34B7">
        <w:rPr>
          <w:rFonts w:ascii="Times New Roman" w:eastAsia="MS Gothic" w:hAnsi="Times New Roman"/>
          <w:b/>
          <w:sz w:val="24"/>
          <w:szCs w:val="24"/>
        </w:rPr>
        <w:t>Технология</w:t>
      </w:r>
      <w:bookmarkEnd w:id="50"/>
      <w:bookmarkEnd w:id="51"/>
      <w:bookmarkEnd w:id="52"/>
      <w:bookmarkEnd w:id="53"/>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результате изучения курса «Технология» обучающиеся на уровне начального общего образования:</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proofErr w:type="gramStart"/>
      <w:r w:rsidRPr="00AA34B7">
        <w:rPr>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A34B7">
        <w:rPr>
          <w:rFonts w:ascii="Times New Roman" w:eastAsia="@Arial Unicode MS" w:hAnsi="Times New Roman"/>
          <w:sz w:val="24"/>
          <w:szCs w:val="24"/>
        </w:rPr>
        <w:t>;</w:t>
      </w:r>
      <w:proofErr w:type="gramEnd"/>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Обучающиеся:</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proofErr w:type="gramStart"/>
      <w:r w:rsidRPr="00AA34B7">
        <w:rPr>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A34B7">
        <w:rPr>
          <w:rFonts w:ascii="Times New Roman" w:eastAsia="@Arial Unicode MS" w:hAnsi="Times New Roman"/>
          <w:i/>
          <w:iCs/>
          <w:sz w:val="24"/>
          <w:szCs w:val="24"/>
        </w:rPr>
        <w:t xml:space="preserve">коммуникативных универсальных учебных действий </w:t>
      </w:r>
      <w:r w:rsidRPr="00AA34B7">
        <w:rPr>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овладеют начальными формами </w:t>
      </w:r>
      <w:r w:rsidRPr="00AA34B7">
        <w:rPr>
          <w:rFonts w:ascii="Times New Roman" w:eastAsia="@Arial Unicode MS" w:hAnsi="Times New Roman"/>
          <w:i/>
          <w:iCs/>
          <w:sz w:val="24"/>
          <w:szCs w:val="24"/>
        </w:rPr>
        <w:t xml:space="preserve">познавательных универсальных учебных действий </w:t>
      </w:r>
      <w:r w:rsidRPr="00AA34B7">
        <w:rPr>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AA34B7">
        <w:rPr>
          <w:rFonts w:ascii="Times New Roman" w:eastAsia="@Arial Unicode MS" w:hAnsi="Times New Roman"/>
          <w:i/>
          <w:iCs/>
          <w:sz w:val="24"/>
          <w:szCs w:val="24"/>
        </w:rPr>
        <w:t>регулятивных универсальных учебных действий</w:t>
      </w:r>
      <w:r w:rsidRPr="00AA34B7">
        <w:rPr>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A34B7">
        <w:rPr>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3D61A4" w:rsidRPr="00AA34B7" w:rsidRDefault="003D61A4" w:rsidP="003A3F3F">
      <w:pPr>
        <w:tabs>
          <w:tab w:val="left" w:pos="142"/>
          <w:tab w:val="left" w:leader="dot" w:pos="624"/>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D61A4" w:rsidRPr="00AA34B7" w:rsidRDefault="003D61A4" w:rsidP="003A3F3F">
      <w:pPr>
        <w:widowControl w:val="0"/>
        <w:tabs>
          <w:tab w:val="left" w:pos="142"/>
          <w:tab w:val="left" w:leader="dot" w:pos="624"/>
          <w:tab w:val="left" w:pos="113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Общекультурные и общетрудовые компетенции. Основы культуры труда, самообслуживание</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52"/>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3D61A4" w:rsidRPr="00AA34B7" w:rsidRDefault="003D61A4" w:rsidP="00402A35">
      <w:pPr>
        <w:numPr>
          <w:ilvl w:val="0"/>
          <w:numId w:val="15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D61A4" w:rsidRPr="00AA34B7" w:rsidRDefault="003D61A4" w:rsidP="00402A35">
      <w:pPr>
        <w:numPr>
          <w:ilvl w:val="0"/>
          <w:numId w:val="15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D61A4" w:rsidRPr="00AA34B7" w:rsidRDefault="003D61A4" w:rsidP="00402A35">
      <w:pPr>
        <w:numPr>
          <w:ilvl w:val="0"/>
          <w:numId w:val="152"/>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доступные действия по самообслуживанию и доступные виды домашнего труда.</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A15427">
        <w:rPr>
          <w:rFonts w:ascii="Times New Roman" w:hAnsi="Times New Roman"/>
          <w:i/>
          <w:iCs/>
          <w:sz w:val="24"/>
          <w:szCs w:val="24"/>
        </w:rPr>
        <w:t>Выпускник получит возможность научиться:</w:t>
      </w:r>
    </w:p>
    <w:p w:rsidR="003D61A4" w:rsidRPr="00A15427" w:rsidRDefault="003D61A4" w:rsidP="00402A35">
      <w:pPr>
        <w:numPr>
          <w:ilvl w:val="0"/>
          <w:numId w:val="153"/>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уважительно относиться к труду людей;</w:t>
      </w:r>
    </w:p>
    <w:p w:rsidR="003D61A4" w:rsidRPr="00A15427" w:rsidRDefault="003D61A4" w:rsidP="00402A35">
      <w:pPr>
        <w:numPr>
          <w:ilvl w:val="0"/>
          <w:numId w:val="153"/>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pacing w:val="2"/>
          <w:sz w:val="24"/>
          <w:szCs w:val="24"/>
        </w:rPr>
        <w:t>понимать культурно­историческую ценность тради</w:t>
      </w:r>
      <w:r w:rsidRPr="00A15427">
        <w:rPr>
          <w:rFonts w:ascii="Times New Roman" w:hAnsi="Times New Roman"/>
          <w:sz w:val="24"/>
          <w:szCs w:val="24"/>
        </w:rPr>
        <w:t xml:space="preserve">ций, отраженных в предметном мире, в том числе традиций трудовых </w:t>
      </w:r>
      <w:proofErr w:type="gramStart"/>
      <w:r w:rsidRPr="00A15427">
        <w:rPr>
          <w:rFonts w:ascii="Times New Roman" w:hAnsi="Times New Roman"/>
          <w:sz w:val="24"/>
          <w:szCs w:val="24"/>
        </w:rPr>
        <w:t>династий</w:t>
      </w:r>
      <w:proofErr w:type="gramEnd"/>
      <w:r w:rsidRPr="00A15427">
        <w:rPr>
          <w:rFonts w:ascii="Times New Roman" w:hAnsi="Times New Roman"/>
          <w:sz w:val="24"/>
          <w:szCs w:val="24"/>
        </w:rPr>
        <w:t xml:space="preserve"> как своего региона, так и страны, и уважать их;</w:t>
      </w:r>
    </w:p>
    <w:p w:rsidR="003D61A4" w:rsidRPr="00AA34B7" w:rsidRDefault="003D61A4" w:rsidP="00402A35">
      <w:pPr>
        <w:numPr>
          <w:ilvl w:val="0"/>
          <w:numId w:val="153"/>
        </w:numPr>
        <w:spacing w:after="0" w:line="240" w:lineRule="auto"/>
        <w:ind w:left="113" w:right="57" w:firstLine="709"/>
        <w:contextualSpacing/>
        <w:jc w:val="both"/>
        <w:outlineLvl w:val="1"/>
        <w:rPr>
          <w:rFonts w:ascii="Times New Roman" w:hAnsi="Times New Roman"/>
          <w:i/>
          <w:sz w:val="24"/>
          <w:szCs w:val="24"/>
        </w:rPr>
      </w:pPr>
      <w:r w:rsidRPr="00A15427">
        <w:rPr>
          <w:rFonts w:ascii="Times New Roman" w:hAnsi="Times New Roman"/>
          <w:sz w:val="24"/>
          <w:szCs w:val="24"/>
        </w:rPr>
        <w:t>понимать особенности проектной деятельности, осуществлять под руководством учителя элементарную прое</w:t>
      </w:r>
      <w:r w:rsidRPr="00A15427">
        <w:rPr>
          <w:rFonts w:ascii="Times New Roman" w:hAnsi="Times New Roman"/>
          <w:spacing w:val="2"/>
          <w:sz w:val="24"/>
          <w:szCs w:val="24"/>
        </w:rPr>
        <w:t>ктную деятельность в малых группах: разрабатывать замысел, искать пути его реализации, воплощать его в продукте,</w:t>
      </w:r>
      <w:r w:rsidRPr="00AA34B7">
        <w:rPr>
          <w:rFonts w:ascii="Times New Roman" w:hAnsi="Times New Roman"/>
          <w:i/>
          <w:spacing w:val="2"/>
          <w:sz w:val="24"/>
          <w:szCs w:val="24"/>
        </w:rPr>
        <w:t xml:space="preserve"> демонстрировать готовый продукт (изделия, </w:t>
      </w:r>
      <w:r w:rsidRPr="00AA34B7">
        <w:rPr>
          <w:rFonts w:ascii="Times New Roman" w:hAnsi="Times New Roman"/>
          <w:i/>
          <w:sz w:val="24"/>
          <w:szCs w:val="24"/>
        </w:rPr>
        <w:t>комплексные работы, социальные услуги).</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Технология ручной обработки материалов. Элементы графической грамоты</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54"/>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на основе полученных представлений о многообразии </w:t>
      </w:r>
      <w:r w:rsidRPr="00AA34B7">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D61A4" w:rsidRPr="00AA34B7" w:rsidRDefault="003D61A4" w:rsidP="00402A35">
      <w:pPr>
        <w:numPr>
          <w:ilvl w:val="0"/>
          <w:numId w:val="154"/>
        </w:numPr>
        <w:spacing w:after="0" w:line="240" w:lineRule="auto"/>
        <w:ind w:left="113" w:right="57" w:firstLine="709"/>
        <w:contextualSpacing/>
        <w:jc w:val="both"/>
        <w:outlineLvl w:val="1"/>
        <w:rPr>
          <w:rFonts w:ascii="Times New Roman" w:hAnsi="Times New Roman"/>
          <w:spacing w:val="-4"/>
          <w:sz w:val="24"/>
          <w:szCs w:val="24"/>
        </w:rPr>
      </w:pPr>
      <w:r w:rsidRPr="00AA34B7">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3D61A4" w:rsidRPr="00AA34B7" w:rsidRDefault="003D61A4" w:rsidP="00402A35">
      <w:pPr>
        <w:numPr>
          <w:ilvl w:val="0"/>
          <w:numId w:val="154"/>
        </w:numPr>
        <w:spacing w:after="0" w:line="240" w:lineRule="auto"/>
        <w:ind w:left="113" w:right="57" w:firstLine="709"/>
        <w:contextualSpacing/>
        <w:jc w:val="both"/>
        <w:outlineLvl w:val="1"/>
        <w:rPr>
          <w:rFonts w:ascii="Times New Roman" w:hAnsi="Times New Roman"/>
          <w:spacing w:val="-2"/>
          <w:sz w:val="24"/>
          <w:szCs w:val="24"/>
        </w:rPr>
      </w:pPr>
      <w:proofErr w:type="gramStart"/>
      <w:r w:rsidRPr="00AA34B7">
        <w:rPr>
          <w:rFonts w:ascii="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3D61A4" w:rsidRPr="00AA34B7" w:rsidRDefault="003D61A4" w:rsidP="00402A35">
      <w:pPr>
        <w:numPr>
          <w:ilvl w:val="0"/>
          <w:numId w:val="154"/>
        </w:numPr>
        <w:spacing w:after="0" w:line="240" w:lineRule="auto"/>
        <w:ind w:left="113" w:right="57" w:firstLine="709"/>
        <w:contextualSpacing/>
        <w:jc w:val="both"/>
        <w:outlineLvl w:val="1"/>
        <w:rPr>
          <w:rFonts w:ascii="Times New Roman" w:hAnsi="Times New Roman"/>
          <w:spacing w:val="-2"/>
          <w:sz w:val="24"/>
          <w:szCs w:val="24"/>
        </w:rPr>
      </w:pPr>
      <w:r w:rsidRPr="00AA34B7">
        <w:rPr>
          <w:rFonts w:ascii="Times New Roman" w:hAnsi="Times New Roman"/>
          <w:spacing w:val="-2"/>
          <w:sz w:val="24"/>
          <w:szCs w:val="24"/>
        </w:rPr>
        <w:t>выполнять символические действия моделирования и пре</w:t>
      </w:r>
      <w:r w:rsidRPr="00AA34B7">
        <w:rPr>
          <w:rFonts w:ascii="Times New Roman" w:hAnsi="Times New Roman"/>
          <w:spacing w:val="2"/>
          <w:sz w:val="24"/>
          <w:szCs w:val="24"/>
        </w:rPr>
        <w:t xml:space="preserve">образования модели и работать с простейшей технической </w:t>
      </w:r>
      <w:r w:rsidRPr="00AA34B7">
        <w:rPr>
          <w:rFonts w:ascii="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A15427">
        <w:rPr>
          <w:rFonts w:ascii="Times New Roman" w:hAnsi="Times New Roman"/>
          <w:i/>
          <w:iCs/>
          <w:sz w:val="24"/>
          <w:szCs w:val="24"/>
        </w:rPr>
        <w:t>Выпускник получит возможность научиться:</w:t>
      </w:r>
    </w:p>
    <w:p w:rsidR="003D61A4" w:rsidRPr="00A15427" w:rsidRDefault="003D61A4" w:rsidP="00402A35">
      <w:pPr>
        <w:numPr>
          <w:ilvl w:val="0"/>
          <w:numId w:val="155"/>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D61A4" w:rsidRPr="00A15427" w:rsidRDefault="003D61A4" w:rsidP="00402A35">
      <w:pPr>
        <w:numPr>
          <w:ilvl w:val="0"/>
          <w:numId w:val="155"/>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Конструирование и моделирование</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5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анализировать устройство изделия: выделять детали, их </w:t>
      </w:r>
      <w:r w:rsidRPr="00AA34B7">
        <w:rPr>
          <w:rFonts w:ascii="Times New Roman" w:hAnsi="Times New Roman"/>
          <w:sz w:val="24"/>
          <w:szCs w:val="24"/>
        </w:rPr>
        <w:t>форму, определять взаимное расположение, виды соединения деталей;</w:t>
      </w:r>
    </w:p>
    <w:p w:rsidR="003D61A4" w:rsidRPr="00AA34B7" w:rsidRDefault="003D61A4" w:rsidP="00402A35">
      <w:pPr>
        <w:numPr>
          <w:ilvl w:val="0"/>
          <w:numId w:val="15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D61A4" w:rsidRPr="00AA34B7" w:rsidRDefault="003D61A4" w:rsidP="00402A35">
      <w:pPr>
        <w:numPr>
          <w:ilvl w:val="0"/>
          <w:numId w:val="156"/>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изготавливать несложные конструкции изделий по ри</w:t>
      </w:r>
      <w:r w:rsidRPr="00AA34B7">
        <w:rPr>
          <w:rFonts w:ascii="Times New Roman" w:hAnsi="Times New Roman"/>
          <w:sz w:val="24"/>
          <w:szCs w:val="24"/>
        </w:rPr>
        <w:t>сунку, простейшему чертежу или эскизу, образцу и доступным заданным условиям.</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r w:rsidRPr="00A15427">
        <w:rPr>
          <w:rFonts w:ascii="Times New Roman" w:hAnsi="Times New Roman"/>
          <w:i/>
          <w:iCs/>
          <w:sz w:val="24"/>
          <w:szCs w:val="24"/>
        </w:rPr>
        <w:t>Выпускник получит возможность научиться:</w:t>
      </w:r>
    </w:p>
    <w:p w:rsidR="003D61A4" w:rsidRPr="00A15427" w:rsidRDefault="003D61A4" w:rsidP="00402A35">
      <w:pPr>
        <w:numPr>
          <w:ilvl w:val="0"/>
          <w:numId w:val="157"/>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соотносить объемную конструкцию, основанную на правильных геометрических формах, с изображениями их разверток;</w:t>
      </w:r>
    </w:p>
    <w:p w:rsidR="003D61A4" w:rsidRPr="00A15427" w:rsidRDefault="003D61A4" w:rsidP="00402A35">
      <w:pPr>
        <w:numPr>
          <w:ilvl w:val="0"/>
          <w:numId w:val="157"/>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 xml:space="preserve">создавать мысленный образ конструкции с целью решения определенной конструкторской задачи или передачи </w:t>
      </w:r>
      <w:r w:rsidRPr="00A15427">
        <w:rPr>
          <w:rFonts w:ascii="Times New Roman" w:hAnsi="Times New Roman"/>
          <w:spacing w:val="-2"/>
          <w:sz w:val="24"/>
          <w:szCs w:val="24"/>
        </w:rPr>
        <w:t xml:space="preserve">определенной художественно­эстетической информации; </w:t>
      </w:r>
      <w:r w:rsidRPr="00A15427">
        <w:rPr>
          <w:rFonts w:ascii="Times New Roman" w:hAnsi="Times New Roman"/>
          <w:sz w:val="24"/>
          <w:szCs w:val="24"/>
        </w:rPr>
        <w:t>воплощать этот образ в материале.</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Практика работы на компьютере</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5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на основе знакомства с персональным ком</w:t>
      </w:r>
      <w:r w:rsidRPr="00AA34B7">
        <w:rPr>
          <w:rFonts w:ascii="Times New Roman" w:hAnsi="Times New Roman"/>
          <w:spacing w:val="-2"/>
          <w:sz w:val="24"/>
          <w:szCs w:val="24"/>
        </w:rPr>
        <w:t>пьютером как техническим средством, его основными устрой</w:t>
      </w:r>
      <w:r w:rsidRPr="00AA34B7">
        <w:rPr>
          <w:rFonts w:ascii="Times New Roman" w:hAnsi="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AA34B7">
        <w:rPr>
          <w:rFonts w:ascii="Times New Roman" w:hAnsi="Times New Roman"/>
          <w:spacing w:val="2"/>
          <w:sz w:val="24"/>
          <w:szCs w:val="24"/>
        </w:rPr>
        <w:t xml:space="preserve">зрения, нервной системы, опорно­двигательного аппарата </w:t>
      </w:r>
      <w:r w:rsidRPr="00AA34B7">
        <w:rPr>
          <w:rFonts w:ascii="Times New Roman" w:hAnsi="Times New Roman"/>
          <w:sz w:val="24"/>
          <w:szCs w:val="24"/>
        </w:rPr>
        <w:t>эр</w:t>
      </w:r>
      <w:r w:rsidRPr="00AA34B7">
        <w:rPr>
          <w:rFonts w:ascii="Times New Roman" w:hAnsi="Times New Roman"/>
          <w:spacing w:val="2"/>
          <w:sz w:val="24"/>
          <w:szCs w:val="24"/>
        </w:rPr>
        <w:t xml:space="preserve">гономичные приемы работы; выполнять компенсирующие </w:t>
      </w:r>
      <w:r w:rsidRPr="00AA34B7">
        <w:rPr>
          <w:rFonts w:ascii="Times New Roman" w:hAnsi="Times New Roman"/>
          <w:sz w:val="24"/>
          <w:szCs w:val="24"/>
        </w:rPr>
        <w:t>физические упражнения (мини­зарядку);</w:t>
      </w:r>
    </w:p>
    <w:p w:rsidR="003D61A4" w:rsidRPr="00AA34B7" w:rsidRDefault="003D61A4" w:rsidP="00402A35">
      <w:pPr>
        <w:numPr>
          <w:ilvl w:val="0"/>
          <w:numId w:val="15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пользоваться компьютером для поиска и воспроизведения необходимой информации;</w:t>
      </w:r>
    </w:p>
    <w:p w:rsidR="003D61A4" w:rsidRPr="00AA34B7" w:rsidRDefault="003D61A4" w:rsidP="00402A35">
      <w:pPr>
        <w:numPr>
          <w:ilvl w:val="0"/>
          <w:numId w:val="158"/>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пользоваться компьютером для решения доступных учеб</w:t>
      </w:r>
      <w:r w:rsidRPr="00AA34B7">
        <w:rPr>
          <w:rFonts w:ascii="Times New Roman" w:hAnsi="Times New Roman"/>
          <w:spacing w:val="2"/>
          <w:sz w:val="24"/>
          <w:szCs w:val="24"/>
        </w:rPr>
        <w:t>ных задач с простыми информационными объектами (тек</w:t>
      </w:r>
      <w:r w:rsidRPr="00AA34B7">
        <w:rPr>
          <w:rFonts w:ascii="Times New Roman" w:hAnsi="Times New Roman"/>
          <w:sz w:val="24"/>
          <w:szCs w:val="24"/>
        </w:rPr>
        <w:t>стом, рисунками, доступными электронными ресурсами).</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A15427">
        <w:rPr>
          <w:rFonts w:ascii="Times New Roman" w:hAnsi="Times New Roman"/>
          <w:i/>
          <w:iCs/>
          <w:spacing w:val="2"/>
          <w:sz w:val="24"/>
          <w:szCs w:val="24"/>
        </w:rPr>
        <w:t>Выпускник получит возможность научиться</w:t>
      </w:r>
      <w:r w:rsidRPr="00AA34B7">
        <w:rPr>
          <w:rFonts w:ascii="Times New Roman" w:hAnsi="Times New Roman"/>
          <w:b/>
          <w:iCs/>
          <w:spacing w:val="2"/>
          <w:sz w:val="24"/>
          <w:szCs w:val="24"/>
        </w:rPr>
        <w:t xml:space="preserve"> </w:t>
      </w:r>
      <w:r w:rsidRPr="00A15427">
        <w:rPr>
          <w:rFonts w:ascii="Times New Roman" w:hAnsi="Times New Roman"/>
          <w:iCs/>
          <w:spacing w:val="2"/>
          <w:sz w:val="24"/>
          <w:szCs w:val="24"/>
        </w:rPr>
        <w:t>пользо</w:t>
      </w:r>
      <w:r w:rsidRPr="00A15427">
        <w:rPr>
          <w:rFonts w:ascii="Times New Roman" w:hAnsi="Times New Roman"/>
          <w:iCs/>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3D61A4" w:rsidRPr="00AA34B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iCs/>
          <w:sz w:val="24"/>
          <w:szCs w:val="24"/>
        </w:rPr>
      </w:pPr>
    </w:p>
    <w:p w:rsidR="003D61A4" w:rsidRPr="00AA34B7" w:rsidRDefault="003D61A4" w:rsidP="003A3F3F">
      <w:pPr>
        <w:numPr>
          <w:ilvl w:val="2"/>
          <w:numId w:val="16"/>
        </w:numPr>
        <w:spacing w:after="0" w:line="240" w:lineRule="auto"/>
        <w:ind w:left="113" w:right="57" w:firstLine="709"/>
        <w:outlineLvl w:val="1"/>
        <w:rPr>
          <w:rFonts w:ascii="Times New Roman" w:eastAsia="MS Gothic" w:hAnsi="Times New Roman"/>
          <w:b/>
          <w:sz w:val="24"/>
          <w:szCs w:val="24"/>
        </w:rPr>
      </w:pPr>
      <w:bookmarkStart w:id="54" w:name="_Toc288394069"/>
      <w:bookmarkStart w:id="55" w:name="_Toc288410536"/>
      <w:bookmarkStart w:id="56" w:name="_Toc288410665"/>
      <w:bookmarkStart w:id="57" w:name="_Toc424564312"/>
      <w:r w:rsidRPr="00AA34B7">
        <w:rPr>
          <w:rFonts w:ascii="Times New Roman" w:eastAsia="MS Gothic" w:hAnsi="Times New Roman"/>
          <w:b/>
          <w:sz w:val="24"/>
          <w:szCs w:val="24"/>
        </w:rPr>
        <w:t>Физическая культура</w:t>
      </w:r>
      <w:bookmarkEnd w:id="54"/>
      <w:bookmarkEnd w:id="55"/>
      <w:bookmarkEnd w:id="56"/>
      <w:bookmarkEnd w:id="57"/>
    </w:p>
    <w:p w:rsidR="003D61A4" w:rsidRPr="00AA34B7" w:rsidRDefault="003D61A4" w:rsidP="003A3F3F">
      <w:pPr>
        <w:autoSpaceDE w:val="0"/>
        <w:autoSpaceDN w:val="0"/>
        <w:adjustRightInd w:val="0"/>
        <w:spacing w:after="0" w:line="240" w:lineRule="auto"/>
        <w:ind w:left="113" w:right="57" w:firstLine="709"/>
        <w:jc w:val="both"/>
        <w:textAlignment w:val="center"/>
        <w:rPr>
          <w:rFonts w:ascii="Times New Roman" w:hAnsi="Times New Roman"/>
          <w:iCs/>
          <w:sz w:val="24"/>
          <w:szCs w:val="24"/>
        </w:rPr>
      </w:pPr>
      <w:r w:rsidRPr="00AA34B7">
        <w:rPr>
          <w:rFonts w:ascii="Times New Roman" w:hAnsi="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3D61A4" w:rsidRPr="00AA34B7" w:rsidRDefault="003D61A4" w:rsidP="003A3F3F">
      <w:pPr>
        <w:autoSpaceDE w:val="0"/>
        <w:autoSpaceDN w:val="0"/>
        <w:adjustRightInd w:val="0"/>
        <w:spacing w:after="0" w:line="240" w:lineRule="auto"/>
        <w:ind w:left="113" w:right="57" w:firstLine="709"/>
        <w:jc w:val="both"/>
        <w:textAlignment w:val="center"/>
        <w:rPr>
          <w:rFonts w:ascii="Times New Roman" w:hAnsi="Times New Roman"/>
          <w:sz w:val="24"/>
          <w:szCs w:val="24"/>
        </w:rPr>
      </w:pPr>
      <w:r w:rsidRPr="00AA34B7">
        <w:rPr>
          <w:rFonts w:ascii="Times New Roman" w:hAnsi="Times New Roman"/>
          <w:spacing w:val="2"/>
          <w:sz w:val="24"/>
          <w:szCs w:val="24"/>
        </w:rPr>
        <w:t xml:space="preserve">В результате </w:t>
      </w:r>
      <w:proofErr w:type="gramStart"/>
      <w:r w:rsidRPr="00AA34B7">
        <w:rPr>
          <w:rFonts w:ascii="Times New Roman" w:hAnsi="Times New Roman"/>
          <w:spacing w:val="2"/>
          <w:sz w:val="24"/>
          <w:szCs w:val="24"/>
        </w:rPr>
        <w:t>обучения</w:t>
      </w:r>
      <w:proofErr w:type="gramEnd"/>
      <w:r w:rsidRPr="00AA34B7">
        <w:rPr>
          <w:rFonts w:ascii="Times New Roman" w:hAnsi="Times New Roman"/>
          <w:spacing w:val="2"/>
          <w:sz w:val="24"/>
          <w:szCs w:val="24"/>
        </w:rPr>
        <w:t xml:space="preserve"> обучающиеся на уровне началь</w:t>
      </w:r>
      <w:r w:rsidRPr="00AA34B7">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Знания о физической культуре</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5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ориентироваться в понятиях «физическая культура», «ре</w:t>
      </w:r>
      <w:r w:rsidRPr="00AA34B7">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AA34B7">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D61A4" w:rsidRPr="00AA34B7" w:rsidRDefault="003D61A4" w:rsidP="00402A35">
      <w:pPr>
        <w:numPr>
          <w:ilvl w:val="0"/>
          <w:numId w:val="15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раскрывать на примерах положительное влияние заня</w:t>
      </w:r>
      <w:r w:rsidRPr="00AA34B7">
        <w:rPr>
          <w:rFonts w:ascii="Times New Roman" w:hAnsi="Times New Roman"/>
          <w:sz w:val="24"/>
          <w:szCs w:val="24"/>
        </w:rPr>
        <w:t xml:space="preserve">тий физической культурой на успешное выполнение учебной </w:t>
      </w:r>
      <w:r w:rsidRPr="00AA34B7">
        <w:rPr>
          <w:rFonts w:ascii="Times New Roman" w:hAnsi="Times New Roman"/>
          <w:spacing w:val="2"/>
          <w:sz w:val="24"/>
          <w:szCs w:val="24"/>
        </w:rPr>
        <w:t xml:space="preserve">и трудовой деятельности, укрепление здоровья и развитие </w:t>
      </w:r>
      <w:r w:rsidRPr="00AA34B7">
        <w:rPr>
          <w:rFonts w:ascii="Times New Roman" w:hAnsi="Times New Roman"/>
          <w:sz w:val="24"/>
          <w:szCs w:val="24"/>
        </w:rPr>
        <w:t>физических качеств;</w:t>
      </w:r>
    </w:p>
    <w:p w:rsidR="003D61A4" w:rsidRPr="00AA34B7" w:rsidRDefault="003D61A4" w:rsidP="00402A35">
      <w:pPr>
        <w:numPr>
          <w:ilvl w:val="0"/>
          <w:numId w:val="159"/>
        </w:numPr>
        <w:spacing w:after="0" w:line="240" w:lineRule="auto"/>
        <w:ind w:left="113" w:right="57" w:firstLine="709"/>
        <w:contextualSpacing/>
        <w:jc w:val="both"/>
        <w:outlineLvl w:val="1"/>
        <w:rPr>
          <w:rFonts w:ascii="Times New Roman" w:hAnsi="Times New Roman"/>
          <w:sz w:val="24"/>
          <w:szCs w:val="24"/>
        </w:rPr>
      </w:pPr>
      <w:proofErr w:type="gramStart"/>
      <w:r w:rsidRPr="00AA34B7">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3D61A4" w:rsidRPr="00AA34B7" w:rsidRDefault="003D61A4" w:rsidP="00402A35">
      <w:pPr>
        <w:numPr>
          <w:ilvl w:val="0"/>
          <w:numId w:val="159"/>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характеризовать способы безопасного поведения на урок</w:t>
      </w:r>
      <w:r w:rsidRPr="00AA34B7">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AA34B7">
        <w:rPr>
          <w:rFonts w:ascii="Times New Roman" w:hAnsi="Times New Roman"/>
          <w:sz w:val="24"/>
          <w:szCs w:val="24"/>
        </w:rPr>
        <w:t xml:space="preserve"> помещениях, так и на открытом воздухе).</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iCs/>
          <w:sz w:val="24"/>
          <w:szCs w:val="24"/>
        </w:rPr>
        <w:t>Выпускник получит возможность научиться:</w:t>
      </w:r>
    </w:p>
    <w:p w:rsidR="003D61A4" w:rsidRPr="00A15427" w:rsidRDefault="003D61A4" w:rsidP="00402A35">
      <w:pPr>
        <w:numPr>
          <w:ilvl w:val="0"/>
          <w:numId w:val="160"/>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выявлять связь занятий физической культурой с трудовой и оборонной деятельностью;</w:t>
      </w:r>
    </w:p>
    <w:p w:rsidR="003D61A4" w:rsidRPr="00A15427" w:rsidRDefault="003D61A4" w:rsidP="00402A35">
      <w:pPr>
        <w:numPr>
          <w:ilvl w:val="0"/>
          <w:numId w:val="160"/>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15427">
        <w:rPr>
          <w:rFonts w:ascii="Times New Roman" w:hAnsi="Times New Roman"/>
          <w:spacing w:val="2"/>
          <w:sz w:val="24"/>
          <w:szCs w:val="24"/>
        </w:rPr>
        <w:t xml:space="preserve">деятельности, показателей своего здоровья, физического </w:t>
      </w:r>
      <w:r w:rsidRPr="00A15427">
        <w:rPr>
          <w:rFonts w:ascii="Times New Roman" w:hAnsi="Times New Roman"/>
          <w:sz w:val="24"/>
          <w:szCs w:val="24"/>
        </w:rPr>
        <w:t>развития и физической подготовленности.</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Способы физкультурной деятельности</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6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3D61A4" w:rsidRPr="00AA34B7" w:rsidRDefault="003D61A4" w:rsidP="00402A35">
      <w:pPr>
        <w:numPr>
          <w:ilvl w:val="0"/>
          <w:numId w:val="16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D61A4" w:rsidRPr="00AA34B7" w:rsidRDefault="003D61A4" w:rsidP="00402A35">
      <w:pPr>
        <w:numPr>
          <w:ilvl w:val="0"/>
          <w:numId w:val="161"/>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измерять показатели физического развития (рост и мас</w:t>
      </w:r>
      <w:r w:rsidRPr="00AA34B7">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AA34B7">
        <w:rPr>
          <w:rFonts w:ascii="Times New Roman" w:hAnsi="Times New Roman"/>
          <w:sz w:val="24"/>
          <w:szCs w:val="24"/>
        </w:rPr>
        <w:t xml:space="preserve"> упражнений; вести систематические наблюдения за динамикой показателей.</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iCs/>
          <w:sz w:val="24"/>
          <w:szCs w:val="24"/>
        </w:rPr>
        <w:t>Выпускник получит возможность научиться:</w:t>
      </w:r>
    </w:p>
    <w:p w:rsidR="003D61A4" w:rsidRPr="00A15427" w:rsidRDefault="003D61A4" w:rsidP="00402A35">
      <w:pPr>
        <w:numPr>
          <w:ilvl w:val="0"/>
          <w:numId w:val="162"/>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pacing w:val="2"/>
          <w:sz w:val="24"/>
          <w:szCs w:val="24"/>
        </w:rPr>
        <w:t xml:space="preserve">вести тетрадь по физической культуре с записями </w:t>
      </w:r>
      <w:r w:rsidRPr="00A15427">
        <w:rPr>
          <w:rFonts w:ascii="Times New Roman" w:hAnsi="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15427">
        <w:rPr>
          <w:rFonts w:ascii="Times New Roman" w:hAnsi="Times New Roman"/>
          <w:spacing w:val="2"/>
          <w:sz w:val="24"/>
          <w:szCs w:val="24"/>
        </w:rPr>
        <w:t xml:space="preserve">новных показателей физического развития и физической </w:t>
      </w:r>
      <w:r w:rsidRPr="00A15427">
        <w:rPr>
          <w:rFonts w:ascii="Times New Roman" w:hAnsi="Times New Roman"/>
          <w:sz w:val="24"/>
          <w:szCs w:val="24"/>
        </w:rPr>
        <w:t>подготовленности;</w:t>
      </w:r>
    </w:p>
    <w:p w:rsidR="003D61A4" w:rsidRPr="00A15427" w:rsidRDefault="003D61A4" w:rsidP="00402A35">
      <w:pPr>
        <w:numPr>
          <w:ilvl w:val="0"/>
          <w:numId w:val="162"/>
        </w:numPr>
        <w:spacing w:after="0" w:line="240" w:lineRule="auto"/>
        <w:ind w:left="113" w:right="57" w:firstLine="709"/>
        <w:contextualSpacing/>
        <w:jc w:val="both"/>
        <w:outlineLvl w:val="1"/>
        <w:rPr>
          <w:rFonts w:ascii="Times New Roman" w:hAnsi="Times New Roman"/>
          <w:spacing w:val="-2"/>
          <w:sz w:val="24"/>
          <w:szCs w:val="24"/>
        </w:rPr>
      </w:pPr>
      <w:r w:rsidRPr="00A15427">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3D61A4" w:rsidRPr="00A15427" w:rsidRDefault="003D61A4" w:rsidP="00402A35">
      <w:pPr>
        <w:numPr>
          <w:ilvl w:val="0"/>
          <w:numId w:val="162"/>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выполнять простейшие приемы оказания доврачебной помощи при травмах и ушибах.</w:t>
      </w:r>
    </w:p>
    <w:p w:rsidR="003D61A4" w:rsidRPr="00A15427" w:rsidRDefault="003D61A4" w:rsidP="003A3F3F">
      <w:pPr>
        <w:keepNext/>
        <w:autoSpaceDE w:val="0"/>
        <w:autoSpaceDN w:val="0"/>
        <w:adjustRightInd w:val="0"/>
        <w:spacing w:after="0" w:line="240" w:lineRule="auto"/>
        <w:ind w:left="113" w:right="57" w:firstLine="709"/>
        <w:jc w:val="both"/>
        <w:textAlignment w:val="center"/>
        <w:rPr>
          <w:rFonts w:ascii="Times New Roman" w:hAnsi="Times New Roman"/>
          <w:b/>
          <w:i/>
          <w:iCs/>
          <w:sz w:val="24"/>
          <w:szCs w:val="24"/>
        </w:rPr>
      </w:pPr>
      <w:r w:rsidRPr="00A15427">
        <w:rPr>
          <w:rFonts w:ascii="Times New Roman" w:hAnsi="Times New Roman"/>
          <w:b/>
          <w:i/>
          <w:iCs/>
          <w:sz w:val="24"/>
          <w:szCs w:val="24"/>
        </w:rPr>
        <w:t>Физическое совершенствование</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sz w:val="24"/>
          <w:szCs w:val="24"/>
        </w:rPr>
        <w:t>Выпускник научится:</w:t>
      </w:r>
    </w:p>
    <w:p w:rsidR="003D61A4" w:rsidRPr="00AA34B7" w:rsidRDefault="003D61A4" w:rsidP="00402A35">
      <w:pPr>
        <w:numPr>
          <w:ilvl w:val="0"/>
          <w:numId w:val="16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Pr="00AA34B7">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D61A4" w:rsidRPr="00AA34B7" w:rsidRDefault="003D61A4" w:rsidP="00402A35">
      <w:pPr>
        <w:numPr>
          <w:ilvl w:val="0"/>
          <w:numId w:val="16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организующие строевые команды и приемы;</w:t>
      </w:r>
    </w:p>
    <w:p w:rsidR="003D61A4" w:rsidRPr="00AA34B7" w:rsidRDefault="003D61A4" w:rsidP="00402A35">
      <w:pPr>
        <w:numPr>
          <w:ilvl w:val="0"/>
          <w:numId w:val="16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акробатические упражнения (кувырки, стойки, перекаты);</w:t>
      </w:r>
    </w:p>
    <w:p w:rsidR="003D61A4" w:rsidRPr="00AA34B7" w:rsidRDefault="003D61A4" w:rsidP="00402A35">
      <w:pPr>
        <w:numPr>
          <w:ilvl w:val="0"/>
          <w:numId w:val="16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pacing w:val="2"/>
          <w:sz w:val="24"/>
          <w:szCs w:val="24"/>
        </w:rPr>
        <w:t xml:space="preserve">выполнять гимнастические упражнения на спортивных </w:t>
      </w:r>
      <w:r w:rsidRPr="00AA34B7">
        <w:rPr>
          <w:rFonts w:ascii="Times New Roman" w:hAnsi="Times New Roman"/>
          <w:sz w:val="24"/>
          <w:szCs w:val="24"/>
        </w:rPr>
        <w:t>снарядах (перекладина, гимнастическое бревно);</w:t>
      </w:r>
    </w:p>
    <w:p w:rsidR="003D61A4" w:rsidRPr="00AA34B7" w:rsidRDefault="003D61A4" w:rsidP="00402A35">
      <w:pPr>
        <w:numPr>
          <w:ilvl w:val="0"/>
          <w:numId w:val="16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3D61A4" w:rsidRPr="00AA34B7" w:rsidRDefault="003D61A4" w:rsidP="00402A35">
      <w:pPr>
        <w:numPr>
          <w:ilvl w:val="0"/>
          <w:numId w:val="163"/>
        </w:numPr>
        <w:spacing w:after="0" w:line="240" w:lineRule="auto"/>
        <w:ind w:left="113" w:right="57" w:firstLine="709"/>
        <w:contextualSpacing/>
        <w:jc w:val="both"/>
        <w:outlineLvl w:val="1"/>
        <w:rPr>
          <w:rFonts w:ascii="Times New Roman" w:hAnsi="Times New Roman"/>
          <w:sz w:val="24"/>
          <w:szCs w:val="24"/>
        </w:rPr>
      </w:pPr>
      <w:r w:rsidRPr="00AA34B7">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3D61A4" w:rsidRPr="00A15427" w:rsidRDefault="003D61A4" w:rsidP="003A3F3F">
      <w:pPr>
        <w:autoSpaceDE w:val="0"/>
        <w:autoSpaceDN w:val="0"/>
        <w:adjustRightInd w:val="0"/>
        <w:spacing w:after="0" w:line="240" w:lineRule="auto"/>
        <w:ind w:left="113" w:right="57" w:firstLine="709"/>
        <w:jc w:val="both"/>
        <w:textAlignment w:val="center"/>
        <w:rPr>
          <w:rFonts w:ascii="Times New Roman" w:hAnsi="Times New Roman"/>
          <w:i/>
          <w:sz w:val="24"/>
          <w:szCs w:val="24"/>
        </w:rPr>
      </w:pPr>
      <w:r w:rsidRPr="00A15427">
        <w:rPr>
          <w:rFonts w:ascii="Times New Roman" w:hAnsi="Times New Roman"/>
          <w:i/>
          <w:iCs/>
          <w:sz w:val="24"/>
          <w:szCs w:val="24"/>
        </w:rPr>
        <w:t>Выпускник получит возможность научиться:</w:t>
      </w:r>
    </w:p>
    <w:p w:rsidR="003D61A4" w:rsidRPr="00A15427" w:rsidRDefault="003D61A4" w:rsidP="00402A35">
      <w:pPr>
        <w:numPr>
          <w:ilvl w:val="0"/>
          <w:numId w:val="164"/>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сохранять правильную осанку, оптимальное телосложение;</w:t>
      </w:r>
    </w:p>
    <w:p w:rsidR="003D61A4" w:rsidRPr="00A15427" w:rsidRDefault="003D61A4" w:rsidP="00402A35">
      <w:pPr>
        <w:numPr>
          <w:ilvl w:val="0"/>
          <w:numId w:val="164"/>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pacing w:val="-2"/>
          <w:sz w:val="24"/>
          <w:szCs w:val="24"/>
        </w:rPr>
        <w:t>выполнять эстетически красиво гимнастические и ак</w:t>
      </w:r>
      <w:r w:rsidRPr="00A15427">
        <w:rPr>
          <w:rFonts w:ascii="Times New Roman" w:hAnsi="Times New Roman"/>
          <w:sz w:val="24"/>
          <w:szCs w:val="24"/>
        </w:rPr>
        <w:t>робатические комбинации;</w:t>
      </w:r>
    </w:p>
    <w:p w:rsidR="003D61A4" w:rsidRPr="00A15427" w:rsidRDefault="003D61A4" w:rsidP="00402A35">
      <w:pPr>
        <w:numPr>
          <w:ilvl w:val="0"/>
          <w:numId w:val="164"/>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играть в баскетбол, футбол и волейбол по упрощенным правилам;</w:t>
      </w:r>
    </w:p>
    <w:p w:rsidR="003D61A4" w:rsidRPr="00A15427" w:rsidRDefault="003D61A4" w:rsidP="00402A35">
      <w:pPr>
        <w:numPr>
          <w:ilvl w:val="0"/>
          <w:numId w:val="164"/>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выполнять тестовые нормативы по физической подготовке;</w:t>
      </w:r>
    </w:p>
    <w:p w:rsidR="003D61A4" w:rsidRPr="00A15427" w:rsidRDefault="003D61A4" w:rsidP="00402A35">
      <w:pPr>
        <w:numPr>
          <w:ilvl w:val="0"/>
          <w:numId w:val="164"/>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плавать, в том числе спортивными способами;</w:t>
      </w:r>
    </w:p>
    <w:p w:rsidR="003D61A4" w:rsidRPr="00A15427" w:rsidRDefault="003D61A4" w:rsidP="00402A35">
      <w:pPr>
        <w:numPr>
          <w:ilvl w:val="0"/>
          <w:numId w:val="164"/>
        </w:numPr>
        <w:spacing w:after="0" w:line="240" w:lineRule="auto"/>
        <w:ind w:left="113" w:right="57" w:firstLine="709"/>
        <w:contextualSpacing/>
        <w:jc w:val="both"/>
        <w:outlineLvl w:val="1"/>
        <w:rPr>
          <w:rFonts w:ascii="Times New Roman" w:hAnsi="Times New Roman"/>
          <w:sz w:val="24"/>
          <w:szCs w:val="24"/>
        </w:rPr>
      </w:pPr>
      <w:r w:rsidRPr="00A15427">
        <w:rPr>
          <w:rFonts w:ascii="Times New Roman" w:hAnsi="Times New Roman"/>
          <w:sz w:val="24"/>
          <w:szCs w:val="24"/>
        </w:rPr>
        <w:t>выполнять передвижения на лыж</w:t>
      </w:r>
      <w:r w:rsidR="009A23CC" w:rsidRPr="00A15427">
        <w:rPr>
          <w:rFonts w:ascii="Times New Roman" w:hAnsi="Times New Roman"/>
          <w:sz w:val="24"/>
          <w:szCs w:val="24"/>
        </w:rPr>
        <w:t>ах</w:t>
      </w:r>
      <w:r w:rsidRPr="00A15427">
        <w:rPr>
          <w:rFonts w:ascii="Times New Roman" w:hAnsi="Times New Roman"/>
          <w:sz w:val="24"/>
          <w:szCs w:val="24"/>
        </w:rPr>
        <w:t>.</w:t>
      </w:r>
    </w:p>
    <w:p w:rsidR="00946A50" w:rsidRPr="00AA34B7" w:rsidRDefault="00946A50" w:rsidP="004B43F5">
      <w:pPr>
        <w:spacing w:after="0" w:line="240" w:lineRule="auto"/>
        <w:ind w:left="-284" w:right="4" w:firstLine="709"/>
        <w:contextualSpacing/>
        <w:jc w:val="both"/>
        <w:outlineLvl w:val="1"/>
        <w:rPr>
          <w:rFonts w:ascii="Times New Roman" w:hAnsi="Times New Roman"/>
          <w:i/>
          <w:sz w:val="24"/>
          <w:szCs w:val="24"/>
        </w:rPr>
      </w:pPr>
    </w:p>
    <w:p w:rsidR="00CF4A15" w:rsidRDefault="00946A50" w:rsidP="003A3F3F">
      <w:pPr>
        <w:numPr>
          <w:ilvl w:val="1"/>
          <w:numId w:val="16"/>
        </w:numPr>
        <w:shd w:val="clear" w:color="auto" w:fill="FFFFFF"/>
        <w:spacing w:after="0" w:line="240" w:lineRule="auto"/>
        <w:ind w:left="113" w:right="57" w:firstLine="709"/>
        <w:jc w:val="center"/>
        <w:rPr>
          <w:rFonts w:ascii="Times New Roman" w:hAnsi="Times New Roman"/>
          <w:b/>
          <w:sz w:val="24"/>
          <w:szCs w:val="24"/>
        </w:rPr>
      </w:pPr>
      <w:r w:rsidRPr="00CF4A15">
        <w:rPr>
          <w:rFonts w:ascii="Times New Roman" w:hAnsi="Times New Roman"/>
          <w:b/>
          <w:sz w:val="24"/>
          <w:szCs w:val="24"/>
        </w:rPr>
        <w:t xml:space="preserve">Система оценки достижения планируемых результатов </w:t>
      </w:r>
    </w:p>
    <w:p w:rsidR="00946A50" w:rsidRPr="00CF4A15" w:rsidRDefault="00946A50" w:rsidP="003A3F3F">
      <w:pPr>
        <w:shd w:val="clear" w:color="auto" w:fill="FFFFFF"/>
        <w:spacing w:after="0" w:line="240" w:lineRule="auto"/>
        <w:ind w:left="113" w:right="57" w:firstLine="709"/>
        <w:jc w:val="center"/>
        <w:rPr>
          <w:rFonts w:ascii="Times New Roman" w:hAnsi="Times New Roman"/>
          <w:b/>
          <w:sz w:val="24"/>
          <w:szCs w:val="24"/>
        </w:rPr>
      </w:pPr>
      <w:r w:rsidRPr="00CF4A15">
        <w:rPr>
          <w:rFonts w:ascii="Times New Roman" w:hAnsi="Times New Roman"/>
          <w:b/>
          <w:sz w:val="24"/>
          <w:szCs w:val="24"/>
        </w:rPr>
        <w:t>освоения основной образовательной программы</w:t>
      </w:r>
    </w:p>
    <w:p w:rsidR="003A3F3F" w:rsidRDefault="003A3F3F" w:rsidP="003A3F3F">
      <w:pPr>
        <w:spacing w:after="0" w:line="240" w:lineRule="auto"/>
        <w:ind w:left="113" w:right="57" w:firstLine="709"/>
        <w:jc w:val="both"/>
        <w:rPr>
          <w:rFonts w:ascii="Times New Roman" w:hAnsi="Times New Roman"/>
          <w:b/>
          <w:sz w:val="24"/>
          <w:szCs w:val="24"/>
        </w:rPr>
      </w:pPr>
    </w:p>
    <w:p w:rsidR="009A7C88" w:rsidRPr="00CF4A15" w:rsidRDefault="009A7C88" w:rsidP="003A3F3F">
      <w:pPr>
        <w:numPr>
          <w:ilvl w:val="2"/>
          <w:numId w:val="16"/>
        </w:numPr>
        <w:spacing w:after="0" w:line="240" w:lineRule="auto"/>
        <w:ind w:left="113" w:right="57" w:firstLine="709"/>
        <w:jc w:val="both"/>
        <w:rPr>
          <w:rFonts w:ascii="Times New Roman" w:hAnsi="Times New Roman"/>
          <w:b/>
          <w:sz w:val="24"/>
          <w:szCs w:val="24"/>
        </w:rPr>
      </w:pPr>
      <w:r w:rsidRPr="00CF4A15">
        <w:rPr>
          <w:rFonts w:ascii="Times New Roman" w:hAnsi="Times New Roman"/>
          <w:b/>
          <w:sz w:val="24"/>
          <w:szCs w:val="24"/>
        </w:rPr>
        <w:t xml:space="preserve"> </w:t>
      </w:r>
      <w:r>
        <w:rPr>
          <w:rFonts w:ascii="Times New Roman" w:hAnsi="Times New Roman"/>
          <w:b/>
          <w:sz w:val="24"/>
          <w:szCs w:val="24"/>
        </w:rPr>
        <w:t>Общие положения</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 xml:space="preserve">Система </w:t>
      </w:r>
      <w:proofErr w:type="gramStart"/>
      <w:r w:rsidRPr="008E2DEF">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w:t>
      </w:r>
      <w:proofErr w:type="gramEnd"/>
      <w:r w:rsidRPr="008E2DEF">
        <w:rPr>
          <w:rFonts w:ascii="Times New Roman" w:hAnsi="Times New Roman"/>
          <w:sz w:val="24"/>
          <w:szCs w:val="24"/>
        </w:rPr>
        <w:t xml:space="preserve"> образования (далее</w:t>
      </w:r>
      <w:r>
        <w:rPr>
          <w:rFonts w:ascii="Times New Roman" w:hAnsi="Times New Roman"/>
          <w:sz w:val="24"/>
          <w:szCs w:val="24"/>
        </w:rPr>
        <w:t xml:space="preserve"> </w:t>
      </w:r>
      <w:r w:rsidRPr="00AA34B7">
        <w:rPr>
          <w:rFonts w:ascii="Times New Roman" w:hAnsi="Times New Roman"/>
          <w:sz w:val="24"/>
          <w:szCs w:val="24"/>
        </w:rPr>
        <w:t>–</w:t>
      </w:r>
      <w:r w:rsidRPr="008E2DEF">
        <w:rPr>
          <w:rFonts w:ascii="Times New Roman" w:hAnsi="Times New Roman"/>
          <w:sz w:val="24"/>
          <w:szCs w:val="24"/>
        </w:rPr>
        <w:t xml:space="preserve">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E2DEF" w:rsidRPr="008E2DEF" w:rsidRDefault="008E2DEF" w:rsidP="003A3F3F">
      <w:pPr>
        <w:spacing w:after="0" w:line="240" w:lineRule="auto"/>
        <w:ind w:left="113" w:right="57" w:firstLine="709"/>
        <w:jc w:val="both"/>
        <w:rPr>
          <w:rFonts w:ascii="Times New Roman" w:hAnsi="Times New Roman"/>
          <w:sz w:val="24"/>
          <w:szCs w:val="24"/>
        </w:rPr>
      </w:pPr>
      <w:r>
        <w:rPr>
          <w:rFonts w:ascii="Times New Roman" w:hAnsi="Times New Roman"/>
          <w:sz w:val="24"/>
          <w:szCs w:val="24"/>
        </w:rPr>
        <w:t>О</w:t>
      </w:r>
      <w:r w:rsidRPr="008E2DEF">
        <w:rPr>
          <w:rFonts w:ascii="Times New Roman" w:hAnsi="Times New Roman"/>
          <w:sz w:val="24"/>
          <w:szCs w:val="24"/>
        </w:rPr>
        <w:t>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w:t>
      </w:r>
      <w:r>
        <w:rPr>
          <w:rFonts w:ascii="Times New Roman" w:hAnsi="Times New Roman"/>
          <w:sz w:val="24"/>
          <w:szCs w:val="24"/>
        </w:rPr>
        <w:t xml:space="preserve"> </w:t>
      </w:r>
      <w:r w:rsidRPr="008E2DEF">
        <w:rPr>
          <w:rFonts w:ascii="Times New Roman" w:hAnsi="Times New Roman"/>
          <w:sz w:val="24"/>
          <w:szCs w:val="24"/>
        </w:rPr>
        <w:t>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 xml:space="preserve">В соответствии со ФГОС НОО основным </w:t>
      </w:r>
      <w:r w:rsidRPr="008E2DEF">
        <w:rPr>
          <w:rFonts w:ascii="Times New Roman" w:hAnsi="Times New Roman"/>
          <w:b/>
          <w:i/>
          <w:sz w:val="24"/>
          <w:szCs w:val="24"/>
        </w:rPr>
        <w:t>объектом</w:t>
      </w:r>
      <w:r w:rsidRPr="008E2DEF">
        <w:rPr>
          <w:rFonts w:ascii="Times New Roman" w:hAnsi="Times New Roman"/>
          <w:sz w:val="24"/>
          <w:szCs w:val="24"/>
        </w:rPr>
        <w:t xml:space="preserve"> системы оценки, её </w:t>
      </w:r>
      <w:r w:rsidRPr="008E2DEF">
        <w:rPr>
          <w:rFonts w:ascii="Times New Roman" w:hAnsi="Times New Roman"/>
          <w:b/>
          <w:i/>
          <w:sz w:val="24"/>
          <w:szCs w:val="24"/>
        </w:rPr>
        <w:t>содержательной и критериальной</w:t>
      </w:r>
      <w:r w:rsidRPr="008E2DEF">
        <w:rPr>
          <w:rFonts w:ascii="Times New Roman" w:hAnsi="Times New Roman"/>
          <w:sz w:val="24"/>
          <w:szCs w:val="24"/>
        </w:rPr>
        <w:t xml:space="preserve"> </w:t>
      </w:r>
      <w:r w:rsidRPr="008E2DEF">
        <w:rPr>
          <w:rFonts w:ascii="Times New Roman" w:hAnsi="Times New Roman"/>
          <w:b/>
          <w:i/>
          <w:sz w:val="24"/>
          <w:szCs w:val="24"/>
        </w:rPr>
        <w:t>базой выступают планируемые результаты</w:t>
      </w:r>
      <w:r w:rsidRPr="008E2DEF">
        <w:rPr>
          <w:rFonts w:ascii="Times New Roman" w:hAnsi="Times New Roman"/>
          <w:sz w:val="24"/>
          <w:szCs w:val="24"/>
        </w:rPr>
        <w:t xml:space="preserve"> освоения </w:t>
      </w:r>
      <w:proofErr w:type="gramStart"/>
      <w:r w:rsidRPr="008E2DEF">
        <w:rPr>
          <w:rFonts w:ascii="Times New Roman" w:hAnsi="Times New Roman"/>
          <w:sz w:val="24"/>
          <w:szCs w:val="24"/>
        </w:rPr>
        <w:t>обучающимися</w:t>
      </w:r>
      <w:proofErr w:type="gramEnd"/>
      <w:r w:rsidRPr="008E2DEF">
        <w:rPr>
          <w:rFonts w:ascii="Times New Roman" w:hAnsi="Times New Roman"/>
          <w:sz w:val="24"/>
          <w:szCs w:val="24"/>
        </w:rPr>
        <w:t xml:space="preserve"> основной образовательной программы начального общего образования.</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22348A">
        <w:rPr>
          <w:rFonts w:ascii="Times New Roman" w:hAnsi="Times New Roman"/>
          <w:b/>
          <w:i/>
          <w:sz w:val="24"/>
          <w:szCs w:val="24"/>
        </w:rPr>
        <w:t>функциями</w:t>
      </w:r>
      <w:r w:rsidRPr="008E2DEF">
        <w:rPr>
          <w:rFonts w:ascii="Times New Roman" w:hAnsi="Times New Roman"/>
          <w:sz w:val="24"/>
          <w:szCs w:val="24"/>
        </w:rPr>
        <w:t xml:space="preserve">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Школы и педагогических кадров. Полученные данные используются для оценки состояния и тенденций развития системы образования разного уровня.</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При оценке результатов деятельности Школы и работников Школы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 xml:space="preserve">Система </w:t>
      </w:r>
      <w:proofErr w:type="gramStart"/>
      <w:r w:rsidRPr="008E2DEF">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E2DEF">
        <w:rPr>
          <w:rFonts w:ascii="Times New Roman" w:hAnsi="Times New Roman"/>
          <w:sz w:val="24"/>
          <w:szCs w:val="24"/>
        </w:rPr>
        <w:t xml:space="preserve"> предполагает </w:t>
      </w:r>
      <w:r w:rsidRPr="0022348A">
        <w:rPr>
          <w:rFonts w:ascii="Times New Roman" w:hAnsi="Times New Roman"/>
          <w:b/>
          <w:i/>
          <w:sz w:val="24"/>
          <w:szCs w:val="24"/>
        </w:rPr>
        <w:t>комплексный подход к оценке результатов образования</w:t>
      </w:r>
      <w:r w:rsidRPr="008E2DEF">
        <w:rPr>
          <w:rFonts w:ascii="Times New Roman" w:hAnsi="Times New Roman"/>
          <w:sz w:val="24"/>
          <w:szCs w:val="24"/>
        </w:rPr>
        <w:t xml:space="preserve">, позволяющий вести оценку достижения обучающимися всех трёх групп результатов образования: </w:t>
      </w:r>
      <w:r w:rsidRPr="0022348A">
        <w:rPr>
          <w:rFonts w:ascii="Times New Roman" w:hAnsi="Times New Roman"/>
          <w:b/>
          <w:i/>
          <w:sz w:val="24"/>
          <w:szCs w:val="24"/>
        </w:rPr>
        <w:t>личностных, метапредметных и предметных.</w:t>
      </w:r>
    </w:p>
    <w:p w:rsidR="008E2DEF" w:rsidRPr="008E2DEF" w:rsidRDefault="008E2DEF" w:rsidP="003A3F3F">
      <w:pPr>
        <w:spacing w:after="0" w:line="240" w:lineRule="auto"/>
        <w:ind w:left="113" w:right="57" w:firstLine="709"/>
        <w:jc w:val="both"/>
        <w:rPr>
          <w:rFonts w:ascii="Times New Roman" w:hAnsi="Times New Roman"/>
          <w:sz w:val="24"/>
          <w:szCs w:val="24"/>
        </w:rPr>
      </w:pPr>
      <w:r w:rsidRPr="008E2DEF">
        <w:rPr>
          <w:rFonts w:ascii="Times New Roman" w:hAnsi="Times New Roman"/>
          <w:sz w:val="24"/>
          <w:szCs w:val="24"/>
        </w:rPr>
        <w:t xml:space="preserve">Система оценки предусматривает </w:t>
      </w:r>
      <w:r w:rsidRPr="0022348A">
        <w:rPr>
          <w:rFonts w:ascii="Times New Roman" w:hAnsi="Times New Roman"/>
          <w:b/>
          <w:i/>
          <w:sz w:val="24"/>
          <w:szCs w:val="24"/>
        </w:rPr>
        <w:t>уровневый подход</w:t>
      </w:r>
      <w:r w:rsidRPr="008E2DEF">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8E2DEF">
        <w:rPr>
          <w:rFonts w:ascii="Times New Roman" w:hAnsi="Times New Roman"/>
          <w:sz w:val="24"/>
          <w:szCs w:val="24"/>
        </w:rPr>
        <w:t>недочёты</w:t>
      </w:r>
      <w:proofErr w:type="gramEnd"/>
      <w:r w:rsidRPr="008E2DEF">
        <w:rPr>
          <w:rFonts w:ascii="Times New Roman" w:hAnsi="Times New Roman"/>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8E2DEF">
        <w:rPr>
          <w:rFonts w:ascii="Times New Roman" w:hAnsi="Times New Roman"/>
          <w:sz w:val="24"/>
          <w:szCs w:val="24"/>
        </w:rPr>
        <w:t>обучающихся</w:t>
      </w:r>
      <w:proofErr w:type="gramEnd"/>
      <w:r w:rsidRPr="008E2DEF">
        <w:rPr>
          <w:rFonts w:ascii="Times New Roman" w:hAnsi="Times New Roman"/>
          <w:sz w:val="24"/>
          <w:szCs w:val="24"/>
        </w:rPr>
        <w:t>, выстраивать индивидуальные траектории движения с учётом зоны ближайшего развития.</w:t>
      </w:r>
    </w:p>
    <w:p w:rsidR="00946A50" w:rsidRPr="00BA3BAF" w:rsidRDefault="00946A50" w:rsidP="003A3F3F">
      <w:p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МКОУ </w:t>
      </w:r>
      <w:r w:rsidR="00CF4A15" w:rsidRPr="00BA3BAF">
        <w:rPr>
          <w:rFonts w:ascii="Times New Roman" w:hAnsi="Times New Roman"/>
          <w:sz w:val="24"/>
          <w:szCs w:val="24"/>
        </w:rPr>
        <w:t>Шапошниковской</w:t>
      </w:r>
      <w:r w:rsidRPr="00BA3BAF">
        <w:rPr>
          <w:rFonts w:ascii="Times New Roman" w:hAnsi="Times New Roman"/>
          <w:sz w:val="24"/>
          <w:szCs w:val="24"/>
        </w:rPr>
        <w:t xml:space="preserve">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946A50" w:rsidRPr="00BA3BAF" w:rsidRDefault="00946A50" w:rsidP="003A3F3F">
      <w:pPr>
        <w:tabs>
          <w:tab w:val="left" w:pos="-105"/>
        </w:tabs>
        <w:spacing w:after="0" w:line="240" w:lineRule="auto"/>
        <w:ind w:left="113" w:right="57" w:firstLine="709"/>
        <w:jc w:val="both"/>
        <w:rPr>
          <w:rFonts w:ascii="Times New Roman" w:hAnsi="Times New Roman"/>
          <w:b/>
          <w:i/>
          <w:sz w:val="24"/>
          <w:szCs w:val="24"/>
        </w:rPr>
      </w:pPr>
      <w:r w:rsidRPr="00BA3BAF">
        <w:rPr>
          <w:rFonts w:ascii="Times New Roman" w:hAnsi="Times New Roman"/>
          <w:b/>
          <w:i/>
          <w:sz w:val="24"/>
          <w:szCs w:val="24"/>
        </w:rPr>
        <w:t>Особенностями системы оценки являются:</w:t>
      </w:r>
    </w:p>
    <w:p w:rsidR="00946A50" w:rsidRPr="00BA3BAF" w:rsidRDefault="00946A50" w:rsidP="003A3F3F">
      <w:pPr>
        <w:numPr>
          <w:ilvl w:val="0"/>
          <w:numId w:val="47"/>
        </w:numPr>
        <w:tabs>
          <w:tab w:val="left" w:pos="-90"/>
        </w:tabs>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946A50" w:rsidRPr="00BA3BAF" w:rsidRDefault="00946A50" w:rsidP="003A3F3F">
      <w:pPr>
        <w:numPr>
          <w:ilvl w:val="0"/>
          <w:numId w:val="47"/>
        </w:numPr>
        <w:tabs>
          <w:tab w:val="left" w:pos="-105"/>
        </w:tabs>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оценка динамики образовательных достижений обучающихся;</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сочетание внешней и внутренней оценки как механизма обеспечения качества образования;</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уровневый подход к разработке планируемых результатов, инструментария и представлению их;</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946A50"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F4A15" w:rsidRPr="00BA3BAF" w:rsidRDefault="00946A50" w:rsidP="003A3F3F">
      <w:pPr>
        <w:numPr>
          <w:ilvl w:val="0"/>
          <w:numId w:val="47"/>
        </w:numPr>
        <w:spacing w:after="0" w:line="240" w:lineRule="auto"/>
        <w:ind w:left="113" w:right="57" w:firstLine="709"/>
        <w:jc w:val="both"/>
        <w:rPr>
          <w:rFonts w:ascii="Times New Roman" w:hAnsi="Times New Roman"/>
          <w:sz w:val="24"/>
          <w:szCs w:val="24"/>
        </w:rPr>
      </w:pPr>
      <w:r w:rsidRPr="00BA3BAF">
        <w:rPr>
          <w:rFonts w:ascii="Times New Roman" w:hAnsi="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46A50" w:rsidRPr="00BA3BAF" w:rsidRDefault="00946A50" w:rsidP="003A3F3F">
      <w:pPr>
        <w:spacing w:after="0" w:line="240" w:lineRule="auto"/>
        <w:ind w:left="113" w:right="57" w:firstLine="709"/>
        <w:jc w:val="both"/>
        <w:rPr>
          <w:rFonts w:ascii="Times New Roman" w:hAnsi="Times New Roman"/>
          <w:sz w:val="24"/>
          <w:szCs w:val="24"/>
        </w:rPr>
      </w:pPr>
    </w:p>
    <w:p w:rsidR="00946A50" w:rsidRPr="00EC6CE6" w:rsidRDefault="00C04849" w:rsidP="003A3F3F">
      <w:pPr>
        <w:spacing w:after="0" w:line="240" w:lineRule="auto"/>
        <w:ind w:left="113" w:right="57" w:firstLine="709"/>
        <w:jc w:val="both"/>
        <w:rPr>
          <w:rFonts w:ascii="Times New Roman" w:hAnsi="Times New Roman"/>
          <w:b/>
          <w:sz w:val="24"/>
          <w:szCs w:val="24"/>
        </w:rPr>
      </w:pPr>
      <w:r w:rsidRPr="00EC6CE6">
        <w:rPr>
          <w:rFonts w:ascii="Times New Roman" w:hAnsi="Times New Roman"/>
          <w:b/>
          <w:sz w:val="24"/>
          <w:szCs w:val="24"/>
        </w:rPr>
        <w:t>1.3.2. Особенности оценки личностных, метапредметных и предметных результатов</w:t>
      </w:r>
    </w:p>
    <w:p w:rsidR="00135B81" w:rsidRDefault="00135B81" w:rsidP="003A3F3F">
      <w:pPr>
        <w:spacing w:after="0" w:line="240" w:lineRule="auto"/>
        <w:ind w:left="113" w:right="57" w:firstLine="709"/>
        <w:jc w:val="both"/>
      </w:pPr>
      <w:r w:rsidRPr="00135B81">
        <w:rPr>
          <w:rFonts w:ascii="Times New Roman" w:hAnsi="Times New Roman"/>
          <w:sz w:val="24"/>
          <w:szCs w:val="24"/>
        </w:rPr>
        <w:t>Оценка достижений требований стандарта в УМК «Школа России» ведется на основе</w:t>
      </w:r>
      <w:r>
        <w:rPr>
          <w:rFonts w:ascii="Times New Roman" w:hAnsi="Times New Roman"/>
          <w:sz w:val="24"/>
          <w:szCs w:val="24"/>
        </w:rPr>
        <w:t xml:space="preserve"> </w:t>
      </w:r>
      <w:r w:rsidRPr="00135B81">
        <w:rPr>
          <w:rFonts w:ascii="Times New Roman" w:hAnsi="Times New Roman"/>
          <w:sz w:val="24"/>
          <w:szCs w:val="24"/>
        </w:rPr>
        <w:t>планируемых результатов, которые призваны обеспечить связь между требованиями стандарта и образовательным процессом, с учетом возрастных особенностей и способностей обучающихся</w:t>
      </w:r>
      <w:r w:rsidRPr="00E17D02">
        <w:t>.</w:t>
      </w:r>
    </w:p>
    <w:p w:rsidR="00946A50" w:rsidRPr="00FF25EA" w:rsidRDefault="00946A50" w:rsidP="003A3F3F">
      <w:pPr>
        <w:spacing w:after="0" w:line="240" w:lineRule="auto"/>
        <w:ind w:left="113" w:right="57" w:firstLine="709"/>
        <w:jc w:val="both"/>
        <w:rPr>
          <w:rFonts w:ascii="Times New Roman" w:hAnsi="Times New Roman"/>
          <w:sz w:val="24"/>
          <w:szCs w:val="24"/>
        </w:rPr>
      </w:pPr>
      <w:r w:rsidRPr="00971C43">
        <w:rPr>
          <w:rFonts w:ascii="Times New Roman" w:hAnsi="Times New Roman"/>
          <w:b/>
          <w:sz w:val="24"/>
          <w:szCs w:val="24"/>
        </w:rPr>
        <w:t>Объектом оценки личностных результатов</w:t>
      </w:r>
      <w:r w:rsidRPr="00FF25EA">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946A50" w:rsidRPr="00FF25EA" w:rsidRDefault="00946A50" w:rsidP="00402A35">
      <w:pPr>
        <w:numPr>
          <w:ilvl w:val="0"/>
          <w:numId w:val="165"/>
        </w:numPr>
        <w:shd w:val="clear" w:color="auto" w:fill="FFFFFF"/>
        <w:tabs>
          <w:tab w:val="clear" w:pos="360"/>
          <w:tab w:val="num" w:pos="142"/>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i/>
          <w:iCs/>
          <w:sz w:val="24"/>
          <w:szCs w:val="24"/>
        </w:rPr>
        <w:t>самоопределение</w:t>
      </w:r>
      <w:r w:rsidR="00135B81">
        <w:rPr>
          <w:rFonts w:ascii="Times New Roman" w:hAnsi="Times New Roman"/>
          <w:i/>
          <w:iCs/>
          <w:sz w:val="24"/>
          <w:szCs w:val="24"/>
        </w:rPr>
        <w:t xml:space="preserve"> </w:t>
      </w:r>
      <w:r w:rsidR="00135B81">
        <w:t xml:space="preserve">– </w:t>
      </w:r>
      <w:r w:rsidRPr="00FF25EA">
        <w:rPr>
          <w:rFonts w:ascii="Times New Roman" w:hAnsi="Times New Roman"/>
          <w:sz w:val="24"/>
          <w:szCs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6A50" w:rsidRPr="00FF25EA" w:rsidRDefault="00946A50" w:rsidP="00402A35">
      <w:pPr>
        <w:numPr>
          <w:ilvl w:val="0"/>
          <w:numId w:val="165"/>
        </w:numPr>
        <w:shd w:val="clear" w:color="auto" w:fill="FFFFFF"/>
        <w:tabs>
          <w:tab w:val="clear" w:pos="360"/>
          <w:tab w:val="num" w:pos="142"/>
          <w:tab w:val="num" w:pos="426"/>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i/>
          <w:iCs/>
          <w:sz w:val="24"/>
          <w:szCs w:val="24"/>
        </w:rPr>
        <w:t xml:space="preserve">смыслоообразование </w:t>
      </w:r>
      <w:r w:rsidR="00135B81">
        <w:t>–</w:t>
      </w:r>
      <w:r w:rsidRPr="00FF25EA">
        <w:rPr>
          <w:rFonts w:ascii="Times New Roman" w:hAnsi="Times New Roman"/>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46A50" w:rsidRPr="00FF25EA" w:rsidRDefault="00946A50" w:rsidP="00402A35">
      <w:pPr>
        <w:numPr>
          <w:ilvl w:val="0"/>
          <w:numId w:val="165"/>
        </w:numPr>
        <w:tabs>
          <w:tab w:val="clear" w:pos="360"/>
          <w:tab w:val="num" w:pos="142"/>
          <w:tab w:val="num" w:pos="426"/>
        </w:tabs>
        <w:spacing w:after="0" w:line="240" w:lineRule="auto"/>
        <w:ind w:left="113" w:right="57" w:firstLine="709"/>
        <w:jc w:val="both"/>
        <w:rPr>
          <w:rFonts w:ascii="Times New Roman" w:hAnsi="Times New Roman"/>
          <w:sz w:val="24"/>
          <w:szCs w:val="24"/>
        </w:rPr>
      </w:pPr>
      <w:proofErr w:type="gramStart"/>
      <w:r w:rsidRPr="00FF25EA">
        <w:rPr>
          <w:rFonts w:ascii="Times New Roman" w:hAnsi="Times New Roman"/>
          <w:i/>
          <w:iCs/>
          <w:sz w:val="24"/>
          <w:szCs w:val="24"/>
        </w:rPr>
        <w:t xml:space="preserve">морально-этическая ориентация </w:t>
      </w:r>
      <w:r w:rsidR="00135B81">
        <w:t xml:space="preserve">– </w:t>
      </w:r>
      <w:r w:rsidRPr="00FF25EA">
        <w:rPr>
          <w:rFonts w:ascii="Times New Roman" w:hAnsi="Times New Roman"/>
          <w:i/>
          <w:iCs/>
          <w:sz w:val="24"/>
          <w:szCs w:val="24"/>
        </w:rPr>
        <w:t xml:space="preserve"> </w:t>
      </w:r>
      <w:r w:rsidRPr="00FF25EA">
        <w:rPr>
          <w:rFonts w:ascii="Times New Roman" w:hAnsi="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135B81">
        <w:t>–</w:t>
      </w:r>
      <w:r w:rsidRPr="00FF25EA">
        <w:rPr>
          <w:rFonts w:ascii="Times New Roman" w:hAnsi="Times New Roman"/>
          <w:sz w:val="24"/>
          <w:szCs w:val="24"/>
        </w:rPr>
        <w:t xml:space="preserve"> учёту позиций, мотивов и интересов участников моральной дилеммы при её разрешении; развитие этических чувств </w:t>
      </w:r>
      <w:r w:rsidR="00135B81">
        <w:t>–</w:t>
      </w:r>
      <w:r w:rsidRPr="00FF25EA">
        <w:rPr>
          <w:rFonts w:ascii="Times New Roman" w:hAnsi="Times New Roman"/>
          <w:sz w:val="24"/>
          <w:szCs w:val="24"/>
        </w:rPr>
        <w:t xml:space="preserve"> стыда, вины, совести как регуляторов морального поведения.</w:t>
      </w:r>
      <w:proofErr w:type="gramEnd"/>
    </w:p>
    <w:p w:rsidR="00946A50" w:rsidRPr="00FF25EA" w:rsidRDefault="00946A50" w:rsidP="003A3F3F">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 xml:space="preserve">Основное </w:t>
      </w:r>
      <w:r w:rsidRPr="00FF25EA">
        <w:rPr>
          <w:rFonts w:ascii="Times New Roman" w:hAnsi="Times New Roman"/>
          <w:b/>
          <w:bCs/>
          <w:i/>
          <w:sz w:val="24"/>
          <w:szCs w:val="24"/>
        </w:rPr>
        <w:t xml:space="preserve">содержание оценки личностных результатов </w:t>
      </w:r>
      <w:r w:rsidRPr="00FF25EA">
        <w:rPr>
          <w:rFonts w:ascii="Times New Roman" w:hAnsi="Times New Roman"/>
          <w:sz w:val="24"/>
          <w:szCs w:val="24"/>
        </w:rPr>
        <w:t>на ступени начального общего образования строится вокруг оценки:</w:t>
      </w:r>
    </w:p>
    <w:p w:rsidR="00946A50" w:rsidRPr="00FF25EA" w:rsidRDefault="00946A50" w:rsidP="003A3F3F">
      <w:pPr>
        <w:numPr>
          <w:ilvl w:val="0"/>
          <w:numId w:val="48"/>
        </w:numPr>
        <w:shd w:val="clear" w:color="auto" w:fill="FFFFFF"/>
        <w:tabs>
          <w:tab w:val="clear" w:pos="1080"/>
          <w:tab w:val="num" w:pos="709"/>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 xml:space="preserve">сформированности внутренней позиции </w:t>
      </w:r>
      <w:proofErr w:type="gramStart"/>
      <w:r w:rsidRPr="00FF25EA">
        <w:rPr>
          <w:rFonts w:ascii="Times New Roman" w:hAnsi="Times New Roman"/>
          <w:sz w:val="24"/>
          <w:szCs w:val="24"/>
        </w:rPr>
        <w:t>обучающегося</w:t>
      </w:r>
      <w:proofErr w:type="gramEnd"/>
      <w:r w:rsidRPr="00FF25EA">
        <w:rPr>
          <w:rFonts w:ascii="Times New Roman" w:hAnsi="Times New Roman"/>
          <w:sz w:val="24"/>
          <w:szCs w:val="24"/>
        </w:rPr>
        <w:t>, которая находит отражение в эмоционально-положительном отношении обучающегося к образовательному учреждению,</w:t>
      </w:r>
    </w:p>
    <w:p w:rsidR="00946A50" w:rsidRPr="00FF25EA" w:rsidRDefault="00946A50" w:rsidP="003A3F3F">
      <w:pPr>
        <w:numPr>
          <w:ilvl w:val="0"/>
          <w:numId w:val="48"/>
        </w:numPr>
        <w:shd w:val="clear" w:color="auto" w:fill="FFFFFF"/>
        <w:tabs>
          <w:tab w:val="clear" w:pos="1080"/>
          <w:tab w:val="num" w:pos="709"/>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6A50" w:rsidRPr="00FF25EA" w:rsidRDefault="00946A50" w:rsidP="003A3F3F">
      <w:pPr>
        <w:numPr>
          <w:ilvl w:val="0"/>
          <w:numId w:val="48"/>
        </w:numPr>
        <w:shd w:val="clear" w:color="auto" w:fill="FFFFFF"/>
        <w:tabs>
          <w:tab w:val="clear" w:pos="1080"/>
          <w:tab w:val="num" w:pos="709"/>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46A50" w:rsidRPr="00FF25EA" w:rsidRDefault="00946A50" w:rsidP="003A3F3F">
      <w:pPr>
        <w:numPr>
          <w:ilvl w:val="0"/>
          <w:numId w:val="48"/>
        </w:numPr>
        <w:shd w:val="clear" w:color="auto" w:fill="FFFFFF"/>
        <w:tabs>
          <w:tab w:val="clear" w:pos="1080"/>
          <w:tab w:val="num" w:pos="709"/>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46A50" w:rsidRPr="00FF25EA" w:rsidRDefault="00946A50" w:rsidP="003A3F3F">
      <w:pPr>
        <w:numPr>
          <w:ilvl w:val="0"/>
          <w:numId w:val="48"/>
        </w:numPr>
        <w:shd w:val="clear" w:color="auto" w:fill="FFFFFF"/>
        <w:tabs>
          <w:tab w:val="clear" w:pos="1080"/>
          <w:tab w:val="num" w:pos="709"/>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46A50" w:rsidRPr="00FF25EA" w:rsidRDefault="00946A50" w:rsidP="003A3F3F">
      <w:pPr>
        <w:numPr>
          <w:ilvl w:val="0"/>
          <w:numId w:val="48"/>
        </w:numPr>
        <w:shd w:val="clear" w:color="auto" w:fill="FFFFFF"/>
        <w:tabs>
          <w:tab w:val="clear" w:pos="1080"/>
          <w:tab w:val="num" w:pos="709"/>
        </w:tabs>
        <w:autoSpaceDE w:val="0"/>
        <w:autoSpaceDN w:val="0"/>
        <w:adjustRightInd w:val="0"/>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6A50" w:rsidRPr="00FF25EA" w:rsidRDefault="00946A50" w:rsidP="003A3F3F">
      <w:pPr>
        <w:spacing w:after="0" w:line="240" w:lineRule="auto"/>
        <w:ind w:left="113" w:right="57" w:firstLine="709"/>
        <w:jc w:val="both"/>
        <w:rPr>
          <w:rFonts w:ascii="Times New Roman" w:hAnsi="Times New Roman"/>
          <w:sz w:val="24"/>
          <w:szCs w:val="24"/>
        </w:rPr>
      </w:pPr>
      <w:r w:rsidRPr="00FF25EA">
        <w:rPr>
          <w:rFonts w:ascii="Times New Roman" w:hAnsi="Times New Roman"/>
          <w:sz w:val="24"/>
          <w:szCs w:val="24"/>
        </w:rPr>
        <w:t>Оценка личнос</w:t>
      </w:r>
      <w:r w:rsidR="001333EA">
        <w:rPr>
          <w:rFonts w:ascii="Times New Roman" w:hAnsi="Times New Roman"/>
          <w:sz w:val="24"/>
          <w:szCs w:val="24"/>
        </w:rPr>
        <w:t>тных результатов осуществляется</w:t>
      </w:r>
      <w:r w:rsidRPr="00FF25EA">
        <w:rPr>
          <w:rFonts w:ascii="Times New Roman" w:hAnsi="Times New Roman"/>
          <w:sz w:val="24"/>
          <w:szCs w:val="24"/>
        </w:rPr>
        <w:t xml:space="preserve"> в ходе </w:t>
      </w:r>
      <w:r w:rsidRPr="00FF25EA">
        <w:rPr>
          <w:rFonts w:ascii="Times New Roman" w:hAnsi="Times New Roman"/>
          <w:b/>
          <w:i/>
          <w:iCs/>
          <w:sz w:val="24"/>
          <w:szCs w:val="24"/>
        </w:rPr>
        <w:t>внешних неперсонифицированных мониторинговых исследований</w:t>
      </w:r>
      <w:r w:rsidRPr="00FF25EA">
        <w:rPr>
          <w:rFonts w:ascii="Times New Roman" w:hAnsi="Times New Roman"/>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r w:rsidR="001333EA">
        <w:rPr>
          <w:rFonts w:ascii="Times New Roman" w:hAnsi="Times New Roman"/>
          <w:iCs/>
          <w:sz w:val="24"/>
          <w:szCs w:val="24"/>
        </w:rPr>
        <w:t>, а также</w:t>
      </w:r>
      <w:r w:rsidRPr="00FF25EA">
        <w:rPr>
          <w:rFonts w:ascii="Times New Roman" w:hAnsi="Times New Roman"/>
          <w:iCs/>
          <w:sz w:val="24"/>
          <w:szCs w:val="24"/>
        </w:rPr>
        <w:t xml:space="preserve"> </w:t>
      </w:r>
      <w:r w:rsidRPr="00FF25EA">
        <w:rPr>
          <w:rFonts w:ascii="Times New Roman" w:hAnsi="Times New Roman"/>
          <w:b/>
          <w:i/>
          <w:sz w:val="24"/>
          <w:szCs w:val="24"/>
        </w:rPr>
        <w:t>личностного прогресса ученика</w:t>
      </w:r>
      <w:r w:rsidRPr="00FF25EA">
        <w:rPr>
          <w:rFonts w:ascii="Times New Roman" w:hAnsi="Times New Roman"/>
          <w:sz w:val="24"/>
          <w:szCs w:val="24"/>
        </w:rPr>
        <w:t xml:space="preserve"> с помощью </w:t>
      </w:r>
      <w:r w:rsidRPr="00FF25EA">
        <w:rPr>
          <w:rFonts w:ascii="Times New Roman" w:hAnsi="Times New Roman"/>
          <w:i/>
          <w:sz w:val="24"/>
          <w:szCs w:val="24"/>
        </w:rPr>
        <w:t>портфолио</w:t>
      </w:r>
      <w:r w:rsidRPr="00FF25EA">
        <w:rPr>
          <w:rFonts w:ascii="Times New Roman" w:hAnsi="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946A50" w:rsidRPr="00FF25EA" w:rsidRDefault="001333EA" w:rsidP="003A3F3F">
      <w:pPr>
        <w:spacing w:after="0" w:line="240" w:lineRule="auto"/>
        <w:ind w:left="113" w:right="57" w:firstLine="709"/>
        <w:jc w:val="both"/>
        <w:rPr>
          <w:rFonts w:ascii="Times New Roman" w:hAnsi="Times New Roman"/>
          <w:bCs/>
          <w:iCs/>
          <w:sz w:val="24"/>
          <w:szCs w:val="24"/>
        </w:rPr>
      </w:pPr>
      <w:r w:rsidRPr="001E4B0C">
        <w:rPr>
          <w:rFonts w:ascii="Times New Roman" w:hAnsi="Times New Roman"/>
          <w:b/>
          <w:bCs/>
          <w:i/>
          <w:iCs/>
          <w:sz w:val="24"/>
          <w:szCs w:val="24"/>
        </w:rPr>
        <w:t>Лич</w:t>
      </w:r>
      <w:r w:rsidR="00946A50" w:rsidRPr="001E4B0C">
        <w:rPr>
          <w:rFonts w:ascii="Times New Roman" w:hAnsi="Times New Roman"/>
          <w:b/>
          <w:bCs/>
          <w:i/>
          <w:iCs/>
          <w:sz w:val="24"/>
          <w:szCs w:val="24"/>
        </w:rPr>
        <w:t>ностные результаты</w:t>
      </w:r>
      <w:r w:rsidR="00946A50" w:rsidRPr="00FF25EA">
        <w:rPr>
          <w:rFonts w:ascii="Times New Roman" w:hAnsi="Times New Roman"/>
          <w:bCs/>
          <w:iCs/>
          <w:sz w:val="24"/>
          <w:szCs w:val="24"/>
        </w:rPr>
        <w:t xml:space="preserve"> </w:t>
      </w:r>
      <w:r>
        <w:rPr>
          <w:rFonts w:ascii="Times New Roman" w:hAnsi="Times New Roman"/>
          <w:bCs/>
          <w:iCs/>
          <w:sz w:val="24"/>
          <w:szCs w:val="24"/>
        </w:rPr>
        <w:t>выпускников на ступени начально</w:t>
      </w:r>
      <w:r w:rsidR="00946A50" w:rsidRPr="00FF25EA">
        <w:rPr>
          <w:rFonts w:ascii="Times New Roman" w:hAnsi="Times New Roman"/>
          <w:bCs/>
          <w:iCs/>
          <w:sz w:val="24"/>
          <w:szCs w:val="24"/>
        </w:rPr>
        <w:t xml:space="preserve">го общего образования </w:t>
      </w:r>
      <w:r w:rsidR="00946A50" w:rsidRPr="00FF25EA">
        <w:rPr>
          <w:rFonts w:ascii="Times New Roman" w:hAnsi="Times New Roman"/>
          <w:sz w:val="24"/>
          <w:szCs w:val="24"/>
        </w:rPr>
        <w:t xml:space="preserve">в </w:t>
      </w:r>
      <w:r>
        <w:rPr>
          <w:rFonts w:ascii="Times New Roman" w:hAnsi="Times New Roman"/>
          <w:sz w:val="24"/>
          <w:szCs w:val="24"/>
        </w:rPr>
        <w:t>полном соответствии с требовани</w:t>
      </w:r>
      <w:r w:rsidR="00946A50" w:rsidRPr="00FF25EA">
        <w:rPr>
          <w:rFonts w:ascii="Times New Roman" w:hAnsi="Times New Roman"/>
          <w:sz w:val="24"/>
          <w:szCs w:val="24"/>
        </w:rPr>
        <w:t xml:space="preserve">ями Стандарта </w:t>
      </w:r>
      <w:r w:rsidR="00946A50" w:rsidRPr="001E4B0C">
        <w:rPr>
          <w:rFonts w:ascii="Times New Roman" w:hAnsi="Times New Roman"/>
          <w:b/>
          <w:bCs/>
          <w:i/>
          <w:iCs/>
          <w:sz w:val="24"/>
          <w:szCs w:val="24"/>
        </w:rPr>
        <w:t>не подлежат итоговой оценке</w:t>
      </w:r>
      <w:r w:rsidR="00946A50" w:rsidRPr="001E4B0C">
        <w:rPr>
          <w:rFonts w:ascii="Times New Roman" w:hAnsi="Times New Roman"/>
          <w:bCs/>
          <w:i/>
          <w:iCs/>
          <w:sz w:val="24"/>
          <w:szCs w:val="24"/>
        </w:rPr>
        <w:t>,</w:t>
      </w:r>
      <w:r w:rsidR="00946A50" w:rsidRPr="00FF25EA">
        <w:rPr>
          <w:rFonts w:ascii="Times New Roman" w:hAnsi="Times New Roman"/>
          <w:bCs/>
          <w:iCs/>
          <w:sz w:val="24"/>
          <w:szCs w:val="24"/>
        </w:rPr>
        <w:t xml:space="preserve"> т.к. оценка личностных результатов учащихся отражает эффективность воспитательной и образовательной деятельности школы. </w:t>
      </w:r>
    </w:p>
    <w:p w:rsidR="003A3F3F" w:rsidRDefault="003A3F3F" w:rsidP="003A3F3F">
      <w:pPr>
        <w:shd w:val="clear" w:color="auto" w:fill="FFFFFF"/>
        <w:autoSpaceDE w:val="0"/>
        <w:autoSpaceDN w:val="0"/>
        <w:adjustRightInd w:val="0"/>
        <w:spacing w:after="0" w:line="240" w:lineRule="auto"/>
        <w:ind w:left="113" w:right="57" w:firstLine="709"/>
        <w:jc w:val="both"/>
        <w:rPr>
          <w:rFonts w:ascii="Times New Roman" w:hAnsi="Times New Roman"/>
          <w:b/>
          <w:bCs/>
          <w:sz w:val="24"/>
          <w:szCs w:val="24"/>
        </w:rPr>
      </w:pPr>
    </w:p>
    <w:p w:rsidR="00946A50" w:rsidRPr="00A63AF8" w:rsidRDefault="00946A50" w:rsidP="003A3F3F">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971C43">
        <w:rPr>
          <w:rFonts w:ascii="Times New Roman" w:hAnsi="Times New Roman"/>
          <w:b/>
          <w:bCs/>
          <w:sz w:val="24"/>
          <w:szCs w:val="24"/>
        </w:rPr>
        <w:t>Оценка метапредметных результатов</w:t>
      </w:r>
      <w:r w:rsidRPr="00A63AF8">
        <w:rPr>
          <w:rFonts w:ascii="Times New Roman" w:hAnsi="Times New Roman"/>
          <w:b/>
          <w:bCs/>
          <w:i/>
          <w:sz w:val="24"/>
          <w:szCs w:val="24"/>
        </w:rPr>
        <w:t xml:space="preserve"> </w:t>
      </w:r>
      <w:r w:rsidRPr="00A63AF8">
        <w:rPr>
          <w:rFonts w:ascii="Times New Roman" w:hAnsi="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46A50" w:rsidRPr="00A63AF8" w:rsidRDefault="00946A50" w:rsidP="003A3F3F">
      <w:pPr>
        <w:numPr>
          <w:ilvl w:val="0"/>
          <w:numId w:val="49"/>
        </w:numPr>
        <w:shd w:val="clear" w:color="auto" w:fill="FFFFFF"/>
        <w:tabs>
          <w:tab w:val="clear" w:pos="1080"/>
          <w:tab w:val="num" w:pos="851"/>
        </w:tabs>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A63AF8">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46A50" w:rsidRPr="00A63AF8" w:rsidRDefault="00946A50" w:rsidP="003A3F3F">
      <w:pPr>
        <w:numPr>
          <w:ilvl w:val="0"/>
          <w:numId w:val="49"/>
        </w:numPr>
        <w:shd w:val="clear" w:color="auto" w:fill="FFFFFF"/>
        <w:tabs>
          <w:tab w:val="clear" w:pos="1080"/>
          <w:tab w:val="num" w:pos="851"/>
        </w:tabs>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46A50" w:rsidRPr="00A63AF8" w:rsidRDefault="00946A50" w:rsidP="003A3F3F">
      <w:pPr>
        <w:numPr>
          <w:ilvl w:val="0"/>
          <w:numId w:val="49"/>
        </w:numPr>
        <w:shd w:val="clear" w:color="auto" w:fill="FFFFFF"/>
        <w:tabs>
          <w:tab w:val="clear" w:pos="1080"/>
          <w:tab w:val="num" w:pos="851"/>
        </w:tabs>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46A50" w:rsidRPr="00A63AF8" w:rsidRDefault="00946A50" w:rsidP="003A3F3F">
      <w:pPr>
        <w:numPr>
          <w:ilvl w:val="0"/>
          <w:numId w:val="49"/>
        </w:numPr>
        <w:shd w:val="clear" w:color="auto" w:fill="FFFFFF"/>
        <w:tabs>
          <w:tab w:val="clear" w:pos="1080"/>
          <w:tab w:val="num" w:pos="851"/>
        </w:tabs>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46A50" w:rsidRPr="00A63AF8" w:rsidRDefault="00946A50" w:rsidP="003A3F3F">
      <w:pPr>
        <w:numPr>
          <w:ilvl w:val="0"/>
          <w:numId w:val="49"/>
        </w:numPr>
        <w:shd w:val="clear" w:color="auto" w:fill="FFFFFF"/>
        <w:tabs>
          <w:tab w:val="clear" w:pos="1080"/>
          <w:tab w:val="num" w:pos="851"/>
        </w:tabs>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63AF8" w:rsidRDefault="00946A50" w:rsidP="003A3F3F">
      <w:pPr>
        <w:shd w:val="clear" w:color="auto" w:fill="FFFFFF"/>
        <w:tabs>
          <w:tab w:val="num" w:pos="0"/>
        </w:tabs>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Достижение метапредметных результатов обеспечивается за счёт основных компонентов образова</w:t>
      </w:r>
      <w:r w:rsidR="00A63AF8">
        <w:rPr>
          <w:rFonts w:ascii="Times New Roman" w:hAnsi="Times New Roman"/>
          <w:sz w:val="24"/>
          <w:szCs w:val="24"/>
        </w:rPr>
        <w:t xml:space="preserve">тельного процесса </w:t>
      </w:r>
      <w:r w:rsidR="00A63AF8">
        <w:t>–</w:t>
      </w:r>
      <w:r w:rsidRPr="00A63AF8">
        <w:rPr>
          <w:rFonts w:ascii="Times New Roman" w:hAnsi="Times New Roman"/>
          <w:sz w:val="24"/>
          <w:szCs w:val="24"/>
        </w:rPr>
        <w:t xml:space="preserve"> учебных предметов, представленных в обязательной части учебного плана.</w:t>
      </w:r>
    </w:p>
    <w:p w:rsidR="00946A50" w:rsidRPr="00A63AF8" w:rsidRDefault="00946A50" w:rsidP="003A3F3F">
      <w:pPr>
        <w:shd w:val="clear" w:color="auto" w:fill="FFFFFF"/>
        <w:tabs>
          <w:tab w:val="num" w:pos="0"/>
        </w:tabs>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 xml:space="preserve">Основное </w:t>
      </w:r>
      <w:r w:rsidRPr="00A63AF8">
        <w:rPr>
          <w:rFonts w:ascii="Times New Roman" w:hAnsi="Times New Roman"/>
          <w:b/>
          <w:bCs/>
          <w:i/>
          <w:sz w:val="24"/>
          <w:szCs w:val="24"/>
        </w:rPr>
        <w:t>содержание оценки метапредметных результатов</w:t>
      </w:r>
      <w:r w:rsidRPr="00A63AF8">
        <w:rPr>
          <w:rFonts w:ascii="Times New Roman" w:hAnsi="Times New Roman"/>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1E4B0C" w:rsidRPr="00A63AF8" w:rsidRDefault="00946A50" w:rsidP="00402A35">
      <w:pPr>
        <w:numPr>
          <w:ilvl w:val="0"/>
          <w:numId w:val="199"/>
        </w:num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946A50" w:rsidRPr="00A63AF8" w:rsidRDefault="00946A50" w:rsidP="00402A35">
      <w:pPr>
        <w:numPr>
          <w:ilvl w:val="0"/>
          <w:numId w:val="199"/>
        </w:num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A63AF8">
        <w:rPr>
          <w:rFonts w:ascii="Times New Roman" w:hAnsi="Times New Roman"/>
          <w:sz w:val="24"/>
          <w:szCs w:val="24"/>
        </w:rPr>
        <w:t xml:space="preserve">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w:t>
      </w:r>
      <w:proofErr w:type="gramStart"/>
      <w:r w:rsidRPr="00A63AF8">
        <w:rPr>
          <w:rFonts w:ascii="Times New Roman" w:hAnsi="Times New Roman"/>
          <w:sz w:val="24"/>
          <w:szCs w:val="24"/>
        </w:rPr>
        <w:t>обучающихся</w:t>
      </w:r>
      <w:proofErr w:type="gramEnd"/>
      <w:r w:rsidRPr="00A63AF8">
        <w:rPr>
          <w:rFonts w:ascii="Times New Roman" w:hAnsi="Times New Roman"/>
          <w:sz w:val="24"/>
          <w:szCs w:val="24"/>
        </w:rPr>
        <w:t xml:space="preserve"> на общий результат, позволяют оценить сформированность коммуникативных УУД. </w:t>
      </w:r>
    </w:p>
    <w:p w:rsidR="00946A50" w:rsidRPr="009A21F3" w:rsidRDefault="00946A50" w:rsidP="003A3F3F">
      <w:pPr>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p>
    <w:p w:rsidR="00946A50" w:rsidRPr="00971C43" w:rsidRDefault="00946A50" w:rsidP="003A3F3F">
      <w:pPr>
        <w:shd w:val="clear" w:color="auto" w:fill="FFFFFF"/>
        <w:autoSpaceDE w:val="0"/>
        <w:autoSpaceDN w:val="0"/>
        <w:adjustRightInd w:val="0"/>
        <w:spacing w:after="0" w:line="240" w:lineRule="auto"/>
        <w:ind w:left="113" w:right="57" w:firstLine="680"/>
        <w:jc w:val="both"/>
        <w:rPr>
          <w:rFonts w:ascii="Times New Roman" w:hAnsi="Times New Roman"/>
          <w:b/>
          <w:sz w:val="24"/>
          <w:szCs w:val="24"/>
        </w:rPr>
      </w:pPr>
      <w:r w:rsidRPr="00971C43">
        <w:rPr>
          <w:rFonts w:ascii="Times New Roman" w:hAnsi="Times New Roman"/>
          <w:b/>
          <w:sz w:val="24"/>
          <w:szCs w:val="24"/>
        </w:rPr>
        <w:t>Оценка предметных результатов</w:t>
      </w:r>
    </w:p>
    <w:p w:rsidR="00946A50" w:rsidRPr="009A21F3" w:rsidRDefault="00946A50" w:rsidP="003A3F3F">
      <w:pPr>
        <w:spacing w:after="0" w:line="240" w:lineRule="auto"/>
        <w:ind w:left="113" w:right="57" w:firstLine="680"/>
        <w:jc w:val="both"/>
        <w:rPr>
          <w:rFonts w:ascii="Times New Roman" w:hAnsi="Times New Roman"/>
          <w:sz w:val="24"/>
          <w:szCs w:val="24"/>
        </w:rPr>
      </w:pPr>
      <w:r w:rsidRPr="009A21F3">
        <w:rPr>
          <w:rFonts w:ascii="Times New Roman" w:hAnsi="Times New Roman"/>
          <w:sz w:val="24"/>
          <w:szCs w:val="24"/>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946A50" w:rsidRPr="009A21F3" w:rsidRDefault="00946A50" w:rsidP="003A3F3F">
      <w:pPr>
        <w:shd w:val="clear" w:color="auto" w:fill="FFFFFF"/>
        <w:tabs>
          <w:tab w:val="num" w:pos="720"/>
        </w:tabs>
        <w:autoSpaceDE w:val="0"/>
        <w:autoSpaceDN w:val="0"/>
        <w:adjustRightInd w:val="0"/>
        <w:spacing w:after="0" w:line="240" w:lineRule="auto"/>
        <w:ind w:left="113" w:right="57" w:firstLine="680"/>
        <w:jc w:val="both"/>
        <w:rPr>
          <w:rFonts w:ascii="Times New Roman" w:hAnsi="Times New Roman"/>
          <w:sz w:val="24"/>
          <w:szCs w:val="24"/>
        </w:rPr>
      </w:pPr>
      <w:r w:rsidRPr="009A21F3">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w:t>
      </w:r>
      <w:r w:rsidR="009A21F3">
        <w:rPr>
          <w:rFonts w:ascii="Times New Roman" w:hAnsi="Times New Roman"/>
          <w:sz w:val="24"/>
          <w:szCs w:val="24"/>
        </w:rPr>
        <w:t>контрольных</w:t>
      </w:r>
      <w:r w:rsidRPr="009A21F3">
        <w:rPr>
          <w:rFonts w:ascii="Times New Roman" w:hAnsi="Times New Roman"/>
          <w:sz w:val="24"/>
          <w:szCs w:val="24"/>
        </w:rPr>
        <w:t xml:space="preserve">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46A50" w:rsidRPr="009A21F3" w:rsidRDefault="00946A50" w:rsidP="003A3F3F">
      <w:pPr>
        <w:spacing w:after="0" w:line="240" w:lineRule="auto"/>
        <w:ind w:left="113" w:right="57" w:firstLine="680"/>
        <w:jc w:val="both"/>
        <w:rPr>
          <w:rFonts w:ascii="Times New Roman" w:hAnsi="Times New Roman"/>
          <w:sz w:val="24"/>
          <w:szCs w:val="24"/>
        </w:rPr>
      </w:pPr>
      <w:r w:rsidRPr="009A21F3">
        <w:rPr>
          <w:rFonts w:ascii="Times New Roman" w:hAnsi="Times New Roman"/>
          <w:sz w:val="24"/>
          <w:szCs w:val="24"/>
        </w:rPr>
        <w:t xml:space="preserve">Все итоговые и промежуточные работы учащихся 2-4 классов оцениваются </w:t>
      </w:r>
      <w:r w:rsidR="00807A96" w:rsidRPr="009A21F3">
        <w:rPr>
          <w:rFonts w:ascii="Times New Roman" w:hAnsi="Times New Roman"/>
          <w:sz w:val="24"/>
          <w:szCs w:val="24"/>
        </w:rPr>
        <w:t xml:space="preserve">с помощью принятой в ОО </w:t>
      </w:r>
      <w:r w:rsidR="009A21F3">
        <w:rPr>
          <w:rFonts w:ascii="Times New Roman" w:hAnsi="Times New Roman"/>
          <w:sz w:val="24"/>
          <w:szCs w:val="24"/>
        </w:rPr>
        <w:t>пятибалльной отметке</w:t>
      </w:r>
      <w:r w:rsidRPr="009A21F3">
        <w:rPr>
          <w:rFonts w:ascii="Times New Roman" w:hAnsi="Times New Roman"/>
          <w:sz w:val="24"/>
          <w:szCs w:val="24"/>
        </w:rPr>
        <w:t xml:space="preserve"> </w:t>
      </w:r>
      <w:r w:rsidR="009A21F3">
        <w:t>–</w:t>
      </w:r>
      <w:r w:rsidRPr="009A21F3">
        <w:rPr>
          <w:rFonts w:ascii="Times New Roman" w:hAnsi="Times New Roman"/>
          <w:sz w:val="24"/>
          <w:szCs w:val="24"/>
        </w:rPr>
        <w:t xml:space="preserve"> 2, 3, 4, 5, которые фиксируются в классном журнале, в электронном журнале и в дневниках учащихся.</w:t>
      </w:r>
    </w:p>
    <w:p w:rsidR="00946A50" w:rsidRPr="009A21F3" w:rsidRDefault="00946A50" w:rsidP="003A3F3F">
      <w:pPr>
        <w:spacing w:after="0" w:line="240" w:lineRule="auto"/>
        <w:ind w:left="113" w:right="57" w:firstLine="680"/>
        <w:jc w:val="both"/>
        <w:rPr>
          <w:rFonts w:ascii="Times New Roman" w:hAnsi="Times New Roman"/>
          <w:sz w:val="24"/>
          <w:szCs w:val="24"/>
        </w:rPr>
      </w:pPr>
      <w:r w:rsidRPr="009A21F3">
        <w:rPr>
          <w:rFonts w:ascii="Times New Roman" w:hAnsi="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w:t>
      </w:r>
      <w:r w:rsidR="009A21F3">
        <w:rPr>
          <w:rFonts w:ascii="Times New Roman" w:hAnsi="Times New Roman"/>
          <w:sz w:val="24"/>
          <w:szCs w:val="24"/>
        </w:rPr>
        <w:t xml:space="preserve">я темы учащимися. </w:t>
      </w:r>
      <w:r w:rsidRPr="009A21F3">
        <w:rPr>
          <w:rFonts w:ascii="Times New Roman" w:hAnsi="Times New Roman"/>
          <w:sz w:val="24"/>
          <w:szCs w:val="24"/>
        </w:rPr>
        <w:t>Проводится монито</w:t>
      </w:r>
      <w:r w:rsidR="009A21F3">
        <w:rPr>
          <w:rFonts w:ascii="Times New Roman" w:hAnsi="Times New Roman"/>
          <w:sz w:val="24"/>
          <w:szCs w:val="24"/>
        </w:rPr>
        <w:t>ринг результатов выполнения</w:t>
      </w:r>
      <w:r w:rsidRPr="009A21F3">
        <w:rPr>
          <w:rFonts w:ascii="Times New Roman" w:hAnsi="Times New Roman"/>
          <w:sz w:val="24"/>
          <w:szCs w:val="24"/>
        </w:rPr>
        <w:t xml:space="preserve"> итоговых работ </w:t>
      </w:r>
      <w:r w:rsidR="009A21F3">
        <w:rPr>
          <w:rFonts w:ascii="Times New Roman" w:hAnsi="Times New Roman"/>
          <w:sz w:val="24"/>
          <w:szCs w:val="24"/>
        </w:rPr>
        <w:t>по учебным предметам</w:t>
      </w:r>
      <w:r w:rsidRPr="009A21F3">
        <w:rPr>
          <w:rFonts w:ascii="Times New Roman" w:hAnsi="Times New Roman"/>
          <w:sz w:val="24"/>
          <w:szCs w:val="24"/>
        </w:rPr>
        <w:t>.</w:t>
      </w:r>
    </w:p>
    <w:p w:rsidR="00946A50" w:rsidRPr="009A21F3" w:rsidRDefault="00946A50" w:rsidP="003A3F3F">
      <w:pPr>
        <w:spacing w:after="0" w:line="240" w:lineRule="auto"/>
        <w:ind w:left="113" w:right="57" w:firstLine="680"/>
        <w:jc w:val="both"/>
        <w:rPr>
          <w:rFonts w:ascii="Times New Roman" w:eastAsia="Calibri" w:hAnsi="Times New Roman"/>
          <w:sz w:val="24"/>
          <w:szCs w:val="24"/>
          <w:lang w:eastAsia="en-US"/>
        </w:rPr>
      </w:pPr>
      <w:r w:rsidRPr="005D6C56">
        <w:rPr>
          <w:rFonts w:ascii="Times New Roman" w:eastAsia="Calibri" w:hAnsi="Times New Roman"/>
          <w:b/>
          <w:i/>
          <w:sz w:val="24"/>
          <w:szCs w:val="24"/>
          <w:lang w:eastAsia="en-US"/>
        </w:rPr>
        <w:t>Стартовая диагностика (предварительный контроль на входе) в первых классах</w:t>
      </w:r>
      <w:r w:rsidRPr="009A21F3">
        <w:rPr>
          <w:rFonts w:ascii="Times New Roman" w:eastAsia="Calibri" w:hAnsi="Times New Roman"/>
          <w:sz w:val="24"/>
          <w:szCs w:val="24"/>
          <w:lang w:eastAsia="en-US"/>
        </w:rPr>
        <w:t xml:space="preserve">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 </w:t>
      </w:r>
    </w:p>
    <w:p w:rsidR="00946A50" w:rsidRPr="009A21F3" w:rsidRDefault="00946A50" w:rsidP="003A3F3F">
      <w:pPr>
        <w:spacing w:after="0" w:line="240" w:lineRule="auto"/>
        <w:ind w:left="113" w:right="57" w:firstLine="680"/>
        <w:jc w:val="both"/>
        <w:rPr>
          <w:rFonts w:ascii="Times New Roman" w:eastAsia="Calibri" w:hAnsi="Times New Roman"/>
          <w:sz w:val="24"/>
          <w:szCs w:val="24"/>
          <w:lang w:eastAsia="en-US"/>
        </w:rPr>
      </w:pPr>
      <w:r w:rsidRPr="005D6C56">
        <w:rPr>
          <w:rFonts w:ascii="Times New Roman" w:eastAsia="Calibri" w:hAnsi="Times New Roman"/>
          <w:b/>
          <w:i/>
          <w:sz w:val="24"/>
          <w:szCs w:val="24"/>
          <w:lang w:eastAsia="en-US"/>
        </w:rPr>
        <w:t>Цель входной диагностики</w:t>
      </w:r>
      <w:r w:rsidRPr="009A21F3">
        <w:rPr>
          <w:rFonts w:ascii="Times New Roman" w:eastAsia="Calibri" w:hAnsi="Times New Roman"/>
          <w:sz w:val="24"/>
          <w:szCs w:val="24"/>
          <w:lang w:eastAsia="en-US"/>
        </w:rPr>
        <w:t xml:space="preserve"> </w:t>
      </w:r>
      <w:r w:rsidR="005D6C56">
        <w:t>–</w:t>
      </w:r>
      <w:r w:rsidRPr="009A21F3">
        <w:rPr>
          <w:rFonts w:ascii="Times New Roman" w:eastAsia="Calibri" w:hAnsi="Times New Roman"/>
          <w:sz w:val="24"/>
          <w:szCs w:val="24"/>
          <w:lang w:eastAsia="en-US"/>
        </w:rPr>
        <w:t xml:space="preserve">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946A50" w:rsidRPr="009A21F3" w:rsidRDefault="00946A50" w:rsidP="003A3F3F">
      <w:pPr>
        <w:spacing w:after="0" w:line="240" w:lineRule="auto"/>
        <w:ind w:left="113" w:right="57" w:firstLine="680"/>
        <w:jc w:val="both"/>
        <w:rPr>
          <w:rFonts w:ascii="Times New Roman" w:eastAsia="Calibri" w:hAnsi="Times New Roman"/>
          <w:sz w:val="24"/>
          <w:szCs w:val="24"/>
          <w:lang w:eastAsia="en-US"/>
        </w:rPr>
      </w:pPr>
      <w:r w:rsidRPr="005D6C56">
        <w:rPr>
          <w:rFonts w:ascii="Times New Roman" w:eastAsia="Calibri" w:hAnsi="Times New Roman"/>
          <w:b/>
          <w:i/>
          <w:sz w:val="24"/>
          <w:szCs w:val="24"/>
          <w:lang w:eastAsia="en-US"/>
        </w:rPr>
        <w:t>Цель текущей диагностики</w:t>
      </w:r>
      <w:r w:rsidRPr="009A21F3">
        <w:rPr>
          <w:rFonts w:ascii="Times New Roman" w:eastAsia="Calibri" w:hAnsi="Times New Roman"/>
          <w:sz w:val="24"/>
          <w:szCs w:val="24"/>
          <w:lang w:eastAsia="en-US"/>
        </w:rPr>
        <w:t xml:space="preserve"> </w:t>
      </w:r>
      <w:r w:rsidR="005D6C56">
        <w:t>–</w:t>
      </w:r>
      <w:r w:rsidRPr="009A21F3">
        <w:rPr>
          <w:rFonts w:ascii="Times New Roman" w:eastAsia="Calibri" w:hAnsi="Times New Roman"/>
          <w:sz w:val="24"/>
          <w:szCs w:val="24"/>
          <w:lang w:eastAsia="en-US"/>
        </w:rPr>
        <w:t xml:space="preserve">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выставляются только положительные отметки, так как идёт только формирование умений. </w:t>
      </w:r>
    </w:p>
    <w:p w:rsidR="00946A50" w:rsidRPr="009A21F3" w:rsidRDefault="00946A50" w:rsidP="003A3F3F">
      <w:pPr>
        <w:spacing w:after="0" w:line="240" w:lineRule="auto"/>
        <w:ind w:left="113" w:right="57" w:firstLine="680"/>
        <w:jc w:val="both"/>
        <w:rPr>
          <w:rFonts w:ascii="Times New Roman" w:eastAsia="Calibri" w:hAnsi="Times New Roman"/>
          <w:sz w:val="24"/>
          <w:szCs w:val="24"/>
          <w:lang w:eastAsia="en-US"/>
        </w:rPr>
      </w:pPr>
      <w:r w:rsidRPr="005D6C56">
        <w:rPr>
          <w:rFonts w:ascii="Times New Roman" w:eastAsia="Calibri" w:hAnsi="Times New Roman"/>
          <w:b/>
          <w:i/>
          <w:sz w:val="24"/>
          <w:szCs w:val="24"/>
          <w:lang w:eastAsia="en-US"/>
        </w:rPr>
        <w:t>Цель промежуточной диагностики</w:t>
      </w:r>
      <w:r w:rsidRPr="009A21F3">
        <w:rPr>
          <w:rFonts w:ascii="Times New Roman" w:eastAsia="Calibri" w:hAnsi="Times New Roman"/>
          <w:sz w:val="24"/>
          <w:szCs w:val="24"/>
          <w:lang w:eastAsia="en-US"/>
        </w:rPr>
        <w:t xml:space="preserve"> </w:t>
      </w:r>
      <w:r w:rsidR="005D6C56">
        <w:t>–</w:t>
      </w:r>
      <w:r w:rsidRPr="009A21F3">
        <w:rPr>
          <w:rFonts w:ascii="Times New Roman" w:eastAsia="Calibri" w:hAnsi="Times New Roman"/>
          <w:sz w:val="24"/>
          <w:szCs w:val="24"/>
          <w:lang w:eastAsia="en-US"/>
        </w:rPr>
        <w:t xml:space="preserve">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w:t>
      </w:r>
      <w:r w:rsidR="00807A96" w:rsidRPr="009A21F3">
        <w:rPr>
          <w:rFonts w:ascii="Times New Roman" w:eastAsia="Calibri" w:hAnsi="Times New Roman"/>
          <w:sz w:val="24"/>
          <w:szCs w:val="24"/>
          <w:lang w:eastAsia="en-US"/>
        </w:rPr>
        <w:t>чения на ступени основного общего образования</w:t>
      </w:r>
      <w:r w:rsidRPr="009A21F3">
        <w:rPr>
          <w:rFonts w:ascii="Times New Roman" w:eastAsia="Calibri" w:hAnsi="Times New Roman"/>
          <w:sz w:val="24"/>
          <w:szCs w:val="24"/>
          <w:lang w:eastAsia="en-US"/>
        </w:rPr>
        <w:t xml:space="preserve">. Представляет собой итоговые контрольные работы по </w:t>
      </w:r>
      <w:r w:rsidR="005D6C56">
        <w:rPr>
          <w:rFonts w:ascii="Times New Roman" w:eastAsia="Calibri" w:hAnsi="Times New Roman"/>
          <w:sz w:val="24"/>
          <w:szCs w:val="24"/>
          <w:lang w:eastAsia="en-US"/>
        </w:rPr>
        <w:t>предметам</w:t>
      </w:r>
      <w:r w:rsidRPr="009A21F3">
        <w:rPr>
          <w:rFonts w:ascii="Times New Roman" w:eastAsia="Calibri" w:hAnsi="Times New Roman"/>
          <w:sz w:val="24"/>
          <w:szCs w:val="24"/>
          <w:lang w:eastAsia="en-US"/>
        </w:rPr>
        <w:t>. Мониторинг качества обучения на уровне ученика направлен на анализ уровня достижений планируемых результатов по текущим темам программы.</w:t>
      </w:r>
    </w:p>
    <w:p w:rsidR="00946A50" w:rsidRPr="009A21F3" w:rsidRDefault="00946A50" w:rsidP="003A3F3F">
      <w:pPr>
        <w:spacing w:after="0" w:line="240" w:lineRule="auto"/>
        <w:ind w:left="113" w:right="57" w:firstLine="680"/>
        <w:jc w:val="both"/>
        <w:rPr>
          <w:rFonts w:ascii="Times New Roman" w:eastAsia="Calibri" w:hAnsi="Times New Roman"/>
          <w:sz w:val="24"/>
          <w:szCs w:val="24"/>
          <w:lang w:eastAsia="en-US"/>
        </w:rPr>
      </w:pPr>
      <w:r w:rsidRPr="005D6C56">
        <w:rPr>
          <w:rFonts w:ascii="Times New Roman" w:eastAsia="Calibri" w:hAnsi="Times New Roman"/>
          <w:b/>
          <w:i/>
          <w:sz w:val="24"/>
          <w:szCs w:val="24"/>
          <w:lang w:eastAsia="en-US"/>
        </w:rPr>
        <w:t>Текущей аттестации</w:t>
      </w:r>
      <w:r w:rsidRPr="009A21F3">
        <w:rPr>
          <w:rFonts w:ascii="Times New Roman" w:eastAsia="Calibri" w:hAnsi="Times New Roman"/>
          <w:sz w:val="24"/>
          <w:szCs w:val="24"/>
          <w:lang w:eastAsia="en-US"/>
        </w:rPr>
        <w:t xml:space="preserve"> подлежат обучающиеся 1-4 классов школы. Аттестация в 1 классах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 качества образования предполагает вовлеченность в оценочную деятельность самих обучающихся.</w:t>
      </w:r>
    </w:p>
    <w:p w:rsidR="00946A50" w:rsidRPr="009A21F3" w:rsidRDefault="00946A50" w:rsidP="003A3F3F">
      <w:pPr>
        <w:spacing w:after="0" w:line="240" w:lineRule="auto"/>
        <w:ind w:left="113" w:right="57" w:firstLine="680"/>
        <w:jc w:val="both"/>
        <w:rPr>
          <w:rFonts w:ascii="Times New Roman" w:eastAsia="Calibri" w:hAnsi="Times New Roman"/>
          <w:sz w:val="24"/>
          <w:szCs w:val="24"/>
          <w:lang w:eastAsia="en-US"/>
        </w:rPr>
      </w:pPr>
      <w:r w:rsidRPr="009A21F3">
        <w:rPr>
          <w:rFonts w:ascii="Times New Roman" w:eastAsia="Calibri" w:hAnsi="Times New Roman"/>
          <w:sz w:val="24"/>
          <w:szCs w:val="24"/>
          <w:lang w:eastAsia="en-US"/>
        </w:rPr>
        <w:t>Форму текущей аттестации определяет учитель с учётом контингента обучающихся, содержания учебного материала и используемых им об</w:t>
      </w:r>
      <w:r w:rsidR="00807A96" w:rsidRPr="009A21F3">
        <w:rPr>
          <w:rFonts w:ascii="Times New Roman" w:eastAsia="Calibri" w:hAnsi="Times New Roman"/>
          <w:sz w:val="24"/>
          <w:szCs w:val="24"/>
          <w:lang w:eastAsia="en-US"/>
        </w:rPr>
        <w:t>разовательных технологий</w:t>
      </w:r>
      <w:proofErr w:type="gramStart"/>
      <w:r w:rsidR="00807A96" w:rsidRPr="009A21F3">
        <w:rPr>
          <w:rFonts w:ascii="Times New Roman" w:eastAsia="Calibri" w:hAnsi="Times New Roman"/>
          <w:sz w:val="24"/>
          <w:szCs w:val="24"/>
          <w:lang w:eastAsia="en-US"/>
        </w:rPr>
        <w:t>.И</w:t>
      </w:r>
      <w:proofErr w:type="gramEnd"/>
      <w:r w:rsidR="00807A96" w:rsidRPr="009A21F3">
        <w:rPr>
          <w:rFonts w:ascii="Times New Roman" w:eastAsia="Calibri" w:hAnsi="Times New Roman"/>
          <w:sz w:val="24"/>
          <w:szCs w:val="24"/>
          <w:lang w:eastAsia="en-US"/>
        </w:rPr>
        <w:t>з</w:t>
      </w:r>
      <w:r w:rsidRPr="009A21F3">
        <w:rPr>
          <w:rFonts w:ascii="Times New Roman" w:eastAsia="Calibri" w:hAnsi="Times New Roman"/>
          <w:sz w:val="24"/>
          <w:szCs w:val="24"/>
          <w:lang w:eastAsia="en-US"/>
        </w:rPr>
        <w:t xml:space="preserve">бранная форма текущей аттестации согласовывается с администрацией школы. </w:t>
      </w:r>
      <w:proofErr w:type="gramStart"/>
      <w:r w:rsidRPr="009A21F3">
        <w:rPr>
          <w:rFonts w:ascii="Times New Roman" w:eastAsia="Calibri" w:hAnsi="Times New Roman"/>
          <w:sz w:val="24"/>
          <w:szCs w:val="24"/>
          <w:lang w:eastAsia="en-US"/>
        </w:rPr>
        <w:t>Письменные самостоятельные, контрольные и другие виды работ обучающихся 2-4</w:t>
      </w:r>
      <w:r w:rsidR="00807A96" w:rsidRPr="009A21F3">
        <w:rPr>
          <w:rFonts w:ascii="Times New Roman" w:eastAsia="Calibri" w:hAnsi="Times New Roman"/>
          <w:sz w:val="24"/>
          <w:szCs w:val="24"/>
          <w:lang w:eastAsia="en-US"/>
        </w:rPr>
        <w:t xml:space="preserve"> классов оцениваются по </w:t>
      </w:r>
      <w:r w:rsidR="00DC0B0A" w:rsidRPr="009A21F3">
        <w:rPr>
          <w:rFonts w:ascii="Times New Roman" w:eastAsia="Calibri" w:hAnsi="Times New Roman"/>
          <w:sz w:val="24"/>
          <w:szCs w:val="24"/>
          <w:lang w:eastAsia="en-US"/>
        </w:rPr>
        <w:t>четырёх балльной</w:t>
      </w:r>
      <w:r w:rsidRPr="009A21F3">
        <w:rPr>
          <w:rFonts w:ascii="Times New Roman" w:eastAsia="Calibri" w:hAnsi="Times New Roman"/>
          <w:sz w:val="24"/>
          <w:szCs w:val="24"/>
          <w:lang w:eastAsia="en-US"/>
        </w:rPr>
        <w:t xml:space="preserve">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 14-51- 140/13 от 21.05 2004г., Учащиеся, обучающиеся по индивидуальным учебным планам, аттестуются только по предметам, включенным в этот учебный план</w:t>
      </w:r>
      <w:proofErr w:type="gramEnd"/>
      <w:r w:rsidRPr="009A21F3">
        <w:rPr>
          <w:rFonts w:ascii="Times New Roman" w:eastAsia="Calibri" w:hAnsi="Times New Roman"/>
          <w:sz w:val="24"/>
          <w:szCs w:val="24"/>
          <w:lang w:eastAsia="en-US"/>
        </w:rPr>
        <w:t xml:space="preserve">. Учащиеся,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Отметка обучающихся за четверть выставляется на основе результатов письменных работ и устных </w:t>
      </w:r>
      <w:proofErr w:type="gramStart"/>
      <w:r w:rsidRPr="009A21F3">
        <w:rPr>
          <w:rFonts w:ascii="Times New Roman" w:eastAsia="Calibri" w:hAnsi="Times New Roman"/>
          <w:sz w:val="24"/>
          <w:szCs w:val="24"/>
          <w:lang w:eastAsia="en-US"/>
        </w:rPr>
        <w:t>ответов</w:t>
      </w:r>
      <w:proofErr w:type="gramEnd"/>
      <w:r w:rsidRPr="009A21F3">
        <w:rPr>
          <w:rFonts w:ascii="Times New Roman" w:eastAsia="Calibri" w:hAnsi="Times New Roman"/>
          <w:sz w:val="24"/>
          <w:szCs w:val="24"/>
          <w:lang w:eastAsia="en-US"/>
        </w:rPr>
        <w:t xml:space="preserve"> обучающихся и с учётом их фактических знаний, умений и навыков. В течение первого года обучения контрольные работы не проводятся. Итоговые контрольные работы проводятся в конце учебног</w:t>
      </w:r>
      <w:r w:rsidR="00807A96" w:rsidRPr="009A21F3">
        <w:rPr>
          <w:rFonts w:ascii="Times New Roman" w:eastAsia="Calibri" w:hAnsi="Times New Roman"/>
          <w:sz w:val="24"/>
          <w:szCs w:val="24"/>
          <w:lang w:eastAsia="en-US"/>
        </w:rPr>
        <w:t xml:space="preserve">о года (май); в день можно </w:t>
      </w:r>
      <w:proofErr w:type="gramStart"/>
      <w:r w:rsidR="00807A96" w:rsidRPr="009A21F3">
        <w:rPr>
          <w:rFonts w:ascii="Times New Roman" w:eastAsia="Calibri" w:hAnsi="Times New Roman"/>
          <w:sz w:val="24"/>
          <w:szCs w:val="24"/>
          <w:lang w:eastAsia="en-US"/>
        </w:rPr>
        <w:t>проводится</w:t>
      </w:r>
      <w:proofErr w:type="gramEnd"/>
      <w:r w:rsidR="00807A96" w:rsidRPr="009A21F3">
        <w:rPr>
          <w:rFonts w:ascii="Times New Roman" w:eastAsia="Calibri" w:hAnsi="Times New Roman"/>
          <w:sz w:val="24"/>
          <w:szCs w:val="24"/>
          <w:lang w:eastAsia="en-US"/>
        </w:rPr>
        <w:t xml:space="preserve"> </w:t>
      </w:r>
      <w:r w:rsidRPr="009A21F3">
        <w:rPr>
          <w:rFonts w:ascii="Times New Roman" w:eastAsia="Calibri" w:hAnsi="Times New Roman"/>
          <w:sz w:val="24"/>
          <w:szCs w:val="24"/>
          <w:lang w:eastAsia="en-US"/>
        </w:rPr>
        <w:t xml:space="preserve"> не более одной контрольной работы.</w:t>
      </w:r>
    </w:p>
    <w:p w:rsidR="005D6C56" w:rsidRDefault="00946A50" w:rsidP="003A3F3F">
      <w:pPr>
        <w:spacing w:after="0" w:line="240" w:lineRule="auto"/>
        <w:ind w:left="113" w:right="57" w:firstLine="680"/>
        <w:jc w:val="both"/>
        <w:rPr>
          <w:rFonts w:ascii="Times New Roman" w:eastAsia="Calibri" w:hAnsi="Times New Roman"/>
          <w:sz w:val="24"/>
          <w:szCs w:val="24"/>
          <w:lang w:eastAsia="en-US"/>
        </w:rPr>
      </w:pPr>
      <w:r w:rsidRPr="005D6C56">
        <w:rPr>
          <w:rFonts w:ascii="Times New Roman" w:eastAsia="Calibri" w:hAnsi="Times New Roman"/>
          <w:b/>
          <w:i/>
          <w:sz w:val="24"/>
          <w:szCs w:val="24"/>
          <w:lang w:eastAsia="en-US"/>
        </w:rPr>
        <w:t xml:space="preserve">Промежуточная (годовая) аттестация </w:t>
      </w:r>
      <w:proofErr w:type="gramStart"/>
      <w:r w:rsidRPr="005D6C56">
        <w:rPr>
          <w:rFonts w:ascii="Times New Roman" w:eastAsia="Calibri" w:hAnsi="Times New Roman"/>
          <w:b/>
          <w:i/>
          <w:sz w:val="24"/>
          <w:szCs w:val="24"/>
          <w:lang w:eastAsia="en-US"/>
        </w:rPr>
        <w:t>обучающихся</w:t>
      </w:r>
      <w:proofErr w:type="gramEnd"/>
      <w:r w:rsidRPr="005D6C56">
        <w:rPr>
          <w:rFonts w:ascii="Times New Roman" w:eastAsia="Calibri" w:hAnsi="Times New Roman"/>
          <w:i/>
          <w:sz w:val="24"/>
          <w:szCs w:val="24"/>
          <w:lang w:eastAsia="en-US"/>
        </w:rPr>
        <w:t>.</w:t>
      </w:r>
      <w:r w:rsidRPr="009A21F3">
        <w:rPr>
          <w:rFonts w:ascii="Times New Roman" w:eastAsia="Calibri" w:hAnsi="Times New Roman"/>
          <w:sz w:val="24"/>
          <w:szCs w:val="24"/>
          <w:lang w:eastAsia="en-US"/>
        </w:rPr>
        <w:t xml:space="preserve"> К годовой аттестации допускаются все обучающиеся переводных классов. Итоги промежуточной аттестации </w:t>
      </w:r>
      <w:proofErr w:type="gramStart"/>
      <w:r w:rsidRPr="009A21F3">
        <w:rPr>
          <w:rFonts w:ascii="Times New Roman" w:eastAsia="Calibri" w:hAnsi="Times New Roman"/>
          <w:sz w:val="24"/>
          <w:szCs w:val="24"/>
          <w:lang w:eastAsia="en-US"/>
        </w:rPr>
        <w:t>обучающихся</w:t>
      </w:r>
      <w:proofErr w:type="gramEnd"/>
      <w:r w:rsidRPr="009A21F3">
        <w:rPr>
          <w:rFonts w:ascii="Times New Roman" w:eastAsia="Calibri" w:hAnsi="Times New Roman"/>
          <w:sz w:val="24"/>
          <w:szCs w:val="24"/>
          <w:lang w:eastAsia="en-US"/>
        </w:rPr>
        <w:t xml:space="preserve"> оцени</w:t>
      </w:r>
      <w:r w:rsidR="00807A96" w:rsidRPr="009A21F3">
        <w:rPr>
          <w:rFonts w:ascii="Times New Roman" w:eastAsia="Calibri" w:hAnsi="Times New Roman"/>
          <w:sz w:val="24"/>
          <w:szCs w:val="24"/>
          <w:lang w:eastAsia="en-US"/>
        </w:rPr>
        <w:t xml:space="preserve">ваются количественно по </w:t>
      </w:r>
      <w:r w:rsidR="005D6C56">
        <w:rPr>
          <w:rFonts w:ascii="Times New Roman" w:eastAsia="Calibri" w:hAnsi="Times New Roman"/>
          <w:sz w:val="24"/>
          <w:szCs w:val="24"/>
          <w:lang w:eastAsia="en-US"/>
        </w:rPr>
        <w:t>пяти</w:t>
      </w:r>
      <w:r w:rsidR="00DC0B0A" w:rsidRPr="009A21F3">
        <w:rPr>
          <w:rFonts w:ascii="Times New Roman" w:eastAsia="Calibri" w:hAnsi="Times New Roman"/>
          <w:sz w:val="24"/>
          <w:szCs w:val="24"/>
          <w:lang w:eastAsia="en-US"/>
        </w:rPr>
        <w:t>балльной</w:t>
      </w:r>
      <w:r w:rsidRPr="009A21F3">
        <w:rPr>
          <w:rFonts w:ascii="Times New Roman" w:eastAsia="Calibri" w:hAnsi="Times New Roman"/>
          <w:sz w:val="24"/>
          <w:szCs w:val="24"/>
          <w:lang w:eastAsia="en-US"/>
        </w:rPr>
        <w:t xml:space="preserve"> системе. Годовая аттестация проводится по плану мониторинга за усвоением базового уровня стандарта. </w:t>
      </w:r>
    </w:p>
    <w:p w:rsidR="00946A50" w:rsidRPr="005D6C56" w:rsidRDefault="00946A50" w:rsidP="003A3F3F">
      <w:pPr>
        <w:spacing w:after="0" w:line="240" w:lineRule="auto"/>
        <w:ind w:left="113" w:right="57" w:firstLine="680"/>
        <w:jc w:val="both"/>
        <w:rPr>
          <w:rFonts w:ascii="Times New Roman" w:eastAsia="Calibri" w:hAnsi="Times New Roman"/>
          <w:b/>
          <w:i/>
          <w:sz w:val="24"/>
          <w:szCs w:val="24"/>
          <w:lang w:eastAsia="en-US"/>
        </w:rPr>
      </w:pPr>
      <w:r w:rsidRPr="005D6C56">
        <w:rPr>
          <w:rFonts w:ascii="Times New Roman" w:eastAsia="Calibri" w:hAnsi="Times New Roman"/>
          <w:b/>
          <w:i/>
          <w:sz w:val="24"/>
          <w:szCs w:val="24"/>
          <w:lang w:eastAsia="en-US"/>
        </w:rPr>
        <w:t>Формы контроля и учета достижений обучающихся</w:t>
      </w:r>
    </w:p>
    <w:p w:rsidR="00946A50" w:rsidRPr="009A21F3" w:rsidRDefault="00946A50" w:rsidP="00200359">
      <w:pPr>
        <w:spacing w:after="0" w:line="240" w:lineRule="auto"/>
        <w:ind w:left="-284" w:right="4" w:firstLine="426"/>
        <w:jc w:val="both"/>
        <w:rPr>
          <w:rFonts w:ascii="Times New Roman" w:eastAsia="Calibri" w:hAnsi="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170"/>
        <w:gridCol w:w="1843"/>
        <w:gridCol w:w="3108"/>
      </w:tblGrid>
      <w:tr w:rsidR="00946A50" w:rsidRPr="009A21F3" w:rsidTr="005D6C56">
        <w:tc>
          <w:tcPr>
            <w:tcW w:w="2518"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Обязательные формы и методы контроля</w:t>
            </w:r>
          </w:p>
        </w:tc>
        <w:tc>
          <w:tcPr>
            <w:tcW w:w="7121" w:type="dxa"/>
            <w:gridSpan w:val="3"/>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Иные формы учета достижений</w:t>
            </w:r>
          </w:p>
        </w:tc>
      </w:tr>
      <w:tr w:rsidR="00946A50" w:rsidRPr="009A21F3" w:rsidTr="005D6C56">
        <w:tc>
          <w:tcPr>
            <w:tcW w:w="2518"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текущая аттестация</w:t>
            </w:r>
          </w:p>
        </w:tc>
        <w:tc>
          <w:tcPr>
            <w:tcW w:w="2170"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итоговая (четверть, год) аттестация</w:t>
            </w:r>
          </w:p>
        </w:tc>
        <w:tc>
          <w:tcPr>
            <w:tcW w:w="1843"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урочная деятельность</w:t>
            </w:r>
          </w:p>
        </w:tc>
        <w:tc>
          <w:tcPr>
            <w:tcW w:w="3108"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внеурочная деятельность</w:t>
            </w:r>
          </w:p>
        </w:tc>
      </w:tr>
      <w:tr w:rsidR="00946A50" w:rsidRPr="009A21F3" w:rsidTr="005D6C56">
        <w:trPr>
          <w:trHeight w:hRule="exact" w:val="3176"/>
        </w:trPr>
        <w:tc>
          <w:tcPr>
            <w:tcW w:w="2518" w:type="dxa"/>
            <w:vMerge w:val="restart"/>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устный опрос</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-письменная самостоятельная работа</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диктанты</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-контрольное списывание</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тестовые задания</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графическая работа</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изложение</w:t>
            </w:r>
          </w:p>
          <w:p w:rsidR="00946A50" w:rsidRPr="00971C43" w:rsidRDefault="00D87D9F" w:rsidP="00971C43">
            <w:pPr>
              <w:spacing w:after="120" w:line="240" w:lineRule="auto"/>
              <w:rPr>
                <w:rFonts w:ascii="Times New Roman" w:eastAsia="Calibri" w:hAnsi="Times New Roman"/>
              </w:rPr>
            </w:pPr>
            <w:r w:rsidRPr="00971C43">
              <w:rPr>
                <w:rFonts w:ascii="Times New Roman" w:eastAsia="Calibri" w:hAnsi="Times New Roman"/>
              </w:rPr>
              <w:t>- сообщения</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xml:space="preserve">- творческая работа </w:t>
            </w:r>
          </w:p>
        </w:tc>
        <w:tc>
          <w:tcPr>
            <w:tcW w:w="2170" w:type="dxa"/>
            <w:vMerge w:val="restart"/>
          </w:tcPr>
          <w:p w:rsidR="00971C43" w:rsidRDefault="00971C43" w:rsidP="00971C43">
            <w:pPr>
              <w:spacing w:after="120" w:line="240" w:lineRule="auto"/>
              <w:rPr>
                <w:rFonts w:ascii="Times New Roman" w:eastAsia="Calibri" w:hAnsi="Times New Roman"/>
              </w:rPr>
            </w:pPr>
            <w:r>
              <w:rPr>
                <w:rFonts w:ascii="Times New Roman" w:eastAsia="Calibri" w:hAnsi="Times New Roman"/>
              </w:rPr>
              <w:t>-</w:t>
            </w:r>
            <w:r w:rsidR="00946A50" w:rsidRPr="00971C43">
              <w:rPr>
                <w:rFonts w:ascii="Times New Roman" w:eastAsia="Calibri" w:hAnsi="Times New Roman"/>
              </w:rPr>
              <w:t xml:space="preserve"> контрольная работа</w:t>
            </w:r>
            <w:r w:rsidRPr="00971C43">
              <w:rPr>
                <w:rFonts w:ascii="Times New Roman" w:eastAsia="Calibri" w:hAnsi="Times New Roman"/>
              </w:rPr>
              <w:t xml:space="preserve"> </w:t>
            </w:r>
          </w:p>
          <w:p w:rsidR="00946A50" w:rsidRDefault="00971C43" w:rsidP="00971C43">
            <w:pPr>
              <w:spacing w:after="120" w:line="240" w:lineRule="auto"/>
              <w:rPr>
                <w:rFonts w:ascii="Times New Roman" w:eastAsia="Calibri" w:hAnsi="Times New Roman"/>
              </w:rPr>
            </w:pPr>
            <w:r>
              <w:rPr>
                <w:rFonts w:ascii="Times New Roman" w:eastAsia="Calibri" w:hAnsi="Times New Roman"/>
              </w:rPr>
              <w:t>-</w:t>
            </w:r>
            <w:r w:rsidRPr="00971C43">
              <w:rPr>
                <w:rFonts w:ascii="Times New Roman" w:eastAsia="Calibri" w:hAnsi="Times New Roman"/>
              </w:rPr>
              <w:t>тестовые задания</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диктанты</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изложение</w:t>
            </w:r>
          </w:p>
          <w:p w:rsidR="00946A50" w:rsidRDefault="00D87D9F" w:rsidP="00971C43">
            <w:pPr>
              <w:spacing w:after="120" w:line="240" w:lineRule="auto"/>
              <w:rPr>
                <w:rFonts w:ascii="Times New Roman" w:eastAsia="Calibri" w:hAnsi="Times New Roman"/>
              </w:rPr>
            </w:pPr>
            <w:r w:rsidRPr="00971C43">
              <w:rPr>
                <w:rFonts w:ascii="Times New Roman" w:eastAsia="Calibri" w:hAnsi="Times New Roman"/>
              </w:rPr>
              <w:t>-</w:t>
            </w:r>
            <w:r w:rsidR="00946A50" w:rsidRPr="00971C43">
              <w:rPr>
                <w:rFonts w:ascii="Times New Roman" w:eastAsia="Calibri" w:hAnsi="Times New Roman"/>
              </w:rPr>
              <w:t>контроль техники чтения</w:t>
            </w:r>
          </w:p>
          <w:p w:rsidR="00BA3BAF" w:rsidRPr="00971C43" w:rsidRDefault="00BA3BAF" w:rsidP="00971C43">
            <w:pPr>
              <w:spacing w:after="120" w:line="240" w:lineRule="auto"/>
              <w:rPr>
                <w:rFonts w:ascii="Times New Roman" w:eastAsia="Calibri" w:hAnsi="Times New Roman"/>
              </w:rPr>
            </w:pPr>
            <w:r>
              <w:rPr>
                <w:rFonts w:ascii="Times New Roman" w:eastAsia="Calibri" w:hAnsi="Times New Roman"/>
              </w:rPr>
              <w:t>-защита проекта</w:t>
            </w:r>
          </w:p>
          <w:p w:rsidR="00946A50" w:rsidRPr="00971C43" w:rsidRDefault="00946A50" w:rsidP="00971C43">
            <w:pPr>
              <w:spacing w:after="120" w:line="240" w:lineRule="auto"/>
              <w:rPr>
                <w:rFonts w:ascii="Times New Roman" w:eastAsia="Calibri" w:hAnsi="Times New Roman"/>
              </w:rPr>
            </w:pPr>
          </w:p>
        </w:tc>
        <w:tc>
          <w:tcPr>
            <w:tcW w:w="1843"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-анализ динамики текущей успеваемости</w:t>
            </w:r>
          </w:p>
          <w:p w:rsidR="00946A50" w:rsidRPr="00971C43" w:rsidRDefault="00946A50" w:rsidP="00971C43">
            <w:pPr>
              <w:spacing w:after="120" w:line="240" w:lineRule="auto"/>
              <w:rPr>
                <w:rFonts w:ascii="Times New Roman" w:eastAsia="Calibri" w:hAnsi="Times New Roman"/>
              </w:rPr>
            </w:pPr>
          </w:p>
        </w:tc>
        <w:tc>
          <w:tcPr>
            <w:tcW w:w="3108" w:type="dxa"/>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участие  в выставках, конкурсах, соревнованиях</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активность в проектах и программах внеурочной деятельности</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творческий отчет</w:t>
            </w:r>
          </w:p>
        </w:tc>
      </w:tr>
      <w:tr w:rsidR="00946A50" w:rsidRPr="009A21F3" w:rsidTr="005D6C56">
        <w:tc>
          <w:tcPr>
            <w:tcW w:w="2518" w:type="dxa"/>
            <w:vMerge/>
          </w:tcPr>
          <w:p w:rsidR="00946A50" w:rsidRPr="00971C43" w:rsidRDefault="00946A50" w:rsidP="00971C43">
            <w:pPr>
              <w:spacing w:after="120" w:line="240" w:lineRule="auto"/>
              <w:rPr>
                <w:rFonts w:ascii="Times New Roman" w:eastAsia="Calibri" w:hAnsi="Times New Roman"/>
              </w:rPr>
            </w:pPr>
          </w:p>
        </w:tc>
        <w:tc>
          <w:tcPr>
            <w:tcW w:w="2170" w:type="dxa"/>
            <w:vMerge/>
          </w:tcPr>
          <w:p w:rsidR="00946A50" w:rsidRPr="00971C43" w:rsidRDefault="00946A50" w:rsidP="00971C43">
            <w:pPr>
              <w:spacing w:after="120" w:line="240" w:lineRule="auto"/>
              <w:rPr>
                <w:rFonts w:ascii="Times New Roman" w:eastAsia="Calibri" w:hAnsi="Times New Roman"/>
              </w:rPr>
            </w:pPr>
          </w:p>
        </w:tc>
        <w:tc>
          <w:tcPr>
            <w:tcW w:w="4951" w:type="dxa"/>
            <w:gridSpan w:val="2"/>
          </w:tcPr>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xml:space="preserve">- портфолио </w:t>
            </w:r>
          </w:p>
          <w:p w:rsidR="00946A50" w:rsidRPr="00971C43" w:rsidRDefault="00946A50" w:rsidP="00971C43">
            <w:pPr>
              <w:spacing w:after="120" w:line="240" w:lineRule="auto"/>
              <w:rPr>
                <w:rFonts w:ascii="Times New Roman" w:eastAsia="Calibri" w:hAnsi="Times New Roman"/>
              </w:rPr>
            </w:pPr>
            <w:r w:rsidRPr="00971C43">
              <w:rPr>
                <w:rFonts w:ascii="Times New Roman" w:eastAsia="Calibri" w:hAnsi="Times New Roman"/>
              </w:rPr>
              <w:t>- анализ психолого-педагогических исследований</w:t>
            </w:r>
          </w:p>
        </w:tc>
      </w:tr>
    </w:tbl>
    <w:p w:rsidR="00946A50" w:rsidRPr="00971C43" w:rsidRDefault="00946A50" w:rsidP="00200359">
      <w:pPr>
        <w:spacing w:after="0" w:line="240" w:lineRule="auto"/>
        <w:ind w:left="-284" w:right="4" w:firstLine="426"/>
        <w:jc w:val="both"/>
        <w:rPr>
          <w:rFonts w:ascii="Times New Roman" w:eastAsia="Calibri" w:hAnsi="Times New Roman"/>
          <w:sz w:val="24"/>
          <w:szCs w:val="24"/>
          <w:lang w:eastAsia="en-US"/>
        </w:rPr>
      </w:pPr>
    </w:p>
    <w:p w:rsidR="00D87D9F" w:rsidRPr="00971C43" w:rsidRDefault="00D87D9F" w:rsidP="003A3F3F">
      <w:pPr>
        <w:spacing w:after="0" w:line="240" w:lineRule="auto"/>
        <w:ind w:left="113" w:right="57" w:firstLine="709"/>
        <w:jc w:val="both"/>
        <w:rPr>
          <w:rFonts w:ascii="Times New Roman" w:eastAsia="Calibri" w:hAnsi="Times New Roman"/>
          <w:b/>
          <w:sz w:val="24"/>
          <w:szCs w:val="24"/>
          <w:lang w:eastAsia="en-US"/>
        </w:rPr>
      </w:pPr>
      <w:r w:rsidRPr="00971C43">
        <w:rPr>
          <w:rFonts w:ascii="Times New Roman" w:eastAsia="Calibri" w:hAnsi="Times New Roman"/>
          <w:b/>
          <w:sz w:val="24"/>
          <w:szCs w:val="24"/>
          <w:lang w:eastAsia="en-US"/>
        </w:rPr>
        <w:t>1.3.3. Портфель достижений как инструмент оценки динамики индивидуальных образовательных достижений</w:t>
      </w:r>
    </w:p>
    <w:p w:rsidR="00971C43" w:rsidRPr="00971C43" w:rsidRDefault="00971C43" w:rsidP="003A3F3F">
      <w:p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 xml:space="preserve">Показатель динамики образовательных достижений </w:t>
      </w:r>
      <w:r>
        <w:t>–</w:t>
      </w:r>
      <w:r w:rsidRPr="00971C43">
        <w:rPr>
          <w:rFonts w:ascii="Times New Roman" w:hAnsi="Times New Roman"/>
          <w:sz w:val="24"/>
          <w:szCs w:val="24"/>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71C43" w:rsidRPr="00971C43" w:rsidRDefault="00971C43" w:rsidP="003A3F3F">
      <w:pPr>
        <w:spacing w:after="0" w:line="240" w:lineRule="auto"/>
        <w:ind w:left="113" w:right="57" w:firstLine="709"/>
        <w:jc w:val="both"/>
        <w:rPr>
          <w:rFonts w:ascii="Times New Roman" w:hAnsi="Times New Roman"/>
          <w:sz w:val="24"/>
          <w:szCs w:val="24"/>
        </w:rPr>
      </w:pPr>
      <w:proofErr w:type="gramStart"/>
      <w:r w:rsidRPr="00971C43">
        <w:rPr>
          <w:rFonts w:ascii="Times New Roman" w:hAnsi="Times New Roman"/>
          <w:sz w:val="24"/>
          <w:szCs w:val="24"/>
        </w:rPr>
        <w:t>Портфолио ученика школы - это комплекс документов (грамоты, дипломы, сертификаты</w:t>
      </w:r>
      <w:r w:rsidR="00B67FF0">
        <w:rPr>
          <w:rFonts w:ascii="Times New Roman" w:hAnsi="Times New Roman"/>
          <w:sz w:val="24"/>
          <w:szCs w:val="24"/>
        </w:rPr>
        <w:t xml:space="preserve"> </w:t>
      </w:r>
      <w:r w:rsidRPr="00971C43">
        <w:rPr>
          <w:rFonts w:ascii="Times New Roman" w:hAnsi="Times New Roman"/>
          <w:sz w:val="24"/>
          <w:szCs w:val="24"/>
        </w:rPr>
        <w:t>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младшего школьника, динамику его продвижения в учебной и других видах деятельности.</w:t>
      </w:r>
      <w:proofErr w:type="gramEnd"/>
      <w:r w:rsidRPr="00971C43">
        <w:rPr>
          <w:rFonts w:ascii="Times New Roman" w:hAnsi="Times New Roman"/>
          <w:sz w:val="24"/>
          <w:szCs w:val="24"/>
        </w:rPr>
        <w:t xml:space="preserve">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971C43" w:rsidRPr="00971C43" w:rsidRDefault="00971C43" w:rsidP="003A3F3F">
      <w:p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971C43" w:rsidRPr="00971C43" w:rsidRDefault="00971C43" w:rsidP="003A3F3F">
      <w:p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Преимущества рабочего Портфолио как метода оценивания достижений учащихся:</w:t>
      </w:r>
    </w:p>
    <w:p w:rsidR="00971C43" w:rsidRPr="00971C43" w:rsidRDefault="00971C43" w:rsidP="00402A35">
      <w:pPr>
        <w:numPr>
          <w:ilvl w:val="0"/>
          <w:numId w:val="166"/>
        </w:numPr>
        <w:spacing w:after="0" w:line="240" w:lineRule="auto"/>
        <w:ind w:left="113" w:right="57" w:firstLine="709"/>
        <w:jc w:val="both"/>
        <w:rPr>
          <w:rFonts w:ascii="Times New Roman" w:hAnsi="Times New Roman"/>
          <w:sz w:val="24"/>
          <w:szCs w:val="24"/>
        </w:rPr>
      </w:pPr>
      <w:proofErr w:type="gramStart"/>
      <w:r w:rsidRPr="00971C43">
        <w:rPr>
          <w:rFonts w:ascii="Times New Roman" w:hAnsi="Times New Roman"/>
          <w:sz w:val="24"/>
          <w:szCs w:val="24"/>
        </w:rPr>
        <w:t>сфокусирован</w:t>
      </w:r>
      <w:proofErr w:type="gramEnd"/>
      <w:r w:rsidRPr="00971C43">
        <w:rPr>
          <w:rFonts w:ascii="Times New Roman" w:hAnsi="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971C43" w:rsidRPr="00971C43" w:rsidRDefault="00971C43" w:rsidP="00402A35">
      <w:pPr>
        <w:numPr>
          <w:ilvl w:val="0"/>
          <w:numId w:val="166"/>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 xml:space="preserve">содержание заданий Портфолио выстроено на основе УМК, </w:t>
      </w:r>
      <w:proofErr w:type="gramStart"/>
      <w:r w:rsidRPr="00971C43">
        <w:rPr>
          <w:rFonts w:ascii="Times New Roman" w:hAnsi="Times New Roman"/>
          <w:sz w:val="24"/>
          <w:szCs w:val="24"/>
        </w:rPr>
        <w:t>реализующего</w:t>
      </w:r>
      <w:proofErr w:type="gramEnd"/>
      <w:r w:rsidRPr="00971C43">
        <w:rPr>
          <w:rFonts w:ascii="Times New Roman" w:hAnsi="Times New Roman"/>
          <w:sz w:val="24"/>
          <w:szCs w:val="24"/>
        </w:rPr>
        <w:t xml:space="preserve"> новые образовательные стандарты начальной школы;</w:t>
      </w:r>
    </w:p>
    <w:p w:rsidR="00971C43" w:rsidRPr="00971C43" w:rsidRDefault="00971C43" w:rsidP="00402A35">
      <w:pPr>
        <w:numPr>
          <w:ilvl w:val="0"/>
          <w:numId w:val="166"/>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971C43" w:rsidRPr="00971C43" w:rsidRDefault="00971C43" w:rsidP="00402A35">
      <w:pPr>
        <w:numPr>
          <w:ilvl w:val="0"/>
          <w:numId w:val="166"/>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971C43" w:rsidRPr="00971C43" w:rsidRDefault="00971C43" w:rsidP="00402A35">
      <w:pPr>
        <w:numPr>
          <w:ilvl w:val="0"/>
          <w:numId w:val="166"/>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971C43" w:rsidRPr="00B67FF0" w:rsidRDefault="00971C43" w:rsidP="003A3F3F">
      <w:pPr>
        <w:spacing w:after="0" w:line="240" w:lineRule="auto"/>
        <w:ind w:left="113" w:right="57" w:firstLine="709"/>
        <w:jc w:val="both"/>
        <w:rPr>
          <w:rFonts w:ascii="Times New Roman" w:hAnsi="Times New Roman"/>
          <w:b/>
          <w:i/>
          <w:sz w:val="24"/>
          <w:szCs w:val="24"/>
        </w:rPr>
      </w:pPr>
      <w:r w:rsidRPr="00B67FF0">
        <w:rPr>
          <w:rFonts w:ascii="Times New Roman" w:hAnsi="Times New Roman"/>
          <w:b/>
          <w:i/>
          <w:sz w:val="24"/>
          <w:szCs w:val="24"/>
        </w:rPr>
        <w:t>Портфолио на начальной ступени образования направлено на развитие первичных навыков самооценки учащихся, привлечение внимания родителей к успехам своих детей</w:t>
      </w:r>
      <w:r w:rsidR="00B67FF0" w:rsidRPr="00B67FF0">
        <w:rPr>
          <w:rFonts w:ascii="Times New Roman" w:hAnsi="Times New Roman"/>
          <w:b/>
          <w:i/>
          <w:sz w:val="24"/>
          <w:szCs w:val="24"/>
        </w:rPr>
        <w:t xml:space="preserve"> </w:t>
      </w:r>
      <w:r w:rsidRPr="00B67FF0">
        <w:rPr>
          <w:rFonts w:ascii="Times New Roman" w:hAnsi="Times New Roman"/>
          <w:b/>
          <w:i/>
          <w:sz w:val="24"/>
          <w:szCs w:val="24"/>
        </w:rPr>
        <w:t>вовлечение их в сотрудничество с ребенком и учителями, способствующее достижению положительных образовательных результатов.</w:t>
      </w:r>
    </w:p>
    <w:p w:rsidR="00971C43" w:rsidRPr="00971C43" w:rsidRDefault="00B67FF0" w:rsidP="003A3F3F">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С </w:t>
      </w:r>
      <w:r w:rsidR="00971C43" w:rsidRPr="00971C43">
        <w:rPr>
          <w:rFonts w:ascii="Times New Roman" w:hAnsi="Times New Roman"/>
          <w:sz w:val="24"/>
          <w:szCs w:val="24"/>
        </w:rPr>
        <w:t xml:space="preserve">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 </w:t>
      </w:r>
      <w:proofErr w:type="gramStart"/>
      <w:r w:rsidR="00971C43" w:rsidRPr="00971C43">
        <w:rPr>
          <w:rFonts w:ascii="Times New Roman" w:hAnsi="Times New Roman"/>
          <w:sz w:val="24"/>
          <w:szCs w:val="24"/>
        </w:rPr>
        <w:t>Таким образом, Портфолио индивидуальных достижений обучающегося может включать в себя следующие разделы:</w:t>
      </w:r>
      <w:proofErr w:type="gramEnd"/>
    </w:p>
    <w:p w:rsidR="00B67FF0" w:rsidRDefault="00971C43" w:rsidP="00402A35">
      <w:pPr>
        <w:numPr>
          <w:ilvl w:val="0"/>
          <w:numId w:val="167"/>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 xml:space="preserve"> титульный лист, который содержит основную информацию (фамилия, имя, отчество, учебное заведение, класс, контактную информацию и фото обучающегося (по желанию родителей и обучающегося);</w:t>
      </w:r>
      <w:r w:rsidR="00B67FF0">
        <w:rPr>
          <w:rFonts w:ascii="Times New Roman" w:hAnsi="Times New Roman"/>
          <w:sz w:val="24"/>
          <w:szCs w:val="24"/>
        </w:rPr>
        <w:t xml:space="preserve"> </w:t>
      </w:r>
    </w:p>
    <w:p w:rsidR="00971C43" w:rsidRPr="00971C43" w:rsidRDefault="00971C43" w:rsidP="00402A35">
      <w:pPr>
        <w:numPr>
          <w:ilvl w:val="0"/>
          <w:numId w:val="167"/>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 xml:space="preserve">«Мой портрет» (личные сведения об </w:t>
      </w:r>
      <w:proofErr w:type="gramStart"/>
      <w:r w:rsidRPr="00971C43">
        <w:rPr>
          <w:rFonts w:ascii="Times New Roman" w:hAnsi="Times New Roman"/>
          <w:sz w:val="24"/>
          <w:szCs w:val="24"/>
        </w:rPr>
        <w:t>обучающемся</w:t>
      </w:r>
      <w:proofErr w:type="gramEnd"/>
      <w:r w:rsidRPr="00971C43">
        <w:rPr>
          <w:rFonts w:ascii="Times New Roman" w:hAnsi="Times New Roman"/>
          <w:sz w:val="24"/>
          <w:szCs w:val="24"/>
        </w:rPr>
        <w:t>);</w:t>
      </w:r>
    </w:p>
    <w:p w:rsidR="00971C43" w:rsidRPr="00971C43" w:rsidRDefault="00971C43" w:rsidP="00402A35">
      <w:pPr>
        <w:numPr>
          <w:ilvl w:val="0"/>
          <w:numId w:val="167"/>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«Портфолио работ»;</w:t>
      </w:r>
    </w:p>
    <w:p w:rsidR="00971C43" w:rsidRPr="00971C43" w:rsidRDefault="00971C43" w:rsidP="00402A35">
      <w:pPr>
        <w:numPr>
          <w:ilvl w:val="0"/>
          <w:numId w:val="167"/>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«Портфолио достижений, документов»;</w:t>
      </w:r>
    </w:p>
    <w:p w:rsidR="00971C43" w:rsidRPr="00971C43" w:rsidRDefault="00971C43" w:rsidP="00402A35">
      <w:pPr>
        <w:numPr>
          <w:ilvl w:val="0"/>
          <w:numId w:val="167"/>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«Портфолио отзывов»;</w:t>
      </w:r>
    </w:p>
    <w:p w:rsidR="00971C43" w:rsidRPr="00971C43" w:rsidRDefault="00971C43" w:rsidP="00402A35">
      <w:pPr>
        <w:numPr>
          <w:ilvl w:val="0"/>
          <w:numId w:val="167"/>
        </w:num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«Разные разности» (заполняется ребенком при его желании и по его усмотрению).</w:t>
      </w:r>
    </w:p>
    <w:p w:rsidR="00971C43" w:rsidRPr="00971C43" w:rsidRDefault="00971C43" w:rsidP="003A3F3F">
      <w:p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 xml:space="preserve">Примерная структура представлена </w:t>
      </w:r>
      <w:r w:rsidR="00B67FF0">
        <w:rPr>
          <w:rFonts w:ascii="Times New Roman" w:hAnsi="Times New Roman"/>
          <w:sz w:val="24"/>
          <w:szCs w:val="24"/>
        </w:rPr>
        <w:t xml:space="preserve">в </w:t>
      </w:r>
      <w:r w:rsidRPr="00971C43">
        <w:rPr>
          <w:rFonts w:ascii="Times New Roman" w:hAnsi="Times New Roman"/>
          <w:sz w:val="24"/>
          <w:szCs w:val="24"/>
        </w:rPr>
        <w:t>Положении о Портфолио индивидуальных</w:t>
      </w:r>
      <w:r w:rsidR="00B67FF0">
        <w:rPr>
          <w:rFonts w:ascii="Times New Roman" w:hAnsi="Times New Roman"/>
          <w:sz w:val="24"/>
          <w:szCs w:val="24"/>
        </w:rPr>
        <w:t xml:space="preserve"> </w:t>
      </w:r>
      <w:r w:rsidRPr="00971C43">
        <w:rPr>
          <w:rFonts w:ascii="Times New Roman" w:hAnsi="Times New Roman"/>
          <w:sz w:val="24"/>
          <w:szCs w:val="24"/>
        </w:rPr>
        <w:t>образовательных достижений обучающихс</w:t>
      </w:r>
      <w:r w:rsidR="00B67FF0">
        <w:rPr>
          <w:rFonts w:ascii="Times New Roman" w:hAnsi="Times New Roman"/>
          <w:sz w:val="24"/>
          <w:szCs w:val="24"/>
        </w:rPr>
        <w:t>я МКОУ</w:t>
      </w:r>
      <w:r w:rsidR="00BA3BAF">
        <w:rPr>
          <w:rFonts w:ascii="Times New Roman" w:hAnsi="Times New Roman"/>
          <w:sz w:val="24"/>
          <w:szCs w:val="24"/>
        </w:rPr>
        <w:t xml:space="preserve"> </w:t>
      </w:r>
      <w:r w:rsidR="00B67FF0">
        <w:rPr>
          <w:rFonts w:ascii="Times New Roman" w:hAnsi="Times New Roman"/>
          <w:sz w:val="24"/>
          <w:szCs w:val="24"/>
        </w:rPr>
        <w:t>Шапошниковской СОШ.</w:t>
      </w:r>
    </w:p>
    <w:p w:rsidR="00971C43" w:rsidRPr="00971C43" w:rsidRDefault="00971C43" w:rsidP="003A3F3F">
      <w:pPr>
        <w:spacing w:after="0" w:line="240" w:lineRule="auto"/>
        <w:ind w:left="113" w:right="57" w:firstLine="709"/>
        <w:jc w:val="both"/>
        <w:rPr>
          <w:rFonts w:ascii="Times New Roman" w:hAnsi="Times New Roman"/>
          <w:sz w:val="24"/>
          <w:szCs w:val="24"/>
        </w:rPr>
      </w:pPr>
      <w:r w:rsidRPr="00971C43">
        <w:rPr>
          <w:rFonts w:ascii="Times New Roman" w:hAnsi="Times New Roman"/>
          <w:sz w:val="24"/>
          <w:szCs w:val="24"/>
        </w:rPr>
        <w:t xml:space="preserve">Анализ Портфолио и исчисление итоговой оценки проводится классным руководителем. В конце учебного года классный руководитель вносит результаты оценки Портфолио </w:t>
      </w:r>
      <w:proofErr w:type="gramStart"/>
      <w:r w:rsidRPr="00971C43">
        <w:rPr>
          <w:rFonts w:ascii="Times New Roman" w:hAnsi="Times New Roman"/>
          <w:sz w:val="24"/>
          <w:szCs w:val="24"/>
        </w:rPr>
        <w:t>обучающихся</w:t>
      </w:r>
      <w:proofErr w:type="gramEnd"/>
      <w:r w:rsidRPr="00971C43">
        <w:rPr>
          <w:rFonts w:ascii="Times New Roman" w:hAnsi="Times New Roman"/>
          <w:sz w:val="24"/>
          <w:szCs w:val="24"/>
        </w:rPr>
        <w:t xml:space="preserve"> в «Сводную итоговую ведомость класса». Сводные ведомости утверждаются директором, заверяется печатью </w:t>
      </w:r>
      <w:proofErr w:type="gramStart"/>
      <w:r w:rsidRPr="00971C43">
        <w:rPr>
          <w:rFonts w:ascii="Times New Roman" w:hAnsi="Times New Roman"/>
          <w:sz w:val="24"/>
          <w:szCs w:val="24"/>
        </w:rPr>
        <w:t>школы</w:t>
      </w:r>
      <w:proofErr w:type="gramEnd"/>
      <w:r w:rsidRPr="00971C43">
        <w:rPr>
          <w:rFonts w:ascii="Times New Roman" w:hAnsi="Times New Roman"/>
          <w:sz w:val="24"/>
          <w:szCs w:val="24"/>
        </w:rPr>
        <w:t xml:space="preserve"> и сдаются заместителю директора по УВР для осуществления внутреннего мониторинга качества образования.</w:t>
      </w:r>
    </w:p>
    <w:p w:rsidR="00971C43" w:rsidRPr="00971C43" w:rsidRDefault="00971C43" w:rsidP="003A3F3F">
      <w:pPr>
        <w:spacing w:after="0" w:line="240" w:lineRule="auto"/>
        <w:ind w:left="113" w:right="57" w:firstLine="709"/>
        <w:jc w:val="both"/>
      </w:pPr>
      <w:proofErr w:type="gramStart"/>
      <w:r w:rsidRPr="00971C43">
        <w:rPr>
          <w:rFonts w:ascii="Times New Roman" w:hAnsi="Times New Roman"/>
          <w:sz w:val="24"/>
          <w:szCs w:val="24"/>
        </w:rPr>
        <w:t>По результатам оценки Портфолио обучающихся может проводиться годовой образовательный рейтинг, выявляться обучающиеся, набравшие наибольшее количество баллов в классе, в школе.</w:t>
      </w:r>
      <w:proofErr w:type="gramEnd"/>
      <w:r w:rsidRPr="00971C43">
        <w:rPr>
          <w:rFonts w:ascii="Times New Roman" w:hAnsi="Times New Roman"/>
          <w:sz w:val="24"/>
          <w:szCs w:val="24"/>
        </w:rPr>
        <w:t xml:space="preserve"> Победители поощряются</w:t>
      </w:r>
      <w:r w:rsidRPr="00971C43">
        <w:t>.</w:t>
      </w:r>
    </w:p>
    <w:p w:rsidR="00946A50" w:rsidRPr="00AA34B7" w:rsidRDefault="00946A50" w:rsidP="00200359">
      <w:pPr>
        <w:spacing w:after="0" w:line="240" w:lineRule="auto"/>
        <w:ind w:left="-284" w:right="4" w:firstLine="426"/>
        <w:jc w:val="both"/>
        <w:rPr>
          <w:rFonts w:ascii="Times New Roman" w:hAnsi="Times New Roman"/>
          <w:b/>
          <w:bCs/>
          <w:iCs/>
          <w:sz w:val="24"/>
          <w:szCs w:val="24"/>
        </w:rPr>
      </w:pPr>
    </w:p>
    <w:p w:rsidR="00E12CF3" w:rsidRPr="00AA34B7" w:rsidRDefault="00E12CF3" w:rsidP="003A3F3F">
      <w:pPr>
        <w:spacing w:after="0" w:line="240" w:lineRule="auto"/>
        <w:ind w:left="113" w:right="57" w:firstLine="709"/>
        <w:jc w:val="both"/>
        <w:rPr>
          <w:rFonts w:ascii="Times New Roman" w:hAnsi="Times New Roman"/>
          <w:b/>
          <w:bCs/>
          <w:iCs/>
          <w:sz w:val="24"/>
          <w:szCs w:val="24"/>
        </w:rPr>
      </w:pPr>
      <w:r w:rsidRPr="00AA34B7">
        <w:rPr>
          <w:rFonts w:ascii="Times New Roman" w:hAnsi="Times New Roman"/>
          <w:b/>
          <w:bCs/>
          <w:iCs/>
          <w:sz w:val="24"/>
          <w:szCs w:val="24"/>
        </w:rPr>
        <w:t xml:space="preserve">1.3.4. </w:t>
      </w:r>
      <w:r w:rsidR="00946A50" w:rsidRPr="00AA34B7">
        <w:rPr>
          <w:rFonts w:ascii="Times New Roman" w:hAnsi="Times New Roman"/>
          <w:b/>
          <w:bCs/>
          <w:iCs/>
          <w:sz w:val="24"/>
          <w:szCs w:val="24"/>
        </w:rPr>
        <w:t>Итоговая оценка выпускника</w:t>
      </w:r>
    </w:p>
    <w:p w:rsidR="00946A50" w:rsidRPr="00AA34B7" w:rsidRDefault="00946A50" w:rsidP="003A3F3F">
      <w:p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946A50" w:rsidRPr="00AA34B7" w:rsidRDefault="00946A50" w:rsidP="003A3F3F">
      <w:p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946A50" w:rsidRPr="00AA34B7" w:rsidRDefault="00946A50" w:rsidP="003A3F3F">
      <w:pPr>
        <w:spacing w:after="0" w:line="240" w:lineRule="auto"/>
        <w:ind w:left="113" w:right="57" w:firstLine="709"/>
        <w:jc w:val="both"/>
        <w:rPr>
          <w:rFonts w:ascii="Times New Roman" w:hAnsi="Times New Roman"/>
          <w:iCs/>
          <w:sz w:val="24"/>
          <w:szCs w:val="24"/>
        </w:rPr>
      </w:pPr>
      <w:r w:rsidRPr="00AA34B7">
        <w:rPr>
          <w:rFonts w:ascii="Times New Roman" w:hAnsi="Times New Roman"/>
          <w:b/>
          <w:i/>
          <w:iCs/>
          <w:sz w:val="24"/>
          <w:szCs w:val="24"/>
        </w:rPr>
        <w:t>Формы представления образовательных результатов</w:t>
      </w:r>
      <w:r w:rsidRPr="00AA34B7">
        <w:rPr>
          <w:rFonts w:ascii="Times New Roman" w:hAnsi="Times New Roman"/>
          <w:iCs/>
          <w:sz w:val="24"/>
          <w:szCs w:val="24"/>
        </w:rPr>
        <w:t>:</w:t>
      </w:r>
    </w:p>
    <w:p w:rsidR="00946A50" w:rsidRPr="00AA34B7" w:rsidRDefault="00946A50" w:rsidP="003A3F3F">
      <w:pPr>
        <w:numPr>
          <w:ilvl w:val="0"/>
          <w:numId w:val="50"/>
        </w:numPr>
        <w:tabs>
          <w:tab w:val="left" w:pos="0"/>
        </w:tabs>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табель успеваемости по предметам (с указанием требований, предъявляемых к  выставлению отметок);</w:t>
      </w:r>
    </w:p>
    <w:p w:rsidR="00946A50" w:rsidRPr="00AA34B7" w:rsidRDefault="00946A50" w:rsidP="003A3F3F">
      <w:pPr>
        <w:numPr>
          <w:ilvl w:val="0"/>
          <w:numId w:val="50"/>
        </w:numPr>
        <w:tabs>
          <w:tab w:val="left" w:pos="0"/>
        </w:tabs>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 xml:space="preserve">тексты итоговых диагностических контрольных работ, диктантов и анализ их выполнения </w:t>
      </w:r>
      <w:proofErr w:type="gramStart"/>
      <w:r w:rsidRPr="00AA34B7">
        <w:rPr>
          <w:rFonts w:ascii="Times New Roman" w:hAnsi="Times New Roman"/>
          <w:iCs/>
          <w:sz w:val="24"/>
          <w:szCs w:val="24"/>
        </w:rPr>
        <w:t>обучающимся</w:t>
      </w:r>
      <w:proofErr w:type="gramEnd"/>
      <w:r w:rsidRPr="00AA34B7">
        <w:rPr>
          <w:rFonts w:ascii="Times New Roman" w:hAnsi="Times New Roman"/>
          <w:iCs/>
          <w:sz w:val="24"/>
          <w:szCs w:val="24"/>
        </w:rPr>
        <w:t xml:space="preserve"> (информация об элементах и уровнях проверяемого знания – знания, понимания, применения, систематизации);</w:t>
      </w:r>
    </w:p>
    <w:p w:rsidR="00946A50" w:rsidRPr="00AA34B7" w:rsidRDefault="00946A50" w:rsidP="003A3F3F">
      <w:pPr>
        <w:numPr>
          <w:ilvl w:val="0"/>
          <w:numId w:val="50"/>
        </w:numPr>
        <w:tabs>
          <w:tab w:val="left" w:pos="0"/>
        </w:tabs>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946A50" w:rsidRPr="00B67FF0" w:rsidRDefault="00B67FF0" w:rsidP="003A3F3F">
      <w:pPr>
        <w:numPr>
          <w:ilvl w:val="0"/>
          <w:numId w:val="50"/>
        </w:numPr>
        <w:tabs>
          <w:tab w:val="left" w:pos="0"/>
        </w:tabs>
        <w:spacing w:after="0" w:line="240" w:lineRule="auto"/>
        <w:ind w:left="113" w:right="57" w:firstLine="709"/>
        <w:jc w:val="both"/>
        <w:rPr>
          <w:rFonts w:ascii="Times New Roman" w:hAnsi="Times New Roman"/>
          <w:iCs/>
          <w:sz w:val="24"/>
          <w:szCs w:val="24"/>
        </w:rPr>
      </w:pPr>
      <w:r>
        <w:rPr>
          <w:rFonts w:ascii="Times New Roman" w:hAnsi="Times New Roman"/>
          <w:iCs/>
          <w:sz w:val="24"/>
          <w:szCs w:val="24"/>
        </w:rPr>
        <w:t>портфолио</w:t>
      </w:r>
      <w:r w:rsidR="00946A50" w:rsidRPr="00B67FF0">
        <w:rPr>
          <w:rFonts w:ascii="Times New Roman" w:hAnsi="Times New Roman"/>
          <w:iCs/>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46A50" w:rsidRPr="00AA34B7" w:rsidRDefault="00946A50" w:rsidP="003A3F3F">
      <w:pPr>
        <w:spacing w:after="0" w:line="240" w:lineRule="auto"/>
        <w:ind w:left="113" w:right="57" w:firstLine="709"/>
        <w:jc w:val="both"/>
        <w:rPr>
          <w:rFonts w:ascii="Times New Roman" w:hAnsi="Times New Roman"/>
          <w:iCs/>
          <w:sz w:val="24"/>
          <w:szCs w:val="24"/>
        </w:rPr>
      </w:pPr>
      <w:r w:rsidRPr="00AA34B7">
        <w:rPr>
          <w:rFonts w:ascii="Times New Roman" w:hAnsi="Times New Roman"/>
          <w:b/>
          <w:i/>
          <w:iCs/>
          <w:sz w:val="24"/>
          <w:szCs w:val="24"/>
        </w:rPr>
        <w:t>Критериями оценивания</w:t>
      </w:r>
      <w:r w:rsidRPr="00AA34B7">
        <w:rPr>
          <w:rFonts w:ascii="Times New Roman" w:hAnsi="Times New Roman"/>
          <w:iCs/>
          <w:sz w:val="24"/>
          <w:szCs w:val="24"/>
        </w:rPr>
        <w:t xml:space="preserve"> являются: </w:t>
      </w:r>
    </w:p>
    <w:p w:rsidR="00946A50" w:rsidRPr="00AA34B7" w:rsidRDefault="00946A50" w:rsidP="00402A35">
      <w:pPr>
        <w:numPr>
          <w:ilvl w:val="0"/>
          <w:numId w:val="168"/>
        </w:numPr>
        <w:tabs>
          <w:tab w:val="clear" w:pos="0"/>
          <w:tab w:val="left" w:pos="709"/>
        </w:tabs>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46A50" w:rsidRPr="00AA34B7" w:rsidRDefault="00946A50" w:rsidP="00402A35">
      <w:pPr>
        <w:numPr>
          <w:ilvl w:val="0"/>
          <w:numId w:val="168"/>
        </w:numPr>
        <w:tabs>
          <w:tab w:val="clear" w:pos="0"/>
          <w:tab w:val="left" w:pos="709"/>
        </w:tabs>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 xml:space="preserve">динамика результатов </w:t>
      </w:r>
      <w:proofErr w:type="gramStart"/>
      <w:r w:rsidRPr="00AA34B7">
        <w:rPr>
          <w:rFonts w:ascii="Times New Roman" w:hAnsi="Times New Roman"/>
          <w:iCs/>
          <w:sz w:val="24"/>
          <w:szCs w:val="24"/>
        </w:rPr>
        <w:t>предметной</w:t>
      </w:r>
      <w:proofErr w:type="gramEnd"/>
      <w:r w:rsidRPr="00AA34B7">
        <w:rPr>
          <w:rFonts w:ascii="Times New Roman" w:hAnsi="Times New Roman"/>
          <w:iCs/>
          <w:sz w:val="24"/>
          <w:szCs w:val="24"/>
        </w:rPr>
        <w:t xml:space="preserve"> обученности, формирования УУД.</w:t>
      </w:r>
    </w:p>
    <w:p w:rsidR="00946A50" w:rsidRPr="00AA34B7" w:rsidRDefault="00946A50" w:rsidP="003A3F3F">
      <w:pPr>
        <w:spacing w:after="0" w:line="240" w:lineRule="auto"/>
        <w:ind w:left="113" w:right="57" w:firstLine="709"/>
        <w:jc w:val="both"/>
        <w:rPr>
          <w:rFonts w:ascii="Times New Roman" w:hAnsi="Times New Roman"/>
          <w:bCs/>
          <w:iCs/>
          <w:sz w:val="24"/>
          <w:szCs w:val="24"/>
        </w:rPr>
      </w:pPr>
      <w:r w:rsidRPr="00AA34B7">
        <w:rPr>
          <w:rFonts w:ascii="Times New Roman" w:hAnsi="Times New Roman"/>
          <w:iCs/>
          <w:sz w:val="24"/>
          <w:szCs w:val="24"/>
        </w:rPr>
        <w:t xml:space="preserve">Используемая в школе система оценки ориентирована на стимулирование обучающегося </w:t>
      </w:r>
      <w:proofErr w:type="gramStart"/>
      <w:r w:rsidRPr="00AA34B7">
        <w:rPr>
          <w:rFonts w:ascii="Times New Roman" w:hAnsi="Times New Roman"/>
          <w:iCs/>
          <w:sz w:val="24"/>
          <w:szCs w:val="24"/>
        </w:rPr>
        <w:t>стремиться</w:t>
      </w:r>
      <w:proofErr w:type="gramEnd"/>
      <w:r w:rsidRPr="00AA34B7">
        <w:rPr>
          <w:rFonts w:ascii="Times New Roman" w:hAnsi="Times New Roman"/>
          <w:iCs/>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946A50" w:rsidRPr="00AA34B7" w:rsidRDefault="00946A50" w:rsidP="003A3F3F">
      <w:p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946A50" w:rsidRPr="00B67FF0" w:rsidRDefault="00946A50" w:rsidP="003A3F3F">
      <w:pPr>
        <w:spacing w:after="0" w:line="240" w:lineRule="auto"/>
        <w:ind w:left="113" w:right="57" w:firstLine="709"/>
        <w:jc w:val="both"/>
        <w:rPr>
          <w:rFonts w:ascii="Times New Roman" w:hAnsi="Times New Roman"/>
          <w:b/>
          <w:bCs/>
          <w:i/>
          <w:iCs/>
          <w:sz w:val="24"/>
          <w:szCs w:val="24"/>
        </w:rPr>
      </w:pPr>
      <w:r w:rsidRPr="00AA34B7">
        <w:rPr>
          <w:rFonts w:ascii="Times New Roman" w:hAnsi="Times New Roman"/>
          <w:b/>
          <w:bCs/>
          <w:iCs/>
          <w:sz w:val="24"/>
          <w:szCs w:val="24"/>
        </w:rPr>
        <w:t xml:space="preserve">1. </w:t>
      </w:r>
      <w:r w:rsidRPr="00B67FF0">
        <w:rPr>
          <w:rFonts w:ascii="Times New Roman" w:hAnsi="Times New Roman"/>
          <w:b/>
          <w:bCs/>
          <w:i/>
          <w:iCs/>
          <w:sz w:val="24"/>
          <w:szCs w:val="24"/>
        </w:rPr>
        <w:t>Выпускник овладел опорной системой знаний и учебными действиями, необходимыми для продолжения образования на следующей степени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46A50" w:rsidRPr="00AA34B7" w:rsidRDefault="00946A50" w:rsidP="003A3F3F">
      <w:pPr>
        <w:spacing w:after="0" w:line="240" w:lineRule="auto"/>
        <w:ind w:left="113" w:right="57" w:firstLine="709"/>
        <w:jc w:val="both"/>
        <w:rPr>
          <w:rFonts w:ascii="Times New Roman" w:hAnsi="Times New Roman"/>
          <w:bCs/>
          <w:i/>
          <w:iCs/>
          <w:sz w:val="24"/>
          <w:szCs w:val="24"/>
        </w:rPr>
      </w:pPr>
      <w:r w:rsidRPr="00AA34B7">
        <w:rPr>
          <w:rFonts w:ascii="Times New Roman" w:hAnsi="Times New Roman"/>
          <w:bCs/>
          <w:i/>
          <w:iCs/>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946A50" w:rsidRPr="00AA34B7" w:rsidRDefault="00946A50" w:rsidP="003A3F3F">
      <w:pPr>
        <w:spacing w:after="0" w:line="240" w:lineRule="auto"/>
        <w:ind w:left="113" w:right="57" w:firstLine="709"/>
        <w:jc w:val="both"/>
        <w:rPr>
          <w:rFonts w:ascii="Times New Roman" w:hAnsi="Times New Roman"/>
          <w:b/>
          <w:bCs/>
          <w:iCs/>
          <w:sz w:val="24"/>
          <w:szCs w:val="24"/>
        </w:rPr>
      </w:pPr>
      <w:r w:rsidRPr="00AA34B7">
        <w:rPr>
          <w:rFonts w:ascii="Times New Roman" w:hAnsi="Times New Roman"/>
          <w:b/>
          <w:bCs/>
          <w:iCs/>
          <w:sz w:val="24"/>
          <w:szCs w:val="24"/>
        </w:rPr>
        <w:t xml:space="preserve">2. </w:t>
      </w:r>
      <w:r w:rsidRPr="00B67FF0">
        <w:rPr>
          <w:rFonts w:ascii="Times New Roman" w:hAnsi="Times New Roman"/>
          <w:b/>
          <w:bCs/>
          <w:i/>
          <w:iCs/>
          <w:sz w:val="24"/>
          <w:szCs w:val="24"/>
        </w:rPr>
        <w:t>Выпускник овладел опорной системой знаний, необходимой  для продолжения образования на следующей степени общего образования, на уровне осознанного произвольного овладения учебными действиями.</w:t>
      </w:r>
    </w:p>
    <w:p w:rsidR="00946A50" w:rsidRPr="00AA34B7" w:rsidRDefault="00946A50" w:rsidP="003A3F3F">
      <w:pPr>
        <w:spacing w:after="0" w:line="240" w:lineRule="auto"/>
        <w:ind w:left="113" w:right="57" w:firstLine="709"/>
        <w:jc w:val="both"/>
        <w:rPr>
          <w:rFonts w:ascii="Times New Roman" w:hAnsi="Times New Roman"/>
          <w:bCs/>
          <w:i/>
          <w:iCs/>
          <w:sz w:val="24"/>
          <w:szCs w:val="24"/>
        </w:rPr>
      </w:pPr>
      <w:proofErr w:type="gramStart"/>
      <w:r w:rsidRPr="00AA34B7">
        <w:rPr>
          <w:rFonts w:ascii="Times New Roman" w:hAnsi="Times New Roman"/>
          <w:bCs/>
          <w:i/>
          <w:iCs/>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46A50" w:rsidRPr="00B67FF0" w:rsidRDefault="00946A50" w:rsidP="003A3F3F">
      <w:pPr>
        <w:spacing w:after="0" w:line="240" w:lineRule="auto"/>
        <w:ind w:left="113" w:right="57" w:firstLine="709"/>
        <w:jc w:val="both"/>
        <w:rPr>
          <w:rFonts w:ascii="Times New Roman" w:hAnsi="Times New Roman"/>
          <w:b/>
          <w:bCs/>
          <w:i/>
          <w:iCs/>
          <w:sz w:val="24"/>
          <w:szCs w:val="24"/>
        </w:rPr>
      </w:pPr>
      <w:r w:rsidRPr="00B67FF0">
        <w:rPr>
          <w:rFonts w:ascii="Times New Roman" w:hAnsi="Times New Roman"/>
          <w:b/>
          <w:bCs/>
          <w:i/>
          <w:iCs/>
          <w:sz w:val="24"/>
          <w:szCs w:val="24"/>
        </w:rPr>
        <w:t>3. Выпускник  не овладел опорной системой знаний и учебными действиями, необходимыми для продолжения образования на следующей степени общего образования.</w:t>
      </w:r>
    </w:p>
    <w:p w:rsidR="00946A50" w:rsidRPr="00AA34B7" w:rsidRDefault="00946A50" w:rsidP="003A3F3F">
      <w:pPr>
        <w:spacing w:after="0" w:line="240" w:lineRule="auto"/>
        <w:ind w:left="113" w:right="57" w:firstLine="709"/>
        <w:jc w:val="both"/>
        <w:rPr>
          <w:rFonts w:ascii="Times New Roman" w:hAnsi="Times New Roman"/>
          <w:bCs/>
          <w:i/>
          <w:iCs/>
          <w:sz w:val="24"/>
          <w:szCs w:val="24"/>
        </w:rPr>
      </w:pPr>
      <w:r w:rsidRPr="00AA34B7">
        <w:rPr>
          <w:rFonts w:ascii="Times New Roman" w:hAnsi="Times New Roman"/>
          <w:bCs/>
          <w:i/>
          <w:iCs/>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46A50" w:rsidRPr="00AA34B7" w:rsidRDefault="00946A50" w:rsidP="003A3F3F">
      <w:p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Решение </w:t>
      </w:r>
      <w:r w:rsidRPr="00B67FF0">
        <w:rPr>
          <w:rFonts w:ascii="Times New Roman" w:hAnsi="Times New Roman"/>
          <w:b/>
          <w:bCs/>
          <w:i/>
          <w:iCs/>
          <w:sz w:val="24"/>
          <w:szCs w:val="24"/>
        </w:rPr>
        <w:t>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w:t>
      </w:r>
      <w:r w:rsidRPr="00AA34B7">
        <w:rPr>
          <w:rFonts w:ascii="Times New Roman" w:hAnsi="Times New Roman"/>
          <w:b/>
          <w:bCs/>
          <w:iCs/>
          <w:sz w:val="24"/>
          <w:szCs w:val="24"/>
        </w:rPr>
        <w:t xml:space="preserve"> </w:t>
      </w:r>
      <w:r w:rsidRPr="00AA34B7">
        <w:rPr>
          <w:rFonts w:ascii="Times New Roman" w:hAnsi="Times New Roman"/>
          <w:bCs/>
          <w:iCs/>
          <w:sz w:val="24"/>
          <w:szCs w:val="24"/>
        </w:rPr>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946A50" w:rsidRPr="00AA34B7" w:rsidRDefault="00946A50" w:rsidP="003A3F3F">
      <w:p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B67FF0">
        <w:rPr>
          <w:rFonts w:ascii="Times New Roman" w:hAnsi="Times New Roman"/>
          <w:b/>
          <w:bCs/>
          <w:i/>
          <w:iCs/>
          <w:sz w:val="24"/>
          <w:szCs w:val="24"/>
        </w:rPr>
        <w:t>характеристики выпускника</w:t>
      </w:r>
      <w:r w:rsidRPr="00B67FF0">
        <w:rPr>
          <w:rFonts w:ascii="Times New Roman" w:hAnsi="Times New Roman"/>
          <w:bCs/>
          <w:i/>
          <w:iCs/>
          <w:sz w:val="24"/>
          <w:szCs w:val="24"/>
        </w:rPr>
        <w:t>,</w:t>
      </w:r>
      <w:r w:rsidRPr="00AA34B7">
        <w:rPr>
          <w:rFonts w:ascii="Times New Roman" w:hAnsi="Times New Roman"/>
          <w:bCs/>
          <w:iCs/>
          <w:sz w:val="24"/>
          <w:szCs w:val="24"/>
        </w:rPr>
        <w:t xml:space="preserve"> в которой:</w:t>
      </w:r>
    </w:p>
    <w:p w:rsidR="00946A50" w:rsidRPr="00AA34B7" w:rsidRDefault="00946A50" w:rsidP="00402A35">
      <w:pPr>
        <w:numPr>
          <w:ilvl w:val="0"/>
          <w:numId w:val="169"/>
        </w:num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отмечаются образовательные достижения и положительные качества выпускника;</w:t>
      </w:r>
    </w:p>
    <w:p w:rsidR="00946A50" w:rsidRPr="00AA34B7" w:rsidRDefault="00946A50" w:rsidP="00402A35">
      <w:pPr>
        <w:numPr>
          <w:ilvl w:val="0"/>
          <w:numId w:val="169"/>
        </w:num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определяются приоритетные задачи и направления личностного развития с </w:t>
      </w:r>
      <w:proofErr w:type="gramStart"/>
      <w:r w:rsidRPr="00AA34B7">
        <w:rPr>
          <w:rFonts w:ascii="Times New Roman" w:hAnsi="Times New Roman"/>
          <w:bCs/>
          <w:iCs/>
          <w:sz w:val="24"/>
          <w:szCs w:val="24"/>
        </w:rPr>
        <w:t>учётом</w:t>
      </w:r>
      <w:proofErr w:type="gramEnd"/>
      <w:r w:rsidRPr="00AA34B7">
        <w:rPr>
          <w:rFonts w:ascii="Times New Roman" w:hAnsi="Times New Roman"/>
          <w:bCs/>
          <w:iCs/>
          <w:sz w:val="24"/>
          <w:szCs w:val="24"/>
        </w:rPr>
        <w:t xml:space="preserve"> как достижений, так и психологических проблем развития ребёнка;</w:t>
      </w:r>
    </w:p>
    <w:p w:rsidR="00946A50" w:rsidRPr="00AA34B7" w:rsidRDefault="00946A50" w:rsidP="00402A35">
      <w:pPr>
        <w:numPr>
          <w:ilvl w:val="0"/>
          <w:numId w:val="169"/>
        </w:numPr>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946A50" w:rsidRPr="00B67FF0" w:rsidRDefault="00946A50" w:rsidP="003A3F3F">
      <w:pPr>
        <w:spacing w:after="0" w:line="240" w:lineRule="auto"/>
        <w:ind w:left="113" w:right="57" w:firstLine="709"/>
        <w:jc w:val="both"/>
        <w:rPr>
          <w:rFonts w:ascii="Times New Roman" w:hAnsi="Times New Roman"/>
          <w:bCs/>
          <w:iCs/>
          <w:sz w:val="24"/>
          <w:szCs w:val="24"/>
        </w:rPr>
      </w:pPr>
      <w:proofErr w:type="gramStart"/>
      <w:r w:rsidRPr="00B67FF0">
        <w:rPr>
          <w:rFonts w:ascii="Times New Roman" w:hAnsi="Times New Roman"/>
          <w:bCs/>
          <w:iCs/>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946A50" w:rsidRPr="00B67FF0" w:rsidRDefault="00946A50" w:rsidP="003A3F3F">
      <w:pPr>
        <w:spacing w:after="0" w:line="240" w:lineRule="auto"/>
        <w:ind w:left="113" w:right="57" w:firstLine="709"/>
        <w:jc w:val="both"/>
        <w:rPr>
          <w:rFonts w:ascii="Times New Roman" w:hAnsi="Times New Roman"/>
          <w:bCs/>
          <w:iCs/>
          <w:sz w:val="24"/>
          <w:szCs w:val="24"/>
        </w:rPr>
      </w:pPr>
      <w:r w:rsidRPr="00B67FF0">
        <w:rPr>
          <w:rFonts w:ascii="Times New Roman" w:hAnsi="Times New Roman"/>
          <w:bCs/>
          <w:iCs/>
          <w:sz w:val="24"/>
          <w:szCs w:val="24"/>
        </w:rPr>
        <w:t>Предметом оценки в ходе данных процедур является также внутренняя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9A23CC" w:rsidRPr="00B67FF0" w:rsidRDefault="00946A50" w:rsidP="003A3F3F">
      <w:p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 xml:space="preserve">Используемая в школе система оценки ориентирована на стимулирование обучающегося </w:t>
      </w:r>
      <w:proofErr w:type="gramStart"/>
      <w:r w:rsidRPr="00B67FF0">
        <w:rPr>
          <w:rFonts w:ascii="Times New Roman" w:hAnsi="Times New Roman"/>
          <w:sz w:val="24"/>
          <w:szCs w:val="24"/>
        </w:rPr>
        <w:t>стремиться</w:t>
      </w:r>
      <w:proofErr w:type="gramEnd"/>
      <w:r w:rsidRPr="00B67FF0">
        <w:rPr>
          <w:rFonts w:ascii="Times New Roman" w:hAnsi="Times New Roman"/>
          <w:sz w:val="24"/>
          <w:szCs w:val="24"/>
        </w:rPr>
        <w:t xml:space="preserve"> к объективному контролю, а не сокрытию своего незнания и неумения, на формирование потребности в адекват</w:t>
      </w:r>
      <w:r w:rsidR="009A23CC" w:rsidRPr="00B67FF0">
        <w:rPr>
          <w:rFonts w:ascii="Times New Roman" w:hAnsi="Times New Roman"/>
          <w:sz w:val="24"/>
          <w:szCs w:val="24"/>
        </w:rPr>
        <w:t>ной и конструктивной самооценке.</w:t>
      </w:r>
    </w:p>
    <w:p w:rsidR="008F7F7C" w:rsidRDefault="008F7F7C" w:rsidP="00200359">
      <w:pPr>
        <w:spacing w:after="0" w:line="240" w:lineRule="auto"/>
        <w:ind w:left="-284" w:right="4" w:firstLine="426"/>
        <w:jc w:val="both"/>
        <w:rPr>
          <w:rFonts w:ascii="Times New Roman" w:hAnsi="Times New Roman"/>
          <w:sz w:val="24"/>
          <w:szCs w:val="24"/>
        </w:rPr>
      </w:pPr>
    </w:p>
    <w:p w:rsidR="003A3F3F" w:rsidRPr="00AA34B7" w:rsidRDefault="003A3F3F" w:rsidP="00200359">
      <w:pPr>
        <w:spacing w:after="0" w:line="240" w:lineRule="auto"/>
        <w:ind w:left="-284" w:right="4" w:firstLine="426"/>
        <w:jc w:val="both"/>
        <w:rPr>
          <w:rFonts w:ascii="Times New Roman" w:hAnsi="Times New Roman"/>
          <w:sz w:val="24"/>
          <w:szCs w:val="24"/>
        </w:rPr>
      </w:pPr>
    </w:p>
    <w:p w:rsidR="008F7F7C" w:rsidRDefault="008F7F7C" w:rsidP="00B67FF0">
      <w:pPr>
        <w:numPr>
          <w:ilvl w:val="0"/>
          <w:numId w:val="16"/>
        </w:numPr>
        <w:spacing w:after="0" w:line="240" w:lineRule="auto"/>
        <w:ind w:right="4"/>
        <w:jc w:val="center"/>
        <w:rPr>
          <w:rFonts w:ascii="Times New Roman" w:hAnsi="Times New Roman"/>
          <w:b/>
          <w:bCs/>
          <w:sz w:val="28"/>
          <w:szCs w:val="28"/>
        </w:rPr>
      </w:pPr>
      <w:r w:rsidRPr="00B67FF0">
        <w:rPr>
          <w:rFonts w:ascii="Times New Roman" w:hAnsi="Times New Roman"/>
          <w:b/>
          <w:bCs/>
          <w:sz w:val="28"/>
          <w:szCs w:val="28"/>
        </w:rPr>
        <w:t>Содержательный раздел</w:t>
      </w:r>
    </w:p>
    <w:p w:rsidR="00B67FF0" w:rsidRPr="00AA34B7" w:rsidRDefault="00B67FF0" w:rsidP="00B67FF0">
      <w:pPr>
        <w:spacing w:after="0" w:line="240" w:lineRule="auto"/>
        <w:ind w:left="847" w:right="4"/>
        <w:rPr>
          <w:rFonts w:ascii="Times New Roman" w:hAnsi="Times New Roman"/>
          <w:b/>
          <w:bCs/>
          <w:sz w:val="32"/>
          <w:szCs w:val="32"/>
        </w:rPr>
      </w:pPr>
    </w:p>
    <w:p w:rsidR="008F7F7C" w:rsidRPr="00B67FF0" w:rsidRDefault="008F7F7C" w:rsidP="003A3F3F">
      <w:pPr>
        <w:spacing w:after="0" w:line="240" w:lineRule="auto"/>
        <w:ind w:left="113" w:right="57" w:firstLine="709"/>
        <w:rPr>
          <w:rFonts w:ascii="Times New Roman" w:hAnsi="Times New Roman"/>
          <w:b/>
          <w:bCs/>
          <w:sz w:val="24"/>
          <w:szCs w:val="24"/>
        </w:rPr>
      </w:pPr>
      <w:r w:rsidRPr="00B67FF0">
        <w:rPr>
          <w:rFonts w:ascii="Times New Roman" w:hAnsi="Times New Roman"/>
          <w:b/>
          <w:bCs/>
          <w:sz w:val="24"/>
          <w:szCs w:val="24"/>
        </w:rPr>
        <w:t xml:space="preserve">2.1. </w:t>
      </w:r>
      <w:proofErr w:type="gramStart"/>
      <w:r w:rsidRPr="00B67FF0">
        <w:rPr>
          <w:rFonts w:ascii="Times New Roman" w:hAnsi="Times New Roman"/>
          <w:b/>
          <w:bCs/>
          <w:sz w:val="24"/>
          <w:szCs w:val="24"/>
        </w:rPr>
        <w:t>Программа формирования универсальных учебных действий</w:t>
      </w:r>
      <w:r w:rsidR="00B67FF0">
        <w:rPr>
          <w:rFonts w:ascii="Times New Roman" w:hAnsi="Times New Roman"/>
          <w:b/>
          <w:bCs/>
          <w:sz w:val="24"/>
          <w:szCs w:val="24"/>
        </w:rPr>
        <w:t xml:space="preserve"> </w:t>
      </w:r>
      <w:r w:rsidRPr="00B67FF0">
        <w:rPr>
          <w:rFonts w:ascii="Times New Roman" w:hAnsi="Times New Roman"/>
          <w:b/>
          <w:bCs/>
          <w:sz w:val="24"/>
          <w:szCs w:val="24"/>
        </w:rPr>
        <w:t>у обучающихся на ступени  начального общего образования</w:t>
      </w:r>
      <w:proofErr w:type="gramEnd"/>
    </w:p>
    <w:p w:rsidR="008F7F7C" w:rsidRPr="00B67FF0" w:rsidRDefault="008F7F7C" w:rsidP="003A3F3F">
      <w:pPr>
        <w:spacing w:after="0" w:line="240" w:lineRule="auto"/>
        <w:ind w:left="113" w:right="57" w:firstLine="709"/>
        <w:jc w:val="center"/>
        <w:rPr>
          <w:rFonts w:ascii="Times New Roman" w:hAnsi="Times New Roman"/>
          <w:b/>
          <w:bCs/>
          <w:sz w:val="24"/>
          <w:szCs w:val="24"/>
        </w:rPr>
      </w:pPr>
    </w:p>
    <w:p w:rsidR="008F7F7C" w:rsidRPr="00AA34B7" w:rsidRDefault="008F7F7C" w:rsidP="003A3F3F">
      <w:pPr>
        <w:spacing w:after="0" w:line="240" w:lineRule="auto"/>
        <w:ind w:left="113" w:right="57" w:firstLine="709"/>
        <w:jc w:val="center"/>
        <w:rPr>
          <w:rFonts w:ascii="Times New Roman" w:hAnsi="Times New Roman"/>
          <w:b/>
          <w:bCs/>
          <w:sz w:val="24"/>
          <w:szCs w:val="24"/>
        </w:rPr>
      </w:pPr>
      <w:r w:rsidRPr="00AA34B7">
        <w:rPr>
          <w:rFonts w:ascii="Times New Roman" w:hAnsi="Times New Roman"/>
          <w:b/>
          <w:bCs/>
          <w:sz w:val="24"/>
          <w:szCs w:val="24"/>
        </w:rPr>
        <w:t>Пояснительная записка</w:t>
      </w:r>
    </w:p>
    <w:p w:rsidR="008F7F7C" w:rsidRPr="00B67FF0" w:rsidRDefault="008F7F7C" w:rsidP="003A3F3F">
      <w:pPr>
        <w:spacing w:after="0" w:line="240" w:lineRule="auto"/>
        <w:ind w:left="113" w:right="57" w:firstLine="709"/>
        <w:jc w:val="both"/>
        <w:rPr>
          <w:rFonts w:ascii="Times New Roman" w:hAnsi="Times New Roman"/>
          <w:bCs/>
          <w:sz w:val="24"/>
          <w:szCs w:val="24"/>
        </w:rPr>
      </w:pPr>
      <w:r w:rsidRPr="00B67FF0">
        <w:rPr>
          <w:rFonts w:ascii="Times New Roman" w:hAnsi="Times New Roman"/>
          <w:bCs/>
          <w:sz w:val="24"/>
          <w:szCs w:val="24"/>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приобретения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F7F7C" w:rsidRPr="00B67FF0" w:rsidRDefault="008F7F7C" w:rsidP="003A3F3F">
      <w:pPr>
        <w:spacing w:after="0" w:line="240" w:lineRule="auto"/>
        <w:ind w:left="113" w:right="57" w:firstLine="709"/>
        <w:jc w:val="both"/>
        <w:rPr>
          <w:rFonts w:ascii="Times New Roman" w:hAnsi="Times New Roman"/>
          <w:bCs/>
          <w:sz w:val="24"/>
          <w:szCs w:val="24"/>
        </w:rPr>
      </w:pPr>
      <w:r w:rsidRPr="00B67FF0">
        <w:rPr>
          <w:rFonts w:ascii="Times New Roman" w:hAnsi="Times New Roman"/>
          <w:bCs/>
          <w:sz w:val="24"/>
          <w:szCs w:val="24"/>
        </w:rPr>
        <w:t>Программа формирования универсальных учебных действий на ступени начального общего образования (далее Программа формирования УУД) конкретизирует требования Федерального государственного образовательного стандарта (далее ФГОС) к личностным и метапредметным результатам освоения основной образовательной программы начального общего образования (далее ООП),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8F7F7C" w:rsidRPr="00B67FF0" w:rsidRDefault="008F7F7C" w:rsidP="003A3F3F">
      <w:pPr>
        <w:spacing w:after="0" w:line="240" w:lineRule="auto"/>
        <w:ind w:left="113" w:right="57" w:firstLine="709"/>
        <w:jc w:val="both"/>
        <w:rPr>
          <w:rFonts w:ascii="Times New Roman" w:hAnsi="Times New Roman"/>
          <w:bCs/>
          <w:sz w:val="24"/>
          <w:szCs w:val="24"/>
        </w:rPr>
      </w:pPr>
      <w:proofErr w:type="gramStart"/>
      <w:r w:rsidRPr="00B67FF0">
        <w:rPr>
          <w:rFonts w:ascii="Times New Roman" w:hAnsi="Times New Roman"/>
          <w:bCs/>
          <w:sz w:val="24"/>
          <w:szCs w:val="24"/>
        </w:rPr>
        <w:t>Программа формирования УУД направлена на обеспечение системно-деятельностного подхода, положенного в основу ФГОС,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B67FF0">
        <w:rPr>
          <w:rFonts w:ascii="Times New Roman" w:hAnsi="Times New Roman"/>
          <w:bCs/>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F7F7C" w:rsidRPr="00B67FF0" w:rsidRDefault="008F7F7C" w:rsidP="003A3F3F">
      <w:pPr>
        <w:spacing w:after="0" w:line="240" w:lineRule="auto"/>
        <w:ind w:left="113" w:right="57" w:firstLine="709"/>
        <w:jc w:val="both"/>
        <w:rPr>
          <w:rFonts w:ascii="Times New Roman" w:hAnsi="Times New Roman"/>
          <w:bCs/>
          <w:sz w:val="24"/>
          <w:szCs w:val="24"/>
        </w:rPr>
      </w:pPr>
      <w:r w:rsidRPr="00B67FF0">
        <w:rPr>
          <w:rFonts w:ascii="Times New Roman" w:hAnsi="Times New Roman"/>
          <w:b/>
          <w:bCs/>
          <w:i/>
          <w:sz w:val="24"/>
          <w:szCs w:val="24"/>
        </w:rPr>
        <w:t>Целью программы</w:t>
      </w:r>
      <w:r w:rsidRPr="00B67FF0">
        <w:rPr>
          <w:rFonts w:ascii="Times New Roman" w:hAnsi="Times New Roman"/>
          <w:bCs/>
          <w:sz w:val="24"/>
          <w:szCs w:val="24"/>
        </w:rPr>
        <w:t xml:space="preserve"> формирования УУД является создание условий для реализации технологии формирования УУД на начальной ступени общего образования средствами УМК «Школа России».</w:t>
      </w:r>
    </w:p>
    <w:p w:rsidR="008F7F7C" w:rsidRPr="00B67FF0" w:rsidRDefault="008F7F7C" w:rsidP="003A3F3F">
      <w:pPr>
        <w:spacing w:after="0" w:line="240" w:lineRule="auto"/>
        <w:ind w:left="113" w:right="57" w:firstLine="709"/>
        <w:jc w:val="both"/>
        <w:rPr>
          <w:rFonts w:ascii="Times New Roman" w:hAnsi="Times New Roman"/>
          <w:bCs/>
          <w:sz w:val="24"/>
          <w:szCs w:val="24"/>
        </w:rPr>
      </w:pPr>
      <w:proofErr w:type="gramStart"/>
      <w:r w:rsidRPr="00B67FF0">
        <w:rPr>
          <w:rFonts w:ascii="Times New Roman" w:hAnsi="Times New Roman"/>
          <w:b/>
          <w:bCs/>
          <w:i/>
          <w:sz w:val="24"/>
          <w:szCs w:val="24"/>
        </w:rPr>
        <w:t>Задачи программы</w:t>
      </w:r>
      <w:r w:rsidRPr="00B67FF0">
        <w:rPr>
          <w:rFonts w:ascii="Times New Roman" w:hAnsi="Times New Roman"/>
          <w:bCs/>
          <w:i/>
          <w:sz w:val="24"/>
          <w:szCs w:val="24"/>
        </w:rPr>
        <w:t>:</w:t>
      </w:r>
      <w:r w:rsidRPr="00B67FF0">
        <w:rPr>
          <w:rFonts w:ascii="Times New Roman" w:hAnsi="Times New Roman"/>
          <w:bCs/>
          <w:sz w:val="24"/>
          <w:szCs w:val="24"/>
        </w:rPr>
        <w:t xml:space="preserve">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УУД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общему образованию.</w:t>
      </w:r>
      <w:proofErr w:type="gramEnd"/>
    </w:p>
    <w:p w:rsidR="008A3E98" w:rsidRPr="00B67FF0" w:rsidRDefault="008A3E98" w:rsidP="003A3F3F">
      <w:pPr>
        <w:pStyle w:val="afff1"/>
        <w:spacing w:line="240" w:lineRule="auto"/>
        <w:ind w:left="113" w:right="57" w:firstLine="709"/>
        <w:rPr>
          <w:rFonts w:ascii="Times New Roman" w:hAnsi="Times New Roman"/>
          <w:color w:val="auto"/>
          <w:sz w:val="24"/>
          <w:szCs w:val="24"/>
        </w:rPr>
      </w:pPr>
      <w:r w:rsidRPr="00B67FF0">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67FF0">
        <w:rPr>
          <w:rFonts w:ascii="Times New Roman" w:hAnsi="Times New Roman"/>
          <w:color w:val="auto"/>
          <w:sz w:val="24"/>
          <w:szCs w:val="24"/>
        </w:rPr>
        <w:t>обучающи</w:t>
      </w:r>
      <w:r w:rsidRPr="00B67FF0">
        <w:rPr>
          <w:rFonts w:ascii="Times New Roman" w:hAnsi="Times New Roman"/>
          <w:color w:val="auto"/>
          <w:spacing w:val="2"/>
          <w:sz w:val="24"/>
          <w:szCs w:val="24"/>
        </w:rPr>
        <w:t>мися</w:t>
      </w:r>
      <w:proofErr w:type="gramEnd"/>
      <w:r w:rsidRPr="00B67FF0">
        <w:rPr>
          <w:rFonts w:ascii="Times New Roman" w:hAnsi="Times New Roman"/>
          <w:color w:val="auto"/>
          <w:spacing w:val="2"/>
          <w:sz w:val="24"/>
          <w:szCs w:val="24"/>
        </w:rPr>
        <w:t xml:space="preserve"> конкретных предметных знаний, умений и навыков в рамках </w:t>
      </w:r>
      <w:r w:rsidRPr="00B67FF0">
        <w:rPr>
          <w:rFonts w:ascii="Times New Roman" w:hAnsi="Times New Roman"/>
          <w:color w:val="auto"/>
          <w:sz w:val="24"/>
          <w:szCs w:val="24"/>
        </w:rPr>
        <w:t xml:space="preserve">отдельных </w:t>
      </w:r>
      <w:r w:rsidRPr="00B67FF0">
        <w:rPr>
          <w:rFonts w:ascii="Times New Roman" w:hAnsi="Times New Roman"/>
          <w:color w:val="auto"/>
          <w:spacing w:val="2"/>
          <w:sz w:val="24"/>
          <w:szCs w:val="24"/>
        </w:rPr>
        <w:t>школьных</w:t>
      </w:r>
      <w:r w:rsidRPr="00B67FF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A3E98" w:rsidRPr="00B67FF0" w:rsidRDefault="008A3E98" w:rsidP="003A3F3F">
      <w:pPr>
        <w:pStyle w:val="afff1"/>
        <w:spacing w:line="240" w:lineRule="auto"/>
        <w:ind w:left="113" w:right="57" w:firstLine="709"/>
        <w:rPr>
          <w:rFonts w:ascii="Times New Roman" w:hAnsi="Times New Roman"/>
          <w:color w:val="auto"/>
          <w:sz w:val="24"/>
          <w:szCs w:val="24"/>
        </w:rPr>
      </w:pPr>
      <w:r w:rsidRPr="00B67FF0">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8A3E98" w:rsidRPr="00B67FF0" w:rsidRDefault="008A3E98" w:rsidP="00402A35">
      <w:pPr>
        <w:pStyle w:val="afff3"/>
        <w:numPr>
          <w:ilvl w:val="0"/>
          <w:numId w:val="170"/>
        </w:numPr>
        <w:spacing w:line="240" w:lineRule="auto"/>
        <w:ind w:left="113" w:right="57" w:firstLine="709"/>
        <w:rPr>
          <w:rFonts w:ascii="Times New Roman" w:hAnsi="Times New Roman"/>
          <w:color w:val="auto"/>
          <w:sz w:val="24"/>
          <w:szCs w:val="24"/>
        </w:rPr>
      </w:pPr>
      <w:r w:rsidRPr="00B67FF0">
        <w:rPr>
          <w:rFonts w:ascii="Times New Roman" w:hAnsi="Times New Roman"/>
          <w:color w:val="auto"/>
          <w:sz w:val="24"/>
          <w:szCs w:val="24"/>
        </w:rPr>
        <w:t>ценностные ориентиры начального общего образования;</w:t>
      </w:r>
    </w:p>
    <w:p w:rsidR="008A3E98" w:rsidRPr="00B67FF0" w:rsidRDefault="008A3E98" w:rsidP="00402A35">
      <w:pPr>
        <w:pStyle w:val="afff3"/>
        <w:numPr>
          <w:ilvl w:val="0"/>
          <w:numId w:val="170"/>
        </w:numPr>
        <w:spacing w:line="240" w:lineRule="auto"/>
        <w:ind w:left="113" w:right="57" w:firstLine="709"/>
        <w:rPr>
          <w:rFonts w:ascii="Times New Roman" w:hAnsi="Times New Roman"/>
          <w:color w:val="auto"/>
          <w:sz w:val="24"/>
          <w:szCs w:val="24"/>
        </w:rPr>
      </w:pPr>
      <w:r w:rsidRPr="00B67FF0">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8A3E98" w:rsidRPr="00B67FF0" w:rsidRDefault="008A3E98" w:rsidP="00402A35">
      <w:pPr>
        <w:pStyle w:val="afff3"/>
        <w:numPr>
          <w:ilvl w:val="0"/>
          <w:numId w:val="170"/>
        </w:numPr>
        <w:spacing w:line="240" w:lineRule="auto"/>
        <w:ind w:left="113" w:right="57" w:firstLine="709"/>
        <w:rPr>
          <w:rFonts w:ascii="Times New Roman" w:hAnsi="Times New Roman"/>
          <w:color w:val="auto"/>
          <w:sz w:val="24"/>
          <w:szCs w:val="24"/>
        </w:rPr>
      </w:pPr>
      <w:r w:rsidRPr="00B67FF0">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8A3E98" w:rsidRPr="00B67FF0" w:rsidRDefault="008A3E98" w:rsidP="00402A35">
      <w:pPr>
        <w:pStyle w:val="afff3"/>
        <w:numPr>
          <w:ilvl w:val="0"/>
          <w:numId w:val="170"/>
        </w:numPr>
        <w:spacing w:line="240" w:lineRule="auto"/>
        <w:ind w:left="113" w:right="57" w:firstLine="709"/>
        <w:rPr>
          <w:rFonts w:ascii="Times New Roman" w:hAnsi="Times New Roman"/>
          <w:color w:val="auto"/>
          <w:sz w:val="24"/>
          <w:szCs w:val="24"/>
        </w:rPr>
      </w:pPr>
      <w:r w:rsidRPr="00B67FF0">
        <w:rPr>
          <w:rFonts w:ascii="Times New Roman" w:hAnsi="Times New Roman"/>
          <w:color w:val="auto"/>
          <w:sz w:val="24"/>
          <w:szCs w:val="24"/>
        </w:rPr>
        <w:t xml:space="preserve">описание условий организации образовательной деятельности по освоению </w:t>
      </w:r>
      <w:proofErr w:type="gramStart"/>
      <w:r w:rsidRPr="00B67FF0">
        <w:rPr>
          <w:rFonts w:ascii="Times New Roman" w:hAnsi="Times New Roman"/>
          <w:color w:val="auto"/>
          <w:sz w:val="24"/>
          <w:szCs w:val="24"/>
        </w:rPr>
        <w:t>обучающимися</w:t>
      </w:r>
      <w:proofErr w:type="gramEnd"/>
      <w:r w:rsidRPr="00B67FF0">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8A3E98" w:rsidRDefault="008A3E98" w:rsidP="00402A35">
      <w:pPr>
        <w:pStyle w:val="afff3"/>
        <w:numPr>
          <w:ilvl w:val="0"/>
          <w:numId w:val="170"/>
        </w:numPr>
        <w:spacing w:line="240" w:lineRule="auto"/>
        <w:ind w:left="113" w:right="57" w:firstLine="709"/>
        <w:rPr>
          <w:rFonts w:ascii="Times New Roman" w:hAnsi="Times New Roman"/>
          <w:color w:val="auto"/>
          <w:sz w:val="24"/>
          <w:szCs w:val="24"/>
        </w:rPr>
      </w:pPr>
      <w:r w:rsidRPr="00B67FF0">
        <w:rPr>
          <w:rFonts w:ascii="Times New Roman" w:hAnsi="Times New Roman"/>
          <w:color w:val="auto"/>
          <w:spacing w:val="-4"/>
          <w:sz w:val="24"/>
          <w:szCs w:val="24"/>
        </w:rPr>
        <w:t>описание условий, обеспечивающих преемственность про</w:t>
      </w:r>
      <w:r w:rsidRPr="00B67FF0">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B67FF0">
        <w:rPr>
          <w:rFonts w:ascii="Times New Roman" w:hAnsi="Times New Roman"/>
          <w:color w:val="auto"/>
          <w:sz w:val="24"/>
          <w:szCs w:val="24"/>
        </w:rPr>
        <w:t>от</w:t>
      </w:r>
      <w:proofErr w:type="gramEnd"/>
      <w:r w:rsidRPr="00B67FF0">
        <w:rPr>
          <w:rFonts w:ascii="Times New Roman" w:hAnsi="Times New Roman"/>
          <w:color w:val="auto"/>
          <w:sz w:val="24"/>
          <w:szCs w:val="24"/>
        </w:rPr>
        <w:t xml:space="preserve"> дошкольного к начальному и от начального к основному общему образованию.</w:t>
      </w:r>
    </w:p>
    <w:p w:rsidR="00B67FF0" w:rsidRPr="00B67FF0" w:rsidRDefault="00B67FF0" w:rsidP="003A3F3F">
      <w:pPr>
        <w:pStyle w:val="afff3"/>
        <w:spacing w:line="240" w:lineRule="auto"/>
        <w:ind w:left="113" w:right="57" w:firstLine="709"/>
        <w:rPr>
          <w:sz w:val="24"/>
        </w:rPr>
      </w:pPr>
    </w:p>
    <w:p w:rsidR="008A3E98" w:rsidRPr="00AA34B7" w:rsidRDefault="008A3E98" w:rsidP="003A3F3F">
      <w:pPr>
        <w:pStyle w:val="affa"/>
        <w:ind w:left="113" w:right="57" w:firstLine="709"/>
        <w:outlineLvl w:val="1"/>
        <w:rPr>
          <w:b/>
          <w:sz w:val="24"/>
        </w:rPr>
      </w:pPr>
      <w:bookmarkStart w:id="58" w:name="_Toc288394077"/>
      <w:bookmarkStart w:id="59" w:name="_Toc288410544"/>
      <w:bookmarkStart w:id="60" w:name="_Toc288410673"/>
      <w:bookmarkStart w:id="61" w:name="_Toc288410738"/>
      <w:bookmarkStart w:id="62" w:name="_Toc294246089"/>
      <w:bookmarkStart w:id="63" w:name="_Toc424564320"/>
      <w:r w:rsidRPr="00AA34B7">
        <w:rPr>
          <w:b/>
          <w:sz w:val="24"/>
        </w:rPr>
        <w:t>2.1.1.Ценностные ориентиры начального общего образования</w:t>
      </w:r>
      <w:bookmarkEnd w:id="58"/>
      <w:bookmarkEnd w:id="59"/>
      <w:bookmarkEnd w:id="60"/>
      <w:bookmarkEnd w:id="61"/>
      <w:bookmarkEnd w:id="62"/>
      <w:bookmarkEnd w:id="63"/>
    </w:p>
    <w:p w:rsidR="008A3E98" w:rsidRPr="00AA34B7" w:rsidRDefault="008A3E98" w:rsidP="003A3F3F">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A34B7">
        <w:rPr>
          <w:rFonts w:ascii="Times New Roman" w:hAnsi="Times New Roman"/>
          <w:color w:val="auto"/>
          <w:sz w:val="24"/>
          <w:szCs w:val="24"/>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8A3E98" w:rsidRPr="00AA34B7" w:rsidRDefault="008A3E98" w:rsidP="003A3F3F">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По сути, происходит переход от обучения как преподнесения </w:t>
      </w:r>
      <w:proofErr w:type="gramStart"/>
      <w:r w:rsidRPr="00AA34B7">
        <w:rPr>
          <w:rFonts w:ascii="Times New Roman" w:hAnsi="Times New Roman"/>
          <w:color w:val="auto"/>
          <w:sz w:val="24"/>
          <w:szCs w:val="24"/>
        </w:rPr>
        <w:t>учителем</w:t>
      </w:r>
      <w:proofErr w:type="gramEnd"/>
      <w:r w:rsidRPr="00AA34B7">
        <w:rPr>
          <w:rFonts w:ascii="Times New Roman" w:hAnsi="Times New Roman"/>
          <w:color w:val="auto"/>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AA34B7">
        <w:rPr>
          <w:rFonts w:ascii="Times New Roman" w:hAnsi="Times New Roman"/>
          <w:color w:val="auto"/>
          <w:spacing w:val="4"/>
          <w:sz w:val="24"/>
          <w:szCs w:val="24"/>
        </w:rPr>
        <w:t xml:space="preserve">нарному (межпредметному) изучению сложных жизненных </w:t>
      </w:r>
      <w:r w:rsidRPr="00AA34B7">
        <w:rPr>
          <w:rFonts w:ascii="Times New Roman" w:hAnsi="Times New Roman"/>
          <w:color w:val="auto"/>
          <w:spacing w:val="2"/>
          <w:sz w:val="24"/>
          <w:szCs w:val="24"/>
        </w:rPr>
        <w:t xml:space="preserve">ситуаций; к сотрудничеству учителя и обучающихся в ходе </w:t>
      </w:r>
      <w:r w:rsidRPr="00AA34B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A3E98" w:rsidRPr="00AA34B7" w:rsidRDefault="008A3E98" w:rsidP="003A3F3F">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pacing w:val="2"/>
          <w:sz w:val="24"/>
          <w:szCs w:val="24"/>
        </w:rPr>
        <w:t xml:space="preserve">Ценностные ориентиры начального общего образования </w:t>
      </w:r>
      <w:r w:rsidRPr="00AA34B7">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A3E98" w:rsidRPr="00AA34B7" w:rsidRDefault="008A3E98" w:rsidP="003A3F3F">
      <w:pPr>
        <w:pStyle w:val="afff1"/>
        <w:numPr>
          <w:ilvl w:val="0"/>
          <w:numId w:val="51"/>
        </w:numPr>
        <w:spacing w:line="240" w:lineRule="auto"/>
        <w:ind w:left="113" w:right="57" w:firstLine="709"/>
        <w:rPr>
          <w:rFonts w:ascii="Times New Roman" w:hAnsi="Times New Roman"/>
          <w:color w:val="auto"/>
          <w:sz w:val="24"/>
          <w:szCs w:val="24"/>
        </w:rPr>
      </w:pPr>
      <w:r w:rsidRPr="00AA34B7">
        <w:rPr>
          <w:rFonts w:ascii="Times New Roman" w:hAnsi="Times New Roman"/>
          <w:b/>
          <w:bCs/>
          <w:iCs/>
          <w:color w:val="auto"/>
          <w:spacing w:val="-2"/>
          <w:sz w:val="24"/>
          <w:szCs w:val="24"/>
        </w:rPr>
        <w:t>формирование основ гражданской идентичности лич</w:t>
      </w:r>
      <w:r w:rsidRPr="00AA34B7">
        <w:rPr>
          <w:rFonts w:ascii="Times New Roman" w:hAnsi="Times New Roman"/>
          <w:b/>
          <w:bCs/>
          <w:iCs/>
          <w:color w:val="auto"/>
          <w:sz w:val="24"/>
          <w:szCs w:val="24"/>
        </w:rPr>
        <w:t xml:space="preserve">ности </w:t>
      </w:r>
      <w:r w:rsidRPr="00AA34B7">
        <w:rPr>
          <w:rFonts w:ascii="Times New Roman" w:hAnsi="Times New Roman"/>
          <w:color w:val="auto"/>
          <w:sz w:val="24"/>
          <w:szCs w:val="24"/>
        </w:rPr>
        <w:t>на основе:</w:t>
      </w:r>
    </w:p>
    <w:p w:rsidR="008A3E98" w:rsidRPr="00AA34B7" w:rsidRDefault="008A3E98" w:rsidP="00402A35">
      <w:pPr>
        <w:pStyle w:val="21"/>
        <w:numPr>
          <w:ilvl w:val="0"/>
          <w:numId w:val="171"/>
        </w:numPr>
        <w:spacing w:line="240" w:lineRule="auto"/>
        <w:ind w:left="113" w:right="57" w:firstLine="709"/>
        <w:rPr>
          <w:sz w:val="24"/>
        </w:rPr>
      </w:pPr>
      <w:r w:rsidRPr="00AA34B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8A3E98" w:rsidRPr="00AA34B7" w:rsidRDefault="008A3E98" w:rsidP="00402A35">
      <w:pPr>
        <w:pStyle w:val="21"/>
        <w:numPr>
          <w:ilvl w:val="0"/>
          <w:numId w:val="171"/>
        </w:numPr>
        <w:spacing w:line="240" w:lineRule="auto"/>
        <w:ind w:left="113" w:right="57" w:firstLine="709"/>
        <w:rPr>
          <w:sz w:val="24"/>
        </w:rPr>
      </w:pPr>
      <w:r w:rsidRPr="00AA34B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8A3E98" w:rsidRPr="00AA34B7" w:rsidRDefault="008A3E98" w:rsidP="003A3F3F">
      <w:pPr>
        <w:pStyle w:val="afff1"/>
        <w:numPr>
          <w:ilvl w:val="0"/>
          <w:numId w:val="51"/>
        </w:numPr>
        <w:spacing w:line="240" w:lineRule="auto"/>
        <w:ind w:left="113" w:right="57" w:firstLine="709"/>
        <w:rPr>
          <w:rFonts w:ascii="Times New Roman" w:hAnsi="Times New Roman"/>
          <w:b/>
          <w:bCs/>
          <w:iCs/>
          <w:color w:val="auto"/>
          <w:sz w:val="24"/>
          <w:szCs w:val="24"/>
        </w:rPr>
      </w:pPr>
      <w:r w:rsidRPr="00AA34B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AA34B7">
        <w:rPr>
          <w:rFonts w:ascii="Times New Roman" w:hAnsi="Times New Roman"/>
          <w:color w:val="auto"/>
          <w:sz w:val="24"/>
          <w:szCs w:val="24"/>
        </w:rPr>
        <w:t>на основе:</w:t>
      </w:r>
    </w:p>
    <w:p w:rsidR="008A3E98" w:rsidRPr="00AA34B7" w:rsidRDefault="008A3E98" w:rsidP="00402A35">
      <w:pPr>
        <w:pStyle w:val="21"/>
        <w:numPr>
          <w:ilvl w:val="0"/>
          <w:numId w:val="172"/>
        </w:numPr>
        <w:spacing w:line="240" w:lineRule="auto"/>
        <w:ind w:left="113" w:right="57" w:firstLine="709"/>
        <w:rPr>
          <w:sz w:val="24"/>
        </w:rPr>
      </w:pPr>
      <w:r w:rsidRPr="00AA34B7">
        <w:rPr>
          <w:sz w:val="24"/>
        </w:rPr>
        <w:t>доброжелательности, доверия и внимания к людям, готовности к сотрудничеству и дружбе, оказанию помощи тем, кто в ней нуждается;</w:t>
      </w:r>
    </w:p>
    <w:p w:rsidR="008A3E98" w:rsidRPr="00AA34B7" w:rsidRDefault="008A3E98" w:rsidP="00402A35">
      <w:pPr>
        <w:pStyle w:val="21"/>
        <w:numPr>
          <w:ilvl w:val="0"/>
          <w:numId w:val="172"/>
        </w:numPr>
        <w:spacing w:line="240" w:lineRule="auto"/>
        <w:ind w:left="113" w:right="57" w:firstLine="709"/>
        <w:rPr>
          <w:sz w:val="24"/>
        </w:rPr>
      </w:pPr>
      <w:r w:rsidRPr="00AA34B7">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8A3E98" w:rsidRPr="00AA34B7" w:rsidRDefault="008A3E98" w:rsidP="003A3F3F">
      <w:pPr>
        <w:pStyle w:val="afff1"/>
        <w:numPr>
          <w:ilvl w:val="0"/>
          <w:numId w:val="51"/>
        </w:numPr>
        <w:spacing w:line="240" w:lineRule="auto"/>
        <w:ind w:left="113" w:right="57" w:firstLine="709"/>
        <w:rPr>
          <w:rFonts w:ascii="Times New Roman" w:hAnsi="Times New Roman"/>
          <w:color w:val="auto"/>
          <w:spacing w:val="-2"/>
          <w:sz w:val="24"/>
          <w:szCs w:val="24"/>
        </w:rPr>
      </w:pPr>
      <w:r w:rsidRPr="00AA34B7">
        <w:rPr>
          <w:rFonts w:ascii="Times New Roman" w:hAnsi="Times New Roman"/>
          <w:b/>
          <w:bCs/>
          <w:iCs/>
          <w:color w:val="auto"/>
          <w:spacing w:val="2"/>
          <w:sz w:val="24"/>
          <w:szCs w:val="24"/>
        </w:rPr>
        <w:t xml:space="preserve">развитие ценностно­смысловой сферы личности </w:t>
      </w:r>
      <w:r w:rsidRPr="00AA34B7">
        <w:rPr>
          <w:rFonts w:ascii="Times New Roman" w:hAnsi="Times New Roman"/>
          <w:color w:val="auto"/>
          <w:spacing w:val="2"/>
          <w:sz w:val="24"/>
          <w:szCs w:val="24"/>
        </w:rPr>
        <w:t xml:space="preserve">на </w:t>
      </w:r>
      <w:r w:rsidRPr="00AA34B7">
        <w:rPr>
          <w:rFonts w:ascii="Times New Roman" w:hAnsi="Times New Roman"/>
          <w:color w:val="auto"/>
          <w:spacing w:val="-2"/>
          <w:sz w:val="24"/>
          <w:szCs w:val="24"/>
        </w:rPr>
        <w:t>основе общечеловеческих принципов нравственности и гуманизма:</w:t>
      </w:r>
    </w:p>
    <w:p w:rsidR="008A3E98" w:rsidRPr="00AA34B7" w:rsidRDefault="008A3E98" w:rsidP="00402A35">
      <w:pPr>
        <w:pStyle w:val="21"/>
        <w:numPr>
          <w:ilvl w:val="0"/>
          <w:numId w:val="173"/>
        </w:numPr>
        <w:spacing w:line="240" w:lineRule="auto"/>
        <w:ind w:left="113" w:right="57" w:firstLine="709"/>
        <w:rPr>
          <w:sz w:val="24"/>
        </w:rPr>
      </w:pPr>
      <w:r w:rsidRPr="00AA34B7">
        <w:rPr>
          <w:sz w:val="24"/>
        </w:rPr>
        <w:t>принятия и уважения ценностей семьи и образовательной организации, коллектива и общества и стремления следовать им;</w:t>
      </w:r>
    </w:p>
    <w:p w:rsidR="008A3E98" w:rsidRPr="00AA34B7" w:rsidRDefault="008A3E98" w:rsidP="00402A35">
      <w:pPr>
        <w:pStyle w:val="21"/>
        <w:numPr>
          <w:ilvl w:val="0"/>
          <w:numId w:val="173"/>
        </w:numPr>
        <w:spacing w:line="240" w:lineRule="auto"/>
        <w:ind w:left="113" w:right="57" w:firstLine="709"/>
        <w:rPr>
          <w:sz w:val="24"/>
        </w:rPr>
      </w:pPr>
      <w:r w:rsidRPr="00AA34B7">
        <w:rPr>
          <w:sz w:val="24"/>
        </w:rPr>
        <w:t xml:space="preserve">ориентации в нравственном содержании и </w:t>
      </w:r>
      <w:proofErr w:type="gramStart"/>
      <w:r w:rsidRPr="00AA34B7">
        <w:rPr>
          <w:sz w:val="24"/>
        </w:rPr>
        <w:t>смысле</w:t>
      </w:r>
      <w:proofErr w:type="gramEnd"/>
      <w:r w:rsidRPr="00AA34B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A3E98" w:rsidRPr="00AA34B7" w:rsidRDefault="008A3E98" w:rsidP="00402A35">
      <w:pPr>
        <w:pStyle w:val="21"/>
        <w:numPr>
          <w:ilvl w:val="0"/>
          <w:numId w:val="173"/>
        </w:numPr>
        <w:spacing w:line="240" w:lineRule="auto"/>
        <w:ind w:left="113" w:right="57" w:firstLine="709"/>
        <w:rPr>
          <w:sz w:val="24"/>
        </w:rPr>
      </w:pPr>
      <w:r w:rsidRPr="00AA34B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A3E98" w:rsidRPr="00AA34B7" w:rsidRDefault="008A3E98" w:rsidP="003A3F3F">
      <w:pPr>
        <w:pStyle w:val="afff1"/>
        <w:numPr>
          <w:ilvl w:val="0"/>
          <w:numId w:val="51"/>
        </w:numPr>
        <w:spacing w:line="240" w:lineRule="auto"/>
        <w:ind w:left="113" w:right="57" w:firstLine="709"/>
        <w:rPr>
          <w:rFonts w:ascii="Times New Roman" w:hAnsi="Times New Roman"/>
          <w:color w:val="auto"/>
          <w:sz w:val="24"/>
          <w:szCs w:val="24"/>
        </w:rPr>
      </w:pPr>
      <w:r w:rsidRPr="00AA34B7">
        <w:rPr>
          <w:rFonts w:ascii="Times New Roman" w:hAnsi="Times New Roman"/>
          <w:b/>
          <w:bCs/>
          <w:iCs/>
          <w:color w:val="auto"/>
          <w:sz w:val="24"/>
          <w:szCs w:val="24"/>
        </w:rPr>
        <w:t xml:space="preserve">развитие умения учиться </w:t>
      </w:r>
      <w:r w:rsidRPr="00AA34B7">
        <w:rPr>
          <w:rFonts w:ascii="Times New Roman" w:hAnsi="Times New Roman"/>
          <w:color w:val="auto"/>
          <w:sz w:val="24"/>
          <w:szCs w:val="24"/>
        </w:rPr>
        <w:t>как первого шага к самообразованию и самовоспитанию, а именно:</w:t>
      </w:r>
    </w:p>
    <w:p w:rsidR="008A3E98" w:rsidRPr="00AA34B7" w:rsidRDefault="008A3E98" w:rsidP="00402A35">
      <w:pPr>
        <w:pStyle w:val="21"/>
        <w:numPr>
          <w:ilvl w:val="0"/>
          <w:numId w:val="174"/>
        </w:numPr>
        <w:spacing w:line="240" w:lineRule="auto"/>
        <w:ind w:left="113" w:right="57" w:firstLine="709"/>
        <w:rPr>
          <w:sz w:val="24"/>
        </w:rPr>
      </w:pPr>
      <w:r w:rsidRPr="00AA34B7">
        <w:rPr>
          <w:sz w:val="24"/>
        </w:rPr>
        <w:t>развитие широких познавательных интересов, инициативы и любознательности, мотивов познания и творчества;</w:t>
      </w:r>
    </w:p>
    <w:p w:rsidR="008A3E98" w:rsidRPr="00AA34B7" w:rsidRDefault="008A3E98" w:rsidP="00402A35">
      <w:pPr>
        <w:pStyle w:val="21"/>
        <w:numPr>
          <w:ilvl w:val="0"/>
          <w:numId w:val="174"/>
        </w:numPr>
        <w:spacing w:line="240" w:lineRule="auto"/>
        <w:ind w:left="113" w:right="57" w:firstLine="709"/>
        <w:rPr>
          <w:spacing w:val="-2"/>
          <w:sz w:val="24"/>
        </w:rPr>
      </w:pPr>
      <w:r w:rsidRPr="00AA34B7">
        <w:rPr>
          <w:spacing w:val="-2"/>
          <w:sz w:val="24"/>
        </w:rPr>
        <w:t>формирование умения учиться и способности к организации своей деятельности (планированию, контролю, оценке);</w:t>
      </w:r>
    </w:p>
    <w:p w:rsidR="008A3E98" w:rsidRPr="00AA34B7" w:rsidRDefault="008A3E98" w:rsidP="003A3F3F">
      <w:pPr>
        <w:pStyle w:val="afff1"/>
        <w:numPr>
          <w:ilvl w:val="0"/>
          <w:numId w:val="51"/>
        </w:numPr>
        <w:spacing w:line="240" w:lineRule="auto"/>
        <w:ind w:left="113" w:right="57" w:firstLine="709"/>
        <w:rPr>
          <w:rFonts w:ascii="Times New Roman" w:hAnsi="Times New Roman"/>
          <w:color w:val="auto"/>
          <w:spacing w:val="-2"/>
          <w:sz w:val="24"/>
          <w:szCs w:val="24"/>
        </w:rPr>
      </w:pPr>
      <w:r w:rsidRPr="00AA34B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AA34B7">
        <w:rPr>
          <w:rFonts w:ascii="Times New Roman" w:hAnsi="Times New Roman"/>
          <w:color w:val="auto"/>
          <w:spacing w:val="-2"/>
          <w:sz w:val="24"/>
          <w:szCs w:val="24"/>
        </w:rPr>
        <w:t>как условия ее самоактуализации:</w:t>
      </w:r>
    </w:p>
    <w:p w:rsidR="008A3E98" w:rsidRPr="00AA34B7" w:rsidRDefault="008A3E98" w:rsidP="00402A35">
      <w:pPr>
        <w:pStyle w:val="21"/>
        <w:numPr>
          <w:ilvl w:val="0"/>
          <w:numId w:val="175"/>
        </w:numPr>
        <w:spacing w:line="240" w:lineRule="auto"/>
        <w:ind w:left="113" w:right="57" w:firstLine="709"/>
        <w:rPr>
          <w:sz w:val="24"/>
        </w:rPr>
      </w:pPr>
      <w:r w:rsidRPr="00AA34B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A3E98" w:rsidRPr="00AA34B7" w:rsidRDefault="008A3E98" w:rsidP="00402A35">
      <w:pPr>
        <w:pStyle w:val="21"/>
        <w:numPr>
          <w:ilvl w:val="0"/>
          <w:numId w:val="175"/>
        </w:numPr>
        <w:spacing w:line="240" w:lineRule="auto"/>
        <w:ind w:left="113" w:right="57" w:firstLine="709"/>
        <w:rPr>
          <w:sz w:val="24"/>
        </w:rPr>
      </w:pPr>
      <w:r w:rsidRPr="00AA34B7">
        <w:rPr>
          <w:spacing w:val="2"/>
          <w:sz w:val="24"/>
        </w:rPr>
        <w:t xml:space="preserve">развитие готовности к самостоятельным поступкам и </w:t>
      </w:r>
      <w:r w:rsidRPr="00AA34B7">
        <w:rPr>
          <w:sz w:val="24"/>
        </w:rPr>
        <w:t>действиям, ответственности за их результаты;</w:t>
      </w:r>
    </w:p>
    <w:p w:rsidR="008A3E98" w:rsidRPr="00AA34B7" w:rsidRDefault="008A3E98" w:rsidP="00402A35">
      <w:pPr>
        <w:pStyle w:val="21"/>
        <w:numPr>
          <w:ilvl w:val="0"/>
          <w:numId w:val="175"/>
        </w:numPr>
        <w:spacing w:line="240" w:lineRule="auto"/>
        <w:ind w:left="113" w:right="57" w:firstLine="709"/>
        <w:rPr>
          <w:sz w:val="24"/>
        </w:rPr>
      </w:pPr>
      <w:r w:rsidRPr="00AA34B7">
        <w:rPr>
          <w:sz w:val="24"/>
        </w:rPr>
        <w:t xml:space="preserve">формирование целеустремленности и настойчивости в </w:t>
      </w:r>
      <w:r w:rsidRPr="00AA34B7">
        <w:rPr>
          <w:spacing w:val="-4"/>
          <w:sz w:val="24"/>
        </w:rPr>
        <w:t>достижении целей, готовности к преодолению трудностей, жиз</w:t>
      </w:r>
      <w:r w:rsidRPr="00AA34B7">
        <w:rPr>
          <w:sz w:val="24"/>
        </w:rPr>
        <w:t>ненного оптимизма;</w:t>
      </w:r>
    </w:p>
    <w:p w:rsidR="008A3E98" w:rsidRPr="00AA34B7" w:rsidRDefault="008A3E98" w:rsidP="00402A35">
      <w:pPr>
        <w:pStyle w:val="21"/>
        <w:numPr>
          <w:ilvl w:val="0"/>
          <w:numId w:val="175"/>
        </w:numPr>
        <w:spacing w:line="240" w:lineRule="auto"/>
        <w:ind w:left="113" w:right="57" w:firstLine="709"/>
        <w:rPr>
          <w:sz w:val="24"/>
        </w:rPr>
      </w:pPr>
      <w:r w:rsidRPr="00AA34B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A3E98" w:rsidRPr="00AA34B7" w:rsidRDefault="008A3E98" w:rsidP="003A3F3F">
      <w:pPr>
        <w:pStyle w:val="afff1"/>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AA34B7">
        <w:rPr>
          <w:rFonts w:ascii="Times New Roman" w:hAnsi="Times New Roman"/>
          <w:color w:val="auto"/>
          <w:spacing w:val="2"/>
          <w:sz w:val="24"/>
          <w:szCs w:val="24"/>
        </w:rPr>
        <w:t xml:space="preserve">обеспечивает высокую эффективность решения жизненных </w:t>
      </w:r>
      <w:r w:rsidRPr="00AA34B7">
        <w:rPr>
          <w:rFonts w:ascii="Times New Roman" w:hAnsi="Times New Roman"/>
          <w:color w:val="auto"/>
          <w:sz w:val="24"/>
          <w:szCs w:val="24"/>
        </w:rPr>
        <w:t>задач и возможность саморазвития обучающихся.</w:t>
      </w:r>
    </w:p>
    <w:p w:rsidR="008F7F7C" w:rsidRPr="00AA34B7" w:rsidRDefault="008F7F7C" w:rsidP="003A3F3F">
      <w:pPr>
        <w:spacing w:after="0" w:line="240" w:lineRule="auto"/>
        <w:ind w:left="113" w:right="57" w:firstLine="709"/>
        <w:jc w:val="both"/>
        <w:rPr>
          <w:rFonts w:ascii="Times New Roman" w:hAnsi="Times New Roman"/>
          <w:sz w:val="24"/>
          <w:szCs w:val="24"/>
        </w:rPr>
      </w:pPr>
    </w:p>
    <w:p w:rsidR="002373BA" w:rsidRPr="00AA34B7" w:rsidRDefault="002373BA" w:rsidP="003A3F3F">
      <w:pPr>
        <w:spacing w:after="0" w:line="240" w:lineRule="auto"/>
        <w:ind w:left="113" w:right="57" w:firstLine="709"/>
        <w:jc w:val="both"/>
        <w:rPr>
          <w:rFonts w:ascii="Times New Roman" w:hAnsi="Times New Roman"/>
          <w:b/>
          <w:sz w:val="24"/>
          <w:szCs w:val="24"/>
        </w:rPr>
      </w:pPr>
      <w:r w:rsidRPr="00AA34B7">
        <w:rPr>
          <w:rFonts w:ascii="Times New Roman" w:hAnsi="Times New Roman"/>
          <w:b/>
          <w:sz w:val="24"/>
          <w:szCs w:val="24"/>
        </w:rPr>
        <w:t>2.1.2. Характеристика универсальных учебных действий при получении начального общего образования</w:t>
      </w:r>
    </w:p>
    <w:p w:rsidR="00B67FF0" w:rsidRPr="00B67FF0" w:rsidRDefault="00B67FF0" w:rsidP="003A3F3F">
      <w:p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67FF0">
        <w:rPr>
          <w:rFonts w:ascii="Times New Roman" w:hAnsi="Times New Roman"/>
          <w:sz w:val="24"/>
          <w:szCs w:val="24"/>
        </w:rPr>
        <w:t>обучающимися</w:t>
      </w:r>
      <w:proofErr w:type="gramEnd"/>
      <w:r w:rsidRPr="00B67FF0">
        <w:rPr>
          <w:rFonts w:ascii="Times New Roman" w:hAnsi="Times New Roman"/>
          <w:sz w:val="24"/>
          <w:szCs w:val="24"/>
        </w:rPr>
        <w:t>,</w:t>
      </w:r>
      <w:r>
        <w:rPr>
          <w:rFonts w:ascii="Times New Roman" w:hAnsi="Times New Roman"/>
          <w:sz w:val="24"/>
          <w:szCs w:val="24"/>
        </w:rPr>
        <w:t xml:space="preserve"> </w:t>
      </w:r>
      <w:r w:rsidRPr="00B67FF0">
        <w:rPr>
          <w:rFonts w:ascii="Times New Roman" w:hAnsi="Times New Roman"/>
          <w:sz w:val="24"/>
          <w:szCs w:val="24"/>
        </w:rPr>
        <w:t>возможность их самостоятельного движения в изучаемой области, существенное повышение их мотивации и интереса к учёбе.</w:t>
      </w:r>
    </w:p>
    <w:p w:rsidR="00B67FF0" w:rsidRPr="00B67FF0" w:rsidRDefault="00B67FF0" w:rsidP="003A3F3F">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В </w:t>
      </w:r>
      <w:r w:rsidRPr="00B67FF0">
        <w:rPr>
          <w:rFonts w:ascii="Times New Roman" w:hAnsi="Times New Roman"/>
          <w:sz w:val="24"/>
          <w:szCs w:val="24"/>
        </w:rPr>
        <w:t xml:space="preserve">рамках деятельностного подхода в качестве общеучебных действий рассматриваются основные структурные компоненты учебной деятельности </w:t>
      </w:r>
      <w:r>
        <w:t>–</w:t>
      </w:r>
      <w:r w:rsidRPr="00B67FF0">
        <w:rPr>
          <w:rFonts w:ascii="Times New Roman" w:hAnsi="Times New Roman"/>
          <w:sz w:val="24"/>
          <w:szCs w:val="24"/>
        </w:rPr>
        <w:t xml:space="preserve">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w:t>
      </w:r>
    </w:p>
    <w:p w:rsidR="00B67FF0" w:rsidRPr="00B67FF0" w:rsidRDefault="00B67FF0" w:rsidP="003A3F3F">
      <w:p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B67FF0">
        <w:rPr>
          <w:rFonts w:ascii="Times New Roman" w:hAnsi="Times New Roman"/>
          <w:sz w:val="24"/>
          <w:szCs w:val="24"/>
        </w:rPr>
        <w:t>к</w:t>
      </w:r>
      <w:proofErr w:type="gramEnd"/>
      <w:r w:rsidRPr="00B67FF0">
        <w:rPr>
          <w:rFonts w:ascii="Times New Roman" w:hAnsi="Times New Roman"/>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B67FF0" w:rsidRPr="00D55F48" w:rsidRDefault="00B67FF0" w:rsidP="003A3F3F">
      <w:pPr>
        <w:spacing w:after="0" w:line="240" w:lineRule="auto"/>
        <w:ind w:left="113" w:right="57" w:firstLine="709"/>
        <w:jc w:val="both"/>
        <w:rPr>
          <w:rFonts w:ascii="Times New Roman" w:hAnsi="Times New Roman"/>
          <w:b/>
          <w:i/>
          <w:sz w:val="24"/>
          <w:szCs w:val="24"/>
        </w:rPr>
      </w:pPr>
      <w:r w:rsidRPr="00D55F48">
        <w:rPr>
          <w:rFonts w:ascii="Times New Roman" w:hAnsi="Times New Roman"/>
          <w:b/>
          <w:i/>
          <w:sz w:val="24"/>
          <w:szCs w:val="24"/>
        </w:rPr>
        <w:t>Понятие «универсальные учебные действия»</w:t>
      </w:r>
    </w:p>
    <w:p w:rsidR="00B67FF0" w:rsidRPr="00B67FF0" w:rsidRDefault="00D55F48" w:rsidP="003A3F3F">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В </w:t>
      </w:r>
      <w:r w:rsidR="00B67FF0" w:rsidRPr="00B67FF0">
        <w:rPr>
          <w:rFonts w:ascii="Times New Roman" w:hAnsi="Times New Roman"/>
          <w:sz w:val="24"/>
          <w:szCs w:val="24"/>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B67FF0" w:rsidRPr="00B67FF0" w:rsidRDefault="00B67FF0" w:rsidP="003A3F3F">
      <w:p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B67FF0">
        <w:rPr>
          <w:rFonts w:ascii="Times New Roman" w:hAnsi="Times New Roman"/>
          <w:sz w:val="24"/>
          <w:szCs w:val="24"/>
        </w:rPr>
        <w:t>ценностно­смысловых</w:t>
      </w:r>
      <w:proofErr w:type="gramEnd"/>
      <w:r w:rsidRPr="00B67FF0">
        <w:rPr>
          <w:rFonts w:ascii="Times New Roman" w:hAnsi="Times New Roman"/>
          <w:sz w:val="24"/>
          <w:szCs w:val="24"/>
        </w:rPr>
        <w:t xml:space="preserve"> и операциональных характеристик.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D55F48">
        <w:t>–</w:t>
      </w:r>
      <w:r w:rsidRPr="00B67FF0">
        <w:rPr>
          <w:rFonts w:ascii="Times New Roman" w:hAnsi="Times New Roman"/>
          <w:sz w:val="24"/>
          <w:szCs w:val="24"/>
        </w:rPr>
        <w:t xml:space="preserve"> существенный фактор повышения эффективности освоения обучающимися предметных знаний, формирования умений и компетентностей, образа мира и </w:t>
      </w:r>
      <w:proofErr w:type="gramStart"/>
      <w:r w:rsidRPr="00B67FF0">
        <w:rPr>
          <w:rFonts w:ascii="Times New Roman" w:hAnsi="Times New Roman"/>
          <w:sz w:val="24"/>
          <w:szCs w:val="24"/>
        </w:rPr>
        <w:t>ценностно­смысловых</w:t>
      </w:r>
      <w:proofErr w:type="gramEnd"/>
      <w:r w:rsidRPr="00B67FF0">
        <w:rPr>
          <w:rFonts w:ascii="Times New Roman" w:hAnsi="Times New Roman"/>
          <w:sz w:val="24"/>
          <w:szCs w:val="24"/>
        </w:rPr>
        <w:t xml:space="preserve"> оснований личностного морального выбора.</w:t>
      </w:r>
    </w:p>
    <w:p w:rsidR="00B67FF0" w:rsidRPr="00D55F48" w:rsidRDefault="00B67FF0" w:rsidP="003A3F3F">
      <w:pPr>
        <w:spacing w:after="0" w:line="240" w:lineRule="auto"/>
        <w:ind w:left="113" w:right="57" w:firstLine="709"/>
        <w:jc w:val="both"/>
        <w:rPr>
          <w:rFonts w:ascii="Times New Roman" w:hAnsi="Times New Roman"/>
          <w:b/>
          <w:i/>
          <w:sz w:val="24"/>
          <w:szCs w:val="24"/>
        </w:rPr>
      </w:pPr>
      <w:r w:rsidRPr="00D55F48">
        <w:rPr>
          <w:rFonts w:ascii="Times New Roman" w:hAnsi="Times New Roman"/>
          <w:b/>
          <w:i/>
          <w:sz w:val="24"/>
          <w:szCs w:val="24"/>
        </w:rPr>
        <w:t>Функции универсальных учебных действий:</w:t>
      </w:r>
    </w:p>
    <w:p w:rsidR="00B67FF0" w:rsidRPr="00B67FF0" w:rsidRDefault="00B67FF0" w:rsidP="00402A35">
      <w:pPr>
        <w:numPr>
          <w:ilvl w:val="2"/>
          <w:numId w:val="176"/>
        </w:num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67FF0" w:rsidRPr="00B67FF0" w:rsidRDefault="00B67FF0" w:rsidP="00402A35">
      <w:pPr>
        <w:numPr>
          <w:ilvl w:val="2"/>
          <w:numId w:val="176"/>
        </w:num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67FF0" w:rsidRPr="00B67FF0" w:rsidRDefault="00B67FF0" w:rsidP="003A3F3F">
      <w:p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B67FF0" w:rsidRPr="00B67FF0" w:rsidRDefault="00B67FF0" w:rsidP="003A3F3F">
      <w:pPr>
        <w:spacing w:after="0" w:line="240" w:lineRule="auto"/>
        <w:ind w:left="113" w:right="57" w:firstLine="709"/>
        <w:jc w:val="both"/>
        <w:rPr>
          <w:rFonts w:ascii="Times New Roman" w:hAnsi="Times New Roman"/>
          <w:sz w:val="24"/>
          <w:szCs w:val="24"/>
        </w:rPr>
      </w:pPr>
      <w:r w:rsidRPr="00B67FF0">
        <w:rPr>
          <w:rFonts w:ascii="Times New Roman" w:hAnsi="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67FF0" w:rsidRPr="00D55F48" w:rsidRDefault="00B67FF0" w:rsidP="003A3F3F">
      <w:pPr>
        <w:spacing w:after="0" w:line="240" w:lineRule="auto"/>
        <w:ind w:left="113" w:right="57" w:firstLine="709"/>
        <w:jc w:val="both"/>
        <w:rPr>
          <w:rFonts w:ascii="Times New Roman" w:hAnsi="Times New Roman"/>
          <w:b/>
          <w:i/>
          <w:sz w:val="24"/>
          <w:szCs w:val="24"/>
        </w:rPr>
      </w:pPr>
      <w:r w:rsidRPr="00D55F48">
        <w:rPr>
          <w:rFonts w:ascii="Times New Roman" w:hAnsi="Times New Roman"/>
          <w:b/>
          <w:i/>
          <w:sz w:val="24"/>
          <w:szCs w:val="24"/>
        </w:rPr>
        <w:t>Виды универсальных учебных действий</w:t>
      </w:r>
    </w:p>
    <w:p w:rsidR="00B67FF0" w:rsidRPr="00B67FF0" w:rsidRDefault="00D55F48" w:rsidP="003A3F3F">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В </w:t>
      </w:r>
      <w:r w:rsidR="00B67FF0" w:rsidRPr="00B67FF0">
        <w:rPr>
          <w:rFonts w:ascii="Times New Roman" w:hAnsi="Times New Roman"/>
          <w:sz w:val="24"/>
          <w:szCs w:val="24"/>
        </w:rPr>
        <w:t>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
          <w:bCs/>
          <w:i/>
          <w:iCs/>
          <w:sz w:val="24"/>
          <w:szCs w:val="24"/>
        </w:rPr>
        <w:t xml:space="preserve">Личностные универсальные учебные действия </w:t>
      </w:r>
      <w:r w:rsidRPr="00AA34B7">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373BA" w:rsidRPr="00D55F48"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xml:space="preserve">Применительно к учебной деятельности следует выделить </w:t>
      </w:r>
      <w:r w:rsidRPr="00D55F48">
        <w:rPr>
          <w:rFonts w:ascii="Times New Roman" w:hAnsi="Times New Roman"/>
          <w:bCs/>
          <w:sz w:val="24"/>
          <w:szCs w:val="24"/>
        </w:rPr>
        <w:t>три вида личностных действий: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личностное, профессиональное, жизненное самоопределение;</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A34B7">
        <w:rPr>
          <w:rFonts w:ascii="Times New Roman" w:hAnsi="Times New Roman"/>
          <w:bCs/>
          <w:sz w:val="24"/>
          <w:szCs w:val="24"/>
        </w:rPr>
        <w:t>вопросом</w:t>
      </w:r>
      <w:proofErr w:type="gramEnd"/>
      <w:r w:rsidRPr="00AA34B7">
        <w:rPr>
          <w:rFonts w:ascii="Times New Roman" w:hAnsi="Times New Roman"/>
          <w:bCs/>
          <w:sz w:val="24"/>
          <w:szCs w:val="24"/>
        </w:rPr>
        <w:t xml:space="preserve">: </w:t>
      </w:r>
      <w:r w:rsidRPr="00AA34B7">
        <w:rPr>
          <w:rFonts w:ascii="Times New Roman" w:hAnsi="Times New Roman"/>
          <w:bCs/>
          <w:i/>
          <w:iCs/>
          <w:sz w:val="24"/>
          <w:szCs w:val="24"/>
        </w:rPr>
        <w:t xml:space="preserve">какое значение и </w:t>
      </w:r>
      <w:proofErr w:type="gramStart"/>
      <w:r w:rsidRPr="00AA34B7">
        <w:rPr>
          <w:rFonts w:ascii="Times New Roman" w:hAnsi="Times New Roman"/>
          <w:bCs/>
          <w:i/>
          <w:iCs/>
          <w:sz w:val="24"/>
          <w:szCs w:val="24"/>
        </w:rPr>
        <w:t>какой</w:t>
      </w:r>
      <w:proofErr w:type="gramEnd"/>
      <w:r w:rsidRPr="00AA34B7">
        <w:rPr>
          <w:rFonts w:ascii="Times New Roman" w:hAnsi="Times New Roman"/>
          <w:bCs/>
          <w:i/>
          <w:iCs/>
          <w:sz w:val="24"/>
          <w:szCs w:val="24"/>
        </w:rPr>
        <w:t xml:space="preserve"> смысл имеет для меня учение? </w:t>
      </w:r>
      <w:r w:rsidR="00D55F48">
        <w:t>–</w:t>
      </w:r>
      <w:r w:rsidRPr="00AA34B7">
        <w:rPr>
          <w:rFonts w:ascii="Times New Roman" w:hAnsi="Times New Roman"/>
          <w:bCs/>
          <w:sz w:val="24"/>
          <w:szCs w:val="24"/>
        </w:rPr>
        <w:t xml:space="preserve"> и уметь на него отвечать; </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D55F48">
        <w:rPr>
          <w:rFonts w:ascii="Times New Roman" w:hAnsi="Times New Roman"/>
          <w:b/>
          <w:bCs/>
          <w:i/>
          <w:iCs/>
          <w:sz w:val="24"/>
          <w:szCs w:val="24"/>
        </w:rPr>
        <w:t>Регулятивные универсальные учебные действия</w:t>
      </w:r>
      <w:r w:rsidRPr="00AA34B7">
        <w:rPr>
          <w:rFonts w:ascii="Times New Roman" w:hAnsi="Times New Roman"/>
          <w:b/>
          <w:bCs/>
          <w:iCs/>
          <w:sz w:val="24"/>
          <w:szCs w:val="24"/>
        </w:rPr>
        <w:t xml:space="preserve"> </w:t>
      </w:r>
      <w:r w:rsidRPr="00AA34B7">
        <w:rPr>
          <w:rFonts w:ascii="Times New Roman" w:hAnsi="Times New Roman"/>
          <w:bCs/>
          <w:sz w:val="24"/>
          <w:szCs w:val="24"/>
        </w:rPr>
        <w:t xml:space="preserve">обеспечивают </w:t>
      </w:r>
      <w:proofErr w:type="gramStart"/>
      <w:r w:rsidRPr="00AA34B7">
        <w:rPr>
          <w:rFonts w:ascii="Times New Roman" w:hAnsi="Times New Roman"/>
          <w:bCs/>
          <w:sz w:val="24"/>
          <w:szCs w:val="24"/>
        </w:rPr>
        <w:t>обучающимся</w:t>
      </w:r>
      <w:proofErr w:type="gramEnd"/>
      <w:r w:rsidRPr="00AA34B7">
        <w:rPr>
          <w:rFonts w:ascii="Times New Roman" w:hAnsi="Times New Roman"/>
          <w:bCs/>
          <w:sz w:val="24"/>
          <w:szCs w:val="24"/>
        </w:rPr>
        <w:t xml:space="preserve"> организацию своей учебной деятельности. </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К ним относятся:</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прогнозирование — предвосхищение результата и уровня усвоения знаний, его временных  характеристик;</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xml:space="preserve">• оценка — выделение и осознание </w:t>
      </w:r>
      <w:proofErr w:type="gramStart"/>
      <w:r w:rsidRPr="00AA34B7">
        <w:rPr>
          <w:rFonts w:ascii="Times New Roman" w:hAnsi="Times New Roman"/>
          <w:bCs/>
          <w:sz w:val="24"/>
          <w:szCs w:val="24"/>
        </w:rPr>
        <w:t>обучающимся</w:t>
      </w:r>
      <w:proofErr w:type="gramEnd"/>
      <w:r w:rsidRPr="00AA34B7">
        <w:rPr>
          <w:rFonts w:ascii="Times New Roman" w:hAnsi="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D55F48">
        <w:rPr>
          <w:rFonts w:ascii="Times New Roman" w:hAnsi="Times New Roman"/>
          <w:b/>
          <w:bCs/>
          <w:i/>
          <w:iCs/>
          <w:sz w:val="24"/>
          <w:szCs w:val="24"/>
        </w:rPr>
        <w:t>Познавательные универсальные учебные действия</w:t>
      </w:r>
      <w:r w:rsidRPr="00AA34B7">
        <w:rPr>
          <w:rFonts w:ascii="Times New Roman" w:hAnsi="Times New Roman"/>
          <w:b/>
          <w:bCs/>
          <w:iCs/>
          <w:sz w:val="24"/>
          <w:szCs w:val="24"/>
        </w:rPr>
        <w:t xml:space="preserve"> </w:t>
      </w:r>
      <w:r w:rsidRPr="00AA34B7">
        <w:rPr>
          <w:rFonts w:ascii="Times New Roman" w:hAnsi="Times New Roman"/>
          <w:bCs/>
          <w:sz w:val="24"/>
          <w:szCs w:val="24"/>
        </w:rPr>
        <w:t>включают: общеучебные, логические учебные действия, а также постановку и решение проблемы.</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
          <w:bCs/>
          <w:sz w:val="24"/>
          <w:szCs w:val="24"/>
        </w:rPr>
      </w:pPr>
      <w:r w:rsidRPr="00AA34B7">
        <w:rPr>
          <w:rFonts w:ascii="Times New Roman" w:hAnsi="Times New Roman"/>
          <w:b/>
          <w:bCs/>
          <w:i/>
          <w:iCs/>
          <w:sz w:val="24"/>
          <w:szCs w:val="24"/>
        </w:rPr>
        <w:t>Общеучебные универсальные действия</w:t>
      </w:r>
      <w:r w:rsidRPr="00AA34B7">
        <w:rPr>
          <w:rFonts w:ascii="Times New Roman" w:hAnsi="Times New Roman"/>
          <w:b/>
          <w:bCs/>
          <w:sz w:val="24"/>
          <w:szCs w:val="24"/>
        </w:rPr>
        <w:t>:</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самостоятельное выделение и формулирование познавательной цели;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структурирование знаний;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осознанное и произвольное построение речевого высказывания в устной и письменной форме;</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xml:space="preserve">• выбор наиболее эффективных способов решения задач </w:t>
      </w:r>
      <w:proofErr w:type="gramStart"/>
      <w:r w:rsidRPr="00AA34B7">
        <w:rPr>
          <w:rFonts w:ascii="Times New Roman" w:hAnsi="Times New Roman"/>
          <w:bCs/>
          <w:sz w:val="24"/>
          <w:szCs w:val="24"/>
        </w:rPr>
        <w:t>в</w:t>
      </w:r>
      <w:proofErr w:type="gramEnd"/>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зависимости от конкретных условий;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xml:space="preserve">определение основной и второстепенной информации; свободная ориентация и восприятие текстов </w:t>
      </w:r>
      <w:proofErr w:type="gramStart"/>
      <w:r w:rsidRPr="00AA34B7">
        <w:rPr>
          <w:rFonts w:ascii="Times New Roman" w:hAnsi="Times New Roman"/>
          <w:bCs/>
          <w:sz w:val="24"/>
          <w:szCs w:val="24"/>
        </w:rPr>
        <w:t>художественного</w:t>
      </w:r>
      <w:proofErr w:type="gramEnd"/>
      <w:r w:rsidRPr="00AA34B7">
        <w:rPr>
          <w:rFonts w:ascii="Times New Roman" w:hAnsi="Times New Roman"/>
          <w:bCs/>
          <w:sz w:val="24"/>
          <w:szCs w:val="24"/>
        </w:rPr>
        <w:t>,</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
          <w:bCs/>
          <w:sz w:val="24"/>
          <w:szCs w:val="24"/>
        </w:rPr>
      </w:pPr>
      <w:r w:rsidRPr="00AA34B7">
        <w:rPr>
          <w:rFonts w:ascii="Times New Roman" w:hAnsi="Times New Roman"/>
          <w:bCs/>
          <w:sz w:val="24"/>
          <w:szCs w:val="24"/>
        </w:rPr>
        <w:t xml:space="preserve">Особую группу общеучебных универсальных действий составляют </w:t>
      </w:r>
      <w:r w:rsidRPr="00AA34B7">
        <w:rPr>
          <w:rFonts w:ascii="Times New Roman" w:hAnsi="Times New Roman"/>
          <w:b/>
          <w:bCs/>
          <w:i/>
          <w:iCs/>
          <w:sz w:val="24"/>
          <w:szCs w:val="24"/>
        </w:rPr>
        <w:t>знаково-символические действия</w:t>
      </w:r>
      <w:r w:rsidRPr="00AA34B7">
        <w:rPr>
          <w:rFonts w:ascii="Times New Roman" w:hAnsi="Times New Roman"/>
          <w:b/>
          <w:bCs/>
          <w:sz w:val="24"/>
          <w:szCs w:val="24"/>
        </w:rPr>
        <w:t>:</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proofErr w:type="gramStart"/>
      <w:r w:rsidRPr="00AA34B7">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
          <w:bCs/>
          <w:i/>
          <w:iCs/>
          <w:sz w:val="24"/>
          <w:szCs w:val="24"/>
        </w:rPr>
        <w:t xml:space="preserve"> Логические универсальные действия</w:t>
      </w:r>
      <w:r w:rsidRPr="00AA34B7">
        <w:rPr>
          <w:rFonts w:ascii="Times New Roman" w:hAnsi="Times New Roman"/>
          <w:bCs/>
          <w:sz w:val="24"/>
          <w:szCs w:val="24"/>
        </w:rPr>
        <w:t>:</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анализ объектов с целью выделения признаков (существенных, несущественных);</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выбор оснований и критериев для сравнения, сериации, классификации объектов;</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xml:space="preserve">• подведение под понятие, выведение следствий; </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установление причинно-следственных связей, представление цепочек объектов и явлений;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построение логической цепочки рассуждений, анализ истинности утверждений;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доказательство;</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8"/>
          <w:szCs w:val="28"/>
        </w:rPr>
      </w:pPr>
      <w:r w:rsidRPr="00AA34B7">
        <w:rPr>
          <w:rFonts w:ascii="Times New Roman" w:hAnsi="Times New Roman"/>
          <w:bCs/>
          <w:sz w:val="24"/>
          <w:szCs w:val="24"/>
        </w:rPr>
        <w:t>• выдвижение гипотез и их обоснование</w:t>
      </w:r>
      <w:r w:rsidRPr="00AA34B7">
        <w:rPr>
          <w:rFonts w:ascii="Times New Roman" w:hAnsi="Times New Roman"/>
          <w:bCs/>
          <w:sz w:val="28"/>
          <w:szCs w:val="28"/>
        </w:rPr>
        <w:t>.</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
          <w:bCs/>
          <w:sz w:val="24"/>
          <w:szCs w:val="24"/>
        </w:rPr>
      </w:pPr>
      <w:r w:rsidRPr="00AA34B7">
        <w:rPr>
          <w:rFonts w:ascii="Times New Roman" w:hAnsi="Times New Roman"/>
          <w:b/>
          <w:bCs/>
          <w:i/>
          <w:iCs/>
          <w:sz w:val="24"/>
          <w:szCs w:val="24"/>
        </w:rPr>
        <w:t xml:space="preserve"> Постановка и решение проблемы</w:t>
      </w:r>
      <w:r w:rsidRPr="00AA34B7">
        <w:rPr>
          <w:rFonts w:ascii="Times New Roman" w:hAnsi="Times New Roman"/>
          <w:b/>
          <w:bCs/>
          <w:sz w:val="24"/>
          <w:szCs w:val="24"/>
        </w:rPr>
        <w:t>:</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формулирование проблемы;</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sz w:val="24"/>
          <w:szCs w:val="24"/>
        </w:rPr>
      </w:pPr>
      <w:r w:rsidRPr="00AA34B7">
        <w:rPr>
          <w:rFonts w:ascii="Times New Roman" w:hAnsi="Times New Roman"/>
          <w:bCs/>
          <w:sz w:val="24"/>
          <w:szCs w:val="24"/>
        </w:rPr>
        <w:t>• самостоятельное создание способов решения проблем творческого и поискового характера.</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и строить продуктивное взаимодействие и сотрудничество со сверстниками и взрослыми.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
          <w:bCs/>
          <w:iCs/>
          <w:sz w:val="24"/>
          <w:szCs w:val="24"/>
        </w:rPr>
        <w:t>К коммуникативным действиям</w:t>
      </w:r>
      <w:r w:rsidRPr="00AA34B7">
        <w:rPr>
          <w:rFonts w:ascii="Times New Roman" w:hAnsi="Times New Roman"/>
          <w:bCs/>
          <w:iCs/>
          <w:sz w:val="24"/>
          <w:szCs w:val="24"/>
        </w:rPr>
        <w:t xml:space="preserve"> относятся:</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планирование учебного сотрудничества с учителем и</w:t>
      </w:r>
      <w:r w:rsidR="00DA51AB" w:rsidRPr="00AA34B7">
        <w:rPr>
          <w:rFonts w:ascii="Times New Roman" w:hAnsi="Times New Roman"/>
          <w:bCs/>
          <w:iCs/>
          <w:sz w:val="24"/>
          <w:szCs w:val="24"/>
        </w:rPr>
        <w:t xml:space="preserve"> </w:t>
      </w:r>
      <w:r w:rsidRPr="00AA34B7">
        <w:rPr>
          <w:rFonts w:ascii="Times New Roman" w:hAnsi="Times New Roman"/>
          <w:bCs/>
          <w:iCs/>
          <w:sz w:val="24"/>
          <w:szCs w:val="24"/>
        </w:rPr>
        <w:t xml:space="preserve">сверстниками </w:t>
      </w:r>
      <w:r w:rsidR="00D55F48">
        <w:t>–</w:t>
      </w:r>
      <w:r w:rsidRPr="00AA34B7">
        <w:rPr>
          <w:rFonts w:ascii="Times New Roman" w:hAnsi="Times New Roman"/>
          <w:bCs/>
          <w:iCs/>
          <w:sz w:val="24"/>
          <w:szCs w:val="24"/>
        </w:rPr>
        <w:t xml:space="preserve"> определение цели, функций участников, способов взаимодействия;</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 постановка вопросов </w:t>
      </w:r>
      <w:r w:rsidR="00D55F48">
        <w:t>–</w:t>
      </w:r>
      <w:r w:rsidRPr="00AA34B7">
        <w:rPr>
          <w:rFonts w:ascii="Times New Roman" w:hAnsi="Times New Roman"/>
          <w:bCs/>
          <w:iCs/>
          <w:sz w:val="24"/>
          <w:szCs w:val="24"/>
        </w:rPr>
        <w:t xml:space="preserve"> инициативное сотрудничество в поиске и сборе информации;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 разрешение конфликтов </w:t>
      </w:r>
      <w:r w:rsidR="00D55F48">
        <w:t>–</w:t>
      </w:r>
      <w:r w:rsidRPr="00AA34B7">
        <w:rPr>
          <w:rFonts w:ascii="Times New Roman" w:hAnsi="Times New Roman"/>
          <w:bCs/>
          <w:iCs/>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 управление поведением партнёра </w:t>
      </w:r>
      <w:r w:rsidR="00D55F48">
        <w:t>–</w:t>
      </w:r>
      <w:r w:rsidRPr="00AA34B7">
        <w:rPr>
          <w:rFonts w:ascii="Times New Roman" w:hAnsi="Times New Roman"/>
          <w:bCs/>
          <w:iCs/>
          <w:sz w:val="24"/>
          <w:szCs w:val="24"/>
        </w:rPr>
        <w:t xml:space="preserve"> контроль, коррекция, оценка его действий;</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r w:rsidRPr="00AA34B7">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2373BA" w:rsidRPr="00AA34B7" w:rsidRDefault="002373BA" w:rsidP="003A3F3F">
      <w:pPr>
        <w:tabs>
          <w:tab w:val="left" w:pos="9180"/>
        </w:tabs>
        <w:autoSpaceDE w:val="0"/>
        <w:autoSpaceDN w:val="0"/>
        <w:adjustRightInd w:val="0"/>
        <w:spacing w:after="0" w:line="240" w:lineRule="auto"/>
        <w:ind w:left="113" w:right="57" w:firstLine="709"/>
        <w:jc w:val="both"/>
        <w:rPr>
          <w:rFonts w:ascii="Times New Roman" w:hAnsi="Times New Roman"/>
          <w:bCs/>
          <w:iCs/>
          <w:sz w:val="24"/>
          <w:szCs w:val="24"/>
        </w:rPr>
      </w:pPr>
    </w:p>
    <w:p w:rsidR="00AC0FCB" w:rsidRPr="00AA34B7" w:rsidRDefault="00AC0FCB" w:rsidP="00200359">
      <w:pPr>
        <w:spacing w:after="0" w:line="240" w:lineRule="auto"/>
        <w:ind w:left="-284" w:right="4" w:firstLine="426"/>
        <w:jc w:val="center"/>
        <w:rPr>
          <w:rFonts w:ascii="Times New Roman" w:hAnsi="Times New Roman"/>
          <w:b/>
          <w:bCs/>
          <w:sz w:val="24"/>
          <w:szCs w:val="24"/>
        </w:rPr>
        <w:sectPr w:rsidR="00AC0FCB" w:rsidRPr="00AA34B7" w:rsidSect="00AC0FCB">
          <w:footerReference w:type="default" r:id="rId9"/>
          <w:pgSz w:w="11906" w:h="16838"/>
          <w:pgMar w:top="851" w:right="851" w:bottom="1134" w:left="1701" w:header="709" w:footer="709" w:gutter="0"/>
          <w:cols w:space="708"/>
          <w:docGrid w:linePitch="360"/>
        </w:sectPr>
      </w:pPr>
    </w:p>
    <w:p w:rsidR="002373BA" w:rsidRPr="00AA34B7" w:rsidRDefault="002373BA" w:rsidP="00200359">
      <w:pPr>
        <w:spacing w:after="0" w:line="240" w:lineRule="auto"/>
        <w:ind w:left="-284" w:right="4" w:firstLine="426"/>
        <w:jc w:val="center"/>
        <w:rPr>
          <w:rFonts w:ascii="Times New Roman" w:hAnsi="Times New Roman"/>
          <w:b/>
          <w:bCs/>
          <w:sz w:val="24"/>
          <w:szCs w:val="24"/>
        </w:rPr>
      </w:pPr>
      <w:r w:rsidRPr="00AA34B7">
        <w:rPr>
          <w:rFonts w:ascii="Times New Roman" w:hAnsi="Times New Roman"/>
          <w:b/>
          <w:bCs/>
          <w:sz w:val="24"/>
          <w:szCs w:val="24"/>
        </w:rPr>
        <w:t>Характеристика  результатов формирования УУД на разных этапах обучения в начальной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7"/>
        <w:gridCol w:w="3358"/>
        <w:gridCol w:w="3247"/>
        <w:gridCol w:w="3707"/>
        <w:gridCol w:w="3240"/>
      </w:tblGrid>
      <w:tr w:rsidR="00AC0FCB" w:rsidRPr="00AA34B7">
        <w:tc>
          <w:tcPr>
            <w:tcW w:w="503"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Класс</w:t>
            </w:r>
          </w:p>
        </w:tc>
        <w:tc>
          <w:tcPr>
            <w:tcW w:w="1114"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Личностные УУД</w:t>
            </w:r>
          </w:p>
        </w:tc>
        <w:tc>
          <w:tcPr>
            <w:tcW w:w="1077"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Регулятивные УУД</w:t>
            </w:r>
          </w:p>
        </w:tc>
        <w:tc>
          <w:tcPr>
            <w:tcW w:w="1230"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Познавательные УУД</w:t>
            </w:r>
          </w:p>
        </w:tc>
        <w:tc>
          <w:tcPr>
            <w:tcW w:w="1075" w:type="pct"/>
            <w:shd w:val="clear" w:color="auto" w:fill="auto"/>
          </w:tcPr>
          <w:p w:rsidR="002373BA" w:rsidRPr="003A3F3F" w:rsidRDefault="00AC0FCB" w:rsidP="00D55F48">
            <w:pPr>
              <w:spacing w:after="0" w:line="240" w:lineRule="auto"/>
              <w:rPr>
                <w:rFonts w:ascii="Times New Roman" w:hAnsi="Times New Roman"/>
                <w:sz w:val="23"/>
                <w:szCs w:val="23"/>
              </w:rPr>
            </w:pPr>
            <w:r w:rsidRPr="003A3F3F">
              <w:rPr>
                <w:rFonts w:ascii="Times New Roman" w:hAnsi="Times New Roman"/>
                <w:sz w:val="23"/>
                <w:szCs w:val="23"/>
              </w:rPr>
              <w:t>Коммуникатив</w:t>
            </w:r>
            <w:r w:rsidR="002373BA" w:rsidRPr="003A3F3F">
              <w:rPr>
                <w:rFonts w:ascii="Times New Roman" w:hAnsi="Times New Roman"/>
                <w:sz w:val="23"/>
                <w:szCs w:val="23"/>
              </w:rPr>
              <w:t>ные УУД</w:t>
            </w:r>
          </w:p>
        </w:tc>
      </w:tr>
      <w:tr w:rsidR="00AC0FCB" w:rsidRPr="00AA34B7">
        <w:tc>
          <w:tcPr>
            <w:tcW w:w="503"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класс</w:t>
            </w:r>
          </w:p>
        </w:tc>
        <w:tc>
          <w:tcPr>
            <w:tcW w:w="1114"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Ценить и принимать следующие базовые ценности: «добро», «терпение», «родина», «природа» «семья»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Уважать к своей семье, к своим родственникам, любовь к родителям.</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Освоить роли ученика; формирование интереса (мотивации) к учению.</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4. Оценивать жизненные ситуации и поступки героев художественных текстов с точки зрения общечеловеческих норм.   </w:t>
            </w:r>
          </w:p>
        </w:tc>
        <w:tc>
          <w:tcPr>
            <w:tcW w:w="1077"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Организовать свое рабочее место под руководством учителя.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Определять цель выполнения заданий на уроке, во внеурочной деятельности, в жизненных ситуациях под руководством учителя.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определять план выполнения заданий на уроках, внеурочной деятельности, жизненных ситуациях под руководством учителя.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Использовать в своей деятельности простейшие приборы: линейку, треугольник и т.д.</w:t>
            </w:r>
          </w:p>
        </w:tc>
        <w:tc>
          <w:tcPr>
            <w:tcW w:w="1230"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1. </w:t>
            </w:r>
            <w:proofErr w:type="gramStart"/>
            <w:r w:rsidRPr="003A3F3F">
              <w:rPr>
                <w:rFonts w:ascii="Times New Roman" w:hAnsi="Times New Roman"/>
                <w:sz w:val="23"/>
                <w:szCs w:val="23"/>
              </w:rPr>
              <w:t>Ориентироваться в учебнике определять</w:t>
            </w:r>
            <w:proofErr w:type="gramEnd"/>
            <w:r w:rsidRPr="003A3F3F">
              <w:rPr>
                <w:rFonts w:ascii="Times New Roman" w:hAnsi="Times New Roman"/>
                <w:sz w:val="23"/>
                <w:szCs w:val="23"/>
              </w:rPr>
              <w:t xml:space="preserve"> умения, которые будут сформированы на основе изучения данного раздела.</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Отвечать на простые вопросы учителя, находить нужную информацию в учебнике.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Сравнивать предметы, объекты: находить общее и различие.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4. Группировать предметы, объекты на основе существенных признаков. </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5. Подробно пересказывать </w:t>
            </w:r>
            <w:proofErr w:type="gramStart"/>
            <w:r w:rsidRPr="003A3F3F">
              <w:rPr>
                <w:rFonts w:ascii="Times New Roman" w:hAnsi="Times New Roman"/>
                <w:sz w:val="23"/>
                <w:szCs w:val="23"/>
              </w:rPr>
              <w:t>прочитанное</w:t>
            </w:r>
            <w:proofErr w:type="gramEnd"/>
            <w:r w:rsidRPr="003A3F3F">
              <w:rPr>
                <w:rFonts w:ascii="Times New Roman" w:hAnsi="Times New Roman"/>
                <w:sz w:val="23"/>
                <w:szCs w:val="23"/>
              </w:rPr>
              <w:t xml:space="preserve"> или прослушанное; определять тему. </w:t>
            </w:r>
          </w:p>
        </w:tc>
        <w:tc>
          <w:tcPr>
            <w:tcW w:w="1075"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w:t>
            </w:r>
            <w:proofErr w:type="gramStart"/>
            <w:r w:rsidRPr="003A3F3F">
              <w:rPr>
                <w:rFonts w:ascii="Times New Roman" w:hAnsi="Times New Roman"/>
                <w:sz w:val="23"/>
                <w:szCs w:val="23"/>
              </w:rPr>
              <w:t xml:space="preserve"> У</w:t>
            </w:r>
            <w:proofErr w:type="gramEnd"/>
            <w:r w:rsidRPr="003A3F3F">
              <w:rPr>
                <w:rFonts w:ascii="Times New Roman" w:hAnsi="Times New Roman"/>
                <w:sz w:val="23"/>
                <w:szCs w:val="23"/>
              </w:rPr>
              <w:t>частвовать в диалоге на уроке и в жизненных ситуациях.</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Отвечать на вопросы учителя, товарищей по классу.</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Соблюдать простейшие нормы речевого этикета: здороваться, прощаться, благодарить.</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Слушать и понимать речь других.</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Участвовать в паре</w:t>
            </w:r>
          </w:p>
        </w:tc>
      </w:tr>
      <w:tr w:rsidR="00AC0FCB" w:rsidRPr="00AA34B7">
        <w:tc>
          <w:tcPr>
            <w:tcW w:w="503"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класс</w:t>
            </w:r>
          </w:p>
        </w:tc>
        <w:tc>
          <w:tcPr>
            <w:tcW w:w="1114"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1. </w:t>
            </w:r>
            <w:proofErr w:type="gramStart"/>
            <w:r w:rsidRPr="003A3F3F">
              <w:rPr>
                <w:rFonts w:ascii="Times New Roman" w:hAnsi="Times New Roman"/>
                <w:sz w:val="23"/>
                <w:szCs w:val="23"/>
              </w:rPr>
              <w:t>Ценить и принимать следующие базовые ценности: «добро» «терпение», «родина», «природа» «семья», «мир», «настоящий друг»</w:t>
            </w:r>
            <w:proofErr w:type="gramEnd"/>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Уважение к своему народу, к своей родине.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Освоение личностного смысла учения, желания учиться.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Оценка жизненных ситуаций и поступков героев художественных текстов с точки зрения общечеловеческих норм.</w:t>
            </w:r>
          </w:p>
        </w:tc>
        <w:tc>
          <w:tcPr>
            <w:tcW w:w="1077"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Самостоятельно организовывать свое рабочее место.</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Следовать режиму организации учебной и внеучебной деятельности.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Определять цель учебной деятельности с помощью учителя и самостоятельно.</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Определять план выполнения заданий на уроках, внеурочной деятельности, жизненных ситуациях под руководством учителя.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Соотносить выполненное задание с образцом, предложенным учителем.</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Использовать в работе простейшие инструменты и более сложные приборы (циркуль)</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Корректировать выполнение задания в дальнейшем.</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7. Оценка своего задания по следующим параметрам: легко выполнять, возникли сложности при выполнении. </w:t>
            </w:r>
          </w:p>
        </w:tc>
        <w:tc>
          <w:tcPr>
            <w:tcW w:w="1230"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Отвечать на простые и сложные вопросы учителя, самим задавать вопросы, находить нужную информацию в учебнике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4. Подробно пересказывать </w:t>
            </w:r>
            <w:proofErr w:type="gramStart"/>
            <w:r w:rsidRPr="003A3F3F">
              <w:rPr>
                <w:rFonts w:ascii="Times New Roman" w:hAnsi="Times New Roman"/>
                <w:sz w:val="23"/>
                <w:szCs w:val="23"/>
              </w:rPr>
              <w:t>прочитанное</w:t>
            </w:r>
            <w:proofErr w:type="gramEnd"/>
            <w:r w:rsidRPr="003A3F3F">
              <w:rPr>
                <w:rFonts w:ascii="Times New Roman" w:hAnsi="Times New Roman"/>
                <w:sz w:val="23"/>
                <w:szCs w:val="23"/>
              </w:rPr>
              <w:t xml:space="preserve"> или прослушанное; составлять простой план.</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w:t>
            </w:r>
            <w:proofErr w:type="gramStart"/>
            <w:r w:rsidRPr="003A3F3F">
              <w:rPr>
                <w:rFonts w:ascii="Times New Roman" w:hAnsi="Times New Roman"/>
                <w:sz w:val="23"/>
                <w:szCs w:val="23"/>
              </w:rPr>
              <w:t xml:space="preserve"> О</w:t>
            </w:r>
            <w:proofErr w:type="gramEnd"/>
            <w:r w:rsidRPr="003A3F3F">
              <w:rPr>
                <w:rFonts w:ascii="Times New Roman" w:hAnsi="Times New Roman"/>
                <w:sz w:val="23"/>
                <w:szCs w:val="23"/>
              </w:rPr>
              <w:t>пределять в каких источниках можно найти необходимую информацию для выполнения задания.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Находить необходимую информацию, как в учебнике, так и в словарях в учебнике.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7. Наблюдать и делать самостоятельные простые выводы.</w:t>
            </w:r>
          </w:p>
        </w:tc>
        <w:tc>
          <w:tcPr>
            <w:tcW w:w="1075"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Участвовать в диалоге; слушать и понимать других, высказывать свою точку зрения на события, поступки.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Оформлять свои мысли в устной и письменной речи с учетом своих учебных и жизненных речевых ситуаций.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Читать вслух и про себя тексты учебников, других художественных и научно-популярных книг, понимать прочитанное.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Выполняя различные роли в группе, сотрудничать в совместном решении проблемы (задачи)</w:t>
            </w:r>
          </w:p>
        </w:tc>
      </w:tr>
      <w:tr w:rsidR="00AC0FCB" w:rsidRPr="00AA34B7">
        <w:tc>
          <w:tcPr>
            <w:tcW w:w="503"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класс</w:t>
            </w:r>
          </w:p>
        </w:tc>
        <w:tc>
          <w:tcPr>
            <w:tcW w:w="1114"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1. </w:t>
            </w:r>
            <w:proofErr w:type="gramStart"/>
            <w:r w:rsidRPr="003A3F3F">
              <w:rPr>
                <w:rFonts w:ascii="Times New Roman" w:hAnsi="Times New Roman"/>
                <w:sz w:val="23"/>
                <w:szCs w:val="23"/>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Уважение к своему народу, к другим народам, терпимость к обычаям и традициям других народов.</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Освоение личностного смысла учения; желание продолжать свою учебу.</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1077"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Самостоятельно организовывать свое рабочее место в соответствии с целью выполнения заданий.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Самостоятельно определять важность или необходимость выполнения различных заданий в учебном процессе и жизненных ситуациях.</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Определять цель учебной деятельности самостоятельно</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определять план выполнения заданий на уроках, внеурочной деятельности, жизненных ситуациях под руководством учителя.</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Определять правильность выполнения задания на основе с равнения с предыдущими заданиями, или на основе различных образцов.</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Корректировать выполнение задания в соответствии с планом, условиями выполнения, результатом действий на определенном этапе.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7. Использовать в работе литературу, инструменты, приборы.</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8. Оценка своего задания по параметрам, заранее представленным. </w:t>
            </w:r>
          </w:p>
        </w:tc>
        <w:tc>
          <w:tcPr>
            <w:tcW w:w="1230"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3. </w:t>
            </w:r>
            <w:proofErr w:type="gramStart"/>
            <w:r w:rsidRPr="003A3F3F">
              <w:rPr>
                <w:rFonts w:ascii="Times New Roman" w:hAnsi="Times New Roman"/>
                <w:sz w:val="23"/>
                <w:szCs w:val="23"/>
              </w:rPr>
              <w:t>Извлекать информацию, представленную в разных формах (текст, таблица, схема, экспонат, модель, иллюстрация и др.)</w:t>
            </w:r>
            <w:proofErr w:type="gramEnd"/>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Представлять информацию в виде текста, таблицы, схемы, в том числе и с помощью ИКТ.</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Анализировать, сравнивать, группировать различные объекты, явления, факты.</w:t>
            </w:r>
          </w:p>
        </w:tc>
        <w:tc>
          <w:tcPr>
            <w:tcW w:w="1075"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Участвовать в диалоге; слушать и понимать других, высказывать свою точку зрения на события, поступки.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Оформлять свои мысли в устной и письменной речи с учетом своих учебных и жизненных речевых ситуаций.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Читать вслух и про себя тексты учебников, других художественных и научно-популярных книг; понимать прочитанное.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Выполняя различные роли в группе сотрудничать в совместном решении проблемы (задачи).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Отстаивать свою точку зрения, соблюдая правила речевого этикета.</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Критично относиться к своему мнению.</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7. Понимать точку зрения другого.</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8. Участвовать в работе группы, распределять роли, договариваться друг с другом. </w:t>
            </w:r>
          </w:p>
        </w:tc>
      </w:tr>
      <w:tr w:rsidR="00AC0FCB" w:rsidRPr="00AA34B7">
        <w:tc>
          <w:tcPr>
            <w:tcW w:w="503"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класс</w:t>
            </w:r>
          </w:p>
        </w:tc>
        <w:tc>
          <w:tcPr>
            <w:tcW w:w="1114"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1. </w:t>
            </w:r>
            <w:proofErr w:type="gramStart"/>
            <w:r w:rsidRPr="003A3F3F">
              <w:rPr>
                <w:rFonts w:ascii="Times New Roman" w:hAnsi="Times New Roman"/>
                <w:sz w:val="23"/>
                <w:szCs w:val="23"/>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Уважение к своему народу, к другим народам, принятие ценностей других народов.</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Освоение личностного смысла учения; выбор дальнейшего образовательного маршрута.</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2373BA" w:rsidRPr="003A3F3F" w:rsidRDefault="002373BA" w:rsidP="00D55F48">
            <w:pPr>
              <w:spacing w:after="0" w:line="240" w:lineRule="auto"/>
              <w:rPr>
                <w:rFonts w:ascii="Times New Roman" w:hAnsi="Times New Roman"/>
                <w:sz w:val="23"/>
                <w:szCs w:val="23"/>
              </w:rPr>
            </w:pPr>
          </w:p>
        </w:tc>
        <w:tc>
          <w:tcPr>
            <w:tcW w:w="1077"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2. Использовать при выполнении задания различные средства: справочную литературу, ИКТ, инструменты и приборы.        </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 xml:space="preserve">3. Определять самостоятельно критерии оценивания, давать самооценку.            </w:t>
            </w:r>
          </w:p>
        </w:tc>
        <w:tc>
          <w:tcPr>
            <w:tcW w:w="1230"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 Анализировать, сравнивать, группировать различные объекты, явления, факты.</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Самостоятельно делать выводы, перерабатывать информацию, преобразовывать ее, представлять информацию на основе схем, моделей, сообщений.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Составлять сложный план текста.</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7. Уметь передавать содержания в сжатом, выборочном или развернутом виде</w:t>
            </w:r>
          </w:p>
        </w:tc>
        <w:tc>
          <w:tcPr>
            <w:tcW w:w="1075" w:type="pct"/>
            <w:shd w:val="clear" w:color="auto" w:fill="auto"/>
          </w:tcPr>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1. Участвовать в диалоге; слушать и понимать других, высказывать свою точку зрения на события, поступки.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2. Оформлять свои мысли в устной и письменной речи с учетом своих учебных и жизненных речевых ситуаций.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3. Читать вслух и про себя тексты учебников, других художественных и научно-популярных книг, понимать прочитанное.</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4</w:t>
            </w:r>
            <w:proofErr w:type="gramStart"/>
            <w:r w:rsidRPr="003A3F3F">
              <w:rPr>
                <w:rFonts w:ascii="Times New Roman" w:hAnsi="Times New Roman"/>
                <w:sz w:val="23"/>
                <w:szCs w:val="23"/>
              </w:rPr>
              <w:t xml:space="preserve"> В</w:t>
            </w:r>
            <w:proofErr w:type="gramEnd"/>
            <w:r w:rsidRPr="003A3F3F">
              <w:rPr>
                <w:rFonts w:ascii="Times New Roman" w:hAnsi="Times New Roman"/>
                <w:sz w:val="23"/>
                <w:szCs w:val="23"/>
              </w:rPr>
              <w:t>ыполняя различные роли в группе, сотрудничать в совместном решении проблемы (задачи).</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6. Критично относиться к своему мнению. Уметь взглянуть на ситуацию с иной позиции и договариваться с людьми иных позиций.</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7. Понимать точку зрения другого.</w:t>
            </w:r>
          </w:p>
          <w:p w:rsidR="002373BA" w:rsidRPr="003A3F3F" w:rsidRDefault="002373BA" w:rsidP="00D55F48">
            <w:pPr>
              <w:spacing w:after="0" w:line="240" w:lineRule="auto"/>
              <w:rPr>
                <w:rFonts w:ascii="Times New Roman" w:hAnsi="Times New Roman"/>
                <w:sz w:val="23"/>
                <w:szCs w:val="23"/>
              </w:rPr>
            </w:pPr>
            <w:r w:rsidRPr="003A3F3F">
              <w:rPr>
                <w:rFonts w:ascii="Times New Roman" w:hAnsi="Times New Roman"/>
                <w:sz w:val="23"/>
                <w:szCs w:val="23"/>
              </w:rPr>
              <w:t>8. Участвовать в работе группы, распределять роли, договариваться друг с другом. Предвидеть последствия коллективных решений.</w:t>
            </w:r>
          </w:p>
        </w:tc>
      </w:tr>
    </w:tbl>
    <w:p w:rsidR="002373BA" w:rsidRPr="00AA34B7" w:rsidRDefault="002373BA" w:rsidP="00200359">
      <w:pPr>
        <w:shd w:val="clear" w:color="auto" w:fill="FFFFFF"/>
        <w:spacing w:after="0" w:line="240" w:lineRule="auto"/>
        <w:ind w:left="-284" w:right="4" w:firstLine="426"/>
        <w:rPr>
          <w:rFonts w:ascii="Times New Roman" w:hAnsi="Times New Roman"/>
          <w:sz w:val="24"/>
          <w:szCs w:val="24"/>
        </w:rPr>
      </w:pPr>
    </w:p>
    <w:p w:rsidR="00AC0FCB" w:rsidRPr="00AA34B7" w:rsidRDefault="00AC0FCB" w:rsidP="00200359">
      <w:pPr>
        <w:autoSpaceDE w:val="0"/>
        <w:autoSpaceDN w:val="0"/>
        <w:adjustRightInd w:val="0"/>
        <w:spacing w:after="0" w:line="240" w:lineRule="auto"/>
        <w:ind w:left="-284" w:right="4" w:firstLine="426"/>
        <w:rPr>
          <w:rFonts w:ascii="Times New Roman" w:hAnsi="Times New Roman"/>
          <w:sz w:val="24"/>
          <w:szCs w:val="24"/>
        </w:rPr>
      </w:pPr>
    </w:p>
    <w:p w:rsidR="00AC0FCB" w:rsidRPr="00AA34B7" w:rsidRDefault="00AC0FCB" w:rsidP="00200359">
      <w:pPr>
        <w:autoSpaceDE w:val="0"/>
        <w:autoSpaceDN w:val="0"/>
        <w:adjustRightInd w:val="0"/>
        <w:spacing w:after="0" w:line="240" w:lineRule="auto"/>
        <w:ind w:left="-284" w:right="4" w:firstLine="426"/>
        <w:rPr>
          <w:rFonts w:ascii="Times New Roman" w:hAnsi="Times New Roman"/>
          <w:sz w:val="24"/>
          <w:szCs w:val="24"/>
        </w:rPr>
        <w:sectPr w:rsidR="00AC0FCB" w:rsidRPr="00AA34B7" w:rsidSect="00AC0FCB">
          <w:pgSz w:w="16838" w:h="11906" w:orient="landscape"/>
          <w:pgMar w:top="851" w:right="1134" w:bottom="1701" w:left="851" w:header="709" w:footer="709" w:gutter="0"/>
          <w:cols w:space="708"/>
          <w:docGrid w:linePitch="360"/>
        </w:sectPr>
      </w:pPr>
    </w:p>
    <w:p w:rsidR="00F4601C" w:rsidRPr="00AA34B7" w:rsidRDefault="00F4601C" w:rsidP="003A3F3F">
      <w:pPr>
        <w:spacing w:after="0" w:line="240" w:lineRule="auto"/>
        <w:ind w:left="113" w:right="57" w:firstLine="709"/>
        <w:jc w:val="center"/>
        <w:rPr>
          <w:rFonts w:ascii="Times New Roman" w:hAnsi="Times New Roman"/>
          <w:b/>
          <w:sz w:val="24"/>
          <w:szCs w:val="24"/>
        </w:rPr>
      </w:pPr>
      <w:r w:rsidRPr="00AA34B7">
        <w:rPr>
          <w:rFonts w:ascii="Times New Roman" w:hAnsi="Times New Roman"/>
          <w:b/>
          <w:sz w:val="24"/>
          <w:szCs w:val="24"/>
        </w:rPr>
        <w:t>2.1.3. Связь универсальных учебных действий с содержанием учебных предметов</w:t>
      </w:r>
    </w:p>
    <w:p w:rsidR="00F4601C" w:rsidRPr="00AA34B7" w:rsidRDefault="00F4601C" w:rsidP="003A3F3F">
      <w:pPr>
        <w:widowControl w:val="0"/>
        <w:suppressAutoHyphens/>
        <w:spacing w:after="0" w:line="240" w:lineRule="auto"/>
        <w:ind w:left="113" w:right="57" w:firstLine="709"/>
        <w:jc w:val="both"/>
        <w:rPr>
          <w:rFonts w:ascii="Times New Roman" w:eastAsia="Arial Unicode MS" w:hAnsi="Times New Roman"/>
          <w:kern w:val="1"/>
          <w:sz w:val="24"/>
          <w:szCs w:val="24"/>
        </w:rPr>
      </w:pPr>
      <w:r w:rsidRPr="00AA34B7">
        <w:rPr>
          <w:rFonts w:ascii="Times New Roman" w:eastAsia="Arial Unicode MS" w:hAnsi="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F4601C" w:rsidRPr="00AA34B7" w:rsidRDefault="00F4601C" w:rsidP="003A3F3F">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4601C" w:rsidRPr="00AA34B7" w:rsidRDefault="00F4601C" w:rsidP="003A3F3F">
      <w:pPr>
        <w:numPr>
          <w:ilvl w:val="0"/>
          <w:numId w:val="52"/>
        </w:numPr>
        <w:tabs>
          <w:tab w:val="left" w:pos="1134"/>
          <w:tab w:val="left" w:pos="1276"/>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4601C" w:rsidRPr="00AA34B7" w:rsidRDefault="00F4601C" w:rsidP="003A3F3F">
      <w:pPr>
        <w:numPr>
          <w:ilvl w:val="0"/>
          <w:numId w:val="52"/>
        </w:numPr>
        <w:tabs>
          <w:tab w:val="left" w:pos="1134"/>
          <w:tab w:val="left" w:pos="1276"/>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F4601C" w:rsidRPr="00AA34B7" w:rsidRDefault="00F4601C" w:rsidP="003A3F3F">
      <w:pPr>
        <w:numPr>
          <w:ilvl w:val="0"/>
          <w:numId w:val="52"/>
        </w:numPr>
        <w:tabs>
          <w:tab w:val="left" w:pos="1134"/>
          <w:tab w:val="left" w:pos="1276"/>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b/>
          <w:bCs/>
          <w:sz w:val="24"/>
          <w:szCs w:val="24"/>
        </w:rPr>
      </w:pPr>
      <w:r w:rsidRPr="00AA34B7">
        <w:rPr>
          <w:rFonts w:ascii="Times New Roman" w:eastAsia="@Arial Unicode MS" w:hAnsi="Times New Roman"/>
          <w:sz w:val="24"/>
          <w:szCs w:val="24"/>
        </w:rPr>
        <w:t xml:space="preserve">В частности, учебные предметы </w:t>
      </w:r>
      <w:r w:rsidRPr="00FD7590">
        <w:rPr>
          <w:rFonts w:ascii="Times New Roman" w:eastAsia="@Arial Unicode MS" w:hAnsi="Times New Roman"/>
          <w:b/>
          <w:bCs/>
          <w:i/>
          <w:sz w:val="24"/>
          <w:szCs w:val="24"/>
        </w:rPr>
        <w:t>«Русский язык»</w:t>
      </w:r>
      <w:r w:rsidRPr="00AA34B7">
        <w:rPr>
          <w:rFonts w:ascii="Times New Roman" w:eastAsia="@Arial Unicode MS" w:hAnsi="Times New Roman"/>
          <w:b/>
          <w:bCs/>
          <w:sz w:val="24"/>
          <w:szCs w:val="24"/>
        </w:rPr>
        <w:t xml:space="preserve">, </w:t>
      </w:r>
      <w:r w:rsidRPr="00AA34B7">
        <w:rPr>
          <w:rFonts w:ascii="Times New Roman" w:eastAsia="@Arial Unicode MS" w:hAnsi="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FD7590">
        <w:rPr>
          <w:rFonts w:ascii="Times New Roman" w:eastAsia="@Arial Unicode MS" w:hAnsi="Times New Roman"/>
          <w:b/>
          <w:bCs/>
          <w:i/>
          <w:sz w:val="24"/>
          <w:szCs w:val="24"/>
        </w:rPr>
        <w:t>«Литературное чтение».</w:t>
      </w:r>
      <w:r w:rsidRPr="00AA34B7">
        <w:rPr>
          <w:rFonts w:ascii="Times New Roman" w:eastAsia="@Arial Unicode MS" w:hAnsi="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Учебный предмет «Литературное чтение» обеспечивает формирование следующих универсальных учебных действий:</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·смыслообразования через прослеживание судьбы героя и ориентацию учащегося в системе личностных смыслов;</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·эстетических ценностей и на их основе эстетических критериев;</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·умения понимать контекстную речь на основе воссоздания картины событий и поступков персонажей;</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·умения устанавливать логическую причинно-следственную последовательность событий и действий героев произведения;</w:t>
      </w:r>
    </w:p>
    <w:p w:rsidR="00F4601C" w:rsidRPr="00AA34B7" w:rsidRDefault="00F4601C" w:rsidP="00402A35">
      <w:pPr>
        <w:numPr>
          <w:ilvl w:val="0"/>
          <w:numId w:val="177"/>
        </w:numPr>
        <w:tabs>
          <w:tab w:val="left" w:leader="dot" w:pos="624"/>
        </w:tabs>
        <w:spacing w:after="0" w:line="240" w:lineRule="auto"/>
        <w:ind w:left="113" w:right="57" w:firstLine="709"/>
        <w:jc w:val="both"/>
        <w:rPr>
          <w:rFonts w:ascii="Times New Roman" w:eastAsia="@Arial Unicode MS" w:hAnsi="Times New Roman"/>
          <w:b/>
          <w:bCs/>
          <w:sz w:val="24"/>
          <w:szCs w:val="24"/>
        </w:rPr>
      </w:pPr>
      <w:r w:rsidRPr="00AA34B7">
        <w:rPr>
          <w:rFonts w:ascii="Times New Roman" w:eastAsia="@Arial Unicode MS" w:hAnsi="Times New Roman"/>
          <w:sz w:val="24"/>
          <w:szCs w:val="24"/>
        </w:rPr>
        <w:t>·умения строить план с выделением существенной и дополнительной информации.</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FD7590">
        <w:rPr>
          <w:rFonts w:ascii="Times New Roman" w:eastAsia="@Arial Unicode MS" w:hAnsi="Times New Roman"/>
          <w:b/>
          <w:bCs/>
          <w:i/>
          <w:sz w:val="24"/>
          <w:szCs w:val="24"/>
        </w:rPr>
        <w:t>«Иностранный язык»</w:t>
      </w:r>
      <w:r w:rsidRPr="00AA34B7">
        <w:rPr>
          <w:rFonts w:ascii="Times New Roman" w:eastAsia="@Arial Unicode MS" w:hAnsi="Times New Roman"/>
          <w:b/>
          <w:bCs/>
          <w:sz w:val="24"/>
          <w:szCs w:val="24"/>
        </w:rPr>
        <w:t xml:space="preserve"> </w:t>
      </w:r>
      <w:proofErr w:type="gramStart"/>
      <w:r w:rsidRPr="00AA34B7">
        <w:rPr>
          <w:rFonts w:ascii="Times New Roman" w:eastAsia="@Arial Unicode MS" w:hAnsi="Times New Roman"/>
          <w:sz w:val="24"/>
          <w:szCs w:val="24"/>
        </w:rPr>
        <w:t>обеспечивает</w:t>
      </w:r>
      <w:proofErr w:type="gramEnd"/>
      <w:r w:rsidRPr="00AA34B7">
        <w:rPr>
          <w:rFonts w:ascii="Times New Roman" w:eastAsia="@Arial Unicode MS" w:hAnsi="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F4601C" w:rsidRPr="00AA34B7" w:rsidRDefault="00F4601C" w:rsidP="00402A35">
      <w:pPr>
        <w:numPr>
          <w:ilvl w:val="0"/>
          <w:numId w:val="178"/>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F4601C" w:rsidRPr="00AA34B7" w:rsidRDefault="00F4601C" w:rsidP="00402A35">
      <w:pPr>
        <w:numPr>
          <w:ilvl w:val="0"/>
          <w:numId w:val="178"/>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·развитию произвольности и осознанности монологической и диалогической речи;</w:t>
      </w:r>
    </w:p>
    <w:p w:rsidR="00F4601C" w:rsidRPr="00AA34B7" w:rsidRDefault="00F4601C" w:rsidP="00402A35">
      <w:pPr>
        <w:numPr>
          <w:ilvl w:val="0"/>
          <w:numId w:val="178"/>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·развитию письменной речи;</w:t>
      </w:r>
    </w:p>
    <w:p w:rsidR="00F4601C" w:rsidRPr="00AA34B7" w:rsidRDefault="00F4601C" w:rsidP="00402A35">
      <w:pPr>
        <w:numPr>
          <w:ilvl w:val="0"/>
          <w:numId w:val="178"/>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D7590"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sidR="00FD7590">
        <w:t>–</w:t>
      </w:r>
      <w:r w:rsidRPr="00AA34B7">
        <w:rPr>
          <w:rFonts w:ascii="Times New Roman" w:eastAsia="@Arial Unicode MS" w:hAnsi="Times New Roman"/>
          <w:sz w:val="24"/>
          <w:szCs w:val="24"/>
        </w:rPr>
        <w:t xml:space="preserve">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4601C" w:rsidRPr="00AA34B7" w:rsidRDefault="00F4601C" w:rsidP="003A3F3F">
      <w:pPr>
        <w:tabs>
          <w:tab w:val="left" w:leader="dot" w:pos="624"/>
        </w:tabs>
        <w:spacing w:after="0" w:line="240" w:lineRule="auto"/>
        <w:ind w:left="113" w:right="57" w:firstLine="709"/>
        <w:jc w:val="both"/>
        <w:rPr>
          <w:rFonts w:ascii="Times New Roman" w:hAnsi="Times New Roman"/>
          <w:sz w:val="24"/>
          <w:szCs w:val="24"/>
        </w:rPr>
      </w:pPr>
      <w:r w:rsidRPr="00AA34B7">
        <w:rPr>
          <w:rFonts w:ascii="Times New Roman" w:eastAsia="@Arial Unicode MS" w:hAnsi="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4601C" w:rsidRPr="00AA34B7" w:rsidRDefault="00F4601C" w:rsidP="003A3F3F">
      <w:pPr>
        <w:widowControl w:val="0"/>
        <w:tabs>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FD7590">
        <w:rPr>
          <w:rFonts w:ascii="Times New Roman" w:eastAsia="@Arial Unicode MS" w:hAnsi="Times New Roman"/>
          <w:b/>
          <w:bCs/>
          <w:i/>
          <w:sz w:val="24"/>
          <w:szCs w:val="24"/>
        </w:rPr>
        <w:t>«Математика».</w:t>
      </w:r>
      <w:r w:rsidRPr="00AA34B7">
        <w:rPr>
          <w:rFonts w:ascii="Times New Roman" w:eastAsia="@Arial Unicode MS" w:hAnsi="Times New Roman"/>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A34B7">
        <w:rPr>
          <w:rFonts w:ascii="Times New Roman" w:eastAsia="@Arial Unicode MS" w:hAnsi="Times New Roman"/>
          <w:sz w:val="24"/>
          <w:szCs w:val="24"/>
        </w:rPr>
        <w:t>дств дл</w:t>
      </w:r>
      <w:proofErr w:type="gramEnd"/>
      <w:r w:rsidRPr="00AA34B7">
        <w:rPr>
          <w:rFonts w:ascii="Times New Roman" w:eastAsia="@Arial Unicode MS" w:hAnsi="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4601C" w:rsidRPr="00AA34B7" w:rsidRDefault="00F4601C" w:rsidP="003A3F3F">
      <w:pPr>
        <w:widowControl w:val="0"/>
        <w:tabs>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AA34B7">
        <w:rPr>
          <w:rFonts w:ascii="Times New Roman" w:eastAsia="@Arial Unicode MS" w:hAnsi="Times New Roman"/>
          <w:sz w:val="24"/>
          <w:szCs w:val="24"/>
        </w:rPr>
        <w:t>обучающийся</w:t>
      </w:r>
      <w:proofErr w:type="gramEnd"/>
      <w:r w:rsidRPr="00AA34B7">
        <w:rPr>
          <w:rFonts w:ascii="Times New Roman" w:eastAsia="@Arial Unicode MS" w:hAnsi="Times New Roman"/>
          <w:sz w:val="24"/>
          <w:szCs w:val="24"/>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FD7590">
        <w:rPr>
          <w:rFonts w:ascii="Times New Roman" w:eastAsia="@Arial Unicode MS" w:hAnsi="Times New Roman"/>
          <w:b/>
          <w:bCs/>
          <w:i/>
          <w:sz w:val="24"/>
          <w:szCs w:val="24"/>
        </w:rPr>
        <w:t>«Окружающий мир».</w:t>
      </w:r>
      <w:r w:rsidRPr="00AA34B7">
        <w:rPr>
          <w:rFonts w:ascii="Times New Roman" w:eastAsia="@Arial Unicode MS" w:hAnsi="Times New Roman"/>
          <w:sz w:val="24"/>
          <w:szCs w:val="24"/>
        </w:rPr>
        <w:t xml:space="preserve"> </w:t>
      </w:r>
      <w:proofErr w:type="gramStart"/>
      <w:r w:rsidRPr="00AA34B7">
        <w:rPr>
          <w:rFonts w:ascii="Times New Roman" w:eastAsia="@Arial Unicode MS" w:hAnsi="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4601C" w:rsidRPr="00AA34B7" w:rsidRDefault="00F4601C" w:rsidP="00402A35">
      <w:pPr>
        <w:numPr>
          <w:ilvl w:val="0"/>
          <w:numId w:val="179"/>
        </w:numPr>
        <w:tabs>
          <w:tab w:val="left" w:leader="dot" w:pos="0"/>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4601C" w:rsidRPr="00AA34B7" w:rsidRDefault="00F4601C" w:rsidP="00402A35">
      <w:pPr>
        <w:numPr>
          <w:ilvl w:val="0"/>
          <w:numId w:val="179"/>
        </w:numPr>
        <w:tabs>
          <w:tab w:val="left" w:leader="dot" w:pos="0"/>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4601C" w:rsidRPr="00AA34B7" w:rsidRDefault="00F4601C" w:rsidP="00402A35">
      <w:pPr>
        <w:numPr>
          <w:ilvl w:val="0"/>
          <w:numId w:val="179"/>
        </w:numPr>
        <w:tabs>
          <w:tab w:val="left" w:leader="dot" w:pos="0"/>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4601C" w:rsidRPr="00AA34B7" w:rsidRDefault="00F4601C" w:rsidP="00402A35">
      <w:pPr>
        <w:numPr>
          <w:ilvl w:val="0"/>
          <w:numId w:val="179"/>
        </w:numPr>
        <w:tabs>
          <w:tab w:val="left" w:leader="dot" w:pos="0"/>
          <w:tab w:val="left" w:pos="113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сфере личностных универсальных учебных действий изучение предмета способствует принятию </w:t>
      </w:r>
      <w:proofErr w:type="gramStart"/>
      <w:r w:rsidRPr="00AA34B7">
        <w:rPr>
          <w:rFonts w:ascii="Times New Roman" w:eastAsia="@Arial Unicode MS" w:hAnsi="Times New Roman"/>
          <w:sz w:val="24"/>
          <w:szCs w:val="24"/>
        </w:rPr>
        <w:t>обучающимися</w:t>
      </w:r>
      <w:proofErr w:type="gramEnd"/>
      <w:r w:rsidRPr="00AA34B7">
        <w:rPr>
          <w:rFonts w:ascii="Times New Roman" w:eastAsia="@Arial Unicode MS" w:hAnsi="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Изучение предмета «Окружающий мир» способствует формированию общепознавательных универсальных учебных действий:</w:t>
      </w:r>
    </w:p>
    <w:p w:rsidR="00F4601C" w:rsidRPr="00AA34B7" w:rsidRDefault="00F4601C" w:rsidP="00402A35">
      <w:pPr>
        <w:numPr>
          <w:ilvl w:val="0"/>
          <w:numId w:val="180"/>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·овладению начальными формами исследовательской деятельности, включая умения поиска и работы с информацией;</w:t>
      </w:r>
    </w:p>
    <w:p w:rsidR="00F4601C" w:rsidRPr="00AA34B7" w:rsidRDefault="00F4601C" w:rsidP="00402A35">
      <w:pPr>
        <w:numPr>
          <w:ilvl w:val="0"/>
          <w:numId w:val="180"/>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4601C" w:rsidRPr="00AA34B7" w:rsidRDefault="00F4601C" w:rsidP="00402A35">
      <w:pPr>
        <w:numPr>
          <w:ilvl w:val="0"/>
          <w:numId w:val="180"/>
        </w:numPr>
        <w:tabs>
          <w:tab w:val="left" w:leader="dot" w:pos="624"/>
        </w:tabs>
        <w:spacing w:after="0" w:line="240" w:lineRule="auto"/>
        <w:ind w:left="113" w:right="57" w:firstLine="709"/>
        <w:jc w:val="both"/>
        <w:rPr>
          <w:rFonts w:ascii="Times New Roman" w:eastAsia="@Arial Unicode MS" w:hAnsi="Times New Roman"/>
          <w:b/>
          <w:bCs/>
          <w:sz w:val="24"/>
          <w:szCs w:val="24"/>
        </w:rPr>
      </w:pPr>
      <w:r w:rsidRPr="00AA34B7">
        <w:rPr>
          <w:rFonts w:ascii="Times New Roman" w:eastAsia="@Arial Unicode MS"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FD7590">
        <w:rPr>
          <w:rFonts w:ascii="Times New Roman" w:eastAsia="@Arial Unicode MS" w:hAnsi="Times New Roman"/>
          <w:b/>
          <w:bCs/>
          <w:i/>
          <w:sz w:val="24"/>
          <w:szCs w:val="24"/>
        </w:rPr>
        <w:t>«Музыка».</w:t>
      </w:r>
      <w:r w:rsidRPr="00AA34B7">
        <w:rPr>
          <w:rFonts w:ascii="Times New Roman" w:eastAsia="@Arial Unicode MS" w:hAnsi="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AA34B7">
        <w:rPr>
          <w:rFonts w:ascii="Times New Roman" w:eastAsia="@Arial Unicode MS" w:hAnsi="Times New Roman"/>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b/>
          <w:bCs/>
          <w:sz w:val="24"/>
          <w:szCs w:val="24"/>
        </w:rPr>
      </w:pPr>
      <w:r w:rsidRPr="00AA34B7">
        <w:rPr>
          <w:rFonts w:ascii="Times New Roman" w:eastAsia="@Arial Unicode MS"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FD7590">
        <w:rPr>
          <w:rFonts w:ascii="Times New Roman" w:eastAsia="@Arial Unicode MS" w:hAnsi="Times New Roman"/>
          <w:b/>
          <w:bCs/>
          <w:i/>
          <w:sz w:val="24"/>
          <w:szCs w:val="24"/>
        </w:rPr>
        <w:t>«Изобразительное искусство».</w:t>
      </w:r>
      <w:r w:rsidRPr="00AA34B7">
        <w:rPr>
          <w:rFonts w:ascii="Times New Roman" w:eastAsia="@Arial Unicode MS" w:hAnsi="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b/>
          <w:bCs/>
          <w:sz w:val="24"/>
          <w:szCs w:val="24"/>
        </w:rPr>
      </w:pPr>
      <w:r w:rsidRPr="00AA34B7">
        <w:rPr>
          <w:rFonts w:ascii="Times New Roman" w:eastAsia="@Arial Unicode MS" w:hAnsi="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b/>
          <w:bCs/>
          <w:sz w:val="24"/>
          <w:szCs w:val="24"/>
        </w:rPr>
        <w:t>«Технология».</w:t>
      </w:r>
      <w:r w:rsidRPr="00AA34B7">
        <w:rPr>
          <w:rFonts w:ascii="Times New Roman" w:eastAsia="@Arial Unicode MS" w:hAnsi="Times New Roman"/>
          <w:sz w:val="24"/>
          <w:szCs w:val="24"/>
        </w:rPr>
        <w:t xml:space="preserve"> Специфика этого предмета и его значимость для формирования универсальных учебных действий обусловлена:</w:t>
      </w:r>
    </w:p>
    <w:p w:rsidR="00F4601C" w:rsidRPr="00AA34B7" w:rsidRDefault="00F4601C" w:rsidP="00402A35">
      <w:pPr>
        <w:numPr>
          <w:ilvl w:val="0"/>
          <w:numId w:val="181"/>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F4601C" w:rsidRPr="00AA34B7" w:rsidRDefault="00F4601C" w:rsidP="00402A35">
      <w:pPr>
        <w:numPr>
          <w:ilvl w:val="0"/>
          <w:numId w:val="181"/>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AA34B7">
        <w:rPr>
          <w:rFonts w:ascii="Times New Roman" w:eastAsia="@Arial Unicode MS" w:hAnsi="Times New Roman"/>
          <w:sz w:val="24"/>
          <w:szCs w:val="24"/>
        </w:rPr>
        <w:t>задач</w:t>
      </w:r>
      <w:proofErr w:type="gramEnd"/>
      <w:r w:rsidRPr="00AA34B7">
        <w:rPr>
          <w:rFonts w:ascii="Times New Roman" w:eastAsia="@Arial Unicode MS" w:hAnsi="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4601C" w:rsidRPr="00AA34B7" w:rsidRDefault="00F4601C" w:rsidP="00402A35">
      <w:pPr>
        <w:numPr>
          <w:ilvl w:val="0"/>
          <w:numId w:val="181"/>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·специальной организацией процесса планомерно-поэтапной отработки предметно</w:t>
      </w:r>
      <w:r w:rsidRPr="00AA34B7">
        <w:rPr>
          <w:rFonts w:ascii="Times New Roman" w:eastAsia="@Arial Unicode MS" w:hAnsi="Times New Roman"/>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4601C" w:rsidRPr="00AA34B7" w:rsidRDefault="00F4601C" w:rsidP="00402A35">
      <w:pPr>
        <w:numPr>
          <w:ilvl w:val="0"/>
          <w:numId w:val="181"/>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F4601C" w:rsidRPr="00AA34B7" w:rsidRDefault="00F4601C" w:rsidP="00402A35">
      <w:pPr>
        <w:numPr>
          <w:ilvl w:val="0"/>
          <w:numId w:val="181"/>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·формирование первоначальных элементов </w:t>
      </w:r>
      <w:proofErr w:type="gramStart"/>
      <w:r w:rsidRPr="00AA34B7">
        <w:rPr>
          <w:rFonts w:ascii="Times New Roman" w:eastAsia="@Arial Unicode MS" w:hAnsi="Times New Roman"/>
          <w:sz w:val="24"/>
          <w:szCs w:val="24"/>
        </w:rPr>
        <w:t>ИКТ-компетентности</w:t>
      </w:r>
      <w:proofErr w:type="gramEnd"/>
      <w:r w:rsidRPr="00AA34B7">
        <w:rPr>
          <w:rFonts w:ascii="Times New Roman" w:eastAsia="@Arial Unicode MS" w:hAnsi="Times New Roman"/>
          <w:sz w:val="24"/>
          <w:szCs w:val="24"/>
        </w:rPr>
        <w:t xml:space="preserve"> учащихся.</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Изучение технологии обеспечивает реализацию следующих целей:</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·формирование внутреннего плана на основе поэтапной отработки предметно-преобразовательных действий;</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·развитие планирующей и регулирующей функции речи;</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·развитие коммуникативной компетентности </w:t>
      </w:r>
      <w:proofErr w:type="gramStart"/>
      <w:r w:rsidRPr="00AA34B7">
        <w:rPr>
          <w:rFonts w:ascii="Times New Roman" w:eastAsia="@Arial Unicode MS" w:hAnsi="Times New Roman"/>
          <w:sz w:val="24"/>
          <w:szCs w:val="24"/>
        </w:rPr>
        <w:t>обучающихся</w:t>
      </w:r>
      <w:proofErr w:type="gramEnd"/>
      <w:r w:rsidRPr="00AA34B7">
        <w:rPr>
          <w:rFonts w:ascii="Times New Roman" w:eastAsia="@Arial Unicode MS" w:hAnsi="Times New Roman"/>
          <w:sz w:val="24"/>
          <w:szCs w:val="24"/>
        </w:rPr>
        <w:t xml:space="preserve"> на основе организации совместно-продуктивной деятельности;</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4601C" w:rsidRPr="00AA34B7"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4601C" w:rsidRPr="00300358" w:rsidRDefault="00F4601C" w:rsidP="00402A35">
      <w:pPr>
        <w:numPr>
          <w:ilvl w:val="0"/>
          <w:numId w:val="182"/>
        </w:numPr>
        <w:tabs>
          <w:tab w:val="left" w:leader="dot" w:pos="624"/>
        </w:tabs>
        <w:spacing w:after="0" w:line="240" w:lineRule="auto"/>
        <w:ind w:left="113" w:right="57" w:firstLine="709"/>
        <w:jc w:val="both"/>
        <w:rPr>
          <w:rFonts w:ascii="Times New Roman" w:eastAsia="@Arial Unicode MS" w:hAnsi="Times New Roman"/>
          <w:b/>
          <w:bCs/>
          <w:sz w:val="24"/>
          <w:szCs w:val="24"/>
        </w:rPr>
      </w:pPr>
      <w:r w:rsidRPr="00300358">
        <w:rPr>
          <w:rFonts w:ascii="Times New Roman" w:eastAsia="@Arial Unicode MS" w:hAnsi="Times New Roman"/>
          <w:sz w:val="24"/>
          <w:szCs w:val="24"/>
        </w:rPr>
        <w:t xml:space="preserve">·формирование </w:t>
      </w:r>
      <w:proofErr w:type="gramStart"/>
      <w:r w:rsidRPr="00300358">
        <w:rPr>
          <w:rFonts w:ascii="Times New Roman" w:eastAsia="@Arial Unicode MS" w:hAnsi="Times New Roman"/>
          <w:sz w:val="24"/>
          <w:szCs w:val="24"/>
        </w:rPr>
        <w:t>ИКТ</w:t>
      </w:r>
      <w:r w:rsidRPr="00300358">
        <w:rPr>
          <w:rFonts w:ascii="Times New Roman" w:eastAsia="@Arial Unicode MS" w:hAnsi="Times New Roman"/>
          <w:sz w:val="24"/>
          <w:szCs w:val="24"/>
        </w:rPr>
        <w:noBreakHyphen/>
        <w:t>компетентности</w:t>
      </w:r>
      <w:proofErr w:type="gramEnd"/>
      <w:r w:rsidRPr="00300358">
        <w:rPr>
          <w:rFonts w:ascii="Times New Roman" w:eastAsia="@Arial Unicode MS" w:hAnsi="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sidR="00300358">
        <w:rPr>
          <w:rFonts w:ascii="Times New Roman" w:eastAsia="@Arial Unicode MS" w:hAnsi="Times New Roman"/>
          <w:sz w:val="24"/>
          <w:szCs w:val="24"/>
        </w:rPr>
        <w:t xml:space="preserve"> </w:t>
      </w:r>
      <w:r w:rsidRPr="00300358">
        <w:rPr>
          <w:rFonts w:ascii="Times New Roman" w:eastAsia="@Arial Unicode MS" w:hAnsi="Times New Roman"/>
          <w:sz w:val="24"/>
          <w:szCs w:val="24"/>
        </w:rPr>
        <w:t>другим аспектам.</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300358">
        <w:rPr>
          <w:rFonts w:ascii="Times New Roman" w:eastAsia="@Arial Unicode MS" w:hAnsi="Times New Roman"/>
          <w:b/>
          <w:bCs/>
          <w:i/>
          <w:sz w:val="24"/>
          <w:szCs w:val="24"/>
        </w:rPr>
        <w:t>«Физическая культура».</w:t>
      </w:r>
      <w:r w:rsidRPr="00AA34B7">
        <w:rPr>
          <w:rFonts w:ascii="Times New Roman" w:eastAsia="@Arial Unicode MS" w:hAnsi="Times New Roman"/>
          <w:sz w:val="24"/>
          <w:szCs w:val="24"/>
        </w:rPr>
        <w:t xml:space="preserve"> Этот предмет обеспечивает формирование личностных универсальных действий:</w:t>
      </w:r>
    </w:p>
    <w:p w:rsidR="00F4601C" w:rsidRPr="00AA34B7" w:rsidRDefault="00F4601C" w:rsidP="00402A35">
      <w:pPr>
        <w:numPr>
          <w:ilvl w:val="0"/>
          <w:numId w:val="183"/>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F4601C" w:rsidRPr="00AA34B7" w:rsidRDefault="00F4601C" w:rsidP="00402A35">
      <w:pPr>
        <w:numPr>
          <w:ilvl w:val="0"/>
          <w:numId w:val="183"/>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·освоение моральных норм помощи тем, кто в ней нуждается, готовности принять на себя ответственность;</w:t>
      </w:r>
    </w:p>
    <w:p w:rsidR="00F4601C" w:rsidRPr="00AA34B7" w:rsidRDefault="00F4601C" w:rsidP="00402A35">
      <w:pPr>
        <w:numPr>
          <w:ilvl w:val="0"/>
          <w:numId w:val="183"/>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4601C" w:rsidRPr="00AA34B7" w:rsidRDefault="00F4601C" w:rsidP="00402A35">
      <w:pPr>
        <w:numPr>
          <w:ilvl w:val="0"/>
          <w:numId w:val="183"/>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·освоение правил здорового и безопасного образа жизни.</w:t>
      </w:r>
    </w:p>
    <w:p w:rsidR="00F4601C" w:rsidRPr="00AA34B7" w:rsidRDefault="00F4601C" w:rsidP="003A3F3F">
      <w:p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«Физическая культура» как учебный предмет способствует:</w:t>
      </w:r>
    </w:p>
    <w:p w:rsidR="00F4601C" w:rsidRPr="00AA34B7" w:rsidRDefault="00F4601C" w:rsidP="00402A35">
      <w:pPr>
        <w:numPr>
          <w:ilvl w:val="0"/>
          <w:numId w:val="184"/>
        </w:numPr>
        <w:tabs>
          <w:tab w:val="left" w:leader="dot" w:pos="624"/>
        </w:tabs>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EB0314" w:rsidRPr="00AA34B7" w:rsidRDefault="00F4601C" w:rsidP="00402A35">
      <w:pPr>
        <w:widowControl w:val="0"/>
        <w:numPr>
          <w:ilvl w:val="0"/>
          <w:numId w:val="184"/>
        </w:numPr>
        <w:tabs>
          <w:tab w:val="left" w:leader="dot" w:pos="624"/>
        </w:tabs>
        <w:autoSpaceDE w:val="0"/>
        <w:autoSpaceDN w:val="0"/>
        <w:adjustRightInd w:val="0"/>
        <w:spacing w:after="0" w:line="240" w:lineRule="auto"/>
        <w:ind w:left="113" w:right="57" w:firstLine="709"/>
        <w:jc w:val="both"/>
        <w:rPr>
          <w:rFonts w:ascii="Times New Roman" w:eastAsia="@Arial Unicode MS" w:hAnsi="Times New Roman"/>
          <w:sz w:val="24"/>
          <w:szCs w:val="24"/>
        </w:rPr>
      </w:pPr>
      <w:r w:rsidRPr="00AA34B7">
        <w:rPr>
          <w:rFonts w:ascii="Times New Roman" w:eastAsia="@Arial Unicode MS"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Приведем пример, как  формируется одна из характеристик достижения личностных результатов средствами разных учебных предметов в УМК «Школа России».</w:t>
      </w:r>
    </w:p>
    <w:p w:rsidR="003B2593" w:rsidRPr="00AA34B7" w:rsidRDefault="003B2593" w:rsidP="003A3F3F">
      <w:pPr>
        <w:spacing w:after="0" w:line="240" w:lineRule="auto"/>
        <w:ind w:left="113" w:right="57" w:firstLine="709"/>
        <w:jc w:val="both"/>
        <w:rPr>
          <w:rFonts w:ascii="Times New Roman" w:hAnsi="Times New Roman"/>
          <w:spacing w:val="2"/>
          <w:sz w:val="24"/>
          <w:szCs w:val="28"/>
        </w:rPr>
      </w:pPr>
      <w:r w:rsidRPr="00AA34B7">
        <w:rPr>
          <w:rFonts w:ascii="Times New Roman" w:hAnsi="Times New Roman"/>
          <w:spacing w:val="-2"/>
          <w:sz w:val="24"/>
          <w:szCs w:val="28"/>
        </w:rPr>
        <w:t>Для достижения указанных личностных результатов в учебниках 1 – 4 классов</w:t>
      </w:r>
      <w:r w:rsidRPr="00AA34B7">
        <w:rPr>
          <w:rFonts w:ascii="Times New Roman" w:hAnsi="Times New Roman"/>
          <w:spacing w:val="2"/>
          <w:sz w:val="24"/>
          <w:szCs w:val="28"/>
        </w:rPr>
        <w:t xml:space="preserve"> </w:t>
      </w:r>
      <w:r w:rsidRPr="00AA34B7">
        <w:rPr>
          <w:rFonts w:ascii="Times New Roman" w:hAnsi="Times New Roman"/>
          <w:spacing w:val="-2"/>
          <w:sz w:val="24"/>
          <w:szCs w:val="28"/>
        </w:rPr>
        <w:t>введены соответствующие разделы и темы, разнообразные по форме и содержанию</w:t>
      </w:r>
      <w:r w:rsidRPr="00AA34B7">
        <w:rPr>
          <w:rFonts w:ascii="Times New Roman" w:hAnsi="Times New Roman"/>
          <w:spacing w:val="2"/>
          <w:sz w:val="24"/>
          <w:szCs w:val="28"/>
        </w:rPr>
        <w:t xml:space="preserve"> тексты, упражнения, задания, задачи.</w:t>
      </w:r>
    </w:p>
    <w:p w:rsidR="003B2593" w:rsidRPr="00AA34B7" w:rsidRDefault="003B2593" w:rsidP="003A3F3F">
      <w:pPr>
        <w:spacing w:after="0" w:line="240" w:lineRule="auto"/>
        <w:ind w:left="113" w:right="57" w:firstLine="709"/>
        <w:jc w:val="both"/>
        <w:rPr>
          <w:rFonts w:ascii="Times New Roman" w:hAnsi="Times New Roman"/>
          <w:sz w:val="24"/>
          <w:szCs w:val="28"/>
        </w:rPr>
      </w:pPr>
      <w:proofErr w:type="gramStart"/>
      <w:r w:rsidRPr="0050778B">
        <w:rPr>
          <w:rFonts w:ascii="Times New Roman" w:hAnsi="Times New Roman"/>
          <w:b/>
          <w:i/>
          <w:sz w:val="24"/>
          <w:szCs w:val="28"/>
        </w:rPr>
        <w:t>В курсе «Математика</w:t>
      </w:r>
      <w:r w:rsidRPr="00AA34B7">
        <w:rPr>
          <w:rFonts w:ascii="Times New Roman" w:hAnsi="Times New Roman"/>
          <w:b/>
          <w:sz w:val="24"/>
          <w:szCs w:val="28"/>
        </w:rPr>
        <w:t>»</w:t>
      </w:r>
      <w:r w:rsidRPr="00AA34B7">
        <w:rPr>
          <w:rFonts w:ascii="Times New Roman" w:hAnsi="Times New Roman"/>
          <w:sz w:val="24"/>
          <w:szCs w:val="28"/>
        </w:rPr>
        <w:t xml:space="preserve"> по УМК «Школа России»</w:t>
      </w:r>
      <w:r w:rsidR="0050778B" w:rsidRPr="0050778B">
        <w:t xml:space="preserve"> </w:t>
      </w:r>
      <w:r w:rsidR="0050778B">
        <w:t>–</w:t>
      </w:r>
      <w:r w:rsidRPr="00AA34B7">
        <w:rPr>
          <w:rFonts w:ascii="Times New Roman" w:hAnsi="Times New Roman"/>
          <w:sz w:val="24"/>
          <w:szCs w:val="28"/>
        </w:rPr>
        <w:t xml:space="preserve">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w:t>
      </w:r>
      <w:proofErr w:type="gramEnd"/>
      <w:r w:rsidRPr="00AA34B7">
        <w:rPr>
          <w:rFonts w:ascii="Times New Roman" w:hAnsi="Times New Roman"/>
          <w:sz w:val="24"/>
          <w:szCs w:val="28"/>
        </w:rPr>
        <w:t xml:space="preserve">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50778B">
        <w:rPr>
          <w:rFonts w:ascii="Times New Roman" w:hAnsi="Times New Roman"/>
          <w:b/>
          <w:i/>
          <w:sz w:val="24"/>
          <w:szCs w:val="28"/>
        </w:rPr>
        <w:t>В курсе «Русский язык»</w:t>
      </w:r>
      <w:r w:rsidRPr="0050778B">
        <w:rPr>
          <w:rFonts w:ascii="Times New Roman" w:hAnsi="Times New Roman"/>
          <w:i/>
          <w:sz w:val="24"/>
          <w:szCs w:val="28"/>
        </w:rPr>
        <w:t xml:space="preserve"> </w:t>
      </w:r>
      <w:r w:rsidRPr="00AA34B7">
        <w:rPr>
          <w:rFonts w:ascii="Times New Roman" w:hAnsi="Times New Roman"/>
          <w:sz w:val="24"/>
          <w:szCs w:val="28"/>
        </w:rPr>
        <w:t xml:space="preserve">по УМК «Школа России»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w:t>
      </w:r>
      <w:r w:rsidR="0050778B">
        <w:t xml:space="preserve">– </w:t>
      </w:r>
      <w:r w:rsidRPr="00AA34B7">
        <w:rPr>
          <w:rFonts w:ascii="Times New Roman" w:hAnsi="Times New Roman"/>
          <w:sz w:val="24"/>
          <w:szCs w:val="28"/>
        </w:rPr>
        <w:t xml:space="preserve">русском языке. </w:t>
      </w:r>
      <w:proofErr w:type="gramStart"/>
      <w:r w:rsidRPr="00AA34B7">
        <w:rPr>
          <w:rFonts w:ascii="Times New Roman" w:hAnsi="Times New Roman"/>
          <w:sz w:val="24"/>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AA34B7">
        <w:rPr>
          <w:rFonts w:ascii="Times New Roman" w:hAnsi="Times New Roman"/>
          <w:sz w:val="24"/>
          <w:szCs w:val="28"/>
        </w:rPr>
        <w:t xml:space="preserve"> Ученики составляют тексты, рассказы о своей малой родине </w:t>
      </w:r>
      <w:r w:rsidR="0050778B">
        <w:t>–</w:t>
      </w:r>
      <w:r w:rsidRPr="00AA34B7">
        <w:rPr>
          <w:rFonts w:ascii="Times New Roman" w:hAnsi="Times New Roman"/>
          <w:sz w:val="24"/>
          <w:szCs w:val="28"/>
        </w:rPr>
        <w:t xml:space="preserve"> крае, городе, селе, об их достопримечательностях, природных и культурно-исторических особенностях. </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50778B">
        <w:rPr>
          <w:rFonts w:ascii="Times New Roman" w:hAnsi="Times New Roman"/>
          <w:b/>
          <w:i/>
          <w:sz w:val="24"/>
          <w:szCs w:val="28"/>
        </w:rPr>
        <w:t>В курсе «Литературное чтение»</w:t>
      </w:r>
      <w:r w:rsidRPr="00AA34B7">
        <w:rPr>
          <w:rFonts w:ascii="Times New Roman" w:hAnsi="Times New Roman"/>
          <w:b/>
          <w:sz w:val="24"/>
          <w:szCs w:val="28"/>
        </w:rPr>
        <w:t xml:space="preserve"> </w:t>
      </w:r>
      <w:r w:rsidRPr="00AA34B7">
        <w:rPr>
          <w:rFonts w:ascii="Times New Roman" w:hAnsi="Times New Roman"/>
          <w:sz w:val="24"/>
          <w:szCs w:val="28"/>
        </w:rPr>
        <w:t>по УМК «Школа России»</w:t>
      </w:r>
      <w:r w:rsidRPr="00AA34B7">
        <w:rPr>
          <w:rFonts w:ascii="Times New Roman" w:hAnsi="Times New Roman"/>
          <w:b/>
          <w:sz w:val="24"/>
          <w:szCs w:val="28"/>
        </w:rPr>
        <w:t xml:space="preserve"> </w:t>
      </w:r>
      <w:r w:rsidR="0050778B">
        <w:t>–</w:t>
      </w:r>
      <w:r w:rsidRPr="00AA34B7">
        <w:rPr>
          <w:rFonts w:ascii="Times New Roman" w:hAnsi="Times New Roman"/>
          <w:sz w:val="24"/>
          <w:szCs w:val="28"/>
        </w:rPr>
        <w:t xml:space="preserve"> это разделы: </w:t>
      </w:r>
      <w:proofErr w:type="gramStart"/>
      <w:r w:rsidRPr="00AA34B7">
        <w:rPr>
          <w:rFonts w:ascii="Times New Roman" w:hAnsi="Times New Roman"/>
          <w:sz w:val="24"/>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AA34B7">
        <w:rPr>
          <w:rFonts w:ascii="Times New Roman" w:hAnsi="Times New Roman"/>
          <w:sz w:val="24"/>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50778B">
        <w:rPr>
          <w:rFonts w:ascii="Times New Roman" w:hAnsi="Times New Roman"/>
          <w:b/>
          <w:i/>
          <w:sz w:val="24"/>
          <w:szCs w:val="28"/>
        </w:rPr>
        <w:t>В курсе «Окружающий мир»</w:t>
      </w:r>
      <w:r w:rsidRPr="00AA34B7">
        <w:rPr>
          <w:rFonts w:ascii="Times New Roman" w:hAnsi="Times New Roman"/>
          <w:sz w:val="24"/>
          <w:szCs w:val="28"/>
        </w:rPr>
        <w:t xml:space="preserve"> по УМК «Школа России» </w:t>
      </w:r>
      <w:r w:rsidR="0050778B">
        <w:t>–</w:t>
      </w:r>
      <w:r w:rsidRPr="00AA34B7">
        <w:rPr>
          <w:rFonts w:ascii="Times New Roman" w:hAnsi="Times New Roman"/>
          <w:sz w:val="24"/>
          <w:szCs w:val="28"/>
        </w:rPr>
        <w:t xml:space="preserve"> это темы «Природа России», «Страницы истории Отечества», «Родной край </w:t>
      </w:r>
      <w:r w:rsidR="0050778B">
        <w:t>–</w:t>
      </w:r>
      <w:r w:rsidRPr="00AA34B7">
        <w:rPr>
          <w:rFonts w:ascii="Times New Roman" w:hAnsi="Times New Roman"/>
          <w:sz w:val="24"/>
          <w:szCs w:val="28"/>
        </w:rPr>
        <w:t xml:space="preserve">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50778B">
        <w:rPr>
          <w:rFonts w:ascii="Times New Roman" w:hAnsi="Times New Roman"/>
          <w:b/>
          <w:i/>
          <w:sz w:val="24"/>
          <w:szCs w:val="28"/>
        </w:rPr>
        <w:t>В курсе «Технология»</w:t>
      </w:r>
      <w:r w:rsidRPr="00AA34B7">
        <w:rPr>
          <w:rFonts w:ascii="Times New Roman" w:hAnsi="Times New Roman"/>
          <w:sz w:val="24"/>
          <w:szCs w:val="28"/>
        </w:rPr>
        <w:t xml:space="preserve"> для 1−4 класса учащиеся знакомятся со старинными, </w:t>
      </w:r>
      <w:r w:rsidRPr="00AA34B7">
        <w:rPr>
          <w:rFonts w:ascii="Times New Roman" w:hAnsi="Times New Roman"/>
          <w:spacing w:val="-2"/>
          <w:sz w:val="24"/>
          <w:szCs w:val="28"/>
        </w:rPr>
        <w:t>традиционными для России промыслами и ремеслами, материалами, инструментами,</w:t>
      </w:r>
      <w:r w:rsidRPr="00AA34B7">
        <w:rPr>
          <w:rFonts w:ascii="Times New Roman" w:hAnsi="Times New Roman"/>
          <w:sz w:val="24"/>
          <w:szCs w:val="28"/>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AA34B7">
        <w:rPr>
          <w:rFonts w:ascii="Times New Roman" w:hAnsi="Times New Roman"/>
          <w:spacing w:val="-4"/>
          <w:sz w:val="24"/>
          <w:szCs w:val="28"/>
        </w:rPr>
        <w:t>этнической и национальной принадлежности; воспитывают уважительное отношение</w:t>
      </w:r>
      <w:r w:rsidRPr="00AA34B7">
        <w:rPr>
          <w:rFonts w:ascii="Times New Roman" w:hAnsi="Times New Roman"/>
          <w:sz w:val="24"/>
          <w:szCs w:val="28"/>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3B2593" w:rsidRPr="0050778B" w:rsidRDefault="003B2593" w:rsidP="003A3F3F">
      <w:pPr>
        <w:shd w:val="clear" w:color="auto" w:fill="FFFFFF"/>
        <w:spacing w:after="0" w:line="240" w:lineRule="auto"/>
        <w:ind w:left="113" w:right="57" w:firstLine="709"/>
        <w:jc w:val="both"/>
        <w:rPr>
          <w:rFonts w:ascii="Times New Roman" w:hAnsi="Times New Roman"/>
          <w:b/>
          <w:i/>
          <w:iCs/>
          <w:sz w:val="24"/>
          <w:szCs w:val="28"/>
        </w:rPr>
      </w:pPr>
      <w:r w:rsidRPr="0050778B">
        <w:rPr>
          <w:rFonts w:ascii="Times New Roman" w:hAnsi="Times New Roman"/>
          <w:b/>
          <w:i/>
          <w:iCs/>
          <w:sz w:val="24"/>
          <w:szCs w:val="28"/>
        </w:rPr>
        <w:t>Практика работы на компьютере.</w:t>
      </w:r>
    </w:p>
    <w:p w:rsidR="003B2593" w:rsidRPr="00AA34B7" w:rsidRDefault="003B2593" w:rsidP="003A3F3F">
      <w:p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Выпускник научится:</w:t>
      </w:r>
    </w:p>
    <w:p w:rsidR="003B2593" w:rsidRPr="00AA34B7" w:rsidRDefault="003B2593" w:rsidP="00402A35">
      <w:pPr>
        <w:numPr>
          <w:ilvl w:val="1"/>
          <w:numId w:val="165"/>
        </w:num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соблюдать безопасные приёмы труда, пользоваться пер</w:t>
      </w:r>
      <w:r w:rsidRPr="00AA34B7">
        <w:rPr>
          <w:rFonts w:ascii="Times New Roman" w:hAnsi="Times New Roman"/>
          <w:sz w:val="24"/>
          <w:szCs w:val="28"/>
        </w:rPr>
        <w:softHyphen/>
        <w:t>сональным компьютером для воспроизведения и поиска не</w:t>
      </w:r>
      <w:r w:rsidRPr="00AA34B7">
        <w:rPr>
          <w:rFonts w:ascii="Times New Roman" w:hAnsi="Times New Roman"/>
          <w:sz w:val="24"/>
          <w:szCs w:val="28"/>
        </w:rPr>
        <w:softHyphen/>
        <w:t>обходимой информации в ресурсе компьютера, для решения доступных конструкторско-технологических задач;</w:t>
      </w:r>
    </w:p>
    <w:p w:rsidR="003B2593" w:rsidRPr="00AA34B7" w:rsidRDefault="003B2593" w:rsidP="00402A35">
      <w:pPr>
        <w:numPr>
          <w:ilvl w:val="1"/>
          <w:numId w:val="165"/>
        </w:num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использовать простейшие приёмы работы с готовыми электронными ресурсами: активировать, читать информацию, выполнять задания;</w:t>
      </w:r>
    </w:p>
    <w:p w:rsidR="003B2593" w:rsidRPr="00AA34B7" w:rsidRDefault="003B2593" w:rsidP="00402A35">
      <w:pPr>
        <w:numPr>
          <w:ilvl w:val="1"/>
          <w:numId w:val="165"/>
        </w:num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 xml:space="preserve">создавать небольшие тексты, использовать рисунки из ресурса компьютера, программы </w:t>
      </w:r>
      <w:r w:rsidRPr="00AA34B7">
        <w:rPr>
          <w:rFonts w:ascii="Times New Roman" w:hAnsi="Times New Roman"/>
          <w:sz w:val="24"/>
          <w:szCs w:val="28"/>
          <w:lang w:val="en-US"/>
        </w:rPr>
        <w:t>Word</w:t>
      </w:r>
      <w:r w:rsidRPr="00AA34B7">
        <w:rPr>
          <w:rFonts w:ascii="Times New Roman" w:hAnsi="Times New Roman"/>
          <w:sz w:val="24"/>
          <w:szCs w:val="28"/>
        </w:rPr>
        <w:t xml:space="preserve"> и </w:t>
      </w:r>
      <w:r w:rsidRPr="00AA34B7">
        <w:rPr>
          <w:rFonts w:ascii="Times New Roman" w:hAnsi="Times New Roman"/>
          <w:sz w:val="24"/>
          <w:szCs w:val="28"/>
          <w:lang w:val="en-US"/>
        </w:rPr>
        <w:t>Power</w:t>
      </w:r>
      <w:r w:rsidRPr="00AA34B7">
        <w:rPr>
          <w:rFonts w:ascii="Times New Roman" w:hAnsi="Times New Roman"/>
          <w:sz w:val="24"/>
          <w:szCs w:val="28"/>
        </w:rPr>
        <w:t xml:space="preserve"> </w:t>
      </w:r>
      <w:r w:rsidRPr="00AA34B7">
        <w:rPr>
          <w:rFonts w:ascii="Times New Roman" w:hAnsi="Times New Roman"/>
          <w:sz w:val="24"/>
          <w:szCs w:val="28"/>
          <w:lang w:val="en-US"/>
        </w:rPr>
        <w:t>Point</w:t>
      </w:r>
      <w:r w:rsidRPr="00AA34B7">
        <w:rPr>
          <w:rFonts w:ascii="Times New Roman" w:hAnsi="Times New Roman"/>
          <w:sz w:val="24"/>
          <w:szCs w:val="28"/>
        </w:rPr>
        <w:t>.</w:t>
      </w:r>
    </w:p>
    <w:p w:rsidR="003B2593" w:rsidRPr="00AA34B7" w:rsidRDefault="003B2593" w:rsidP="003A3F3F">
      <w:p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i/>
          <w:iCs/>
          <w:sz w:val="24"/>
          <w:szCs w:val="28"/>
        </w:rPr>
        <w:t>Выпускник получит возможность научиться:</w:t>
      </w:r>
    </w:p>
    <w:p w:rsidR="003B2593" w:rsidRPr="00AA34B7" w:rsidRDefault="003B2593" w:rsidP="00402A35">
      <w:pPr>
        <w:numPr>
          <w:ilvl w:val="0"/>
          <w:numId w:val="185"/>
        </w:numPr>
        <w:shd w:val="clear" w:color="auto" w:fill="FFFFFF"/>
        <w:spacing w:after="0" w:line="240" w:lineRule="auto"/>
        <w:ind w:left="113" w:right="57" w:firstLine="709"/>
        <w:jc w:val="both"/>
        <w:rPr>
          <w:rFonts w:ascii="Times New Roman" w:hAnsi="Times New Roman"/>
          <w:i/>
          <w:iCs/>
          <w:sz w:val="24"/>
          <w:szCs w:val="28"/>
        </w:rPr>
      </w:pPr>
      <w:r w:rsidRPr="00AA34B7">
        <w:rPr>
          <w:rFonts w:ascii="Times New Roman" w:hAnsi="Times New Roman"/>
          <w:i/>
          <w:iCs/>
          <w:sz w:val="24"/>
          <w:szCs w:val="28"/>
        </w:rPr>
        <w:t>пользоваться доступными приёмами работы с гото</w:t>
      </w:r>
      <w:r w:rsidRPr="00AA34B7">
        <w:rPr>
          <w:rFonts w:ascii="Times New Roman" w:hAnsi="Times New Roman"/>
          <w:i/>
          <w:iCs/>
          <w:sz w:val="24"/>
          <w:szCs w:val="28"/>
        </w:rPr>
        <w:softHyphen/>
        <w:t>вой текстовой, визуальной, звуковой информацией в сеть. Интернет, а также познакомится с доступными спосо</w:t>
      </w:r>
      <w:r w:rsidRPr="00AA34B7">
        <w:rPr>
          <w:rFonts w:ascii="Times New Roman" w:hAnsi="Times New Roman"/>
          <w:i/>
          <w:iCs/>
          <w:sz w:val="24"/>
          <w:szCs w:val="28"/>
        </w:rPr>
        <w:softHyphen/>
        <w:t>бами её получения, хранения, переработки.</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b/>
          <w:sz w:val="24"/>
          <w:szCs w:val="28"/>
        </w:rPr>
        <w:t>В курсе «Искусство» (Музыка)</w:t>
      </w:r>
      <w:r w:rsidRPr="00AA34B7">
        <w:rPr>
          <w:rFonts w:ascii="Times New Roman" w:hAnsi="Times New Roman"/>
          <w:sz w:val="24"/>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w:t>
      </w:r>
      <w:r w:rsidRPr="00AA34B7">
        <w:rPr>
          <w:rFonts w:ascii="Times New Roman" w:hAnsi="Times New Roman"/>
          <w:spacing w:val="-4"/>
          <w:sz w:val="24"/>
          <w:szCs w:val="28"/>
        </w:rPr>
        <w:t>В курсе «Музыка</w:t>
      </w:r>
      <w:r w:rsidRPr="00AA34B7">
        <w:rPr>
          <w:rFonts w:ascii="Times New Roman" w:hAnsi="Times New Roman"/>
          <w:b/>
          <w:spacing w:val="-4"/>
          <w:sz w:val="24"/>
          <w:szCs w:val="28"/>
        </w:rPr>
        <w:t>»</w:t>
      </w:r>
      <w:r w:rsidRPr="00AA34B7">
        <w:rPr>
          <w:rFonts w:ascii="Times New Roman" w:hAnsi="Times New Roman"/>
          <w:i/>
          <w:spacing w:val="-4"/>
          <w:sz w:val="24"/>
          <w:szCs w:val="28"/>
        </w:rPr>
        <w:t xml:space="preserve"> во</w:t>
      </w:r>
      <w:r w:rsidRPr="00AA34B7">
        <w:rPr>
          <w:rFonts w:ascii="Times New Roman" w:hAnsi="Times New Roman"/>
          <w:spacing w:val="-4"/>
          <w:sz w:val="24"/>
          <w:szCs w:val="28"/>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AA34B7">
        <w:rPr>
          <w:rFonts w:ascii="Times New Roman" w:hAnsi="Times New Roman"/>
          <w:sz w:val="24"/>
          <w:szCs w:val="28"/>
        </w:rPr>
        <w:t xml:space="preserve"> отечественного музыкального искусства.</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b/>
          <w:sz w:val="24"/>
          <w:szCs w:val="28"/>
        </w:rPr>
        <w:t xml:space="preserve">В курсе «Искусство» (Изобразительное искусство) </w:t>
      </w:r>
      <w:r w:rsidRPr="00AA34B7">
        <w:rPr>
          <w:rFonts w:ascii="Times New Roman" w:hAnsi="Times New Roman"/>
          <w:sz w:val="24"/>
          <w:szCs w:val="28"/>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3B2593" w:rsidRPr="00AA34B7" w:rsidRDefault="003B2593" w:rsidP="003A3F3F">
      <w:pPr>
        <w:spacing w:after="0" w:line="240" w:lineRule="auto"/>
        <w:ind w:left="113" w:right="57" w:firstLine="709"/>
        <w:jc w:val="both"/>
        <w:rPr>
          <w:rFonts w:ascii="Times New Roman" w:hAnsi="Times New Roman"/>
          <w:sz w:val="24"/>
          <w:szCs w:val="28"/>
        </w:rPr>
      </w:pPr>
      <w:r w:rsidRPr="00AA34B7">
        <w:rPr>
          <w:rFonts w:ascii="Times New Roman" w:hAnsi="Times New Roman"/>
          <w:b/>
          <w:spacing w:val="-4"/>
          <w:sz w:val="24"/>
          <w:szCs w:val="28"/>
        </w:rPr>
        <w:t>В курсе «Английский язык</w:t>
      </w:r>
      <w:r w:rsidRPr="00AA34B7">
        <w:rPr>
          <w:rFonts w:ascii="Times New Roman" w:hAnsi="Times New Roman"/>
          <w:b/>
          <w:i/>
          <w:spacing w:val="-4"/>
          <w:sz w:val="24"/>
          <w:szCs w:val="28"/>
        </w:rPr>
        <w:t>»</w:t>
      </w:r>
      <w:r w:rsidRPr="00AA34B7">
        <w:rPr>
          <w:rFonts w:ascii="Times New Roman" w:hAnsi="Times New Roman"/>
          <w:b/>
          <w:spacing w:val="-4"/>
          <w:sz w:val="24"/>
          <w:szCs w:val="28"/>
        </w:rPr>
        <w:t xml:space="preserve"> </w:t>
      </w:r>
      <w:r w:rsidRPr="00AA34B7">
        <w:rPr>
          <w:rFonts w:ascii="Times New Roman" w:hAnsi="Times New Roman"/>
          <w:sz w:val="24"/>
          <w:szCs w:val="28"/>
        </w:rPr>
        <w:t xml:space="preserve">в разделе </w:t>
      </w:r>
      <w:r w:rsidRPr="00AA34B7">
        <w:rPr>
          <w:rFonts w:ascii="Times New Roman" w:hAnsi="Times New Roman"/>
          <w:i/>
          <w:spacing w:val="-4"/>
          <w:sz w:val="24"/>
          <w:szCs w:val="28"/>
        </w:rPr>
        <w:t>Spotlight on Russia</w:t>
      </w:r>
      <w:r w:rsidRPr="00AA34B7">
        <w:rPr>
          <w:rFonts w:ascii="Times New Roman" w:hAnsi="Times New Roman"/>
          <w:spacing w:val="-4"/>
          <w:sz w:val="24"/>
          <w:szCs w:val="28"/>
        </w:rPr>
        <w:t xml:space="preserve"> учащимся предлагаются тексты о России по различной тематике. Например</w:t>
      </w:r>
      <w:r w:rsidRPr="00AA34B7">
        <w:rPr>
          <w:rFonts w:ascii="Times New Roman" w:hAnsi="Times New Roman"/>
          <w:sz w:val="24"/>
          <w:szCs w:val="28"/>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AA34B7">
        <w:rPr>
          <w:rFonts w:ascii="Times New Roman" w:hAnsi="Times New Roman"/>
          <w:spacing w:val="4"/>
          <w:sz w:val="24"/>
          <w:szCs w:val="28"/>
        </w:rPr>
        <w:t>собственного герба формирует ценности общества и семьи. Таким образом, у учащихся</w:t>
      </w:r>
      <w:r w:rsidRPr="00AA34B7">
        <w:rPr>
          <w:rFonts w:ascii="Times New Roman" w:hAnsi="Times New Roman"/>
          <w:sz w:val="24"/>
          <w:szCs w:val="28"/>
        </w:rPr>
        <w:t xml:space="preserve"> воспитывается чувство гордости за свою семью и свою страну.</w:t>
      </w:r>
    </w:p>
    <w:p w:rsidR="003B2593" w:rsidRPr="00AA34B7" w:rsidRDefault="003B2593" w:rsidP="003A3F3F">
      <w:p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b/>
          <w:sz w:val="24"/>
          <w:szCs w:val="28"/>
        </w:rPr>
        <w:t>В курсе «Физическая культура»</w:t>
      </w:r>
      <w:r w:rsidRPr="00AA34B7">
        <w:rPr>
          <w:rFonts w:ascii="Times New Roman" w:hAnsi="Times New Roman"/>
          <w:sz w:val="24"/>
          <w:szCs w:val="28"/>
        </w:rPr>
        <w:t xml:space="preserve"> в результате </w:t>
      </w:r>
      <w:proofErr w:type="gramStart"/>
      <w:r w:rsidRPr="00AA34B7">
        <w:rPr>
          <w:rFonts w:ascii="Times New Roman" w:hAnsi="Times New Roman"/>
          <w:sz w:val="24"/>
          <w:szCs w:val="28"/>
        </w:rPr>
        <w:t>обучения</w:t>
      </w:r>
      <w:proofErr w:type="gramEnd"/>
      <w:r w:rsidRPr="00AA34B7">
        <w:rPr>
          <w:rFonts w:ascii="Times New Roman" w:hAnsi="Times New Roman"/>
          <w:sz w:val="24"/>
          <w:szCs w:val="28"/>
        </w:rPr>
        <w:t xml:space="preserve"> обучающиеся на ступени </w:t>
      </w:r>
      <w:r w:rsidR="000C333C">
        <w:rPr>
          <w:rFonts w:ascii="Times New Roman" w:hAnsi="Times New Roman"/>
          <w:sz w:val="24"/>
          <w:szCs w:val="28"/>
        </w:rPr>
        <w:t>начально</w:t>
      </w:r>
      <w:r w:rsidRPr="00AA34B7">
        <w:rPr>
          <w:rFonts w:ascii="Times New Roman" w:hAnsi="Times New Roman"/>
          <w:sz w:val="24"/>
          <w:szCs w:val="28"/>
        </w:rPr>
        <w:t>го общего образования:</w:t>
      </w:r>
    </w:p>
    <w:p w:rsidR="003B2593" w:rsidRPr="00AA34B7" w:rsidRDefault="003B2593" w:rsidP="00402A35">
      <w:pPr>
        <w:numPr>
          <w:ilvl w:val="1"/>
          <w:numId w:val="165"/>
        </w:num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начнут понимать зна</w:t>
      </w:r>
      <w:r w:rsidR="000C333C">
        <w:rPr>
          <w:rFonts w:ascii="Times New Roman" w:hAnsi="Times New Roman"/>
          <w:sz w:val="24"/>
          <w:szCs w:val="28"/>
        </w:rPr>
        <w:t>чение занятий физической культу</w:t>
      </w:r>
      <w:r w:rsidRPr="00AA34B7">
        <w:rPr>
          <w:rFonts w:ascii="Times New Roman" w:hAnsi="Times New Roman"/>
          <w:sz w:val="24"/>
          <w:szCs w:val="28"/>
        </w:rPr>
        <w:t xml:space="preserve">рой для укрепления здоровья, физического развития и физической подготовленности, </w:t>
      </w:r>
      <w:r w:rsidR="000C333C">
        <w:rPr>
          <w:rFonts w:ascii="Times New Roman" w:hAnsi="Times New Roman"/>
          <w:sz w:val="24"/>
          <w:szCs w:val="28"/>
        </w:rPr>
        <w:t>для трудовой деятельности, воен</w:t>
      </w:r>
      <w:r w:rsidRPr="00AA34B7">
        <w:rPr>
          <w:rFonts w:ascii="Times New Roman" w:hAnsi="Times New Roman"/>
          <w:sz w:val="24"/>
          <w:szCs w:val="28"/>
        </w:rPr>
        <w:t>ной практики;</w:t>
      </w:r>
    </w:p>
    <w:p w:rsidR="003B2593" w:rsidRPr="00AA34B7" w:rsidRDefault="003B2593" w:rsidP="00402A35">
      <w:pPr>
        <w:numPr>
          <w:ilvl w:val="1"/>
          <w:numId w:val="165"/>
        </w:num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начнут осознанно использовать знания, полученные в курсе «Физическая культура», при планировании и соблюде</w:t>
      </w:r>
      <w:r w:rsidRPr="00AA34B7">
        <w:rPr>
          <w:rFonts w:ascii="Times New Roman" w:hAnsi="Times New Roman"/>
          <w:sz w:val="24"/>
          <w:szCs w:val="28"/>
        </w:rPr>
        <w:softHyphen/>
        <w:t>нии режима дня, выполнении физических упражнений и во время подвижных игр на досуге;</w:t>
      </w:r>
    </w:p>
    <w:p w:rsidR="003B2593" w:rsidRPr="00AA34B7" w:rsidRDefault="003B2593" w:rsidP="00402A35">
      <w:pPr>
        <w:numPr>
          <w:ilvl w:val="1"/>
          <w:numId w:val="165"/>
        </w:numPr>
        <w:shd w:val="clear" w:color="auto" w:fill="FFFFFF"/>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узнают о положительном влиянии занятий физическими упражнениями на развитие систем дыхания и кровообраще</w:t>
      </w:r>
      <w:r w:rsidRPr="00AA34B7">
        <w:rPr>
          <w:rFonts w:ascii="Times New Roman" w:hAnsi="Times New Roman"/>
          <w:sz w:val="24"/>
          <w:szCs w:val="28"/>
        </w:rPr>
        <w:softHyphen/>
        <w:t>ния, поймут необходимость и смысл проведения простейших закаливающих процедур.</w:t>
      </w:r>
    </w:p>
    <w:p w:rsidR="00F0267B" w:rsidRPr="00AA34B7" w:rsidRDefault="00F0267B" w:rsidP="000C333C">
      <w:pPr>
        <w:shd w:val="clear" w:color="auto" w:fill="FFFFFF"/>
        <w:spacing w:after="0" w:line="240" w:lineRule="auto"/>
        <w:ind w:left="142" w:right="57" w:firstLine="709"/>
        <w:jc w:val="both"/>
        <w:rPr>
          <w:rFonts w:ascii="Times New Roman" w:hAnsi="Times New Roman"/>
          <w:sz w:val="24"/>
          <w:szCs w:val="28"/>
        </w:rPr>
      </w:pPr>
    </w:p>
    <w:p w:rsidR="003B2593" w:rsidRPr="00AA34B7" w:rsidRDefault="003B2593" w:rsidP="003A3F3F">
      <w:pPr>
        <w:pStyle w:val="affa"/>
        <w:ind w:left="113" w:right="57" w:firstLine="709"/>
        <w:jc w:val="both"/>
        <w:outlineLvl w:val="1"/>
        <w:rPr>
          <w:b/>
          <w:sz w:val="24"/>
          <w:szCs w:val="24"/>
        </w:rPr>
      </w:pPr>
      <w:proofErr w:type="gramStart"/>
      <w:r w:rsidRPr="00AA34B7">
        <w:rPr>
          <w:b/>
          <w:sz w:val="24"/>
          <w:szCs w:val="24"/>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B2593" w:rsidRPr="00AA34B7" w:rsidRDefault="003B2593" w:rsidP="003A3F3F">
      <w:pPr>
        <w:tabs>
          <w:tab w:val="left" w:pos="709"/>
        </w:tabs>
        <w:spacing w:after="0" w:line="240" w:lineRule="auto"/>
        <w:ind w:left="113" w:right="57" w:firstLine="709"/>
        <w:jc w:val="both"/>
        <w:rPr>
          <w:rFonts w:ascii="Times New Roman" w:hAnsi="Times New Roman"/>
          <w:sz w:val="24"/>
          <w:szCs w:val="24"/>
          <w:shd w:val="clear" w:color="auto" w:fill="FFFFFF"/>
        </w:rPr>
      </w:pPr>
      <w:proofErr w:type="gramStart"/>
      <w:r w:rsidRPr="00AA34B7">
        <w:rPr>
          <w:rFonts w:ascii="Times New Roman" w:hAnsi="Times New Roman"/>
          <w:sz w:val="24"/>
          <w:szCs w:val="24"/>
          <w:shd w:val="clear" w:color="auto" w:fill="FFFFFF"/>
        </w:rPr>
        <w:t>Учебно-исследовательская</w:t>
      </w:r>
      <w:proofErr w:type="gramEnd"/>
      <w:r w:rsidRPr="00AA34B7">
        <w:rPr>
          <w:rFonts w:ascii="Times New Roman" w:hAnsi="Times New Roman"/>
          <w:sz w:val="24"/>
          <w:szCs w:val="24"/>
          <w:shd w:val="clear" w:color="auto" w:fill="FFFFFF"/>
        </w:rPr>
        <w:t xml:space="preserve"> и проектная деятельности обучающихся направлена на развитие метапредметных умений.</w:t>
      </w:r>
    </w:p>
    <w:p w:rsidR="003B2593" w:rsidRPr="00AA34B7" w:rsidRDefault="003B2593" w:rsidP="003A3F3F">
      <w:pPr>
        <w:tabs>
          <w:tab w:val="left" w:pos="709"/>
        </w:tabs>
        <w:spacing w:after="0" w:line="240" w:lineRule="auto"/>
        <w:ind w:left="113" w:right="57" w:firstLine="709"/>
        <w:jc w:val="both"/>
        <w:rPr>
          <w:rFonts w:ascii="Times New Roman" w:hAnsi="Times New Roman"/>
          <w:sz w:val="24"/>
          <w:szCs w:val="24"/>
          <w:shd w:val="clear" w:color="auto" w:fill="FFFFFF"/>
        </w:rPr>
      </w:pPr>
      <w:r w:rsidRPr="00AA34B7">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B2593" w:rsidRPr="00AA34B7" w:rsidRDefault="003B2593" w:rsidP="003A3F3F">
      <w:pPr>
        <w:tabs>
          <w:tab w:val="left" w:pos="709"/>
        </w:tabs>
        <w:spacing w:after="0" w:line="240" w:lineRule="auto"/>
        <w:ind w:left="113" w:right="57" w:firstLine="709"/>
        <w:jc w:val="both"/>
        <w:rPr>
          <w:rFonts w:ascii="Times New Roman" w:hAnsi="Times New Roman"/>
          <w:sz w:val="24"/>
          <w:szCs w:val="24"/>
          <w:shd w:val="clear" w:color="auto" w:fill="FFFFFF"/>
        </w:rPr>
      </w:pPr>
      <w:r w:rsidRPr="00AA34B7">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AA34B7">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B2593" w:rsidRPr="00AA34B7" w:rsidRDefault="003B2593" w:rsidP="003A3F3F">
      <w:pPr>
        <w:pStyle w:val="8"/>
        <w:shd w:val="clear" w:color="auto" w:fill="auto"/>
        <w:tabs>
          <w:tab w:val="left" w:pos="709"/>
          <w:tab w:val="left" w:pos="9355"/>
        </w:tabs>
        <w:spacing w:before="0" w:after="0" w:line="240" w:lineRule="auto"/>
        <w:ind w:left="113" w:right="57" w:firstLine="709"/>
        <w:jc w:val="both"/>
        <w:rPr>
          <w:sz w:val="24"/>
          <w:szCs w:val="24"/>
        </w:rPr>
      </w:pPr>
      <w:r w:rsidRPr="00AA34B7">
        <w:rPr>
          <w:rFonts w:eastAsia="Calibri"/>
          <w:sz w:val="24"/>
          <w:szCs w:val="24"/>
        </w:rPr>
        <w:t xml:space="preserve">Основными задачами </w:t>
      </w:r>
      <w:r w:rsidRPr="00AA34B7">
        <w:rPr>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A34B7">
        <w:rPr>
          <w:rFonts w:eastAsia="Calibri"/>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B2593" w:rsidRPr="00AA34B7" w:rsidRDefault="003B2593" w:rsidP="003A3F3F">
      <w:pPr>
        <w:shd w:val="clear" w:color="auto" w:fill="FFFFFF"/>
        <w:tabs>
          <w:tab w:val="left" w:pos="709"/>
        </w:tabs>
        <w:spacing w:after="0" w:line="240" w:lineRule="auto"/>
        <w:ind w:left="113" w:right="57" w:firstLine="709"/>
        <w:jc w:val="both"/>
        <w:rPr>
          <w:rFonts w:ascii="Times New Roman" w:eastAsia="Calibri" w:hAnsi="Times New Roman"/>
          <w:sz w:val="24"/>
          <w:szCs w:val="24"/>
        </w:rPr>
      </w:pPr>
      <w:r w:rsidRPr="00AA34B7">
        <w:rPr>
          <w:rFonts w:ascii="Times New Roman" w:eastAsia="Calibri"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B2593" w:rsidRPr="00AA34B7" w:rsidRDefault="003B2593" w:rsidP="00D64062">
      <w:pPr>
        <w:pStyle w:val="8"/>
        <w:shd w:val="clear" w:color="auto" w:fill="auto"/>
        <w:tabs>
          <w:tab w:val="left" w:pos="709"/>
          <w:tab w:val="left" w:pos="9355"/>
        </w:tabs>
        <w:spacing w:before="0" w:after="0" w:line="240" w:lineRule="auto"/>
        <w:ind w:left="113" w:right="57" w:firstLine="709"/>
        <w:jc w:val="both"/>
        <w:rPr>
          <w:b/>
          <w:sz w:val="24"/>
          <w:szCs w:val="24"/>
        </w:rPr>
      </w:pPr>
      <w:r w:rsidRPr="00AA34B7">
        <w:rPr>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w:t>
      </w:r>
      <w:r w:rsidR="00D64062">
        <w:rPr>
          <w:sz w:val="24"/>
          <w:szCs w:val="24"/>
        </w:rPr>
        <w:t>е.</w:t>
      </w:r>
    </w:p>
    <w:p w:rsidR="0037086E" w:rsidRPr="00AA34B7" w:rsidRDefault="0037086E" w:rsidP="003A3F3F">
      <w:pPr>
        <w:pStyle w:val="8"/>
        <w:shd w:val="clear" w:color="auto" w:fill="auto"/>
        <w:tabs>
          <w:tab w:val="left" w:pos="709"/>
          <w:tab w:val="left" w:pos="9355"/>
        </w:tabs>
        <w:spacing w:before="0" w:after="0" w:line="240" w:lineRule="auto"/>
        <w:ind w:left="113" w:right="57" w:firstLine="709"/>
        <w:jc w:val="both"/>
        <w:rPr>
          <w:sz w:val="24"/>
          <w:szCs w:val="24"/>
        </w:rPr>
      </w:pPr>
      <w:r w:rsidRPr="00AA34B7">
        <w:rPr>
          <w:sz w:val="24"/>
          <w:szCs w:val="24"/>
        </w:rPr>
        <w:t>Для расширения диапазона применимости исследовательского и проектного обучения  задания  дифференцированы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B2593" w:rsidRPr="00AA34B7" w:rsidRDefault="003B2593" w:rsidP="003A3F3F">
      <w:pPr>
        <w:pStyle w:val="8"/>
        <w:shd w:val="clear" w:color="auto" w:fill="auto"/>
        <w:tabs>
          <w:tab w:val="left" w:pos="709"/>
          <w:tab w:val="left" w:pos="9355"/>
        </w:tabs>
        <w:spacing w:before="0" w:after="0" w:line="240" w:lineRule="auto"/>
        <w:ind w:left="113" w:right="57" w:firstLine="709"/>
        <w:jc w:val="both"/>
        <w:rPr>
          <w:sz w:val="24"/>
          <w:szCs w:val="24"/>
          <w:shd w:val="clear" w:color="auto" w:fill="FFFFFF"/>
        </w:rPr>
      </w:pPr>
      <w:r w:rsidRPr="00AA34B7">
        <w:rPr>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7086E" w:rsidRPr="000C333C" w:rsidRDefault="0037086E" w:rsidP="003A3F3F">
      <w:pPr>
        <w:pStyle w:val="Default"/>
        <w:ind w:left="113" w:right="57" w:firstLine="709"/>
        <w:jc w:val="both"/>
        <w:rPr>
          <w:rFonts w:ascii="Times New Roman" w:hAnsi="Times New Roman" w:cs="Times New Roman"/>
          <w:b/>
          <w:bCs/>
          <w:i/>
          <w:color w:val="auto"/>
        </w:rPr>
      </w:pPr>
      <w:r w:rsidRPr="000C333C">
        <w:rPr>
          <w:rFonts w:ascii="Times New Roman" w:hAnsi="Times New Roman" w:cs="Times New Roman"/>
          <w:b/>
          <w:bCs/>
          <w:i/>
          <w:color w:val="auto"/>
        </w:rPr>
        <w:t>Формы организации  исследовательской деятельности в рамках внеурочной деятельности</w:t>
      </w:r>
      <w:r w:rsidRPr="000C333C">
        <w:rPr>
          <w:rFonts w:ascii="Times New Roman" w:hAnsi="Times New Roman" w:cs="Times New Roman"/>
          <w:i/>
          <w:color w:val="auto"/>
        </w:rPr>
        <w:t>:</w:t>
      </w:r>
    </w:p>
    <w:p w:rsidR="0037086E" w:rsidRPr="00AA34B7" w:rsidRDefault="0037086E" w:rsidP="003A3F3F">
      <w:pPr>
        <w:pStyle w:val="1d"/>
        <w:numPr>
          <w:ilvl w:val="0"/>
          <w:numId w:val="53"/>
        </w:numPr>
        <w:ind w:left="113" w:right="57" w:firstLine="709"/>
        <w:jc w:val="both"/>
        <w:rPr>
          <w:rFonts w:ascii="Times New Roman" w:hAnsi="Times New Roman" w:cs="Times New Roman"/>
          <w:sz w:val="24"/>
        </w:rPr>
      </w:pPr>
      <w:r w:rsidRPr="00AA34B7">
        <w:rPr>
          <w:rFonts w:ascii="Times New Roman" w:hAnsi="Times New Roman" w:cs="Times New Roman"/>
          <w:sz w:val="24"/>
        </w:rPr>
        <w:t xml:space="preserve"> исследовательская практика учащихся;</w:t>
      </w:r>
    </w:p>
    <w:p w:rsidR="0037086E" w:rsidRPr="00AA34B7" w:rsidRDefault="0037086E" w:rsidP="003A3F3F">
      <w:pPr>
        <w:pStyle w:val="1d"/>
        <w:numPr>
          <w:ilvl w:val="0"/>
          <w:numId w:val="53"/>
        </w:numPr>
        <w:ind w:left="113" w:right="57" w:firstLine="709"/>
        <w:jc w:val="both"/>
        <w:rPr>
          <w:rFonts w:ascii="Times New Roman" w:hAnsi="Times New Roman" w:cs="Times New Roman"/>
          <w:sz w:val="24"/>
        </w:rPr>
      </w:pPr>
      <w:r w:rsidRPr="00AA34B7">
        <w:rPr>
          <w:rFonts w:ascii="Times New Roman" w:hAnsi="Times New Roman" w:cs="Times New Roman"/>
          <w:sz w:val="24"/>
        </w:rPr>
        <w:t xml:space="preserve"> 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7086E" w:rsidRPr="00AA34B7" w:rsidRDefault="0037086E" w:rsidP="003A3F3F">
      <w:pPr>
        <w:pStyle w:val="1d"/>
        <w:numPr>
          <w:ilvl w:val="0"/>
          <w:numId w:val="53"/>
        </w:numPr>
        <w:ind w:left="113" w:right="57" w:firstLine="709"/>
        <w:jc w:val="both"/>
        <w:rPr>
          <w:rFonts w:ascii="Times New Roman" w:hAnsi="Times New Roman" w:cs="Times New Roman"/>
          <w:sz w:val="24"/>
        </w:rPr>
      </w:pPr>
      <w:r w:rsidRPr="00AA34B7">
        <w:rPr>
          <w:rFonts w:ascii="Times New Roman" w:hAnsi="Times New Roman" w:cs="Times New Roman"/>
          <w:sz w:val="24"/>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37086E" w:rsidRPr="00AA34B7" w:rsidRDefault="0037086E" w:rsidP="003A3F3F">
      <w:pPr>
        <w:pStyle w:val="1d"/>
        <w:numPr>
          <w:ilvl w:val="0"/>
          <w:numId w:val="53"/>
        </w:numPr>
        <w:ind w:left="113" w:right="57" w:firstLine="709"/>
        <w:jc w:val="both"/>
        <w:rPr>
          <w:rFonts w:ascii="Times New Roman" w:hAnsi="Times New Roman" w:cs="Times New Roman"/>
          <w:sz w:val="24"/>
        </w:rPr>
      </w:pPr>
      <w:r w:rsidRPr="00AA34B7">
        <w:rPr>
          <w:rFonts w:ascii="Times New Roman" w:hAnsi="Times New Roman" w:cs="Times New Roman"/>
          <w:sz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7086E" w:rsidRPr="00AA34B7" w:rsidRDefault="00FA0777"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Согласно Положению об организации проектной и исследовательской деятельности у</w:t>
      </w:r>
      <w:r w:rsidR="0037086E" w:rsidRPr="00AA34B7">
        <w:rPr>
          <w:rFonts w:ascii="Times New Roman" w:hAnsi="Times New Roman" w:cs="Times New Roman"/>
          <w:sz w:val="24"/>
        </w:rPr>
        <w:t>чащиеся должны научиться:</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1. Ставить проблему и аргументировать ее актуальность.</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2. Формулировать гипотезу исследования и раскрывать замысел – сущность будущей деятельности.</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3. Планировать исследовательские работы и выбирать необходимый инструментарий.</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4. Собственно проводить исследование с обязательным поэтапным контролем и коррекцией результатов работ.</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5. Оформлять результаты учебно-исследовательской деятельности как конечного продукта.</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 xml:space="preserve">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 xml:space="preserve">7. Самооценивать ход и результат работы. </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8. Четко формулировать цели группы и позволять ее участникам проявлять инициативу для достижения этих целей.</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9. Оказывать поддержку и содействие тем, от кого зависит достижение цели.</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10. Обеспечивать бесконфликтную совместную работу в группе.</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11. Устанавливать с партнерами отношения взаимопонимания.</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12. Обеспечивать обмен знаниями между членами группы для принятия эффективных совместных решений.</w:t>
      </w:r>
    </w:p>
    <w:p w:rsidR="0037086E" w:rsidRPr="00AA34B7" w:rsidRDefault="0037086E" w:rsidP="003A3F3F">
      <w:pPr>
        <w:pStyle w:val="1d"/>
        <w:ind w:left="113" w:right="57" w:firstLine="709"/>
        <w:jc w:val="both"/>
        <w:rPr>
          <w:rFonts w:ascii="Times New Roman" w:hAnsi="Times New Roman" w:cs="Times New Roman"/>
          <w:sz w:val="24"/>
        </w:rPr>
      </w:pPr>
      <w:r w:rsidRPr="00AA34B7">
        <w:rPr>
          <w:rFonts w:ascii="Times New Roman" w:hAnsi="Times New Roman" w:cs="Times New Roman"/>
          <w:sz w:val="24"/>
        </w:rPr>
        <w:t>13. Адекватно реагировать на нужды других.</w:t>
      </w:r>
    </w:p>
    <w:p w:rsidR="00372CA2" w:rsidRDefault="003B2593"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eastAsia="Calibri"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AA34B7">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AA34B7">
        <w:rPr>
          <w:rFonts w:ascii="Times New Roman" w:hAnsi="Times New Roman"/>
          <w:sz w:val="24"/>
          <w:szCs w:val="24"/>
        </w:rPr>
        <w:t xml:space="preserve"> отвечать за свои действия и их последствия.</w:t>
      </w:r>
    </w:p>
    <w:p w:rsidR="00D64062" w:rsidRPr="00AA34B7" w:rsidRDefault="00D64062" w:rsidP="003A3F3F">
      <w:pPr>
        <w:shd w:val="clear" w:color="auto" w:fill="FFFFFF"/>
        <w:tabs>
          <w:tab w:val="left" w:pos="709"/>
        </w:tabs>
        <w:spacing w:after="0" w:line="240" w:lineRule="auto"/>
        <w:ind w:left="113" w:right="57" w:firstLine="709"/>
        <w:jc w:val="both"/>
        <w:rPr>
          <w:rFonts w:ascii="Times New Roman" w:hAnsi="Times New Roman"/>
          <w:sz w:val="24"/>
          <w:szCs w:val="24"/>
        </w:rPr>
      </w:pPr>
    </w:p>
    <w:p w:rsidR="00372CA2" w:rsidRPr="00AA34B7" w:rsidRDefault="00372CA2" w:rsidP="003A3F3F">
      <w:pPr>
        <w:shd w:val="clear" w:color="auto" w:fill="FFFFFF"/>
        <w:tabs>
          <w:tab w:val="left" w:pos="709"/>
        </w:tabs>
        <w:spacing w:after="0" w:line="240" w:lineRule="auto"/>
        <w:ind w:left="113" w:right="57" w:firstLine="709"/>
        <w:jc w:val="both"/>
        <w:rPr>
          <w:rFonts w:ascii="Times New Roman" w:hAnsi="Times New Roman"/>
          <w:b/>
          <w:sz w:val="24"/>
          <w:szCs w:val="24"/>
        </w:rPr>
      </w:pPr>
      <w:r w:rsidRPr="00AA34B7">
        <w:rPr>
          <w:rFonts w:ascii="Times New Roman" w:hAnsi="Times New Roman"/>
          <w:b/>
          <w:sz w:val="24"/>
          <w:szCs w:val="24"/>
        </w:rPr>
        <w:t xml:space="preserve">2.1.5. </w:t>
      </w:r>
      <w:r w:rsidRPr="00AA34B7">
        <w:rPr>
          <w:rFonts w:ascii="Times New Roman" w:hAnsi="Times New Roman"/>
          <w:b/>
          <w:sz w:val="24"/>
        </w:rPr>
        <w:t xml:space="preserve">Условия, обеспечивающие развитие универсальных учебных действий </w:t>
      </w:r>
      <w:proofErr w:type="gramStart"/>
      <w:r w:rsidRPr="00AA34B7">
        <w:rPr>
          <w:rFonts w:ascii="Times New Roman" w:hAnsi="Times New Roman"/>
          <w:b/>
          <w:sz w:val="24"/>
        </w:rPr>
        <w:t>у</w:t>
      </w:r>
      <w:proofErr w:type="gramEnd"/>
      <w:r w:rsidRPr="00AA34B7">
        <w:rPr>
          <w:rFonts w:ascii="Times New Roman" w:hAnsi="Times New Roman"/>
          <w:b/>
          <w:sz w:val="24"/>
        </w:rPr>
        <w:t xml:space="preserve"> обучающихся</w:t>
      </w:r>
    </w:p>
    <w:p w:rsidR="00372CA2" w:rsidRPr="00AA34B7" w:rsidRDefault="00372CA2" w:rsidP="003A3F3F">
      <w:p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72CA2" w:rsidRPr="00AA34B7" w:rsidRDefault="00372CA2" w:rsidP="003A3F3F">
      <w:pPr>
        <w:tabs>
          <w:tab w:val="left" w:pos="709"/>
        </w:tabs>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372CA2" w:rsidRPr="00AA34B7" w:rsidRDefault="00372CA2" w:rsidP="003A3F3F">
      <w:p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w:t>
      </w:r>
      <w:proofErr w:type="gramStart"/>
      <w:r w:rsidRPr="00AA34B7">
        <w:rPr>
          <w:rFonts w:ascii="Times New Roman" w:hAnsi="Times New Roman"/>
          <w:sz w:val="24"/>
          <w:szCs w:val="24"/>
        </w:rPr>
        <w:t>соблюдении</w:t>
      </w:r>
      <w:proofErr w:type="gramEnd"/>
      <w:r w:rsidRPr="00AA34B7">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72CA2" w:rsidRPr="00AA34B7" w:rsidRDefault="00372CA2" w:rsidP="003A3F3F">
      <w:p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w:t>
      </w:r>
      <w:proofErr w:type="gramStart"/>
      <w:r w:rsidRPr="00AA34B7">
        <w:rPr>
          <w:rFonts w:ascii="Times New Roman" w:hAnsi="Times New Roman"/>
          <w:sz w:val="24"/>
          <w:szCs w:val="24"/>
        </w:rPr>
        <w:t>осуществлении</w:t>
      </w:r>
      <w:proofErr w:type="gramEnd"/>
      <w:r w:rsidRPr="00AA34B7">
        <w:rPr>
          <w:rFonts w:ascii="Times New Roman" w:hAnsi="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72CA2" w:rsidRPr="00AA34B7" w:rsidRDefault="00372CA2" w:rsidP="003A3F3F">
      <w:p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72CA2" w:rsidRPr="00AA34B7" w:rsidRDefault="00372CA2" w:rsidP="003A3F3F">
      <w:pPr>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эффективного использования средств ИКТ.</w:t>
      </w:r>
    </w:p>
    <w:p w:rsidR="00372CA2" w:rsidRPr="00AA34B7" w:rsidRDefault="00372CA2" w:rsidP="003A3F3F">
      <w:pPr>
        <w:pStyle w:val="afff1"/>
        <w:tabs>
          <w:tab w:val="left" w:pos="709"/>
        </w:tabs>
        <w:spacing w:line="240" w:lineRule="auto"/>
        <w:ind w:left="113" w:right="57" w:firstLine="709"/>
        <w:rPr>
          <w:rFonts w:ascii="Times New Roman" w:hAnsi="Times New Roman"/>
          <w:color w:val="auto"/>
          <w:sz w:val="24"/>
          <w:szCs w:val="24"/>
        </w:rPr>
      </w:pPr>
      <w:r w:rsidRPr="00AA34B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AA34B7">
        <w:rPr>
          <w:rFonts w:ascii="Times New Roman" w:hAnsi="Times New Roman"/>
          <w:color w:val="auto"/>
          <w:spacing w:val="2"/>
          <w:sz w:val="24"/>
          <w:szCs w:val="24"/>
        </w:rPr>
        <w:t xml:space="preserve">формирования универсальных учебных действий позволяет </w:t>
      </w:r>
      <w:r w:rsidRPr="00AA34B7">
        <w:rPr>
          <w:rFonts w:ascii="Times New Roman" w:hAnsi="Times New Roman"/>
          <w:color w:val="auto"/>
          <w:sz w:val="24"/>
          <w:szCs w:val="24"/>
        </w:rPr>
        <w:t>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w:t>
      </w:r>
      <w:r w:rsidR="002A0703" w:rsidRPr="00AA34B7">
        <w:rPr>
          <w:rFonts w:ascii="Times New Roman" w:hAnsi="Times New Roman"/>
          <w:color w:val="auto"/>
          <w:sz w:val="24"/>
          <w:szCs w:val="24"/>
        </w:rPr>
        <w:t xml:space="preserve">вать инструменты ИКТ также входит </w:t>
      </w:r>
      <w:r w:rsidRPr="00AA34B7">
        <w:rPr>
          <w:rFonts w:ascii="Times New Roman" w:hAnsi="Times New Roman"/>
          <w:color w:val="auto"/>
          <w:sz w:val="24"/>
          <w:szCs w:val="24"/>
        </w:rPr>
        <w:t>в содержание факультативных курсов, кружков, внеурочной деятельности школьников.</w:t>
      </w:r>
    </w:p>
    <w:p w:rsidR="001B21D6" w:rsidRPr="00AA34B7" w:rsidRDefault="001B21D6" w:rsidP="003A3F3F">
      <w:pPr>
        <w:pStyle w:val="afff1"/>
        <w:tabs>
          <w:tab w:val="left" w:pos="709"/>
        </w:tabs>
        <w:spacing w:line="240" w:lineRule="auto"/>
        <w:ind w:left="113" w:right="57" w:firstLine="709"/>
        <w:rPr>
          <w:rFonts w:ascii="Times New Roman" w:hAnsi="Times New Roman"/>
          <w:color w:val="auto"/>
          <w:sz w:val="24"/>
          <w:szCs w:val="24"/>
        </w:rPr>
      </w:pPr>
    </w:p>
    <w:p w:rsidR="001B21D6" w:rsidRPr="00AA34B7" w:rsidRDefault="001B21D6" w:rsidP="003A3F3F">
      <w:pPr>
        <w:numPr>
          <w:ilvl w:val="2"/>
          <w:numId w:val="54"/>
        </w:numPr>
        <w:spacing w:after="0" w:line="240" w:lineRule="auto"/>
        <w:ind w:left="113" w:right="57" w:firstLine="709"/>
        <w:jc w:val="both"/>
        <w:outlineLvl w:val="1"/>
        <w:rPr>
          <w:rFonts w:ascii="Times New Roman" w:eastAsia="MS Gothic" w:hAnsi="Times New Roman"/>
          <w:b/>
          <w:sz w:val="24"/>
          <w:szCs w:val="24"/>
        </w:rPr>
      </w:pPr>
      <w:bookmarkStart w:id="64" w:name="_Toc294246094"/>
      <w:bookmarkStart w:id="65" w:name="_Toc424564325"/>
      <w:r w:rsidRPr="00AA34B7">
        <w:rPr>
          <w:rFonts w:ascii="Times New Roman" w:eastAsia="MS Gothic" w:hAnsi="Times New Roman"/>
          <w:b/>
          <w:spacing w:val="-4"/>
          <w:sz w:val="24"/>
          <w:szCs w:val="28"/>
        </w:rPr>
        <w:t>Условия, обеспечивающие преемственность про</w:t>
      </w:r>
      <w:r w:rsidRPr="00AA34B7">
        <w:rPr>
          <w:rFonts w:ascii="Times New Roman" w:eastAsia="MS Gothic" w:hAnsi="Times New Roman"/>
          <w:b/>
          <w:sz w:val="24"/>
          <w:szCs w:val="28"/>
        </w:rPr>
        <w:t xml:space="preserve">граммы формирования у обучающихся универсальных учебных действий при переходе </w:t>
      </w:r>
      <w:proofErr w:type="gramStart"/>
      <w:r w:rsidRPr="00AA34B7">
        <w:rPr>
          <w:rFonts w:ascii="Times New Roman" w:eastAsia="MS Gothic" w:hAnsi="Times New Roman"/>
          <w:b/>
          <w:sz w:val="24"/>
          <w:szCs w:val="28"/>
        </w:rPr>
        <w:t>от</w:t>
      </w:r>
      <w:proofErr w:type="gramEnd"/>
      <w:r w:rsidRPr="00AA34B7">
        <w:rPr>
          <w:rFonts w:ascii="Times New Roman" w:eastAsia="MS Gothic" w:hAnsi="Times New Roman"/>
          <w:b/>
          <w:sz w:val="24"/>
          <w:szCs w:val="28"/>
        </w:rPr>
        <w:t xml:space="preserve"> дошкольного к начальному и от начального к основному общему образованию</w:t>
      </w:r>
      <w:bookmarkEnd w:id="64"/>
      <w:bookmarkEnd w:id="65"/>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общего образования.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1B21D6" w:rsidRPr="00AA34B7" w:rsidRDefault="001B21D6" w:rsidP="003A3F3F">
      <w:pPr>
        <w:numPr>
          <w:ilvl w:val="0"/>
          <w:numId w:val="55"/>
        </w:num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недостаточно плавное изменение методов и содержания обучения, которое при переходе на ступень основного общего образования приводит к падению успеваемости и росту психологических трудностей у учащихся; </w:t>
      </w:r>
    </w:p>
    <w:p w:rsidR="001B21D6" w:rsidRPr="00AA34B7" w:rsidRDefault="001B21D6" w:rsidP="003A3F3F">
      <w:pPr>
        <w:numPr>
          <w:ilvl w:val="0"/>
          <w:numId w:val="55"/>
        </w:num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обучение на предшествующей ступени часто не обеспечивает достаточной готовности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к успешному включению в учебную деятельность нового, более сложного уровня.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Исследования готовности детей </w:t>
      </w:r>
      <w:proofErr w:type="gramStart"/>
      <w:r w:rsidRPr="00AA34B7">
        <w:rPr>
          <w:rFonts w:ascii="Times New Roman" w:hAnsi="Times New Roman"/>
          <w:sz w:val="24"/>
          <w:szCs w:val="24"/>
        </w:rPr>
        <w:t>к обучению в школе при переходе от дошкольного к начальному общему образованию</w:t>
      </w:r>
      <w:proofErr w:type="gramEnd"/>
      <w:r w:rsidRPr="00AA34B7">
        <w:rPr>
          <w:rFonts w:ascii="Times New Roman" w:hAnsi="Times New Roman"/>
          <w:sz w:val="24"/>
          <w:szCs w:val="24"/>
        </w:rPr>
        <w:t xml:space="preserve">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roofErr w:type="gramStart"/>
      <w:r w:rsidRPr="00AA34B7">
        <w:rPr>
          <w:rFonts w:ascii="Times New Roman" w:hAnsi="Times New Roman"/>
          <w:sz w:val="24"/>
          <w:szCs w:val="24"/>
        </w:rPr>
        <w:t xml:space="preserve">Психологическая готовность к школе – сложная системная характеристика </w:t>
      </w:r>
      <w:r w:rsidR="00AE25CD">
        <w:rPr>
          <w:rFonts w:ascii="Times New Roman" w:hAnsi="Times New Roman"/>
          <w:sz w:val="24"/>
          <w:szCs w:val="24"/>
        </w:rPr>
        <w:t>психического развития ребёнка 6-7</w:t>
      </w:r>
      <w:r w:rsidRPr="00AA34B7">
        <w:rPr>
          <w:rFonts w:ascii="Times New Roman" w:hAnsi="Times New Roman"/>
          <w:sz w:val="24"/>
          <w:szCs w:val="24"/>
        </w:rPr>
        <w:t xml:space="preserve">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AA34B7">
        <w:rPr>
          <w:rFonts w:ascii="Times New Roman" w:hAnsi="Times New Roman"/>
          <w:sz w:val="24"/>
          <w:szCs w:val="24"/>
        </w:rPr>
        <w:t xml:space="preserve"> освоение ребёнком новых форм кооперации и учебного сотрудничества в системе отношений с учителем и одноклассниками.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Личностная готовность включает мотивационную готовность, коммуникативную готовность, сформированность </w:t>
      </w:r>
      <w:proofErr w:type="gramStart"/>
      <w:r w:rsidRPr="00AA34B7">
        <w:rPr>
          <w:rFonts w:ascii="Times New Roman" w:hAnsi="Times New Roman"/>
          <w:sz w:val="24"/>
          <w:szCs w:val="24"/>
        </w:rPr>
        <w:t>Я-концепции</w:t>
      </w:r>
      <w:proofErr w:type="gramEnd"/>
      <w:r w:rsidRPr="00AA34B7">
        <w:rPr>
          <w:rFonts w:ascii="Times New Roman" w:hAnsi="Times New Roman"/>
          <w:sz w:val="24"/>
          <w:szCs w:val="24"/>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AA34B7">
        <w:rPr>
          <w:rFonts w:ascii="Times New Roman" w:hAnsi="Times New Roman"/>
          <w:sz w:val="24"/>
          <w:szCs w:val="24"/>
        </w:rPr>
        <w:t>Я-концепции</w:t>
      </w:r>
      <w:proofErr w:type="gramEnd"/>
      <w:r w:rsidRPr="00AA34B7">
        <w:rPr>
          <w:rFonts w:ascii="Times New Roman" w:hAnsi="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AA34B7">
        <w:rPr>
          <w:rFonts w:ascii="Times New Roman" w:hAnsi="Times New Roman"/>
          <w:sz w:val="24"/>
          <w:szCs w:val="24"/>
        </w:rPr>
        <w:t>выступает</w:t>
      </w:r>
      <w:proofErr w:type="gramEnd"/>
      <w:r w:rsidRPr="00AA34B7">
        <w:rPr>
          <w:rFonts w:ascii="Times New Roman" w:hAnsi="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1B21D6" w:rsidRPr="00AA34B7"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1B21D6" w:rsidRPr="00AA34B7" w:rsidRDefault="00AE25CD" w:rsidP="003A3F3F">
      <w:pPr>
        <w:shd w:val="clear" w:color="auto" w:fill="FFFFFF"/>
        <w:tabs>
          <w:tab w:val="left" w:pos="709"/>
        </w:tabs>
        <w:spacing w:after="0" w:line="240" w:lineRule="auto"/>
        <w:ind w:left="113" w:right="57" w:firstLine="709"/>
        <w:jc w:val="both"/>
        <w:rPr>
          <w:rFonts w:ascii="Times New Roman" w:hAnsi="Times New Roman"/>
          <w:sz w:val="24"/>
          <w:szCs w:val="24"/>
        </w:rPr>
      </w:pPr>
      <w:r>
        <w:rPr>
          <w:rFonts w:ascii="Times New Roman" w:hAnsi="Times New Roman"/>
          <w:sz w:val="24"/>
          <w:szCs w:val="24"/>
        </w:rPr>
        <w:t>В</w:t>
      </w:r>
      <w:r w:rsidR="003C4E02" w:rsidRPr="00AA34B7">
        <w:rPr>
          <w:rFonts w:ascii="Times New Roman" w:hAnsi="Times New Roman"/>
          <w:sz w:val="24"/>
          <w:szCs w:val="24"/>
        </w:rPr>
        <w:t xml:space="preserve"> </w:t>
      </w:r>
      <w:r w:rsidR="00905A3E" w:rsidRPr="00AA34B7">
        <w:rPr>
          <w:rFonts w:ascii="Times New Roman" w:hAnsi="Times New Roman"/>
          <w:sz w:val="24"/>
          <w:szCs w:val="24"/>
        </w:rPr>
        <w:t xml:space="preserve">МКОУ </w:t>
      </w:r>
      <w:r>
        <w:rPr>
          <w:rFonts w:ascii="Times New Roman" w:hAnsi="Times New Roman"/>
          <w:sz w:val="24"/>
          <w:szCs w:val="24"/>
        </w:rPr>
        <w:t xml:space="preserve">Шапошниковской </w:t>
      </w:r>
      <w:r w:rsidR="00905A3E" w:rsidRPr="00AA34B7">
        <w:rPr>
          <w:rFonts w:ascii="Times New Roman" w:hAnsi="Times New Roman"/>
          <w:sz w:val="24"/>
          <w:szCs w:val="24"/>
        </w:rPr>
        <w:t>СОШ</w:t>
      </w:r>
      <w:r w:rsidR="003C4E02" w:rsidRPr="00AA34B7">
        <w:rPr>
          <w:rFonts w:ascii="Times New Roman" w:hAnsi="Times New Roman"/>
          <w:sz w:val="24"/>
          <w:szCs w:val="24"/>
        </w:rPr>
        <w:t xml:space="preserve"> </w:t>
      </w:r>
      <w:r w:rsidR="00D64062">
        <w:rPr>
          <w:rFonts w:ascii="Times New Roman" w:hAnsi="Times New Roman"/>
          <w:sz w:val="24"/>
          <w:szCs w:val="24"/>
        </w:rPr>
        <w:t xml:space="preserve">осуществляется </w:t>
      </w:r>
      <w:r w:rsidR="003C4E02" w:rsidRPr="00AA34B7">
        <w:rPr>
          <w:rFonts w:ascii="Times New Roman" w:hAnsi="Times New Roman"/>
          <w:sz w:val="24"/>
          <w:szCs w:val="24"/>
        </w:rPr>
        <w:t xml:space="preserve"> подготовка детей дошкольного</w:t>
      </w:r>
      <w:r w:rsidR="00D64062">
        <w:rPr>
          <w:rFonts w:ascii="Times New Roman" w:hAnsi="Times New Roman"/>
          <w:sz w:val="24"/>
          <w:szCs w:val="24"/>
        </w:rPr>
        <w:t xml:space="preserve"> возраста, ее </w:t>
      </w:r>
      <w:r w:rsidR="00D64062" w:rsidRPr="00AA34B7">
        <w:rPr>
          <w:rFonts w:ascii="Times New Roman" w:hAnsi="Times New Roman"/>
          <w:sz w:val="24"/>
          <w:szCs w:val="24"/>
        </w:rPr>
        <w:t>выполняют</w:t>
      </w:r>
      <w:r w:rsidR="001B21D6" w:rsidRPr="00AA34B7">
        <w:rPr>
          <w:rFonts w:ascii="Times New Roman" w:hAnsi="Times New Roman"/>
          <w:sz w:val="24"/>
          <w:szCs w:val="24"/>
        </w:rPr>
        <w:t xml:space="preserve"> учителя будущих первоклассников. </w:t>
      </w:r>
    </w:p>
    <w:p w:rsidR="00A912EF" w:rsidRDefault="001B21D6"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Школа тесно </w:t>
      </w:r>
      <w:r w:rsidR="003C4E02" w:rsidRPr="00AA34B7">
        <w:rPr>
          <w:rFonts w:ascii="Times New Roman" w:hAnsi="Times New Roman"/>
          <w:sz w:val="24"/>
          <w:szCs w:val="24"/>
        </w:rPr>
        <w:t>сотрудничает с д</w:t>
      </w:r>
      <w:r w:rsidR="00DA51AB" w:rsidRPr="00AA34B7">
        <w:rPr>
          <w:rFonts w:ascii="Times New Roman" w:hAnsi="Times New Roman"/>
          <w:sz w:val="24"/>
          <w:szCs w:val="24"/>
        </w:rPr>
        <w:t>о</w:t>
      </w:r>
      <w:r w:rsidR="00D64062">
        <w:rPr>
          <w:rFonts w:ascii="Times New Roman" w:hAnsi="Times New Roman"/>
          <w:sz w:val="24"/>
          <w:szCs w:val="24"/>
        </w:rPr>
        <w:t>школьной группой</w:t>
      </w:r>
      <w:r w:rsidRPr="00AA34B7">
        <w:rPr>
          <w:rFonts w:ascii="Times New Roman" w:hAnsi="Times New Roman"/>
          <w:sz w:val="24"/>
          <w:szCs w:val="24"/>
        </w:rPr>
        <w:t>. Администрация школы вместе с учителями начальных классов регулярно посещают мероприятия, о</w:t>
      </w:r>
      <w:r w:rsidR="00F7052C" w:rsidRPr="00AA34B7">
        <w:rPr>
          <w:rFonts w:ascii="Times New Roman" w:hAnsi="Times New Roman"/>
          <w:sz w:val="24"/>
          <w:szCs w:val="24"/>
        </w:rPr>
        <w:t>рганизуемые дошкольной группой</w:t>
      </w:r>
      <w:r w:rsidR="003C4E02" w:rsidRPr="00AA34B7">
        <w:rPr>
          <w:rFonts w:ascii="Times New Roman" w:hAnsi="Times New Roman"/>
          <w:sz w:val="24"/>
          <w:szCs w:val="24"/>
        </w:rPr>
        <w:t xml:space="preserve">: </w:t>
      </w:r>
      <w:r w:rsidRPr="00AA34B7">
        <w:rPr>
          <w:rFonts w:ascii="Times New Roman" w:hAnsi="Times New Roman"/>
          <w:sz w:val="24"/>
          <w:szCs w:val="24"/>
        </w:rPr>
        <w:t xml:space="preserve"> праздники различного содержания, открытые занятия в подготовительных группах, собрания с родителями будущих первоклассников. Учащиеся начальных классов выступают перед </w:t>
      </w:r>
      <w:r w:rsidR="00DA51AB" w:rsidRPr="00AA34B7">
        <w:rPr>
          <w:rFonts w:ascii="Times New Roman" w:hAnsi="Times New Roman"/>
          <w:sz w:val="24"/>
          <w:szCs w:val="24"/>
        </w:rPr>
        <w:t>малышами</w:t>
      </w:r>
      <w:r w:rsidRPr="00AA34B7">
        <w:rPr>
          <w:rFonts w:ascii="Times New Roman" w:hAnsi="Times New Roman"/>
          <w:sz w:val="24"/>
          <w:szCs w:val="24"/>
        </w:rPr>
        <w:t xml:space="preserve"> с концертами и </w:t>
      </w:r>
      <w:r w:rsidR="00DA51AB" w:rsidRPr="00AA34B7">
        <w:rPr>
          <w:rFonts w:ascii="Times New Roman" w:hAnsi="Times New Roman"/>
          <w:sz w:val="24"/>
          <w:szCs w:val="24"/>
        </w:rPr>
        <w:t>спектаклями.</w:t>
      </w:r>
      <w:r w:rsidRPr="00AA34B7">
        <w:rPr>
          <w:rFonts w:ascii="Times New Roman" w:hAnsi="Times New Roman"/>
          <w:sz w:val="24"/>
          <w:szCs w:val="24"/>
        </w:rPr>
        <w:t xml:space="preserve"> Воспитатели детских учреждений, в свою очередь, приходят с ребятами на экскурсии в школу, знакомятся с будущим местом учебы детей. </w:t>
      </w:r>
    </w:p>
    <w:p w:rsidR="00BC6E92" w:rsidRPr="00A912EF" w:rsidRDefault="001B21D6" w:rsidP="00AE25CD">
      <w:pPr>
        <w:shd w:val="clear" w:color="auto" w:fill="FFFFFF"/>
        <w:tabs>
          <w:tab w:val="left" w:pos="709"/>
        </w:tabs>
        <w:spacing w:after="0" w:line="240" w:lineRule="auto"/>
        <w:ind w:left="57" w:right="57" w:firstLine="567"/>
        <w:jc w:val="both"/>
        <w:rPr>
          <w:rFonts w:ascii="Times New Roman" w:hAnsi="Times New Roman"/>
          <w:b/>
          <w:i/>
          <w:sz w:val="24"/>
          <w:szCs w:val="24"/>
        </w:rPr>
      </w:pPr>
      <w:r w:rsidRPr="00A912EF">
        <w:rPr>
          <w:rFonts w:ascii="Times New Roman" w:hAnsi="Times New Roman"/>
          <w:b/>
          <w:i/>
          <w:sz w:val="24"/>
          <w:szCs w:val="24"/>
        </w:rPr>
        <w:t>Школа и детский сад работают по п</w:t>
      </w:r>
      <w:r w:rsidR="003C4E02" w:rsidRPr="00A912EF">
        <w:rPr>
          <w:rFonts w:ascii="Times New Roman" w:hAnsi="Times New Roman"/>
          <w:b/>
          <w:i/>
          <w:sz w:val="24"/>
          <w:szCs w:val="24"/>
        </w:rPr>
        <w:t>лану преемственности</w:t>
      </w:r>
      <w:r w:rsidRPr="00A912EF">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2078"/>
        <w:gridCol w:w="3388"/>
      </w:tblGrid>
      <w:tr w:rsidR="00BC6E92" w:rsidRPr="00AA34B7">
        <w:tc>
          <w:tcPr>
            <w:tcW w:w="4786"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Мероприятия</w:t>
            </w:r>
          </w:p>
        </w:tc>
        <w:tc>
          <w:tcPr>
            <w:tcW w:w="2117"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Сроки</w:t>
            </w:r>
          </w:p>
        </w:tc>
        <w:tc>
          <w:tcPr>
            <w:tcW w:w="3452"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Ответственные</w:t>
            </w:r>
          </w:p>
        </w:tc>
      </w:tr>
      <w:tr w:rsidR="00BC6E92" w:rsidRPr="00AA34B7">
        <w:tc>
          <w:tcPr>
            <w:tcW w:w="4786"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Посещение занятий в подготовительной группе</w:t>
            </w:r>
          </w:p>
        </w:tc>
        <w:tc>
          <w:tcPr>
            <w:tcW w:w="2117"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Октябрь, апрель</w:t>
            </w:r>
          </w:p>
        </w:tc>
        <w:tc>
          <w:tcPr>
            <w:tcW w:w="3452"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Учителя, осуществляющие набор в 1 класс</w:t>
            </w:r>
          </w:p>
        </w:tc>
      </w:tr>
      <w:tr w:rsidR="00BC6E92" w:rsidRPr="00AA34B7">
        <w:tc>
          <w:tcPr>
            <w:tcW w:w="4786"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Уточнение списков будущих первоклассников</w:t>
            </w:r>
          </w:p>
        </w:tc>
        <w:tc>
          <w:tcPr>
            <w:tcW w:w="2117"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Октябрь</w:t>
            </w:r>
          </w:p>
        </w:tc>
        <w:tc>
          <w:tcPr>
            <w:tcW w:w="3452" w:type="dxa"/>
            <w:shd w:val="clear" w:color="auto" w:fill="auto"/>
          </w:tcPr>
          <w:p w:rsidR="00BC6E92" w:rsidRPr="00AE25CD" w:rsidRDefault="00BC6E92" w:rsidP="00AE25CD">
            <w:pPr>
              <w:spacing w:after="0" w:line="240" w:lineRule="auto"/>
              <w:rPr>
                <w:rFonts w:ascii="Times New Roman" w:hAnsi="Times New Roman"/>
              </w:rPr>
            </w:pPr>
            <w:r w:rsidRPr="00AE25CD">
              <w:rPr>
                <w:rFonts w:ascii="Times New Roman" w:hAnsi="Times New Roman"/>
              </w:rPr>
              <w:t>Социальный педагог, учителя начальных классов</w:t>
            </w:r>
          </w:p>
        </w:tc>
      </w:tr>
      <w:tr w:rsidR="00BC6E92" w:rsidRPr="00AA34B7">
        <w:tc>
          <w:tcPr>
            <w:tcW w:w="4786" w:type="dxa"/>
            <w:shd w:val="clear" w:color="auto" w:fill="auto"/>
          </w:tcPr>
          <w:p w:rsidR="00BC6E92" w:rsidRPr="00AE25CD" w:rsidRDefault="00D413D6" w:rsidP="00AE25CD">
            <w:pPr>
              <w:spacing w:after="0" w:line="240" w:lineRule="auto"/>
              <w:rPr>
                <w:rFonts w:ascii="Times New Roman" w:hAnsi="Times New Roman"/>
              </w:rPr>
            </w:pPr>
            <w:r w:rsidRPr="00AE25CD">
              <w:rPr>
                <w:rFonts w:ascii="Times New Roman" w:hAnsi="Times New Roman"/>
              </w:rPr>
              <w:t>День открытых дверей для будущих первоклассников и их родителей</w:t>
            </w:r>
          </w:p>
          <w:p w:rsidR="00D413D6" w:rsidRPr="00AE25CD" w:rsidRDefault="00251A37" w:rsidP="00AE25CD">
            <w:pPr>
              <w:spacing w:after="0" w:line="240" w:lineRule="auto"/>
              <w:rPr>
                <w:rFonts w:ascii="Times New Roman" w:hAnsi="Times New Roman"/>
              </w:rPr>
            </w:pPr>
            <w:r w:rsidRPr="00AE25CD">
              <w:rPr>
                <w:rFonts w:ascii="Times New Roman" w:hAnsi="Times New Roman"/>
              </w:rPr>
              <w:t>Знакомство с</w:t>
            </w:r>
            <w:r w:rsidR="00D413D6" w:rsidRPr="00AE25CD">
              <w:rPr>
                <w:rFonts w:ascii="Times New Roman" w:hAnsi="Times New Roman"/>
              </w:rPr>
              <w:t xml:space="preserve"> Уставом школы и образовательной программой </w:t>
            </w:r>
          </w:p>
        </w:tc>
        <w:tc>
          <w:tcPr>
            <w:tcW w:w="2117" w:type="dxa"/>
            <w:shd w:val="clear" w:color="auto" w:fill="auto"/>
          </w:tcPr>
          <w:p w:rsidR="00BC6E92" w:rsidRPr="00AE25CD" w:rsidRDefault="00D413D6" w:rsidP="00AE25CD">
            <w:pPr>
              <w:spacing w:after="0" w:line="240" w:lineRule="auto"/>
              <w:rPr>
                <w:rFonts w:ascii="Times New Roman" w:hAnsi="Times New Roman"/>
              </w:rPr>
            </w:pPr>
            <w:r w:rsidRPr="00AE25CD">
              <w:rPr>
                <w:rFonts w:ascii="Times New Roman" w:hAnsi="Times New Roman"/>
              </w:rPr>
              <w:t>февраль</w:t>
            </w:r>
          </w:p>
        </w:tc>
        <w:tc>
          <w:tcPr>
            <w:tcW w:w="3452" w:type="dxa"/>
            <w:shd w:val="clear" w:color="auto" w:fill="auto"/>
          </w:tcPr>
          <w:p w:rsidR="00BC6E92" w:rsidRPr="00AE25CD" w:rsidRDefault="00D413D6" w:rsidP="00AE25CD">
            <w:pPr>
              <w:spacing w:after="0" w:line="240" w:lineRule="auto"/>
              <w:rPr>
                <w:rFonts w:ascii="Times New Roman" w:hAnsi="Times New Roman"/>
              </w:rPr>
            </w:pPr>
            <w:r w:rsidRPr="00AE25CD">
              <w:rPr>
                <w:rFonts w:ascii="Times New Roman" w:hAnsi="Times New Roman"/>
              </w:rPr>
              <w:t>Зам. директора по УВР</w:t>
            </w:r>
          </w:p>
          <w:p w:rsidR="00D413D6" w:rsidRPr="00AE25CD" w:rsidRDefault="00D413D6" w:rsidP="00AE25CD">
            <w:pPr>
              <w:spacing w:after="0" w:line="240" w:lineRule="auto"/>
              <w:rPr>
                <w:rFonts w:ascii="Times New Roman" w:hAnsi="Times New Roman"/>
              </w:rPr>
            </w:pPr>
          </w:p>
          <w:p w:rsidR="00D413D6" w:rsidRPr="00AE25CD" w:rsidRDefault="00D413D6" w:rsidP="00AE25CD">
            <w:pPr>
              <w:spacing w:after="0" w:line="240" w:lineRule="auto"/>
              <w:rPr>
                <w:rFonts w:ascii="Times New Roman" w:hAnsi="Times New Roman"/>
              </w:rPr>
            </w:pPr>
            <w:r w:rsidRPr="00AE25CD">
              <w:rPr>
                <w:rFonts w:ascii="Times New Roman" w:hAnsi="Times New Roman"/>
              </w:rPr>
              <w:t>Директор школы</w:t>
            </w:r>
          </w:p>
        </w:tc>
      </w:tr>
      <w:tr w:rsidR="00BC6E92" w:rsidRPr="00AA34B7">
        <w:tc>
          <w:tcPr>
            <w:tcW w:w="4786" w:type="dxa"/>
            <w:shd w:val="clear" w:color="auto" w:fill="auto"/>
          </w:tcPr>
          <w:p w:rsidR="00BC6E92" w:rsidRPr="00AE25CD" w:rsidRDefault="00175AA3" w:rsidP="00AE25CD">
            <w:pPr>
              <w:spacing w:after="0" w:line="240" w:lineRule="auto"/>
              <w:rPr>
                <w:rFonts w:ascii="Times New Roman" w:hAnsi="Times New Roman"/>
              </w:rPr>
            </w:pPr>
            <w:r w:rsidRPr="00AE25CD">
              <w:rPr>
                <w:rFonts w:ascii="Times New Roman" w:hAnsi="Times New Roman"/>
              </w:rPr>
              <w:t>Выступление учащихся с творческими номерами в д</w:t>
            </w:r>
            <w:r w:rsidR="00F7052C" w:rsidRPr="00AE25CD">
              <w:rPr>
                <w:rFonts w:ascii="Times New Roman" w:hAnsi="Times New Roman"/>
              </w:rPr>
              <w:t>ошкольной группе</w:t>
            </w:r>
          </w:p>
        </w:tc>
        <w:tc>
          <w:tcPr>
            <w:tcW w:w="2117" w:type="dxa"/>
            <w:shd w:val="clear" w:color="auto" w:fill="auto"/>
          </w:tcPr>
          <w:p w:rsidR="00BC6E92" w:rsidRPr="00AE25CD" w:rsidRDefault="00175AA3" w:rsidP="00AE25CD">
            <w:pPr>
              <w:spacing w:after="0" w:line="240" w:lineRule="auto"/>
              <w:rPr>
                <w:rFonts w:ascii="Times New Roman" w:hAnsi="Times New Roman"/>
              </w:rPr>
            </w:pPr>
            <w:r w:rsidRPr="00AE25CD">
              <w:rPr>
                <w:rFonts w:ascii="Times New Roman" w:hAnsi="Times New Roman"/>
              </w:rPr>
              <w:t>В течение года</w:t>
            </w:r>
          </w:p>
        </w:tc>
        <w:tc>
          <w:tcPr>
            <w:tcW w:w="3452" w:type="dxa"/>
            <w:shd w:val="clear" w:color="auto" w:fill="auto"/>
          </w:tcPr>
          <w:p w:rsidR="00175AA3" w:rsidRPr="00AE25CD" w:rsidRDefault="00175AA3" w:rsidP="00AE25CD">
            <w:pPr>
              <w:spacing w:after="0" w:line="240" w:lineRule="auto"/>
              <w:rPr>
                <w:rFonts w:ascii="Times New Roman" w:hAnsi="Times New Roman"/>
              </w:rPr>
            </w:pPr>
            <w:r w:rsidRPr="00AE25CD">
              <w:rPr>
                <w:rFonts w:ascii="Times New Roman" w:hAnsi="Times New Roman"/>
              </w:rPr>
              <w:t>Учителя школы</w:t>
            </w:r>
          </w:p>
        </w:tc>
      </w:tr>
      <w:tr w:rsidR="00175AA3" w:rsidRPr="00AA34B7">
        <w:tc>
          <w:tcPr>
            <w:tcW w:w="4786" w:type="dxa"/>
            <w:shd w:val="clear" w:color="auto" w:fill="auto"/>
          </w:tcPr>
          <w:p w:rsidR="00175AA3" w:rsidRPr="00AE25CD" w:rsidRDefault="00175AA3" w:rsidP="00AE25CD">
            <w:pPr>
              <w:spacing w:after="0" w:line="240" w:lineRule="auto"/>
              <w:rPr>
                <w:rFonts w:ascii="Times New Roman" w:hAnsi="Times New Roman"/>
              </w:rPr>
            </w:pPr>
            <w:r w:rsidRPr="00AE25CD">
              <w:rPr>
                <w:rFonts w:ascii="Times New Roman" w:hAnsi="Times New Roman"/>
              </w:rPr>
              <w:t xml:space="preserve">Экскурсии по школе </w:t>
            </w:r>
          </w:p>
        </w:tc>
        <w:tc>
          <w:tcPr>
            <w:tcW w:w="2117" w:type="dxa"/>
            <w:shd w:val="clear" w:color="auto" w:fill="auto"/>
          </w:tcPr>
          <w:p w:rsidR="00175AA3" w:rsidRPr="00AE25CD" w:rsidRDefault="008C048E" w:rsidP="00AE25CD">
            <w:pPr>
              <w:spacing w:after="0" w:line="240" w:lineRule="auto"/>
              <w:rPr>
                <w:rFonts w:ascii="Times New Roman" w:hAnsi="Times New Roman"/>
              </w:rPr>
            </w:pPr>
            <w:r w:rsidRPr="00AE25CD">
              <w:rPr>
                <w:rFonts w:ascii="Times New Roman" w:hAnsi="Times New Roman"/>
              </w:rPr>
              <w:t>май</w:t>
            </w:r>
          </w:p>
        </w:tc>
        <w:tc>
          <w:tcPr>
            <w:tcW w:w="3452" w:type="dxa"/>
            <w:shd w:val="clear" w:color="auto" w:fill="auto"/>
          </w:tcPr>
          <w:p w:rsidR="00175AA3" w:rsidRPr="00AE25CD" w:rsidRDefault="008C048E" w:rsidP="00AE25CD">
            <w:pPr>
              <w:spacing w:after="0" w:line="240" w:lineRule="auto"/>
              <w:rPr>
                <w:rFonts w:ascii="Times New Roman" w:hAnsi="Times New Roman"/>
              </w:rPr>
            </w:pPr>
            <w:r w:rsidRPr="00AE25CD">
              <w:rPr>
                <w:rFonts w:ascii="Times New Roman" w:hAnsi="Times New Roman"/>
              </w:rPr>
              <w:t>Зам. директора по УВР, воспитатели</w:t>
            </w:r>
          </w:p>
        </w:tc>
      </w:tr>
      <w:tr w:rsidR="008C048E" w:rsidRPr="00AA34B7">
        <w:tc>
          <w:tcPr>
            <w:tcW w:w="4786" w:type="dxa"/>
            <w:shd w:val="clear" w:color="auto" w:fill="auto"/>
          </w:tcPr>
          <w:p w:rsidR="008C048E" w:rsidRPr="00AE25CD" w:rsidRDefault="008C048E" w:rsidP="00AE25CD">
            <w:pPr>
              <w:spacing w:after="0" w:line="240" w:lineRule="auto"/>
              <w:rPr>
                <w:rFonts w:ascii="Times New Roman" w:hAnsi="Times New Roman"/>
              </w:rPr>
            </w:pPr>
            <w:r w:rsidRPr="00AE25CD">
              <w:rPr>
                <w:rFonts w:ascii="Times New Roman" w:hAnsi="Times New Roman"/>
              </w:rPr>
              <w:t>Участие детей подготовительной группы  в праздниках «День знаний», «Последний звонок»</w:t>
            </w:r>
          </w:p>
        </w:tc>
        <w:tc>
          <w:tcPr>
            <w:tcW w:w="2117" w:type="dxa"/>
            <w:shd w:val="clear" w:color="auto" w:fill="auto"/>
          </w:tcPr>
          <w:p w:rsidR="008C048E" w:rsidRPr="00AE25CD" w:rsidRDefault="008C048E" w:rsidP="00AE25CD">
            <w:pPr>
              <w:spacing w:after="0" w:line="240" w:lineRule="auto"/>
              <w:rPr>
                <w:rFonts w:ascii="Times New Roman" w:hAnsi="Times New Roman"/>
              </w:rPr>
            </w:pPr>
            <w:r w:rsidRPr="00AE25CD">
              <w:rPr>
                <w:rFonts w:ascii="Times New Roman" w:hAnsi="Times New Roman"/>
              </w:rPr>
              <w:t>Сентябрь, май</w:t>
            </w:r>
          </w:p>
        </w:tc>
        <w:tc>
          <w:tcPr>
            <w:tcW w:w="3452" w:type="dxa"/>
            <w:shd w:val="clear" w:color="auto" w:fill="auto"/>
          </w:tcPr>
          <w:p w:rsidR="008C048E" w:rsidRPr="00AE25CD" w:rsidRDefault="008C048E" w:rsidP="00AE25CD">
            <w:pPr>
              <w:spacing w:after="0" w:line="240" w:lineRule="auto"/>
              <w:rPr>
                <w:rFonts w:ascii="Times New Roman" w:hAnsi="Times New Roman"/>
              </w:rPr>
            </w:pPr>
            <w:r w:rsidRPr="00AE25CD">
              <w:rPr>
                <w:rFonts w:ascii="Times New Roman" w:hAnsi="Times New Roman"/>
              </w:rPr>
              <w:t>Воспитатели</w:t>
            </w:r>
          </w:p>
        </w:tc>
      </w:tr>
      <w:tr w:rsidR="008C048E" w:rsidRPr="00AA34B7">
        <w:tc>
          <w:tcPr>
            <w:tcW w:w="4786" w:type="dxa"/>
            <w:shd w:val="clear" w:color="auto" w:fill="auto"/>
          </w:tcPr>
          <w:p w:rsidR="008C048E" w:rsidRPr="00AE25CD" w:rsidRDefault="008C048E" w:rsidP="00AE25CD">
            <w:pPr>
              <w:spacing w:after="0" w:line="240" w:lineRule="auto"/>
              <w:rPr>
                <w:rFonts w:ascii="Times New Roman" w:hAnsi="Times New Roman"/>
              </w:rPr>
            </w:pPr>
            <w:r w:rsidRPr="00AE25CD">
              <w:rPr>
                <w:rFonts w:ascii="Times New Roman" w:hAnsi="Times New Roman"/>
              </w:rPr>
              <w:t>Предшкольная подготовка</w:t>
            </w:r>
          </w:p>
        </w:tc>
        <w:tc>
          <w:tcPr>
            <w:tcW w:w="2117" w:type="dxa"/>
            <w:shd w:val="clear" w:color="auto" w:fill="auto"/>
          </w:tcPr>
          <w:p w:rsidR="008C048E" w:rsidRPr="00AE25CD" w:rsidRDefault="00D64062" w:rsidP="00AE25CD">
            <w:pPr>
              <w:spacing w:after="0" w:line="240" w:lineRule="auto"/>
              <w:rPr>
                <w:rFonts w:ascii="Times New Roman" w:hAnsi="Times New Roman"/>
              </w:rPr>
            </w:pPr>
            <w:r w:rsidRPr="00AE25CD">
              <w:rPr>
                <w:rFonts w:ascii="Times New Roman" w:hAnsi="Times New Roman"/>
              </w:rPr>
              <w:t>М</w:t>
            </w:r>
            <w:r w:rsidR="00F7052C" w:rsidRPr="00AE25CD">
              <w:rPr>
                <w:rFonts w:ascii="Times New Roman" w:hAnsi="Times New Roman"/>
              </w:rPr>
              <w:t>арт</w:t>
            </w:r>
            <w:r>
              <w:rPr>
                <w:rFonts w:ascii="Times New Roman" w:hAnsi="Times New Roman"/>
              </w:rPr>
              <w:t>, июнь</w:t>
            </w:r>
          </w:p>
        </w:tc>
        <w:tc>
          <w:tcPr>
            <w:tcW w:w="3452" w:type="dxa"/>
            <w:shd w:val="clear" w:color="auto" w:fill="auto"/>
          </w:tcPr>
          <w:p w:rsidR="008C048E" w:rsidRPr="00AE25CD" w:rsidRDefault="008C048E" w:rsidP="00AE25CD">
            <w:pPr>
              <w:spacing w:after="0" w:line="240" w:lineRule="auto"/>
              <w:rPr>
                <w:rFonts w:ascii="Times New Roman" w:hAnsi="Times New Roman"/>
              </w:rPr>
            </w:pPr>
            <w:r w:rsidRPr="00AE25CD">
              <w:rPr>
                <w:rFonts w:ascii="Times New Roman" w:hAnsi="Times New Roman"/>
              </w:rPr>
              <w:t>Учителя, осуществляющие набор в 1 классы</w:t>
            </w:r>
          </w:p>
        </w:tc>
      </w:tr>
    </w:tbl>
    <w:p w:rsidR="000F596E" w:rsidRPr="00AA34B7" w:rsidRDefault="000F596E" w:rsidP="003A3F3F">
      <w:p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w:t>
      </w:r>
      <w:r w:rsidR="00A912EF">
        <w:t>–</w:t>
      </w:r>
      <w:r w:rsidRPr="00AA34B7">
        <w:rPr>
          <w:rFonts w:ascii="Times New Roman" w:hAnsi="Times New Roman"/>
          <w:sz w:val="24"/>
          <w:szCs w:val="24"/>
        </w:rPr>
        <w:t xml:space="preserve"> ухудшение успеваемости и дисциплины, рост негативного отношения к учению, возрастание эмоциональной нестабильности, нарушения поведения </w:t>
      </w:r>
      <w:r w:rsidR="00A912EF">
        <w:t>–</w:t>
      </w:r>
      <w:r w:rsidRPr="00AA34B7">
        <w:rPr>
          <w:rFonts w:ascii="Times New Roman" w:hAnsi="Times New Roman"/>
          <w:sz w:val="24"/>
          <w:szCs w:val="24"/>
        </w:rPr>
        <w:t xml:space="preserve"> обусловлены следующими причинами: </w:t>
      </w:r>
    </w:p>
    <w:p w:rsidR="000F596E" w:rsidRPr="00AA34B7" w:rsidRDefault="000F596E" w:rsidP="003A3F3F">
      <w:pPr>
        <w:numPr>
          <w:ilvl w:val="0"/>
          <w:numId w:val="56"/>
        </w:num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0F596E" w:rsidRPr="00AA34B7" w:rsidRDefault="000F596E" w:rsidP="003A3F3F">
      <w:pPr>
        <w:numPr>
          <w:ilvl w:val="0"/>
          <w:numId w:val="56"/>
        </w:numPr>
        <w:shd w:val="clear" w:color="auto" w:fill="FFFFFF"/>
        <w:tabs>
          <w:tab w:val="left" w:pos="709"/>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A912EF" w:rsidRPr="00A912EF" w:rsidRDefault="000F596E" w:rsidP="003A3F3F">
      <w:pPr>
        <w:numPr>
          <w:ilvl w:val="0"/>
          <w:numId w:val="56"/>
        </w:numPr>
        <w:shd w:val="clear" w:color="auto" w:fill="FFFFFF"/>
        <w:tabs>
          <w:tab w:val="left" w:pos="709"/>
        </w:tabs>
        <w:spacing w:after="0" w:line="240" w:lineRule="auto"/>
        <w:ind w:left="113" w:right="57" w:firstLine="709"/>
        <w:jc w:val="both"/>
        <w:rPr>
          <w:rFonts w:ascii="Times New Roman" w:hAnsi="Times New Roman"/>
          <w:b/>
          <w:i/>
          <w:sz w:val="24"/>
          <w:szCs w:val="24"/>
        </w:rPr>
      </w:pPr>
      <w:r w:rsidRPr="00A912EF">
        <w:rPr>
          <w:rFonts w:ascii="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w:t>
      </w:r>
      <w:r w:rsidR="00105E79" w:rsidRPr="00A912EF">
        <w:rPr>
          <w:rFonts w:ascii="Times New Roman" w:hAnsi="Times New Roman"/>
          <w:sz w:val="24"/>
          <w:szCs w:val="24"/>
        </w:rPr>
        <w:t xml:space="preserve"> действия, контроль, оценка).</w:t>
      </w:r>
    </w:p>
    <w:p w:rsidR="00C83F81" w:rsidRPr="00A912EF" w:rsidRDefault="00C83F81" w:rsidP="003A3F3F">
      <w:pPr>
        <w:spacing w:after="0" w:line="240" w:lineRule="auto"/>
        <w:ind w:left="113" w:right="57" w:firstLine="709"/>
        <w:jc w:val="both"/>
        <w:rPr>
          <w:rFonts w:ascii="Times New Roman" w:hAnsi="Times New Roman"/>
          <w:b/>
          <w:i/>
          <w:sz w:val="24"/>
          <w:szCs w:val="24"/>
        </w:rPr>
      </w:pPr>
      <w:r w:rsidRPr="00A912EF">
        <w:rPr>
          <w:rFonts w:ascii="Times New Roman" w:hAnsi="Times New Roman"/>
          <w:b/>
          <w:i/>
          <w:sz w:val="24"/>
          <w:szCs w:val="24"/>
        </w:rPr>
        <w:t>План мероприятий по обеспечению преемственности начальной и основной школы</w:t>
      </w:r>
    </w:p>
    <w:tbl>
      <w:tblPr>
        <w:tblOverlap w:val="never"/>
        <w:tblW w:w="0" w:type="auto"/>
        <w:jc w:val="center"/>
        <w:tblLayout w:type="fixed"/>
        <w:tblCellMar>
          <w:left w:w="10" w:type="dxa"/>
          <w:right w:w="10" w:type="dxa"/>
        </w:tblCellMar>
        <w:tblLook w:val="04A0"/>
      </w:tblPr>
      <w:tblGrid>
        <w:gridCol w:w="634"/>
        <w:gridCol w:w="3619"/>
        <w:gridCol w:w="1984"/>
        <w:gridCol w:w="3828"/>
      </w:tblGrid>
      <w:tr w:rsidR="00C83F81" w:rsidRPr="00AA34B7" w:rsidTr="00A912EF">
        <w:trPr>
          <w:trHeight w:hRule="exact" w:val="325"/>
          <w:jc w:val="center"/>
        </w:trPr>
        <w:tc>
          <w:tcPr>
            <w:tcW w:w="10065" w:type="dxa"/>
            <w:gridSpan w:val="4"/>
            <w:tcBorders>
              <w:top w:val="single" w:sz="4" w:space="0" w:color="auto"/>
              <w:left w:val="single" w:sz="4" w:space="0" w:color="auto"/>
              <w:right w:val="single" w:sz="4" w:space="0" w:color="auto"/>
            </w:tcBorders>
            <w:shd w:val="clear" w:color="auto" w:fill="FFFFFF"/>
            <w:vAlign w:val="bottom"/>
          </w:tcPr>
          <w:p w:rsidR="00C83F81" w:rsidRPr="00A912EF" w:rsidRDefault="00C83F81" w:rsidP="00A912EF">
            <w:pPr>
              <w:spacing w:after="0" w:line="240" w:lineRule="auto"/>
              <w:jc w:val="center"/>
              <w:rPr>
                <w:rFonts w:ascii="Times New Roman" w:hAnsi="Times New Roman"/>
              </w:rPr>
            </w:pPr>
            <w:r w:rsidRPr="00A912EF">
              <w:rPr>
                <w:rFonts w:ascii="Times New Roman" w:hAnsi="Times New Roman"/>
              </w:rPr>
              <w:t>Выпускные классы начальной школы</w:t>
            </w:r>
          </w:p>
        </w:tc>
      </w:tr>
      <w:tr w:rsidR="00C83F81" w:rsidRPr="00AA34B7">
        <w:trPr>
          <w:trHeight w:hRule="exact" w:val="374"/>
          <w:jc w:val="center"/>
        </w:trPr>
        <w:tc>
          <w:tcPr>
            <w:tcW w:w="634" w:type="dxa"/>
            <w:tcBorders>
              <w:top w:val="single" w:sz="4" w:space="0" w:color="auto"/>
              <w:left w:val="single" w:sz="4" w:space="0" w:color="auto"/>
            </w:tcBorders>
            <w:shd w:val="clear" w:color="auto" w:fill="FFFFFF"/>
            <w:vAlign w:val="bottom"/>
          </w:tcPr>
          <w:p w:rsidR="00C83F81" w:rsidRPr="00A912EF" w:rsidRDefault="00C83F81" w:rsidP="00A912EF">
            <w:pPr>
              <w:spacing w:after="0" w:line="240" w:lineRule="auto"/>
              <w:jc w:val="center"/>
              <w:rPr>
                <w:rFonts w:ascii="Times New Roman" w:hAnsi="Times New Roman"/>
              </w:rPr>
            </w:pPr>
            <w:r w:rsidRPr="00A912EF">
              <w:rPr>
                <w:rFonts w:ascii="Times New Roman" w:hAnsi="Times New Roman"/>
              </w:rPr>
              <w:t>№</w:t>
            </w:r>
          </w:p>
          <w:p w:rsidR="00C83F81" w:rsidRPr="00A912EF" w:rsidRDefault="00C83F81" w:rsidP="00A912EF">
            <w:pPr>
              <w:spacing w:after="0" w:line="240" w:lineRule="auto"/>
              <w:jc w:val="center"/>
              <w:rPr>
                <w:rFonts w:ascii="Times New Roman" w:hAnsi="Times New Roman"/>
              </w:rPr>
            </w:pPr>
            <w:proofErr w:type="gramStart"/>
            <w:r w:rsidRPr="00A912EF">
              <w:rPr>
                <w:rFonts w:ascii="Times New Roman" w:hAnsi="Times New Roman"/>
              </w:rPr>
              <w:t>п</w:t>
            </w:r>
            <w:proofErr w:type="gramEnd"/>
            <w:r w:rsidRPr="00A912EF">
              <w:rPr>
                <w:rFonts w:ascii="Times New Roman" w:hAnsi="Times New Roman"/>
              </w:rPr>
              <w:t>/п</w:t>
            </w:r>
          </w:p>
        </w:tc>
        <w:tc>
          <w:tcPr>
            <w:tcW w:w="3619" w:type="dxa"/>
            <w:tcBorders>
              <w:top w:val="single" w:sz="4" w:space="0" w:color="auto"/>
              <w:left w:val="single" w:sz="4" w:space="0" w:color="auto"/>
            </w:tcBorders>
            <w:shd w:val="clear" w:color="auto" w:fill="FFFFFF"/>
          </w:tcPr>
          <w:p w:rsidR="00C83F81" w:rsidRPr="00A912EF" w:rsidRDefault="00C83F81" w:rsidP="00A912EF">
            <w:pPr>
              <w:spacing w:after="0" w:line="240" w:lineRule="auto"/>
              <w:jc w:val="center"/>
              <w:rPr>
                <w:rFonts w:ascii="Times New Roman" w:hAnsi="Times New Roman"/>
              </w:rPr>
            </w:pPr>
            <w:r w:rsidRPr="00A912EF">
              <w:rPr>
                <w:rFonts w:ascii="Times New Roman" w:hAnsi="Times New Roman"/>
              </w:rPr>
              <w:t>Содержание работы</w:t>
            </w:r>
          </w:p>
        </w:tc>
        <w:tc>
          <w:tcPr>
            <w:tcW w:w="1984" w:type="dxa"/>
            <w:tcBorders>
              <w:top w:val="single" w:sz="4" w:space="0" w:color="auto"/>
              <w:left w:val="single" w:sz="4" w:space="0" w:color="auto"/>
            </w:tcBorders>
            <w:shd w:val="clear" w:color="auto" w:fill="FFFFFF"/>
          </w:tcPr>
          <w:p w:rsidR="00C83F81" w:rsidRPr="00A912EF" w:rsidRDefault="00C83F81" w:rsidP="00A912EF">
            <w:pPr>
              <w:spacing w:after="0" w:line="240" w:lineRule="auto"/>
              <w:jc w:val="center"/>
              <w:rPr>
                <w:rFonts w:ascii="Times New Roman" w:hAnsi="Times New Roman"/>
              </w:rPr>
            </w:pPr>
            <w:r w:rsidRPr="00A912EF">
              <w:rPr>
                <w:rFonts w:ascii="Times New Roman" w:hAnsi="Times New Roman"/>
              </w:rPr>
              <w:t>Сроки</w:t>
            </w:r>
          </w:p>
        </w:tc>
        <w:tc>
          <w:tcPr>
            <w:tcW w:w="3828" w:type="dxa"/>
            <w:tcBorders>
              <w:top w:val="single" w:sz="4" w:space="0" w:color="auto"/>
              <w:left w:val="single" w:sz="4" w:space="0" w:color="auto"/>
              <w:right w:val="single" w:sz="4" w:space="0" w:color="auto"/>
            </w:tcBorders>
            <w:shd w:val="clear" w:color="auto" w:fill="FFFFFF"/>
          </w:tcPr>
          <w:p w:rsidR="00C83F81" w:rsidRPr="00A912EF" w:rsidRDefault="00C83F81" w:rsidP="00A912EF">
            <w:pPr>
              <w:spacing w:after="0" w:line="240" w:lineRule="auto"/>
              <w:jc w:val="center"/>
              <w:rPr>
                <w:rFonts w:ascii="Times New Roman" w:hAnsi="Times New Roman"/>
              </w:rPr>
            </w:pPr>
            <w:r w:rsidRPr="00A912EF">
              <w:rPr>
                <w:rFonts w:ascii="Times New Roman" w:hAnsi="Times New Roman"/>
              </w:rPr>
              <w:t>Ответственные</w:t>
            </w:r>
          </w:p>
        </w:tc>
      </w:tr>
      <w:tr w:rsidR="00C83F81" w:rsidRPr="00AA34B7" w:rsidTr="00A912EF">
        <w:trPr>
          <w:trHeight w:hRule="exact" w:val="760"/>
          <w:jc w:val="center"/>
        </w:trPr>
        <w:tc>
          <w:tcPr>
            <w:tcW w:w="634" w:type="dxa"/>
            <w:tcBorders>
              <w:top w:val="single" w:sz="4" w:space="0" w:color="auto"/>
              <w:left w:val="single" w:sz="4" w:space="0" w:color="auto"/>
            </w:tcBorders>
            <w:shd w:val="clear" w:color="auto" w:fill="FFFFFF"/>
            <w:vAlign w:val="center"/>
          </w:tcPr>
          <w:p w:rsidR="00C83F81" w:rsidRPr="00A912EF" w:rsidRDefault="00C83F81" w:rsidP="00A912EF">
            <w:pPr>
              <w:spacing w:after="0" w:line="240" w:lineRule="auto"/>
              <w:rPr>
                <w:rFonts w:ascii="Times New Roman" w:hAnsi="Times New Roman"/>
              </w:rPr>
            </w:pPr>
            <w:r w:rsidRPr="00A912EF">
              <w:rPr>
                <w:rFonts w:ascii="Times New Roman" w:hAnsi="Times New Roman"/>
              </w:rPr>
              <w:t>1</w:t>
            </w:r>
          </w:p>
        </w:tc>
        <w:tc>
          <w:tcPr>
            <w:tcW w:w="3619" w:type="dxa"/>
            <w:tcBorders>
              <w:top w:val="single" w:sz="4" w:space="0" w:color="auto"/>
              <w:left w:val="single" w:sz="4" w:space="0" w:color="auto"/>
            </w:tcBorders>
            <w:shd w:val="clear" w:color="auto" w:fill="FFFFFF"/>
            <w:vAlign w:val="bottom"/>
          </w:tcPr>
          <w:p w:rsidR="00C83F81" w:rsidRPr="00A912EF" w:rsidRDefault="00C83F81" w:rsidP="00A912EF">
            <w:pPr>
              <w:spacing w:after="0" w:line="240" w:lineRule="auto"/>
              <w:rPr>
                <w:rFonts w:ascii="Times New Roman" w:hAnsi="Times New Roman"/>
              </w:rPr>
            </w:pPr>
            <w:r w:rsidRPr="00A912EF">
              <w:rPr>
                <w:rFonts w:ascii="Times New Roman" w:hAnsi="Times New Roman"/>
              </w:rPr>
              <w:t>Совещание администрации: определение учителей, которые будут работать в 5-м классе следующего года.</w:t>
            </w:r>
          </w:p>
        </w:tc>
        <w:tc>
          <w:tcPr>
            <w:tcW w:w="1984"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Февраль</w:t>
            </w:r>
          </w:p>
        </w:tc>
        <w:tc>
          <w:tcPr>
            <w:tcW w:w="3828" w:type="dxa"/>
            <w:tcBorders>
              <w:top w:val="single" w:sz="4" w:space="0" w:color="auto"/>
              <w:left w:val="single" w:sz="4" w:space="0" w:color="auto"/>
              <w:righ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Директор ш</w:t>
            </w:r>
            <w:r w:rsidR="002B5DCD" w:rsidRPr="00A912EF">
              <w:rPr>
                <w:rFonts w:ascii="Times New Roman" w:hAnsi="Times New Roman"/>
              </w:rPr>
              <w:t>колы</w:t>
            </w:r>
          </w:p>
        </w:tc>
      </w:tr>
      <w:tr w:rsidR="00C83F81" w:rsidRPr="00AA34B7" w:rsidTr="00A912EF">
        <w:trPr>
          <w:trHeight w:hRule="exact" w:val="844"/>
          <w:jc w:val="center"/>
        </w:trPr>
        <w:tc>
          <w:tcPr>
            <w:tcW w:w="634"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2</w:t>
            </w:r>
          </w:p>
        </w:tc>
        <w:tc>
          <w:tcPr>
            <w:tcW w:w="3619"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Совещание для учителей 4 -5-х классов: «Организация преемственности».</w:t>
            </w:r>
          </w:p>
        </w:tc>
        <w:tc>
          <w:tcPr>
            <w:tcW w:w="1984"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Февраль</w:t>
            </w:r>
          </w:p>
        </w:tc>
        <w:tc>
          <w:tcPr>
            <w:tcW w:w="3828" w:type="dxa"/>
            <w:tcBorders>
              <w:top w:val="single" w:sz="4" w:space="0" w:color="auto"/>
              <w:left w:val="single" w:sz="4" w:space="0" w:color="auto"/>
              <w:right w:val="single" w:sz="4" w:space="0" w:color="auto"/>
            </w:tcBorders>
            <w:shd w:val="clear" w:color="auto" w:fill="FFFFFF"/>
          </w:tcPr>
          <w:p w:rsidR="002B5DCD" w:rsidRPr="00A912EF" w:rsidRDefault="00C83F81" w:rsidP="00A912EF">
            <w:pPr>
              <w:spacing w:after="0" w:line="240" w:lineRule="auto"/>
              <w:rPr>
                <w:rFonts w:ascii="Times New Roman" w:hAnsi="Times New Roman"/>
              </w:rPr>
            </w:pPr>
            <w:r w:rsidRPr="00A912EF">
              <w:rPr>
                <w:rFonts w:ascii="Times New Roman" w:hAnsi="Times New Roman"/>
              </w:rPr>
              <w:t>Зам. ди</w:t>
            </w:r>
            <w:r w:rsidR="002B5DCD" w:rsidRPr="00A912EF">
              <w:rPr>
                <w:rFonts w:ascii="Times New Roman" w:hAnsi="Times New Roman"/>
              </w:rPr>
              <w:t xml:space="preserve">ректора по УВР </w:t>
            </w:r>
          </w:p>
          <w:p w:rsidR="00C83F81" w:rsidRPr="00A912EF" w:rsidRDefault="00C83F81" w:rsidP="00A912EF">
            <w:pPr>
              <w:spacing w:after="0" w:line="240" w:lineRule="auto"/>
              <w:rPr>
                <w:rFonts w:ascii="Times New Roman" w:hAnsi="Times New Roman"/>
              </w:rPr>
            </w:pPr>
            <w:r w:rsidRPr="00A912EF">
              <w:rPr>
                <w:rFonts w:ascii="Times New Roman" w:hAnsi="Times New Roman"/>
              </w:rPr>
              <w:t xml:space="preserve"> зам. директора по ВР </w:t>
            </w:r>
          </w:p>
        </w:tc>
      </w:tr>
      <w:tr w:rsidR="00C83F81" w:rsidRPr="00AA34B7" w:rsidTr="00A912EF">
        <w:trPr>
          <w:trHeight w:hRule="exact" w:val="573"/>
          <w:jc w:val="center"/>
        </w:trPr>
        <w:tc>
          <w:tcPr>
            <w:tcW w:w="634"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3</w:t>
            </w:r>
          </w:p>
        </w:tc>
        <w:tc>
          <w:tcPr>
            <w:tcW w:w="3619"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Посещение уроков в 4-х классах учителями среднего звена.</w:t>
            </w:r>
          </w:p>
        </w:tc>
        <w:tc>
          <w:tcPr>
            <w:tcW w:w="1984"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Февраль - апрель</w:t>
            </w:r>
          </w:p>
        </w:tc>
        <w:tc>
          <w:tcPr>
            <w:tcW w:w="3828" w:type="dxa"/>
            <w:tcBorders>
              <w:top w:val="single" w:sz="4" w:space="0" w:color="auto"/>
              <w:left w:val="single" w:sz="4" w:space="0" w:color="auto"/>
              <w:righ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Учителя-</w:t>
            </w:r>
          </w:p>
          <w:p w:rsidR="00C83F81" w:rsidRPr="00A912EF" w:rsidRDefault="00C83F81" w:rsidP="00A912EF">
            <w:pPr>
              <w:spacing w:after="0" w:line="240" w:lineRule="auto"/>
              <w:rPr>
                <w:rFonts w:ascii="Times New Roman" w:hAnsi="Times New Roman"/>
              </w:rPr>
            </w:pPr>
            <w:r w:rsidRPr="00A912EF">
              <w:rPr>
                <w:rFonts w:ascii="Times New Roman" w:hAnsi="Times New Roman"/>
              </w:rPr>
              <w:t>предметники</w:t>
            </w:r>
          </w:p>
        </w:tc>
      </w:tr>
      <w:tr w:rsidR="002B5DCD" w:rsidRPr="00AA34B7" w:rsidTr="00A912EF">
        <w:trPr>
          <w:trHeight w:hRule="exact" w:val="989"/>
          <w:jc w:val="center"/>
        </w:trPr>
        <w:tc>
          <w:tcPr>
            <w:tcW w:w="634" w:type="dxa"/>
            <w:tcBorders>
              <w:top w:val="single" w:sz="4" w:space="0" w:color="auto"/>
              <w:left w:val="single" w:sz="4" w:space="0" w:color="auto"/>
            </w:tcBorders>
            <w:shd w:val="clear" w:color="auto" w:fill="FFFFFF"/>
          </w:tcPr>
          <w:p w:rsidR="002B5DCD" w:rsidRPr="00A912EF" w:rsidRDefault="002B5DCD" w:rsidP="00A912EF">
            <w:pPr>
              <w:spacing w:after="0" w:line="240" w:lineRule="auto"/>
              <w:rPr>
                <w:rFonts w:ascii="Times New Roman" w:hAnsi="Times New Roman"/>
              </w:rPr>
            </w:pPr>
            <w:r w:rsidRPr="00A912EF">
              <w:rPr>
                <w:rFonts w:ascii="Times New Roman" w:hAnsi="Times New Roman"/>
              </w:rPr>
              <w:t>4</w:t>
            </w:r>
          </w:p>
        </w:tc>
        <w:tc>
          <w:tcPr>
            <w:tcW w:w="3619" w:type="dxa"/>
            <w:tcBorders>
              <w:top w:val="single" w:sz="4" w:space="0" w:color="auto"/>
              <w:left w:val="single" w:sz="4" w:space="0" w:color="auto"/>
            </w:tcBorders>
            <w:shd w:val="clear" w:color="auto" w:fill="FFFFFF"/>
          </w:tcPr>
          <w:p w:rsidR="002B5DCD" w:rsidRPr="00A912EF" w:rsidRDefault="002B5DCD" w:rsidP="00A912EF">
            <w:pPr>
              <w:spacing w:after="0" w:line="240" w:lineRule="auto"/>
              <w:rPr>
                <w:rFonts w:ascii="Times New Roman" w:hAnsi="Times New Roman"/>
              </w:rPr>
            </w:pPr>
            <w:r w:rsidRPr="00A912EF">
              <w:rPr>
                <w:rFonts w:ascii="Times New Roman" w:hAnsi="Times New Roman"/>
              </w:rPr>
              <w:t>Заседания ШМО учителей начальных классов с участием учителей- предметников по корректировке программ по предметам</w:t>
            </w:r>
          </w:p>
        </w:tc>
        <w:tc>
          <w:tcPr>
            <w:tcW w:w="1984" w:type="dxa"/>
            <w:tcBorders>
              <w:top w:val="single" w:sz="4" w:space="0" w:color="auto"/>
              <w:left w:val="single" w:sz="4" w:space="0" w:color="auto"/>
            </w:tcBorders>
            <w:shd w:val="clear" w:color="auto" w:fill="FFFFFF"/>
          </w:tcPr>
          <w:p w:rsidR="002B5DCD" w:rsidRPr="00A912EF" w:rsidRDefault="002B5DCD" w:rsidP="00A912EF">
            <w:pPr>
              <w:spacing w:after="0" w:line="240" w:lineRule="auto"/>
              <w:rPr>
                <w:rFonts w:ascii="Times New Roman" w:hAnsi="Times New Roman"/>
              </w:rPr>
            </w:pPr>
            <w:r w:rsidRPr="00A912EF">
              <w:rPr>
                <w:rFonts w:ascii="Times New Roman" w:hAnsi="Times New Roman"/>
              </w:rPr>
              <w:t>Апрель</w:t>
            </w:r>
          </w:p>
        </w:tc>
        <w:tc>
          <w:tcPr>
            <w:tcW w:w="3828" w:type="dxa"/>
            <w:tcBorders>
              <w:top w:val="single" w:sz="4" w:space="0" w:color="auto"/>
              <w:left w:val="single" w:sz="4" w:space="0" w:color="auto"/>
              <w:right w:val="single" w:sz="4" w:space="0" w:color="auto"/>
            </w:tcBorders>
            <w:shd w:val="clear" w:color="auto" w:fill="FFFFFF"/>
          </w:tcPr>
          <w:p w:rsidR="002B5DCD" w:rsidRPr="00A912EF" w:rsidRDefault="002B5DCD" w:rsidP="00A912EF">
            <w:pPr>
              <w:spacing w:after="0" w:line="240" w:lineRule="auto"/>
              <w:rPr>
                <w:rFonts w:ascii="Times New Roman" w:hAnsi="Times New Roman"/>
              </w:rPr>
            </w:pPr>
            <w:r w:rsidRPr="00A912EF">
              <w:rPr>
                <w:rFonts w:ascii="Times New Roman" w:hAnsi="Times New Roman"/>
              </w:rPr>
              <w:t>Руководители  ШМО</w:t>
            </w:r>
          </w:p>
          <w:p w:rsidR="002B5DCD" w:rsidRPr="00A912EF" w:rsidRDefault="002B5DCD" w:rsidP="00A912EF">
            <w:pPr>
              <w:spacing w:after="0" w:line="240" w:lineRule="auto"/>
              <w:rPr>
                <w:rFonts w:ascii="Times New Roman" w:hAnsi="Times New Roman"/>
              </w:rPr>
            </w:pPr>
          </w:p>
        </w:tc>
      </w:tr>
      <w:tr w:rsidR="00C83F81" w:rsidRPr="00AA34B7">
        <w:trPr>
          <w:trHeight w:hRule="exact" w:val="1398"/>
          <w:jc w:val="center"/>
        </w:trPr>
        <w:tc>
          <w:tcPr>
            <w:tcW w:w="634" w:type="dxa"/>
            <w:tcBorders>
              <w:top w:val="single" w:sz="4" w:space="0" w:color="auto"/>
              <w:left w:val="single" w:sz="4" w:space="0" w:color="auto"/>
            </w:tcBorders>
            <w:shd w:val="clear" w:color="auto" w:fill="FFFFFF"/>
            <w:vAlign w:val="center"/>
          </w:tcPr>
          <w:p w:rsidR="00C83F81" w:rsidRPr="00A912EF" w:rsidRDefault="00F7052C" w:rsidP="00A912EF">
            <w:pPr>
              <w:spacing w:after="0" w:line="240" w:lineRule="auto"/>
              <w:rPr>
                <w:rFonts w:ascii="Times New Roman" w:hAnsi="Times New Roman"/>
              </w:rPr>
            </w:pPr>
            <w:r w:rsidRPr="00A912EF">
              <w:rPr>
                <w:rFonts w:ascii="Times New Roman" w:hAnsi="Times New Roman"/>
              </w:rPr>
              <w:t>5</w:t>
            </w:r>
          </w:p>
        </w:tc>
        <w:tc>
          <w:tcPr>
            <w:tcW w:w="3619" w:type="dxa"/>
            <w:tcBorders>
              <w:top w:val="single" w:sz="4" w:space="0" w:color="auto"/>
              <w:left w:val="single" w:sz="4" w:space="0" w:color="auto"/>
            </w:tcBorders>
            <w:shd w:val="clear" w:color="auto" w:fill="FFFFFF"/>
            <w:vAlign w:val="bottom"/>
          </w:tcPr>
          <w:p w:rsidR="00C83F81" w:rsidRPr="00A912EF" w:rsidRDefault="006B5C70" w:rsidP="00A912EF">
            <w:pPr>
              <w:spacing w:after="0" w:line="240" w:lineRule="auto"/>
              <w:rPr>
                <w:rFonts w:ascii="Times New Roman" w:hAnsi="Times New Roman"/>
              </w:rPr>
            </w:pPr>
            <w:r w:rsidRPr="00A912EF">
              <w:rPr>
                <w:rFonts w:ascii="Times New Roman" w:hAnsi="Times New Roman"/>
              </w:rPr>
              <w:t xml:space="preserve">Участие в мониторинге </w:t>
            </w:r>
            <w:r w:rsidR="00C83F81" w:rsidRPr="00A912EF">
              <w:rPr>
                <w:rFonts w:ascii="Times New Roman" w:hAnsi="Times New Roman"/>
              </w:rPr>
              <w:t xml:space="preserve">индивидуальных учебных достижений обучающихся </w:t>
            </w:r>
          </w:p>
        </w:tc>
        <w:tc>
          <w:tcPr>
            <w:tcW w:w="1984" w:type="dxa"/>
            <w:tcBorders>
              <w:top w:val="single" w:sz="4" w:space="0" w:color="auto"/>
              <w:left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Апрель-май</w:t>
            </w:r>
          </w:p>
        </w:tc>
        <w:tc>
          <w:tcPr>
            <w:tcW w:w="3828" w:type="dxa"/>
            <w:tcBorders>
              <w:top w:val="single" w:sz="4" w:space="0" w:color="auto"/>
              <w:left w:val="single" w:sz="4" w:space="0" w:color="auto"/>
              <w:right w:val="single" w:sz="4" w:space="0" w:color="auto"/>
            </w:tcBorders>
            <w:shd w:val="clear" w:color="auto" w:fill="FFFFFF"/>
            <w:vAlign w:val="bottom"/>
          </w:tcPr>
          <w:p w:rsidR="002B5DCD" w:rsidRPr="00A912EF" w:rsidRDefault="00C83F81" w:rsidP="00A912EF">
            <w:pPr>
              <w:spacing w:after="0" w:line="240" w:lineRule="auto"/>
              <w:rPr>
                <w:rFonts w:ascii="Times New Roman" w:hAnsi="Times New Roman"/>
              </w:rPr>
            </w:pPr>
            <w:r w:rsidRPr="00A912EF">
              <w:rPr>
                <w:rFonts w:ascii="Times New Roman" w:hAnsi="Times New Roman"/>
              </w:rPr>
              <w:t>Зам. директор по У</w:t>
            </w:r>
            <w:r w:rsidR="002B5DCD" w:rsidRPr="00A912EF">
              <w:rPr>
                <w:rFonts w:ascii="Times New Roman" w:hAnsi="Times New Roman"/>
              </w:rPr>
              <w:t xml:space="preserve">ВР </w:t>
            </w:r>
          </w:p>
          <w:p w:rsidR="00C83F81" w:rsidRPr="00A912EF" w:rsidRDefault="00C83F81" w:rsidP="00A912EF">
            <w:pPr>
              <w:spacing w:after="0" w:line="240" w:lineRule="auto"/>
              <w:rPr>
                <w:rFonts w:ascii="Times New Roman" w:hAnsi="Times New Roman"/>
              </w:rPr>
            </w:pPr>
            <w:r w:rsidRPr="00A912EF">
              <w:rPr>
                <w:rFonts w:ascii="Times New Roman" w:hAnsi="Times New Roman"/>
              </w:rPr>
              <w:t>учителя начальных классов</w:t>
            </w:r>
          </w:p>
        </w:tc>
      </w:tr>
      <w:tr w:rsidR="00C83F81" w:rsidRPr="00AA34B7" w:rsidTr="00A912EF">
        <w:trPr>
          <w:trHeight w:hRule="exact" w:val="579"/>
          <w:jc w:val="center"/>
        </w:trPr>
        <w:tc>
          <w:tcPr>
            <w:tcW w:w="634" w:type="dxa"/>
            <w:tcBorders>
              <w:top w:val="single" w:sz="4" w:space="0" w:color="auto"/>
              <w:left w:val="single" w:sz="4" w:space="0" w:color="auto"/>
              <w:bottom w:val="single" w:sz="4" w:space="0" w:color="auto"/>
            </w:tcBorders>
            <w:shd w:val="clear" w:color="auto" w:fill="FFFFFF"/>
          </w:tcPr>
          <w:p w:rsidR="00C83F81" w:rsidRPr="00A912EF" w:rsidRDefault="00F7052C" w:rsidP="00A912EF">
            <w:pPr>
              <w:spacing w:after="0" w:line="240" w:lineRule="auto"/>
              <w:rPr>
                <w:rFonts w:ascii="Times New Roman" w:hAnsi="Times New Roman"/>
              </w:rPr>
            </w:pPr>
            <w:r w:rsidRPr="00A912EF">
              <w:rPr>
                <w:rFonts w:ascii="Times New Roman" w:hAnsi="Times New Roman"/>
              </w:rPr>
              <w:t>6</w:t>
            </w:r>
          </w:p>
        </w:tc>
        <w:tc>
          <w:tcPr>
            <w:tcW w:w="3619" w:type="dxa"/>
            <w:tcBorders>
              <w:top w:val="single" w:sz="4" w:space="0" w:color="auto"/>
              <w:left w:val="single" w:sz="4" w:space="0" w:color="auto"/>
              <w:bottom w:val="single" w:sz="4" w:space="0" w:color="auto"/>
            </w:tcBorders>
            <w:shd w:val="clear" w:color="auto" w:fill="FFFFFF"/>
            <w:vAlign w:val="bottom"/>
          </w:tcPr>
          <w:p w:rsidR="00C83F81" w:rsidRPr="00A912EF" w:rsidRDefault="00C83F81" w:rsidP="00A912EF">
            <w:pPr>
              <w:spacing w:after="0" w:line="240" w:lineRule="auto"/>
              <w:rPr>
                <w:rFonts w:ascii="Times New Roman" w:hAnsi="Times New Roman"/>
              </w:rPr>
            </w:pPr>
            <w:r w:rsidRPr="00A912EF">
              <w:rPr>
                <w:rFonts w:ascii="Times New Roman" w:hAnsi="Times New Roman"/>
              </w:rPr>
              <w:t>Знакомство с учебным процессом в среднем звене. Экскурсии в кабинеты.</w:t>
            </w:r>
          </w:p>
        </w:tc>
        <w:tc>
          <w:tcPr>
            <w:tcW w:w="1984" w:type="dxa"/>
            <w:tcBorders>
              <w:top w:val="single" w:sz="4" w:space="0" w:color="auto"/>
              <w:left w:val="single" w:sz="4" w:space="0" w:color="auto"/>
              <w:bottom w:val="single" w:sz="4" w:space="0" w:color="auto"/>
            </w:tcBorders>
            <w:shd w:val="clear" w:color="auto" w:fill="FFFFFF"/>
          </w:tcPr>
          <w:p w:rsidR="00C83F81" w:rsidRPr="00A912EF" w:rsidRDefault="00C83F81" w:rsidP="00A912EF">
            <w:pPr>
              <w:spacing w:after="0" w:line="240" w:lineRule="auto"/>
              <w:rPr>
                <w:rFonts w:ascii="Times New Roman" w:hAnsi="Times New Roman"/>
              </w:rPr>
            </w:pPr>
            <w:r w:rsidRPr="00A912EF">
              <w:rPr>
                <w:rFonts w:ascii="Times New Roman" w:hAnsi="Times New Roman"/>
              </w:rPr>
              <w:t>Апрель- май</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C83F81" w:rsidRPr="00A912EF" w:rsidRDefault="00C83F81" w:rsidP="00A912EF">
            <w:pPr>
              <w:spacing w:after="0" w:line="240" w:lineRule="auto"/>
              <w:rPr>
                <w:rFonts w:ascii="Times New Roman" w:hAnsi="Times New Roman"/>
              </w:rPr>
            </w:pPr>
            <w:r w:rsidRPr="00A912EF">
              <w:rPr>
                <w:rFonts w:ascii="Times New Roman" w:hAnsi="Times New Roman"/>
              </w:rPr>
              <w:t xml:space="preserve">Учителя начальных классов, учителя </w:t>
            </w:r>
            <w:proofErr w:type="gramStart"/>
            <w:r w:rsidRPr="00A912EF">
              <w:rPr>
                <w:rFonts w:ascii="Times New Roman" w:hAnsi="Times New Roman"/>
              </w:rPr>
              <w:t>-п</w:t>
            </w:r>
            <w:proofErr w:type="gramEnd"/>
            <w:r w:rsidRPr="00A912EF">
              <w:rPr>
                <w:rFonts w:ascii="Times New Roman" w:hAnsi="Times New Roman"/>
              </w:rPr>
              <w:t>редметники</w:t>
            </w:r>
          </w:p>
        </w:tc>
      </w:tr>
    </w:tbl>
    <w:p w:rsidR="00C83F81" w:rsidRPr="007C200F" w:rsidRDefault="00381544" w:rsidP="00200359">
      <w:pPr>
        <w:pStyle w:val="a4"/>
        <w:spacing w:line="322" w:lineRule="exact"/>
        <w:ind w:left="-284" w:right="4" w:firstLine="426"/>
        <w:jc w:val="both"/>
        <w:rPr>
          <w:b/>
          <w:i/>
          <w:sz w:val="32"/>
          <w:szCs w:val="28"/>
          <w:u w:val="single"/>
        </w:rPr>
      </w:pPr>
      <w:r w:rsidRPr="007C200F">
        <w:rPr>
          <w:b/>
          <w:i/>
        </w:rPr>
        <w:t xml:space="preserve">Адаптационный период в 5-х </w:t>
      </w:r>
      <w:r w:rsidR="002B5DCD" w:rsidRPr="007C200F">
        <w:rPr>
          <w:b/>
          <w:i/>
        </w:rPr>
        <w:t xml:space="preserve">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4449"/>
        <w:gridCol w:w="1677"/>
        <w:gridCol w:w="2683"/>
      </w:tblGrid>
      <w:tr w:rsidR="002B5DCD" w:rsidRPr="00AA34B7" w:rsidTr="00A912EF">
        <w:tc>
          <w:tcPr>
            <w:tcW w:w="653" w:type="dxa"/>
            <w:shd w:val="clear" w:color="auto" w:fill="auto"/>
          </w:tcPr>
          <w:p w:rsidR="002B5DCD" w:rsidRPr="00A912EF" w:rsidRDefault="00874096" w:rsidP="00A912EF">
            <w:pPr>
              <w:spacing w:after="0" w:line="240" w:lineRule="auto"/>
              <w:rPr>
                <w:rFonts w:ascii="Times New Roman" w:hAnsi="Times New Roman"/>
              </w:rPr>
            </w:pPr>
            <w:r w:rsidRPr="00A912EF">
              <w:rPr>
                <w:rFonts w:ascii="Times New Roman" w:hAnsi="Times New Roman"/>
              </w:rPr>
              <w:t>1</w:t>
            </w:r>
          </w:p>
        </w:tc>
        <w:tc>
          <w:tcPr>
            <w:tcW w:w="4449"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Совещание для учителей 4 -5-х классов: организация преемственности.</w:t>
            </w:r>
          </w:p>
        </w:tc>
        <w:tc>
          <w:tcPr>
            <w:tcW w:w="1677"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Сентябрь</w:t>
            </w:r>
          </w:p>
        </w:tc>
        <w:tc>
          <w:tcPr>
            <w:tcW w:w="2683" w:type="dxa"/>
            <w:shd w:val="clear" w:color="auto" w:fill="auto"/>
            <w:vAlign w:val="bottom"/>
          </w:tcPr>
          <w:p w:rsidR="002B5DCD" w:rsidRPr="00A912EF" w:rsidRDefault="002B5DCD" w:rsidP="00A912EF">
            <w:pPr>
              <w:spacing w:after="0" w:line="240" w:lineRule="auto"/>
              <w:rPr>
                <w:rFonts w:ascii="Times New Roman" w:hAnsi="Times New Roman"/>
              </w:rPr>
            </w:pPr>
            <w:r w:rsidRPr="00A912EF">
              <w:rPr>
                <w:rFonts w:ascii="Times New Roman" w:hAnsi="Times New Roman"/>
              </w:rPr>
              <w:t xml:space="preserve">Зам. директора по УВР </w:t>
            </w:r>
          </w:p>
        </w:tc>
      </w:tr>
      <w:tr w:rsidR="002B5DCD" w:rsidRPr="00AA34B7" w:rsidTr="00A912EF">
        <w:tc>
          <w:tcPr>
            <w:tcW w:w="653" w:type="dxa"/>
            <w:shd w:val="clear" w:color="auto" w:fill="auto"/>
          </w:tcPr>
          <w:p w:rsidR="002B5DCD" w:rsidRPr="00A912EF" w:rsidRDefault="001D7C59" w:rsidP="00A912EF">
            <w:pPr>
              <w:spacing w:after="0" w:line="240" w:lineRule="auto"/>
              <w:rPr>
                <w:rFonts w:ascii="Times New Roman" w:hAnsi="Times New Roman"/>
              </w:rPr>
            </w:pPr>
            <w:r w:rsidRPr="00A912EF">
              <w:rPr>
                <w:rFonts w:ascii="Times New Roman" w:hAnsi="Times New Roman"/>
              </w:rPr>
              <w:t>2</w:t>
            </w:r>
          </w:p>
        </w:tc>
        <w:tc>
          <w:tcPr>
            <w:tcW w:w="4449"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«Круглый стол» для учителей-предметников для выработки общих требований к пятиклассникам.</w:t>
            </w:r>
          </w:p>
        </w:tc>
        <w:tc>
          <w:tcPr>
            <w:tcW w:w="1677"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Октябрь</w:t>
            </w:r>
          </w:p>
        </w:tc>
        <w:tc>
          <w:tcPr>
            <w:tcW w:w="2683"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 xml:space="preserve">Зам. директора по </w:t>
            </w:r>
            <w:r w:rsidR="00874096" w:rsidRPr="00A912EF">
              <w:rPr>
                <w:rFonts w:ascii="Times New Roman" w:hAnsi="Times New Roman"/>
              </w:rPr>
              <w:t>УВР</w:t>
            </w:r>
          </w:p>
        </w:tc>
      </w:tr>
      <w:tr w:rsidR="002B5DCD" w:rsidRPr="00AA34B7" w:rsidTr="00A912EF">
        <w:tc>
          <w:tcPr>
            <w:tcW w:w="653" w:type="dxa"/>
            <w:shd w:val="clear" w:color="auto" w:fill="auto"/>
          </w:tcPr>
          <w:p w:rsidR="002B5DCD" w:rsidRPr="00A912EF" w:rsidRDefault="001D7C59" w:rsidP="00A912EF">
            <w:pPr>
              <w:spacing w:after="0" w:line="240" w:lineRule="auto"/>
              <w:rPr>
                <w:rFonts w:ascii="Times New Roman" w:hAnsi="Times New Roman"/>
              </w:rPr>
            </w:pPr>
            <w:r w:rsidRPr="00A912EF">
              <w:rPr>
                <w:rFonts w:ascii="Times New Roman" w:hAnsi="Times New Roman"/>
              </w:rPr>
              <w:t>3</w:t>
            </w:r>
          </w:p>
        </w:tc>
        <w:tc>
          <w:tcPr>
            <w:tcW w:w="4449"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Родительское собрание «Особенности периода адаптации детей в пятом классе».</w:t>
            </w:r>
          </w:p>
        </w:tc>
        <w:tc>
          <w:tcPr>
            <w:tcW w:w="1677"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Октябрь</w:t>
            </w:r>
          </w:p>
        </w:tc>
        <w:tc>
          <w:tcPr>
            <w:tcW w:w="2683" w:type="dxa"/>
            <w:shd w:val="clear" w:color="auto" w:fill="auto"/>
          </w:tcPr>
          <w:p w:rsidR="002B5DCD" w:rsidRPr="00A912EF" w:rsidRDefault="002B5DCD" w:rsidP="00A912EF">
            <w:pPr>
              <w:spacing w:after="0" w:line="240" w:lineRule="auto"/>
              <w:rPr>
                <w:rFonts w:ascii="Times New Roman" w:hAnsi="Times New Roman"/>
              </w:rPr>
            </w:pPr>
            <w:r w:rsidRPr="00A912EF">
              <w:rPr>
                <w:rFonts w:ascii="Times New Roman" w:hAnsi="Times New Roman"/>
              </w:rPr>
              <w:t xml:space="preserve">классные руководители, </w:t>
            </w:r>
            <w:r w:rsidR="00874096" w:rsidRPr="00A912EF">
              <w:rPr>
                <w:rFonts w:ascii="Times New Roman" w:hAnsi="Times New Roman"/>
              </w:rPr>
              <w:t>педагог-</w:t>
            </w:r>
            <w:r w:rsidRPr="00A912EF">
              <w:rPr>
                <w:rFonts w:ascii="Times New Roman" w:hAnsi="Times New Roman"/>
              </w:rPr>
              <w:t>психолог</w:t>
            </w:r>
          </w:p>
        </w:tc>
      </w:tr>
      <w:tr w:rsidR="00874096" w:rsidRPr="00AA34B7" w:rsidTr="00A912EF">
        <w:tc>
          <w:tcPr>
            <w:tcW w:w="653" w:type="dxa"/>
            <w:shd w:val="clear" w:color="auto" w:fill="auto"/>
          </w:tcPr>
          <w:p w:rsidR="00874096" w:rsidRPr="00A912EF" w:rsidRDefault="001D7C59" w:rsidP="00A912EF">
            <w:pPr>
              <w:spacing w:after="0" w:line="240" w:lineRule="auto"/>
              <w:rPr>
                <w:rFonts w:ascii="Times New Roman" w:hAnsi="Times New Roman"/>
              </w:rPr>
            </w:pPr>
            <w:r w:rsidRPr="00A912EF">
              <w:rPr>
                <w:rFonts w:ascii="Times New Roman" w:hAnsi="Times New Roman"/>
              </w:rPr>
              <w:t>4</w:t>
            </w:r>
          </w:p>
        </w:tc>
        <w:tc>
          <w:tcPr>
            <w:tcW w:w="4449" w:type="dxa"/>
            <w:shd w:val="clear" w:color="auto" w:fill="auto"/>
            <w:vAlign w:val="bottom"/>
          </w:tcPr>
          <w:p w:rsidR="00874096" w:rsidRPr="00A912EF" w:rsidRDefault="00874096" w:rsidP="00A912EF">
            <w:pPr>
              <w:spacing w:after="0" w:line="240" w:lineRule="auto"/>
              <w:rPr>
                <w:rFonts w:ascii="Times New Roman" w:hAnsi="Times New Roman"/>
              </w:rPr>
            </w:pPr>
            <w:r w:rsidRPr="00A912EF">
              <w:rPr>
                <w:rFonts w:ascii="Times New Roman" w:hAnsi="Times New Roman"/>
              </w:rPr>
              <w:t xml:space="preserve">Посещение уроков в 5-х классах </w:t>
            </w:r>
            <w:r w:rsidR="00F7052C" w:rsidRPr="00A912EF">
              <w:rPr>
                <w:rFonts w:ascii="Times New Roman" w:hAnsi="Times New Roman"/>
              </w:rPr>
              <w:t xml:space="preserve">заместителями директора по УВР </w:t>
            </w:r>
          </w:p>
        </w:tc>
        <w:tc>
          <w:tcPr>
            <w:tcW w:w="1677" w:type="dxa"/>
            <w:shd w:val="clear" w:color="auto" w:fill="auto"/>
            <w:vAlign w:val="bottom"/>
          </w:tcPr>
          <w:p w:rsidR="00874096" w:rsidRPr="00A912EF" w:rsidRDefault="00874096" w:rsidP="00A912EF">
            <w:pPr>
              <w:spacing w:after="0" w:line="240" w:lineRule="auto"/>
              <w:rPr>
                <w:rFonts w:ascii="Times New Roman" w:hAnsi="Times New Roman"/>
              </w:rPr>
            </w:pPr>
            <w:r w:rsidRPr="00A912EF">
              <w:rPr>
                <w:rFonts w:ascii="Times New Roman" w:hAnsi="Times New Roman"/>
              </w:rPr>
              <w:t>Сентябрь</w:t>
            </w:r>
            <w:proofErr w:type="gramStart"/>
            <w:r w:rsidR="001D7C59" w:rsidRPr="00A912EF">
              <w:rPr>
                <w:rFonts w:ascii="Times New Roman" w:hAnsi="Times New Roman"/>
              </w:rPr>
              <w:t>.</w:t>
            </w:r>
            <w:proofErr w:type="gramEnd"/>
            <w:r w:rsidR="001D7C59" w:rsidRPr="00A912EF">
              <w:rPr>
                <w:rFonts w:ascii="Times New Roman" w:hAnsi="Times New Roman"/>
              </w:rPr>
              <w:t xml:space="preserve"> </w:t>
            </w:r>
            <w:proofErr w:type="gramStart"/>
            <w:r w:rsidR="001D7C59" w:rsidRPr="00A912EF">
              <w:rPr>
                <w:rFonts w:ascii="Times New Roman" w:hAnsi="Times New Roman"/>
              </w:rPr>
              <w:t>я</w:t>
            </w:r>
            <w:proofErr w:type="gramEnd"/>
            <w:r w:rsidR="001D7C59" w:rsidRPr="00A912EF">
              <w:rPr>
                <w:rFonts w:ascii="Times New Roman" w:hAnsi="Times New Roman"/>
              </w:rPr>
              <w:t>нварь</w:t>
            </w:r>
          </w:p>
        </w:tc>
        <w:tc>
          <w:tcPr>
            <w:tcW w:w="2683" w:type="dxa"/>
            <w:shd w:val="clear" w:color="auto" w:fill="auto"/>
            <w:vAlign w:val="bottom"/>
          </w:tcPr>
          <w:p w:rsidR="00874096" w:rsidRPr="00A912EF" w:rsidRDefault="001D7C59" w:rsidP="00A912EF">
            <w:pPr>
              <w:spacing w:after="0" w:line="240" w:lineRule="auto"/>
              <w:rPr>
                <w:rFonts w:ascii="Times New Roman" w:hAnsi="Times New Roman"/>
              </w:rPr>
            </w:pPr>
            <w:r w:rsidRPr="00A912EF">
              <w:rPr>
                <w:rFonts w:ascii="Times New Roman" w:hAnsi="Times New Roman"/>
              </w:rPr>
              <w:t>Зам.</w:t>
            </w:r>
            <w:r w:rsidR="00874096" w:rsidRPr="00A912EF">
              <w:rPr>
                <w:rFonts w:ascii="Times New Roman" w:hAnsi="Times New Roman"/>
              </w:rPr>
              <w:t xml:space="preserve"> директора по УВР</w:t>
            </w:r>
          </w:p>
        </w:tc>
      </w:tr>
      <w:tr w:rsidR="00874096" w:rsidRPr="00AA34B7" w:rsidTr="00A912EF">
        <w:tc>
          <w:tcPr>
            <w:tcW w:w="653" w:type="dxa"/>
            <w:shd w:val="clear" w:color="auto" w:fill="auto"/>
          </w:tcPr>
          <w:p w:rsidR="00874096" w:rsidRPr="00A912EF" w:rsidRDefault="001D7C59" w:rsidP="00A912EF">
            <w:pPr>
              <w:spacing w:after="0" w:line="240" w:lineRule="auto"/>
              <w:rPr>
                <w:rFonts w:ascii="Times New Roman" w:hAnsi="Times New Roman"/>
              </w:rPr>
            </w:pPr>
            <w:r w:rsidRPr="00A912EF">
              <w:rPr>
                <w:rFonts w:ascii="Times New Roman" w:hAnsi="Times New Roman"/>
              </w:rPr>
              <w:t>5</w:t>
            </w:r>
          </w:p>
        </w:tc>
        <w:tc>
          <w:tcPr>
            <w:tcW w:w="4449" w:type="dxa"/>
            <w:shd w:val="clear" w:color="auto" w:fill="auto"/>
            <w:vAlign w:val="bottom"/>
          </w:tcPr>
          <w:p w:rsidR="00874096" w:rsidRPr="00A912EF" w:rsidRDefault="00874096" w:rsidP="00A912EF">
            <w:pPr>
              <w:spacing w:after="0" w:line="240" w:lineRule="auto"/>
              <w:rPr>
                <w:rFonts w:ascii="Times New Roman" w:hAnsi="Times New Roman"/>
              </w:rPr>
            </w:pPr>
            <w:r w:rsidRPr="00A912EF">
              <w:rPr>
                <w:rFonts w:ascii="Times New Roman" w:hAnsi="Times New Roman"/>
              </w:rPr>
              <w:t>Участие в мониторинге индивидуальных достижений учащихся</w:t>
            </w:r>
          </w:p>
        </w:tc>
        <w:tc>
          <w:tcPr>
            <w:tcW w:w="1677" w:type="dxa"/>
            <w:shd w:val="clear" w:color="auto" w:fill="auto"/>
            <w:vAlign w:val="bottom"/>
          </w:tcPr>
          <w:p w:rsidR="00874096" w:rsidRPr="00A912EF" w:rsidRDefault="001D7C59" w:rsidP="00A912EF">
            <w:pPr>
              <w:spacing w:after="0" w:line="240" w:lineRule="auto"/>
              <w:rPr>
                <w:rFonts w:ascii="Times New Roman" w:hAnsi="Times New Roman"/>
              </w:rPr>
            </w:pPr>
            <w:r w:rsidRPr="00A912EF">
              <w:rPr>
                <w:rFonts w:ascii="Times New Roman" w:hAnsi="Times New Roman"/>
              </w:rPr>
              <w:t xml:space="preserve">Октябрь </w:t>
            </w:r>
          </w:p>
        </w:tc>
        <w:tc>
          <w:tcPr>
            <w:tcW w:w="2683" w:type="dxa"/>
            <w:shd w:val="clear" w:color="auto" w:fill="auto"/>
            <w:vAlign w:val="bottom"/>
          </w:tcPr>
          <w:p w:rsidR="00874096" w:rsidRPr="00A912EF" w:rsidRDefault="001D7C59" w:rsidP="00A912EF">
            <w:pPr>
              <w:spacing w:after="0" w:line="240" w:lineRule="auto"/>
              <w:rPr>
                <w:rFonts w:ascii="Times New Roman" w:hAnsi="Times New Roman"/>
              </w:rPr>
            </w:pPr>
            <w:r w:rsidRPr="00A912EF">
              <w:rPr>
                <w:rFonts w:ascii="Times New Roman" w:hAnsi="Times New Roman"/>
              </w:rPr>
              <w:t>Зам. директора по УВР</w:t>
            </w:r>
          </w:p>
        </w:tc>
      </w:tr>
    </w:tbl>
    <w:p w:rsidR="00A912EF" w:rsidRDefault="00A912EF" w:rsidP="00A912EF">
      <w:pPr>
        <w:spacing w:after="0" w:line="240" w:lineRule="auto"/>
        <w:ind w:left="57" w:right="57" w:firstLine="709"/>
        <w:jc w:val="both"/>
        <w:rPr>
          <w:rFonts w:ascii="Times New Roman" w:hAnsi="Times New Roman"/>
          <w:sz w:val="24"/>
          <w:szCs w:val="24"/>
        </w:rPr>
      </w:pPr>
    </w:p>
    <w:p w:rsidR="00A912EF" w:rsidRPr="00A912EF" w:rsidRDefault="00A912EF" w:rsidP="00070FC1">
      <w:pPr>
        <w:spacing w:after="0" w:line="240" w:lineRule="auto"/>
        <w:ind w:left="113" w:right="57" w:firstLine="709"/>
        <w:jc w:val="both"/>
        <w:rPr>
          <w:rFonts w:ascii="Times New Roman" w:hAnsi="Times New Roman"/>
          <w:b/>
          <w:sz w:val="24"/>
          <w:szCs w:val="24"/>
        </w:rPr>
      </w:pPr>
      <w:r w:rsidRPr="00A912EF">
        <w:rPr>
          <w:rFonts w:ascii="Times New Roman" w:hAnsi="Times New Roman"/>
          <w:b/>
          <w:sz w:val="24"/>
          <w:szCs w:val="24"/>
        </w:rPr>
        <w:t xml:space="preserve">2.1.7. Методика и инструментарий оценки успешности освоения и применения </w:t>
      </w:r>
      <w:proofErr w:type="gramStart"/>
      <w:r w:rsidRPr="00A912EF">
        <w:rPr>
          <w:rFonts w:ascii="Times New Roman" w:hAnsi="Times New Roman"/>
          <w:b/>
          <w:sz w:val="24"/>
          <w:szCs w:val="24"/>
        </w:rPr>
        <w:t>обучающимися</w:t>
      </w:r>
      <w:proofErr w:type="gramEnd"/>
      <w:r w:rsidRPr="00A912EF">
        <w:rPr>
          <w:rFonts w:ascii="Times New Roman" w:hAnsi="Times New Roman"/>
          <w:b/>
          <w:sz w:val="24"/>
          <w:szCs w:val="24"/>
        </w:rPr>
        <w:t xml:space="preserve"> универсальных учебных действий.</w:t>
      </w:r>
    </w:p>
    <w:p w:rsidR="00A912EF" w:rsidRDefault="00A912EF" w:rsidP="00070FC1">
      <w:p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Система оценки в сфере УУД включает в себя следующие принципы и характеристики:</w:t>
      </w:r>
    </w:p>
    <w:p w:rsidR="00A912EF" w:rsidRPr="00A912EF" w:rsidRDefault="00A912EF" w:rsidP="00402A35">
      <w:pPr>
        <w:numPr>
          <w:ilvl w:val="0"/>
          <w:numId w:val="186"/>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систематичность сбора и анализа информации;</w:t>
      </w:r>
    </w:p>
    <w:p w:rsidR="00A912EF" w:rsidRPr="00A912EF" w:rsidRDefault="00A912EF" w:rsidP="00402A35">
      <w:pPr>
        <w:numPr>
          <w:ilvl w:val="0"/>
          <w:numId w:val="186"/>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совокупность показателей и индикаторов оценивания учитывает интересы всех участников образовательной деятельности, то есть является информативной для управленцев, педагогов, родителей, обучающихся;</w:t>
      </w:r>
    </w:p>
    <w:p w:rsidR="00A912EF" w:rsidRPr="00A912EF" w:rsidRDefault="00A912EF" w:rsidP="00402A35">
      <w:pPr>
        <w:numPr>
          <w:ilvl w:val="0"/>
          <w:numId w:val="186"/>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A912EF" w:rsidRPr="00A912EF" w:rsidRDefault="00A912EF" w:rsidP="00070FC1">
      <w:p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Оценка деятельности Школы по формированию и развитию УУД у обучающихся учитывает работу по обеспечению кадровых, методических, материально-технических условий.</w:t>
      </w:r>
    </w:p>
    <w:p w:rsidR="00A912EF" w:rsidRPr="00A912EF" w:rsidRDefault="00A912EF" w:rsidP="00070FC1">
      <w:p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В процессе реализации мониторинга успешности освоения и применения УУД учитываются следующие этапы освоения УУД:</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обобщение учебных действий на основе выявления общих принципов. Система оценки универсальных учебных действий может быть:</w:t>
      </w:r>
    </w:p>
    <w:p w:rsidR="00A912EF" w:rsidRPr="00A912EF" w:rsidRDefault="00A912EF" w:rsidP="00402A35">
      <w:pPr>
        <w:numPr>
          <w:ilvl w:val="0"/>
          <w:numId w:val="187"/>
        </w:numPr>
        <w:spacing w:after="0" w:line="240" w:lineRule="auto"/>
        <w:ind w:left="113" w:right="57" w:firstLine="709"/>
        <w:jc w:val="both"/>
        <w:rPr>
          <w:rFonts w:ascii="Times New Roman" w:hAnsi="Times New Roman"/>
          <w:sz w:val="24"/>
          <w:szCs w:val="24"/>
        </w:rPr>
      </w:pPr>
      <w:proofErr w:type="gramStart"/>
      <w:r w:rsidRPr="00A912EF">
        <w:rPr>
          <w:rFonts w:ascii="Times New Roman" w:hAnsi="Times New Roman"/>
          <w:sz w:val="24"/>
          <w:szCs w:val="24"/>
        </w:rPr>
        <w:t>уровневой</w:t>
      </w:r>
      <w:proofErr w:type="gramEnd"/>
      <w:r w:rsidRPr="00A912EF">
        <w:rPr>
          <w:rFonts w:ascii="Times New Roman" w:hAnsi="Times New Roman"/>
          <w:sz w:val="24"/>
          <w:szCs w:val="24"/>
        </w:rPr>
        <w:t xml:space="preserve"> (определяются уровни владения универсальными учебными действиями);</w:t>
      </w:r>
    </w:p>
    <w:p w:rsidR="00A912EF" w:rsidRDefault="00A912EF" w:rsidP="00402A35">
      <w:pPr>
        <w:numPr>
          <w:ilvl w:val="0"/>
          <w:numId w:val="187"/>
        </w:num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912EF" w:rsidRPr="00A912EF" w:rsidRDefault="00A912EF" w:rsidP="00070FC1">
      <w:pPr>
        <w:spacing w:after="0" w:line="240" w:lineRule="auto"/>
        <w:ind w:left="113" w:right="57" w:firstLine="709"/>
        <w:jc w:val="both"/>
        <w:rPr>
          <w:rFonts w:ascii="Times New Roman" w:hAnsi="Times New Roman"/>
          <w:sz w:val="24"/>
          <w:szCs w:val="24"/>
        </w:rPr>
      </w:pPr>
      <w:r w:rsidRPr="00A912EF">
        <w:rPr>
          <w:rFonts w:ascii="Times New Roman" w:hAnsi="Times New Roman"/>
          <w:sz w:val="24"/>
          <w:szCs w:val="24"/>
        </w:rPr>
        <w:t>При оценивании развития УУД не применяется пятибалльная шкала. Применяются технологии формирующего (развивающего оценивания), в том числе бинарное, критериальное, экспертное оценивание, текст самооценки.</w:t>
      </w:r>
    </w:p>
    <w:p w:rsidR="00C83F81" w:rsidRPr="00A912EF" w:rsidRDefault="00C83F81" w:rsidP="00070FC1">
      <w:pPr>
        <w:pStyle w:val="a4"/>
        <w:spacing w:after="0"/>
        <w:ind w:left="113" w:right="57" w:firstLine="709"/>
        <w:jc w:val="both"/>
        <w:rPr>
          <w:b/>
          <w:i/>
          <w:u w:val="single"/>
        </w:rPr>
      </w:pPr>
    </w:p>
    <w:p w:rsidR="006830C1" w:rsidRDefault="006830C1" w:rsidP="00070FC1">
      <w:pPr>
        <w:numPr>
          <w:ilvl w:val="1"/>
          <w:numId w:val="54"/>
        </w:numPr>
        <w:spacing w:after="0" w:line="240" w:lineRule="auto"/>
        <w:ind w:right="57"/>
        <w:jc w:val="center"/>
        <w:rPr>
          <w:rFonts w:ascii="Times New Roman" w:eastAsia="Arial Unicode MS" w:hAnsi="Times New Roman"/>
          <w:b/>
          <w:smallCaps/>
          <w:sz w:val="28"/>
          <w:szCs w:val="28"/>
        </w:rPr>
      </w:pPr>
      <w:bookmarkStart w:id="66" w:name="bookmark96"/>
      <w:r w:rsidRPr="00AA34B7">
        <w:rPr>
          <w:rFonts w:ascii="Times New Roman" w:eastAsia="Arial Unicode MS" w:hAnsi="Times New Roman"/>
          <w:b/>
          <w:smallCaps/>
          <w:sz w:val="28"/>
          <w:szCs w:val="28"/>
        </w:rPr>
        <w:t>Программы отдельных учебных предметов, курсов</w:t>
      </w:r>
      <w:bookmarkEnd w:id="66"/>
    </w:p>
    <w:p w:rsidR="00070FC1" w:rsidRDefault="00070FC1" w:rsidP="00070FC1">
      <w:pPr>
        <w:widowControl w:val="0"/>
        <w:autoSpaceDE w:val="0"/>
        <w:autoSpaceDN w:val="0"/>
        <w:adjustRightInd w:val="0"/>
        <w:spacing w:after="0" w:line="240" w:lineRule="auto"/>
        <w:ind w:left="113" w:right="57" w:firstLine="680"/>
        <w:rPr>
          <w:rFonts w:ascii="Times New Roman" w:hAnsi="Times New Roman" w:cs="Arial"/>
          <w:b/>
          <w:sz w:val="24"/>
          <w:szCs w:val="24"/>
        </w:rPr>
      </w:pPr>
      <w:bookmarkStart w:id="67" w:name="bookmark97"/>
    </w:p>
    <w:p w:rsidR="006830C1" w:rsidRPr="00AA34B7" w:rsidRDefault="006830C1" w:rsidP="00070FC1">
      <w:pPr>
        <w:widowControl w:val="0"/>
        <w:autoSpaceDE w:val="0"/>
        <w:autoSpaceDN w:val="0"/>
        <w:adjustRightInd w:val="0"/>
        <w:spacing w:after="0" w:line="240" w:lineRule="auto"/>
        <w:ind w:left="113" w:right="57" w:firstLine="709"/>
        <w:rPr>
          <w:rFonts w:ascii="Times New Roman" w:hAnsi="Times New Roman" w:cs="Arial"/>
          <w:b/>
          <w:sz w:val="24"/>
          <w:szCs w:val="24"/>
        </w:rPr>
      </w:pPr>
      <w:r w:rsidRPr="00AA34B7">
        <w:rPr>
          <w:rFonts w:ascii="Times New Roman" w:hAnsi="Times New Roman" w:cs="Arial"/>
          <w:b/>
          <w:sz w:val="24"/>
          <w:szCs w:val="24"/>
        </w:rPr>
        <w:t>2.2.1. Общие положения</w:t>
      </w:r>
      <w:bookmarkEnd w:id="67"/>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AA34B7">
        <w:rPr>
          <w:rFonts w:ascii="Times New Roman" w:hAnsi="Times New Roman" w:cs="Arial"/>
          <w:sz w:val="24"/>
          <w:szCs w:val="24"/>
        </w:rPr>
        <w:t>ИКТ-компетентности</w:t>
      </w:r>
      <w:proofErr w:type="gramEnd"/>
      <w:r w:rsidRPr="00AA34B7">
        <w:rPr>
          <w:rFonts w:ascii="Times New Roman" w:hAnsi="Times New Roman" w:cs="Arial"/>
          <w:sz w:val="24"/>
          <w:szCs w:val="24"/>
        </w:rPr>
        <w:t xml:space="preserve"> обучающихся.</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Программы отдельных учебных предметов, курсов разрабатываются на основе: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 требований к результатам освоения основной образовательной программы начального общего образования;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 программы формирования универсальных учебных действий.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Программы отдельных учебных предметов, курсов включают следующие разделы:</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2) общую характеристику учебного предмета, курса;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3) описание места учебного предмета, курса в учебном плане;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4) описание ценностных ориентиров содержания учебного предмета;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5) личностные, метапредметные и предметные результаты освоения конкретного учебного предмета, курса;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6) содержание учебного предмета, курса;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7) тематическое планирование с определением основных видов учебной деятельности обучающихся;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3"/>
          <w:szCs w:val="23"/>
        </w:rPr>
        <w:t xml:space="preserve">8) описание материально-технического обеспечения образовательного процесса. </w:t>
      </w:r>
    </w:p>
    <w:p w:rsidR="006830C1" w:rsidRPr="00AA34B7" w:rsidRDefault="006830C1" w:rsidP="00070FC1">
      <w:pPr>
        <w:widowControl w:val="0"/>
        <w:autoSpaceDE w:val="0"/>
        <w:autoSpaceDN w:val="0"/>
        <w:adjustRightInd w:val="0"/>
        <w:spacing w:after="0" w:line="240" w:lineRule="auto"/>
        <w:ind w:left="113" w:right="57" w:firstLine="709"/>
        <w:jc w:val="both"/>
        <w:rPr>
          <w:rFonts w:ascii="Times New Roman" w:hAnsi="Times New Roman" w:cs="Arial"/>
          <w:sz w:val="24"/>
          <w:szCs w:val="24"/>
        </w:rPr>
      </w:pPr>
      <w:r w:rsidRPr="00AA34B7">
        <w:rPr>
          <w:rFonts w:ascii="Times New Roman" w:hAnsi="Times New Roman" w:cs="Arial"/>
          <w:sz w:val="24"/>
          <w:szCs w:val="24"/>
        </w:rPr>
        <w:t xml:space="preserve">При написании рабочей программы используется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w:t>
      </w:r>
      <w:proofErr w:type="gramStart"/>
      <w:r w:rsidRPr="00AA34B7">
        <w:rPr>
          <w:rFonts w:ascii="Times New Roman" w:hAnsi="Times New Roman" w:cs="Arial"/>
          <w:sz w:val="24"/>
          <w:szCs w:val="24"/>
        </w:rPr>
        <w:t>(Примерные программы по учебным предметам.</w:t>
      </w:r>
      <w:proofErr w:type="gramEnd"/>
      <w:r w:rsidRPr="00AA34B7">
        <w:rPr>
          <w:rFonts w:ascii="Times New Roman" w:hAnsi="Times New Roman" w:cs="Arial"/>
          <w:sz w:val="24"/>
          <w:szCs w:val="24"/>
        </w:rPr>
        <w:t xml:space="preserve"> Начальная школа. </w:t>
      </w:r>
      <w:proofErr w:type="gramStart"/>
      <w:r w:rsidRPr="00AA34B7">
        <w:rPr>
          <w:rFonts w:ascii="Times New Roman" w:hAnsi="Times New Roman" w:cs="Arial"/>
          <w:sz w:val="24"/>
          <w:szCs w:val="24"/>
        </w:rPr>
        <w:t xml:space="preserve">В 2 ч. — М.: Просвещение, 2010.) </w:t>
      </w:r>
      <w:proofErr w:type="gramEnd"/>
    </w:p>
    <w:p w:rsidR="00C83F81" w:rsidRPr="00AA34B7" w:rsidRDefault="00C83F81" w:rsidP="00070FC1">
      <w:pPr>
        <w:pStyle w:val="a4"/>
        <w:spacing w:after="0"/>
        <w:ind w:left="113" w:right="57" w:firstLine="709"/>
        <w:jc w:val="both"/>
        <w:rPr>
          <w:b/>
          <w:i/>
          <w:sz w:val="28"/>
          <w:szCs w:val="28"/>
          <w:u w:val="single"/>
        </w:rPr>
      </w:pPr>
    </w:p>
    <w:p w:rsidR="00E20E7C" w:rsidRPr="00AA34B7" w:rsidRDefault="00E20E7C" w:rsidP="00070FC1">
      <w:pPr>
        <w:pStyle w:val="affa"/>
        <w:ind w:left="113" w:right="57" w:firstLine="709"/>
        <w:outlineLvl w:val="1"/>
        <w:rPr>
          <w:b/>
          <w:sz w:val="24"/>
          <w:szCs w:val="24"/>
        </w:rPr>
      </w:pPr>
      <w:bookmarkStart w:id="68" w:name="_Toc288394084"/>
      <w:bookmarkStart w:id="69" w:name="_Toc288410551"/>
      <w:bookmarkStart w:id="70" w:name="_Toc288410680"/>
      <w:bookmarkStart w:id="71" w:name="_Toc424564328"/>
      <w:r w:rsidRPr="00AA34B7">
        <w:rPr>
          <w:b/>
          <w:sz w:val="24"/>
          <w:szCs w:val="24"/>
        </w:rPr>
        <w:t>2.2.2.Основное содержание учебных предметов</w:t>
      </w:r>
      <w:bookmarkEnd w:id="68"/>
      <w:bookmarkEnd w:id="69"/>
      <w:bookmarkEnd w:id="70"/>
      <w:bookmarkEnd w:id="71"/>
    </w:p>
    <w:p w:rsidR="007C200F" w:rsidRPr="007C200F" w:rsidRDefault="007C200F" w:rsidP="00070FC1">
      <w:pPr>
        <w:spacing w:after="0" w:line="240" w:lineRule="auto"/>
        <w:ind w:left="113" w:right="57" w:firstLine="709"/>
        <w:jc w:val="both"/>
        <w:rPr>
          <w:rFonts w:ascii="Times New Roman" w:hAnsi="Times New Roman"/>
          <w:sz w:val="24"/>
          <w:szCs w:val="24"/>
        </w:rPr>
      </w:pPr>
      <w:bookmarkStart w:id="72" w:name="_Toc288394085"/>
      <w:bookmarkStart w:id="73" w:name="_Toc288410552"/>
      <w:bookmarkStart w:id="74" w:name="_Toc288410681"/>
      <w:bookmarkStart w:id="75" w:name="_Toc424564329"/>
      <w:r w:rsidRPr="007C200F">
        <w:rPr>
          <w:rFonts w:ascii="Times New Roman" w:hAnsi="Times New Roman"/>
          <w:sz w:val="24"/>
          <w:szCs w:val="24"/>
        </w:rPr>
        <w:t xml:space="preserve">Учебно-методический комплекс (УМК) «Школа России» построен </w:t>
      </w:r>
      <w:proofErr w:type="gramStart"/>
      <w:r w:rsidRPr="007C200F">
        <w:rPr>
          <w:rFonts w:ascii="Times New Roman" w:hAnsi="Times New Roman"/>
          <w:sz w:val="24"/>
          <w:szCs w:val="24"/>
        </w:rPr>
        <w:t>на</w:t>
      </w:r>
      <w:proofErr w:type="gramEnd"/>
      <w:r w:rsidRPr="007C200F">
        <w:rPr>
          <w:rFonts w:ascii="Times New Roman" w:hAnsi="Times New Roman"/>
          <w:sz w:val="24"/>
          <w:szCs w:val="24"/>
        </w:rPr>
        <w:t xml:space="preserve"> единых для всех</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 xml:space="preserve">учебных предметов концептуальных </w:t>
      </w:r>
      <w:proofErr w:type="gramStart"/>
      <w:r w:rsidRPr="007C200F">
        <w:rPr>
          <w:rFonts w:ascii="Times New Roman" w:hAnsi="Times New Roman"/>
          <w:sz w:val="24"/>
          <w:szCs w:val="24"/>
        </w:rPr>
        <w:t>основах</w:t>
      </w:r>
      <w:proofErr w:type="gramEnd"/>
      <w:r w:rsidRPr="007C200F">
        <w:rPr>
          <w:rFonts w:ascii="Times New Roman" w:hAnsi="Times New Roman"/>
          <w:sz w:val="24"/>
          <w:szCs w:val="24"/>
        </w:rPr>
        <w:t xml:space="preserve">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 (раздел III, п. 19.3.), включая такие новые для начальной школы, как основы духовно-нравственной культуры народов России, информатика и иностранные языки.</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 xml:space="preserve">УМК «Школа России» </w:t>
      </w:r>
      <w:proofErr w:type="gramStart"/>
      <w:r w:rsidRPr="007C200F">
        <w:rPr>
          <w:rFonts w:ascii="Times New Roman" w:hAnsi="Times New Roman"/>
          <w:sz w:val="24"/>
          <w:szCs w:val="24"/>
        </w:rPr>
        <w:t>разработан</w:t>
      </w:r>
      <w:proofErr w:type="gramEnd"/>
      <w:r w:rsidRPr="007C200F">
        <w:rPr>
          <w:rFonts w:ascii="Times New Roman" w:hAnsi="Times New Roman"/>
          <w:sz w:val="24"/>
          <w:szCs w:val="2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Информационно-образовательная среда (ИОС) УМК «Школа России» включает: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Концепция УМК «Школа России» в полной мере отражает идеологические, методологические и методические основы ФГОС.</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Рабочие программы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(раздел III, п. 19.5.),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Система учебников «Школа России» разработана на основе единых методологических</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 xml:space="preserve">принципов, </w:t>
      </w:r>
      <w:proofErr w:type="gramStart"/>
      <w:r w:rsidRPr="007C200F">
        <w:rPr>
          <w:rFonts w:ascii="Times New Roman" w:hAnsi="Times New Roman"/>
          <w:sz w:val="24"/>
          <w:szCs w:val="24"/>
        </w:rPr>
        <w:t>методических подходов</w:t>
      </w:r>
      <w:proofErr w:type="gramEnd"/>
      <w:r w:rsidRPr="007C200F">
        <w:rPr>
          <w:rFonts w:ascii="Times New Roman" w:hAnsi="Times New Roman"/>
          <w:sz w:val="24"/>
          <w:szCs w:val="24"/>
        </w:rPr>
        <w:t xml:space="preserve"> и единства художественно-полиграфического оформления УМК, представляющего собой единую информационно-образовательную среду для начальной школы.</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Система учебников «Школа России» и её методическая оболочка интегрированы в целостную методическую систему УМК, помогающую учителю обеспечивать требования современного образовательного процесса, определяемые ФГОС.</w:t>
      </w:r>
    </w:p>
    <w:p w:rsidR="007C200F" w:rsidRPr="007C200F" w:rsidRDefault="007C200F" w:rsidP="00070FC1">
      <w:pPr>
        <w:spacing w:after="0" w:line="240" w:lineRule="auto"/>
        <w:ind w:left="113" w:right="57" w:firstLine="709"/>
        <w:jc w:val="both"/>
        <w:rPr>
          <w:rFonts w:ascii="Times New Roman" w:hAnsi="Times New Roman"/>
          <w:sz w:val="24"/>
          <w:szCs w:val="24"/>
        </w:rPr>
      </w:pPr>
      <w:r w:rsidRPr="007C200F">
        <w:rPr>
          <w:rFonts w:ascii="Times New Roman" w:hAnsi="Times New Roman"/>
          <w:sz w:val="24"/>
          <w:szCs w:val="24"/>
        </w:rPr>
        <w:t>Единая информационно-образовательная среда УМК «Школа России» обеспечивает эффективность реализации основной образовательной программы образовательного учреждения.</w:t>
      </w:r>
    </w:p>
    <w:p w:rsidR="00E20E7C" w:rsidRPr="00AA34B7" w:rsidRDefault="00E20E7C" w:rsidP="00200359">
      <w:pPr>
        <w:pStyle w:val="affa"/>
        <w:ind w:left="-284" w:right="4" w:firstLine="426"/>
        <w:outlineLvl w:val="1"/>
        <w:rPr>
          <w:b/>
          <w:sz w:val="24"/>
          <w:szCs w:val="24"/>
        </w:rPr>
      </w:pPr>
    </w:p>
    <w:p w:rsidR="00E20E7C" w:rsidRPr="00AA34B7" w:rsidRDefault="00E20E7C" w:rsidP="00200359">
      <w:pPr>
        <w:pStyle w:val="affa"/>
        <w:ind w:left="-284" w:right="4" w:firstLine="426"/>
        <w:outlineLvl w:val="1"/>
        <w:rPr>
          <w:b/>
          <w:sz w:val="24"/>
          <w:szCs w:val="24"/>
        </w:rPr>
      </w:pPr>
      <w:r w:rsidRPr="00AA34B7">
        <w:rPr>
          <w:b/>
          <w:sz w:val="24"/>
          <w:szCs w:val="24"/>
        </w:rPr>
        <w:t>2.2.2.1.Русский язык</w:t>
      </w:r>
      <w:bookmarkEnd w:id="72"/>
      <w:bookmarkEnd w:id="73"/>
      <w:bookmarkEnd w:id="74"/>
      <w:bookmarkEnd w:id="75"/>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iCs/>
          <w:sz w:val="24"/>
          <w:szCs w:val="24"/>
        </w:rPr>
      </w:pPr>
      <w:r w:rsidRPr="00B877C2">
        <w:rPr>
          <w:rStyle w:val="Zag11"/>
          <w:rFonts w:ascii="Times New Roman" w:eastAsia="@Arial Unicode MS" w:hAnsi="Times New Roman"/>
          <w:b/>
          <w:bCs/>
          <w:iCs/>
          <w:sz w:val="24"/>
          <w:szCs w:val="24"/>
        </w:rPr>
        <w:t>Виды речевой деятельности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Слушание.</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Говорение.</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Выбор языковых сре</w:t>
      </w:r>
      <w:proofErr w:type="gramStart"/>
      <w:r w:rsidRPr="00B877C2">
        <w:rPr>
          <w:rStyle w:val="Zag11"/>
          <w:rFonts w:ascii="Times New Roman" w:eastAsia="@Arial Unicode MS" w:hAnsi="Times New Roman"/>
          <w:sz w:val="24"/>
          <w:szCs w:val="24"/>
        </w:rPr>
        <w:t>дств в с</w:t>
      </w:r>
      <w:proofErr w:type="gramEnd"/>
      <w:r w:rsidRPr="00B877C2">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Чтение.</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877C2">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iCs/>
          <w:sz w:val="24"/>
          <w:szCs w:val="24"/>
        </w:rPr>
      </w:pPr>
      <w:r w:rsidRPr="00B877C2">
        <w:rPr>
          <w:rStyle w:val="Zag11"/>
          <w:rFonts w:ascii="Times New Roman" w:eastAsia="@Arial Unicode MS" w:hAnsi="Times New Roman"/>
          <w:b/>
          <w:bCs/>
          <w:i/>
          <w:sz w:val="24"/>
          <w:szCs w:val="24"/>
        </w:rPr>
        <w:t>Письмо.</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877C2">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iCs/>
          <w:sz w:val="24"/>
          <w:szCs w:val="24"/>
        </w:rPr>
      </w:pPr>
      <w:r w:rsidRPr="00B877C2">
        <w:rPr>
          <w:rStyle w:val="Zag11"/>
          <w:rFonts w:ascii="Times New Roman" w:eastAsia="@Arial Unicode MS" w:hAnsi="Times New Roman"/>
          <w:b/>
          <w:bCs/>
          <w:iCs/>
          <w:sz w:val="24"/>
          <w:szCs w:val="24"/>
        </w:rPr>
        <w:t>Обучение грамоте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Фонетика.</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Графика.</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877C2">
        <w:rPr>
          <w:rStyle w:val="Zag11"/>
          <w:rFonts w:ascii="Times New Roman" w:eastAsia="@Arial Unicode MS" w:hAnsi="Times New Roman"/>
          <w:b/>
          <w:bCs/>
          <w:i/>
          <w:iCs/>
          <w:sz w:val="24"/>
          <w:szCs w:val="24"/>
        </w:rPr>
        <w:t>е</w:t>
      </w:r>
      <w:r w:rsidRPr="00B877C2">
        <w:rPr>
          <w:rStyle w:val="Zag11"/>
          <w:rFonts w:ascii="Times New Roman" w:eastAsia="@Arial Unicode MS" w:hAnsi="Times New Roman"/>
          <w:bCs/>
          <w:iCs/>
          <w:sz w:val="24"/>
          <w:szCs w:val="24"/>
        </w:rPr>
        <w:t>,</w:t>
      </w:r>
      <w:r w:rsidRPr="00B877C2">
        <w:rPr>
          <w:rStyle w:val="Zag11"/>
          <w:rFonts w:ascii="Times New Roman" w:eastAsia="@Arial Unicode MS" w:hAnsi="Times New Roman"/>
          <w:b/>
          <w:bCs/>
          <w:i/>
          <w:iCs/>
          <w:sz w:val="24"/>
          <w:szCs w:val="24"/>
        </w:rPr>
        <w:t xml:space="preserve"> е</w:t>
      </w:r>
      <w:r w:rsidRPr="00B877C2">
        <w:rPr>
          <w:rStyle w:val="Zag11"/>
          <w:rFonts w:ascii="Times New Roman" w:eastAsia="@Arial Unicode MS" w:hAnsi="Times New Roman"/>
          <w:bCs/>
          <w:iCs/>
          <w:sz w:val="24"/>
          <w:szCs w:val="24"/>
        </w:rPr>
        <w:t xml:space="preserve">, </w:t>
      </w:r>
      <w:r w:rsidRPr="00B877C2">
        <w:rPr>
          <w:rStyle w:val="Zag11"/>
          <w:rFonts w:ascii="Times New Roman" w:eastAsia="@Arial Unicode MS" w:hAnsi="Times New Roman"/>
          <w:b/>
          <w:bCs/>
          <w:i/>
          <w:iCs/>
          <w:sz w:val="24"/>
          <w:szCs w:val="24"/>
        </w:rPr>
        <w:t>ю</w:t>
      </w:r>
      <w:r w:rsidRPr="00B877C2">
        <w:rPr>
          <w:rStyle w:val="Zag11"/>
          <w:rFonts w:ascii="Times New Roman" w:eastAsia="@Arial Unicode MS" w:hAnsi="Times New Roman"/>
          <w:bCs/>
          <w:iCs/>
          <w:sz w:val="24"/>
          <w:szCs w:val="24"/>
        </w:rPr>
        <w:t>,</w:t>
      </w:r>
      <w:r w:rsidRPr="00B877C2">
        <w:rPr>
          <w:rStyle w:val="Zag11"/>
          <w:rFonts w:ascii="Times New Roman" w:eastAsia="@Arial Unicode MS" w:hAnsi="Times New Roman"/>
          <w:b/>
          <w:bCs/>
          <w:i/>
          <w:iCs/>
          <w:sz w:val="24"/>
          <w:szCs w:val="24"/>
        </w:rPr>
        <w:t xml:space="preserve"> я</w:t>
      </w:r>
      <w:r w:rsidRPr="00B877C2">
        <w:rPr>
          <w:rStyle w:val="Zag11"/>
          <w:rFonts w:ascii="Times New Roman" w:eastAsia="@Arial Unicode MS" w:hAnsi="Times New Roman"/>
          <w:bCs/>
          <w:iCs/>
          <w:sz w:val="24"/>
          <w:szCs w:val="24"/>
        </w:rPr>
        <w:t xml:space="preserve">. </w:t>
      </w:r>
      <w:r w:rsidRPr="00B877C2">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Знакомство с русским алфавитом как последовательностью букв.</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Чтение.</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877C2">
        <w:rPr>
          <w:rStyle w:val="Zag11"/>
          <w:rFonts w:ascii="Times New Roman" w:eastAsia="@Arial Unicode MS" w:hAnsi="Times New Roman"/>
          <w:sz w:val="24"/>
          <w:szCs w:val="24"/>
        </w:rPr>
        <w:t>.</w:t>
      </w:r>
      <w:proofErr w:type="gramEnd"/>
      <w:r w:rsidRPr="00B877C2">
        <w:rPr>
          <w:rStyle w:val="Zag11"/>
          <w:rFonts w:ascii="Times New Roman" w:eastAsia="@Arial Unicode MS" w:hAnsi="Times New Roman"/>
          <w:sz w:val="24"/>
          <w:szCs w:val="24"/>
        </w:rPr>
        <w:t xml:space="preserve"> </w:t>
      </w:r>
      <w:proofErr w:type="gramStart"/>
      <w:r w:rsidRPr="00B877C2">
        <w:rPr>
          <w:rStyle w:val="Zag11"/>
          <w:rFonts w:ascii="Times New Roman" w:eastAsia="@Arial Unicode MS" w:hAnsi="Times New Roman"/>
          <w:sz w:val="24"/>
          <w:szCs w:val="24"/>
        </w:rPr>
        <w:t>ч</w:t>
      </w:r>
      <w:proofErr w:type="gramEnd"/>
      <w:r w:rsidRPr="00B877C2">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Письмо.</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Слово и предложение</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Орфография.</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Знакомство с правилами правописания и их применение: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раздельное написание слов;</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обозначение гласных после шипящих (</w:t>
      </w:r>
      <w:proofErr w:type="gramStart"/>
      <w:r w:rsidRPr="00B877C2">
        <w:rPr>
          <w:rStyle w:val="Zag11"/>
          <w:rFonts w:ascii="Times New Roman" w:eastAsia="@Arial Unicode MS" w:hAnsi="Times New Roman"/>
          <w:b/>
          <w:bCs/>
          <w:i/>
          <w:iCs/>
          <w:sz w:val="24"/>
          <w:szCs w:val="24"/>
        </w:rPr>
        <w:t xml:space="preserve">ча </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b/>
          <w:bCs/>
          <w:i/>
          <w:iCs/>
          <w:sz w:val="24"/>
          <w:szCs w:val="24"/>
        </w:rPr>
        <w:t>ща</w:t>
      </w:r>
      <w:proofErr w:type="gramEnd"/>
      <w:r w:rsidRPr="00B877C2">
        <w:rPr>
          <w:rStyle w:val="Zag11"/>
          <w:rFonts w:ascii="Times New Roman" w:eastAsia="@Arial Unicode MS" w:hAnsi="Times New Roman"/>
          <w:bCs/>
          <w:sz w:val="24"/>
          <w:szCs w:val="24"/>
        </w:rPr>
        <w:t xml:space="preserve">, </w:t>
      </w:r>
      <w:r w:rsidRPr="00B877C2">
        <w:rPr>
          <w:rStyle w:val="Zag11"/>
          <w:rFonts w:ascii="Times New Roman" w:eastAsia="@Arial Unicode MS" w:hAnsi="Times New Roman"/>
          <w:b/>
          <w:bCs/>
          <w:i/>
          <w:iCs/>
          <w:sz w:val="24"/>
          <w:szCs w:val="24"/>
        </w:rPr>
        <w:t xml:space="preserve">чу </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b/>
          <w:bCs/>
          <w:i/>
          <w:iCs/>
          <w:sz w:val="24"/>
          <w:szCs w:val="24"/>
        </w:rPr>
        <w:t>щу</w:t>
      </w:r>
      <w:r w:rsidRPr="00B877C2">
        <w:rPr>
          <w:rStyle w:val="Zag11"/>
          <w:rFonts w:ascii="Times New Roman" w:eastAsia="@Arial Unicode MS" w:hAnsi="Times New Roman"/>
          <w:bCs/>
          <w:sz w:val="24"/>
          <w:szCs w:val="24"/>
        </w:rPr>
        <w:t xml:space="preserve">, </w:t>
      </w:r>
      <w:r w:rsidRPr="00B877C2">
        <w:rPr>
          <w:rStyle w:val="Zag11"/>
          <w:rFonts w:ascii="Times New Roman" w:eastAsia="@Arial Unicode MS" w:hAnsi="Times New Roman"/>
          <w:b/>
          <w:bCs/>
          <w:i/>
          <w:iCs/>
          <w:sz w:val="24"/>
          <w:szCs w:val="24"/>
        </w:rPr>
        <w:t xml:space="preserve">жи </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b/>
          <w:bCs/>
          <w:i/>
          <w:iCs/>
          <w:sz w:val="24"/>
          <w:szCs w:val="24"/>
        </w:rPr>
        <w:t>ши</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прописная (заглавная) буква в начале предложения, в именах собственных;</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перенос слов по слогам без стечения согласных;</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знаки препинания в конце предложения.</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Развитие речи.</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iCs/>
          <w:sz w:val="24"/>
          <w:szCs w:val="24"/>
        </w:rPr>
      </w:pPr>
      <w:r w:rsidRPr="00B877C2">
        <w:rPr>
          <w:rStyle w:val="Zag11"/>
          <w:rFonts w:ascii="Times New Roman" w:eastAsia="@Arial Unicode MS" w:hAnsi="Times New Roman"/>
          <w:b/>
          <w:bCs/>
          <w:iCs/>
          <w:sz w:val="24"/>
          <w:szCs w:val="24"/>
        </w:rPr>
        <w:t>Систематический курс</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Фонетика и орфоэпия</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877C2">
        <w:rPr>
          <w:rStyle w:val="Zag11"/>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877C2">
        <w:rPr>
          <w:rStyle w:val="Zag11"/>
          <w:rFonts w:ascii="Times New Roman" w:eastAsia="@Arial Unicode MS" w:hAnsi="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877C2">
        <w:rPr>
          <w:rStyle w:val="Zag11"/>
          <w:rFonts w:ascii="Times New Roman" w:eastAsia="@Arial Unicode MS" w:hAnsi="Times New Roman"/>
          <w:i/>
          <w:iCs/>
          <w:sz w:val="24"/>
          <w:szCs w:val="24"/>
        </w:rPr>
        <w:t>Фонетический разбор слова</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Графика.</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B877C2">
        <w:rPr>
          <w:rStyle w:val="Zag11"/>
          <w:rFonts w:ascii="Times New Roman" w:eastAsia="@Arial Unicode MS" w:hAnsi="Times New Roman"/>
          <w:sz w:val="24"/>
          <w:szCs w:val="24"/>
        </w:rPr>
        <w:t>разделительных</w:t>
      </w:r>
      <w:proofErr w:type="gramEnd"/>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 xml:space="preserve">ъ </w:t>
      </w:r>
      <w:r w:rsidRPr="00B877C2">
        <w:rPr>
          <w:rStyle w:val="Zag11"/>
          <w:rFonts w:ascii="Times New Roman" w:eastAsia="@Arial Unicode MS" w:hAnsi="Times New Roman"/>
          <w:sz w:val="24"/>
          <w:szCs w:val="24"/>
        </w:rPr>
        <w:t xml:space="preserve">и </w:t>
      </w:r>
      <w:r w:rsidRPr="00B877C2">
        <w:rPr>
          <w:rStyle w:val="Zag11"/>
          <w:rFonts w:ascii="Times New Roman" w:eastAsia="@Arial Unicode MS" w:hAnsi="Times New Roman"/>
          <w:b/>
          <w:bCs/>
          <w:i/>
          <w:iCs/>
          <w:sz w:val="24"/>
          <w:szCs w:val="24"/>
        </w:rPr>
        <w:t>ь</w:t>
      </w:r>
      <w:r w:rsidRPr="00B877C2">
        <w:rPr>
          <w:rStyle w:val="Zag11"/>
          <w:rFonts w:ascii="Times New Roman" w:eastAsia="@Arial Unicode MS" w:hAnsi="Times New Roman"/>
          <w:bCs/>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B877C2">
        <w:rPr>
          <w:rStyle w:val="Zag11"/>
          <w:rFonts w:ascii="Times New Roman" w:eastAsia="@Arial Unicode MS" w:hAnsi="Times New Roman"/>
          <w:i/>
          <w:iCs/>
          <w:sz w:val="24"/>
          <w:szCs w:val="24"/>
        </w:rPr>
        <w:t>стол</w:t>
      </w:r>
      <w:r w:rsidRPr="00B877C2">
        <w:rPr>
          <w:rStyle w:val="Zag11"/>
          <w:rFonts w:ascii="Times New Roman" w:eastAsia="@Arial Unicode MS" w:hAnsi="Times New Roman"/>
          <w:iCs/>
          <w:sz w:val="24"/>
          <w:szCs w:val="24"/>
        </w:rPr>
        <w:t>,</w:t>
      </w:r>
      <w:r w:rsidRPr="00B877C2">
        <w:rPr>
          <w:rStyle w:val="Zag11"/>
          <w:rFonts w:ascii="Times New Roman" w:eastAsia="@Arial Unicode MS" w:hAnsi="Times New Roman"/>
          <w:i/>
          <w:iCs/>
          <w:sz w:val="24"/>
          <w:szCs w:val="24"/>
        </w:rPr>
        <w:t xml:space="preserve"> конь</w:t>
      </w:r>
      <w:r w:rsidRPr="00B877C2">
        <w:rPr>
          <w:rStyle w:val="Zag11"/>
          <w:rFonts w:ascii="Times New Roman" w:eastAsia="@Arial Unicode MS" w:hAnsi="Times New Roman"/>
          <w:sz w:val="24"/>
          <w:szCs w:val="24"/>
        </w:rPr>
        <w:t xml:space="preserve">; в словах с йотированными гласными </w:t>
      </w:r>
      <w:r w:rsidRPr="00B877C2">
        <w:rPr>
          <w:rStyle w:val="Zag11"/>
          <w:rFonts w:ascii="Times New Roman" w:eastAsia="@Arial Unicode MS" w:hAnsi="Times New Roman"/>
          <w:b/>
          <w:bCs/>
          <w:i/>
          <w:iCs/>
          <w:sz w:val="24"/>
          <w:szCs w:val="24"/>
        </w:rPr>
        <w:t>е</w:t>
      </w:r>
      <w:r w:rsidRPr="00B877C2">
        <w:rPr>
          <w:rStyle w:val="Zag11"/>
          <w:rFonts w:ascii="Times New Roman" w:eastAsia="@Arial Unicode MS" w:hAnsi="Times New Roman"/>
          <w:bCs/>
          <w:sz w:val="24"/>
          <w:szCs w:val="24"/>
        </w:rPr>
        <w:t xml:space="preserve">, </w:t>
      </w:r>
      <w:r w:rsidRPr="00B877C2">
        <w:rPr>
          <w:rStyle w:val="Zag11"/>
          <w:rFonts w:ascii="Times New Roman" w:eastAsia="@Arial Unicode MS" w:hAnsi="Times New Roman"/>
          <w:b/>
          <w:bCs/>
          <w:i/>
          <w:iCs/>
          <w:sz w:val="24"/>
          <w:szCs w:val="24"/>
        </w:rPr>
        <w:t>е</w:t>
      </w:r>
      <w:r w:rsidRPr="00B877C2">
        <w:rPr>
          <w:rStyle w:val="Zag11"/>
          <w:rFonts w:ascii="Times New Roman" w:eastAsia="@Arial Unicode MS" w:hAnsi="Times New Roman"/>
          <w:bCs/>
          <w:sz w:val="24"/>
          <w:szCs w:val="24"/>
        </w:rPr>
        <w:t xml:space="preserve">, </w:t>
      </w:r>
      <w:r w:rsidRPr="00B877C2">
        <w:rPr>
          <w:rStyle w:val="Zag11"/>
          <w:rFonts w:ascii="Times New Roman" w:eastAsia="@Arial Unicode MS" w:hAnsi="Times New Roman"/>
          <w:b/>
          <w:bCs/>
          <w:i/>
          <w:iCs/>
          <w:sz w:val="24"/>
          <w:szCs w:val="24"/>
        </w:rPr>
        <w:t>ю</w:t>
      </w:r>
      <w:r w:rsidRPr="00B877C2">
        <w:rPr>
          <w:rStyle w:val="Zag11"/>
          <w:rFonts w:ascii="Times New Roman" w:eastAsia="@Arial Unicode MS" w:hAnsi="Times New Roman"/>
          <w:bCs/>
          <w:sz w:val="24"/>
          <w:szCs w:val="24"/>
        </w:rPr>
        <w:t xml:space="preserve">, </w:t>
      </w:r>
      <w:r w:rsidRPr="00B877C2">
        <w:rPr>
          <w:rStyle w:val="Zag11"/>
          <w:rFonts w:ascii="Times New Roman" w:eastAsia="@Arial Unicode MS" w:hAnsi="Times New Roman"/>
          <w:b/>
          <w:bCs/>
          <w:i/>
          <w:iCs/>
          <w:sz w:val="24"/>
          <w:szCs w:val="24"/>
        </w:rPr>
        <w:t>я</w:t>
      </w:r>
      <w:r w:rsidRPr="00B877C2">
        <w:rPr>
          <w:rStyle w:val="Zag11"/>
          <w:rFonts w:ascii="Times New Roman" w:eastAsia="@Arial Unicode MS" w:hAnsi="Times New Roman"/>
          <w:sz w:val="24"/>
          <w:szCs w:val="24"/>
        </w:rPr>
        <w:t>; в словах с непроизносимыми согласными.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Лексика.</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B877C2">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Состав слова (морфемик</w:t>
      </w:r>
      <w:r w:rsidRPr="00B877C2">
        <w:rPr>
          <w:rStyle w:val="Zag11"/>
          <w:rFonts w:ascii="Times New Roman" w:eastAsia="@Arial Unicode MS" w:hAnsi="Times New Roman"/>
          <w:b/>
          <w:bCs/>
          <w:sz w:val="24"/>
          <w:szCs w:val="24"/>
        </w:rPr>
        <w:t xml:space="preserve">а). </w:t>
      </w:r>
      <w:r w:rsidRPr="00B877C2">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877C2">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 xml:space="preserve">Морфология. </w:t>
      </w:r>
      <w:r w:rsidRPr="00B877C2">
        <w:rPr>
          <w:rStyle w:val="Zag11"/>
          <w:rFonts w:ascii="Times New Roman" w:eastAsia="@Arial Unicode MS" w:hAnsi="Times New Roman"/>
          <w:sz w:val="24"/>
          <w:szCs w:val="24"/>
        </w:rPr>
        <w:t xml:space="preserve">Части речи; </w:t>
      </w:r>
      <w:r w:rsidRPr="00B877C2">
        <w:rPr>
          <w:rStyle w:val="Zag11"/>
          <w:rFonts w:ascii="Times New Roman" w:eastAsia="@Arial Unicode MS" w:hAnsi="Times New Roman"/>
          <w:i/>
          <w:iCs/>
          <w:sz w:val="24"/>
          <w:szCs w:val="24"/>
        </w:rPr>
        <w:t xml:space="preserve">деление частей речи </w:t>
      </w:r>
      <w:proofErr w:type="gramStart"/>
      <w:r w:rsidRPr="00B877C2">
        <w:rPr>
          <w:rStyle w:val="Zag11"/>
          <w:rFonts w:ascii="Times New Roman" w:eastAsia="@Arial Unicode MS" w:hAnsi="Times New Roman"/>
          <w:i/>
          <w:iCs/>
          <w:sz w:val="24"/>
          <w:szCs w:val="24"/>
        </w:rPr>
        <w:t>на</w:t>
      </w:r>
      <w:proofErr w:type="gramEnd"/>
      <w:r w:rsidRPr="00B877C2">
        <w:rPr>
          <w:rStyle w:val="Zag11"/>
          <w:rFonts w:ascii="Times New Roman" w:eastAsia="@Arial Unicode MS" w:hAnsi="Times New Roman"/>
          <w:i/>
          <w:iCs/>
          <w:sz w:val="24"/>
          <w:szCs w:val="24"/>
        </w:rPr>
        <w:t xml:space="preserve"> самостоятельные и служебные.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877C2">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B877C2">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B877C2">
        <w:rPr>
          <w:rStyle w:val="Zag11"/>
          <w:rFonts w:ascii="Times New Roman" w:eastAsia="@Arial Unicode MS" w:hAnsi="Times New Roman"/>
          <w:i/>
          <w:iCs/>
          <w:sz w:val="24"/>
          <w:szCs w:val="24"/>
        </w:rPr>
        <w:t>Морфологический разбор имен существительных</w:t>
      </w:r>
      <w:r w:rsidRPr="00B877C2">
        <w:rPr>
          <w:rStyle w:val="Zag11"/>
          <w:rFonts w:ascii="Times New Roman" w:eastAsia="@Arial Unicode MS" w:hAnsi="Times New Roman"/>
          <w:sz w:val="24"/>
          <w:szCs w:val="24"/>
        </w:rPr>
        <w:t>.</w:t>
      </w:r>
    </w:p>
    <w:p w:rsidR="00E20E7C" w:rsidRPr="00B877C2" w:rsidRDefault="00E20E7C" w:rsidP="00B877C2">
      <w:pPr>
        <w:widowControl w:val="0"/>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877C2">
        <w:rPr>
          <w:rStyle w:val="Zag11"/>
          <w:rFonts w:ascii="Times New Roman" w:eastAsia="@Arial Unicode MS" w:hAnsi="Times New Roman"/>
          <w:sz w:val="24"/>
          <w:szCs w:val="24"/>
        </w:rPr>
        <w:noBreakHyphen/>
      </w:r>
      <w:r w:rsidRPr="00B877C2">
        <w:rPr>
          <w:rStyle w:val="Zag11"/>
          <w:rFonts w:ascii="Times New Roman" w:eastAsia="@Arial Unicode MS" w:hAnsi="Times New Roman"/>
          <w:b/>
          <w:bCs/>
          <w:i/>
          <w:iCs/>
          <w:sz w:val="24"/>
          <w:szCs w:val="24"/>
        </w:rPr>
        <w:t>и</w:t>
      </w:r>
      <w:proofErr w:type="gramEnd"/>
      <w:r w:rsidRPr="00B877C2">
        <w:rPr>
          <w:rStyle w:val="Zag11"/>
          <w:rFonts w:ascii="Times New Roman" w:eastAsia="@Arial Unicode MS" w:hAnsi="Times New Roman"/>
          <w:b/>
          <w:bCs/>
          <w:i/>
          <w:iCs/>
          <w:sz w:val="24"/>
          <w:szCs w:val="24"/>
        </w:rPr>
        <w:t>й</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sz w:val="24"/>
          <w:szCs w:val="24"/>
        </w:rPr>
        <w:noBreakHyphen/>
      </w:r>
      <w:r w:rsidRPr="00B877C2">
        <w:rPr>
          <w:rStyle w:val="Zag11"/>
          <w:rFonts w:ascii="Times New Roman" w:eastAsia="@Arial Unicode MS" w:hAnsi="Times New Roman"/>
          <w:b/>
          <w:bCs/>
          <w:i/>
          <w:iCs/>
          <w:sz w:val="24"/>
          <w:szCs w:val="24"/>
        </w:rPr>
        <w:t>ья</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sz w:val="24"/>
          <w:szCs w:val="24"/>
        </w:rPr>
        <w:noBreakHyphen/>
      </w:r>
      <w:r w:rsidRPr="00B877C2">
        <w:rPr>
          <w:rStyle w:val="Zag11"/>
          <w:rFonts w:ascii="Times New Roman" w:eastAsia="@Arial Unicode MS" w:hAnsi="Times New Roman"/>
          <w:b/>
          <w:bCs/>
          <w:i/>
          <w:iCs/>
          <w:sz w:val="24"/>
          <w:szCs w:val="24"/>
        </w:rPr>
        <w:t>ов</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sz w:val="24"/>
          <w:szCs w:val="24"/>
        </w:rPr>
        <w:noBreakHyphen/>
      </w:r>
      <w:r w:rsidRPr="00B877C2">
        <w:rPr>
          <w:rStyle w:val="Zag11"/>
          <w:rFonts w:ascii="Times New Roman" w:eastAsia="@Arial Unicode MS" w:hAnsi="Times New Roman"/>
          <w:b/>
          <w:bCs/>
          <w:i/>
          <w:iCs/>
          <w:sz w:val="24"/>
          <w:szCs w:val="24"/>
        </w:rPr>
        <w:t>ин</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i/>
          <w:iCs/>
          <w:sz w:val="24"/>
          <w:szCs w:val="24"/>
        </w:rPr>
        <w:t>Морфологический разбор имен прилагательных.</w:t>
      </w:r>
    </w:p>
    <w:p w:rsidR="00E20E7C" w:rsidRPr="00B877C2" w:rsidRDefault="00E20E7C" w:rsidP="00B877C2">
      <w:pPr>
        <w:widowControl w:val="0"/>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Местоимение. Общее представление о местоимении. </w:t>
      </w:r>
      <w:r w:rsidRPr="00B877C2">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i/>
          <w:iCs/>
          <w:sz w:val="24"/>
          <w:szCs w:val="24"/>
        </w:rPr>
        <w:t>2</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i/>
          <w:iCs/>
          <w:sz w:val="24"/>
          <w:szCs w:val="24"/>
        </w:rPr>
        <w:t>3</w:t>
      </w:r>
      <w:r w:rsidRPr="00B877C2">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i/>
          <w:iCs/>
          <w:sz w:val="24"/>
          <w:szCs w:val="24"/>
        </w:rPr>
      </w:pPr>
      <w:r w:rsidRPr="00B877C2">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877C2">
        <w:rPr>
          <w:rStyle w:val="Zag11"/>
          <w:rFonts w:ascii="Times New Roman" w:eastAsia="@Arial Unicode MS" w:hAnsi="Times New Roman"/>
          <w:i/>
          <w:iCs/>
          <w:sz w:val="24"/>
          <w:szCs w:val="24"/>
        </w:rPr>
        <w:t>Морфологический разбор глаголов.</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i/>
          <w:iCs/>
          <w:sz w:val="24"/>
          <w:szCs w:val="24"/>
        </w:rPr>
        <w:t>Наречие. Значение и употребление в речи.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Предлог. </w:t>
      </w:r>
      <w:r w:rsidRPr="00B877C2">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877C2">
        <w:rPr>
          <w:rStyle w:val="Zag11"/>
          <w:rFonts w:ascii="Times New Roman" w:eastAsia="@Arial Unicode MS" w:hAnsi="Times New Roman"/>
          <w:sz w:val="24"/>
          <w:szCs w:val="24"/>
        </w:rPr>
        <w:t>Отличие предлогов от приставок.</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 xml:space="preserve">Союзы </w:t>
      </w:r>
      <w:r w:rsidRPr="00B877C2">
        <w:rPr>
          <w:rStyle w:val="Zag11"/>
          <w:rFonts w:ascii="Times New Roman" w:eastAsia="@Arial Unicode MS" w:hAnsi="Times New Roman"/>
          <w:b/>
          <w:bCs/>
          <w:i/>
          <w:iCs/>
          <w:sz w:val="24"/>
          <w:szCs w:val="24"/>
        </w:rPr>
        <w:t>и</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а</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но</w:t>
      </w:r>
      <w:r w:rsidRPr="00B877C2">
        <w:rPr>
          <w:rStyle w:val="Zag11"/>
          <w:rFonts w:ascii="Times New Roman" w:eastAsia="@Arial Unicode MS" w:hAnsi="Times New Roman"/>
          <w:sz w:val="24"/>
          <w:szCs w:val="24"/>
        </w:rPr>
        <w:t xml:space="preserve">, их роль в речи. Частица </w:t>
      </w:r>
      <w:r w:rsidRPr="00B877C2">
        <w:rPr>
          <w:rStyle w:val="Zag11"/>
          <w:rFonts w:ascii="Times New Roman" w:eastAsia="@Arial Unicode MS" w:hAnsi="Times New Roman"/>
          <w:b/>
          <w:bCs/>
          <w:i/>
          <w:iCs/>
          <w:sz w:val="24"/>
          <w:szCs w:val="24"/>
        </w:rPr>
        <w:t>не</w:t>
      </w:r>
      <w:r w:rsidRPr="00B877C2">
        <w:rPr>
          <w:rStyle w:val="Zag11"/>
          <w:rFonts w:ascii="Times New Roman" w:eastAsia="@Arial Unicode MS" w:hAnsi="Times New Roman"/>
          <w:sz w:val="24"/>
          <w:szCs w:val="24"/>
        </w:rPr>
        <w:t>, ее значение.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Синтаксис.</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B877C2">
        <w:rPr>
          <w:rStyle w:val="Zag11"/>
          <w:rFonts w:ascii="Times New Roman" w:eastAsia="@Arial Unicode MS" w:hAnsi="Times New Roman"/>
          <w:b/>
          <w:bCs/>
          <w:i/>
          <w:iCs/>
          <w:sz w:val="24"/>
          <w:szCs w:val="24"/>
        </w:rPr>
        <w:t>и</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а</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но</w:t>
      </w:r>
      <w:r w:rsidRPr="00B877C2">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i/>
          <w:iCs/>
          <w:sz w:val="24"/>
          <w:szCs w:val="24"/>
        </w:rPr>
        <w:t>Различение простых и сложных предложений</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Орфография и пунктуация.</w:t>
      </w:r>
      <w:r w:rsidRPr="00B877C2">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20E7C" w:rsidRPr="00B877C2" w:rsidRDefault="00E20E7C" w:rsidP="00B877C2">
      <w:pPr>
        <w:widowControl w:val="0"/>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Применение правил правописания:</w:t>
      </w:r>
    </w:p>
    <w:p w:rsidR="00E20E7C" w:rsidRPr="00B877C2" w:rsidRDefault="00E20E7C" w:rsidP="00B877C2">
      <w:pPr>
        <w:widowControl w:val="0"/>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сочетания </w:t>
      </w:r>
      <w:r w:rsidRPr="00B877C2">
        <w:rPr>
          <w:rStyle w:val="Zag11"/>
          <w:rFonts w:ascii="Times New Roman" w:eastAsia="@Arial Unicode MS" w:hAnsi="Times New Roman"/>
          <w:b/>
          <w:bCs/>
          <w:i/>
          <w:iCs/>
          <w:sz w:val="24"/>
          <w:szCs w:val="24"/>
        </w:rPr>
        <w:t>жи – ши</w:t>
      </w:r>
      <w:r w:rsidRPr="00B877C2">
        <w:rPr>
          <w:rStyle w:val="ad"/>
          <w:rFonts w:ascii="Times New Roman" w:eastAsia="@Arial Unicode MS" w:hAnsi="Times New Roman"/>
          <w:sz w:val="24"/>
          <w:szCs w:val="24"/>
        </w:rPr>
        <w:footnoteReference w:id="2"/>
      </w:r>
      <w:r w:rsidRPr="00B877C2">
        <w:rPr>
          <w:rStyle w:val="Zag11"/>
          <w:rFonts w:ascii="Times New Roman" w:eastAsia="@Arial Unicode MS" w:hAnsi="Times New Roman"/>
          <w:sz w:val="24"/>
          <w:szCs w:val="24"/>
        </w:rPr>
        <w:t xml:space="preserve">, </w:t>
      </w:r>
      <w:proofErr w:type="gramStart"/>
      <w:r w:rsidRPr="00B877C2">
        <w:rPr>
          <w:rStyle w:val="Zag11"/>
          <w:rFonts w:ascii="Times New Roman" w:eastAsia="@Arial Unicode MS" w:hAnsi="Times New Roman"/>
          <w:b/>
          <w:bCs/>
          <w:i/>
          <w:iCs/>
          <w:sz w:val="24"/>
          <w:szCs w:val="24"/>
        </w:rPr>
        <w:t>ча – ща</w:t>
      </w:r>
      <w:proofErr w:type="gramEnd"/>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 xml:space="preserve">чу – щу </w:t>
      </w:r>
      <w:r w:rsidRPr="00B877C2">
        <w:rPr>
          <w:rStyle w:val="Zag11"/>
          <w:rFonts w:ascii="Times New Roman" w:eastAsia="@Arial Unicode MS" w:hAnsi="Times New Roman"/>
          <w:sz w:val="24"/>
          <w:szCs w:val="24"/>
        </w:rPr>
        <w:t>в положении под ударением;</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сочетания </w:t>
      </w:r>
      <w:r w:rsidRPr="00B877C2">
        <w:rPr>
          <w:rStyle w:val="Zag11"/>
          <w:rFonts w:ascii="Times New Roman" w:eastAsia="@Arial Unicode MS" w:hAnsi="Times New Roman"/>
          <w:b/>
          <w:bCs/>
          <w:i/>
          <w:iCs/>
          <w:sz w:val="24"/>
          <w:szCs w:val="24"/>
        </w:rPr>
        <w:t>чк – чн</w:t>
      </w:r>
      <w:r w:rsidRPr="00B877C2">
        <w:rPr>
          <w:rStyle w:val="Zag11"/>
          <w:rFonts w:ascii="Times New Roman" w:eastAsia="@Arial Unicode MS" w:hAnsi="Times New Roman"/>
          <w:sz w:val="24"/>
          <w:szCs w:val="24"/>
        </w:rPr>
        <w:t xml:space="preserve">, </w:t>
      </w:r>
      <w:proofErr w:type="gramStart"/>
      <w:r w:rsidRPr="00B877C2">
        <w:rPr>
          <w:rStyle w:val="Zag11"/>
          <w:rFonts w:ascii="Times New Roman" w:eastAsia="@Arial Unicode MS" w:hAnsi="Times New Roman"/>
          <w:b/>
          <w:bCs/>
          <w:i/>
          <w:iCs/>
          <w:sz w:val="24"/>
          <w:szCs w:val="24"/>
        </w:rPr>
        <w:t>чт</w:t>
      </w:r>
      <w:proofErr w:type="gramEnd"/>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щн</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перенос слов;</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прописная буква в начале предложения, в именах собственных;</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проверяемые безударные гласные в </w:t>
      </w:r>
      <w:proofErr w:type="gramStart"/>
      <w:r w:rsidRPr="00B877C2">
        <w:rPr>
          <w:rStyle w:val="Zag11"/>
          <w:rFonts w:ascii="Times New Roman" w:eastAsia="@Arial Unicode MS" w:hAnsi="Times New Roman"/>
          <w:sz w:val="24"/>
          <w:szCs w:val="24"/>
        </w:rPr>
        <w:t>корне слова</w:t>
      </w:r>
      <w:proofErr w:type="gramEnd"/>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парные звонкие и глухие согласные в </w:t>
      </w:r>
      <w:proofErr w:type="gramStart"/>
      <w:r w:rsidRPr="00B877C2">
        <w:rPr>
          <w:rStyle w:val="Zag11"/>
          <w:rFonts w:ascii="Times New Roman" w:eastAsia="@Arial Unicode MS" w:hAnsi="Times New Roman"/>
          <w:sz w:val="24"/>
          <w:szCs w:val="24"/>
        </w:rPr>
        <w:t>корне слова</w:t>
      </w:r>
      <w:proofErr w:type="gramEnd"/>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непроизносимые согласные;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непроверяемые гласные и согласные в </w:t>
      </w:r>
      <w:proofErr w:type="gramStart"/>
      <w:r w:rsidRPr="00B877C2">
        <w:rPr>
          <w:rStyle w:val="Zag11"/>
          <w:rFonts w:ascii="Times New Roman" w:eastAsia="@Arial Unicode MS" w:hAnsi="Times New Roman"/>
          <w:sz w:val="24"/>
          <w:szCs w:val="24"/>
        </w:rPr>
        <w:t>корне слова</w:t>
      </w:r>
      <w:proofErr w:type="gramEnd"/>
      <w:r w:rsidRPr="00B877C2">
        <w:rPr>
          <w:rStyle w:val="Zag11"/>
          <w:rFonts w:ascii="Times New Roman" w:eastAsia="@Arial Unicode MS" w:hAnsi="Times New Roman"/>
          <w:sz w:val="24"/>
          <w:szCs w:val="24"/>
        </w:rPr>
        <w:t xml:space="preserve"> (на ограниченном перечне слов);</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гласные и согласные в неизменяемых на письме приставках;</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разделительные </w:t>
      </w:r>
      <w:r w:rsidRPr="00B877C2">
        <w:rPr>
          <w:rStyle w:val="Zag11"/>
          <w:rFonts w:ascii="Times New Roman" w:eastAsia="@Arial Unicode MS" w:hAnsi="Times New Roman"/>
          <w:b/>
          <w:bCs/>
          <w:i/>
          <w:iCs/>
          <w:sz w:val="24"/>
          <w:szCs w:val="24"/>
        </w:rPr>
        <w:t xml:space="preserve">ъ </w:t>
      </w:r>
      <w:r w:rsidRPr="00B877C2">
        <w:rPr>
          <w:rStyle w:val="Zag11"/>
          <w:rFonts w:ascii="Times New Roman" w:eastAsia="@Arial Unicode MS" w:hAnsi="Times New Roman"/>
          <w:sz w:val="24"/>
          <w:szCs w:val="24"/>
        </w:rPr>
        <w:t xml:space="preserve">и </w:t>
      </w:r>
      <w:r w:rsidRPr="00B877C2">
        <w:rPr>
          <w:rStyle w:val="Zag11"/>
          <w:rFonts w:ascii="Times New Roman" w:eastAsia="@Arial Unicode MS" w:hAnsi="Times New Roman"/>
          <w:b/>
          <w:bCs/>
          <w:i/>
          <w:iCs/>
          <w:sz w:val="24"/>
          <w:szCs w:val="24"/>
        </w:rPr>
        <w:t>ь</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мягкий знак после шипящих на конце имен существительных (</w:t>
      </w:r>
      <w:r w:rsidRPr="00B877C2">
        <w:rPr>
          <w:rStyle w:val="Zag11"/>
          <w:rFonts w:ascii="Times New Roman" w:eastAsia="@Arial Unicode MS" w:hAnsi="Times New Roman"/>
          <w:b/>
          <w:bCs/>
          <w:i/>
          <w:iCs/>
          <w:sz w:val="24"/>
          <w:szCs w:val="24"/>
        </w:rPr>
        <w:t>ночь</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нож</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рожь</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мышь</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proofErr w:type="gramStart"/>
      <w:r w:rsidRPr="00B877C2">
        <w:rPr>
          <w:rStyle w:val="Zag11"/>
          <w:rFonts w:ascii="Times New Roman" w:eastAsia="@Arial Unicode MS" w:hAnsi="Times New Roman"/>
          <w:i/>
          <w:iCs/>
          <w:sz w:val="24"/>
          <w:szCs w:val="24"/>
        </w:rPr>
        <w:noBreakHyphen/>
      </w:r>
      <w:r w:rsidRPr="00B877C2">
        <w:rPr>
          <w:rStyle w:val="Zag11"/>
          <w:rFonts w:ascii="Times New Roman" w:eastAsia="@Arial Unicode MS" w:hAnsi="Times New Roman"/>
          <w:b/>
          <w:bCs/>
          <w:i/>
          <w:iCs/>
          <w:sz w:val="24"/>
          <w:szCs w:val="24"/>
        </w:rPr>
        <w:t>м</w:t>
      </w:r>
      <w:proofErr w:type="gramEnd"/>
      <w:r w:rsidRPr="00B877C2">
        <w:rPr>
          <w:rStyle w:val="Zag11"/>
          <w:rFonts w:ascii="Times New Roman" w:eastAsia="@Arial Unicode MS" w:hAnsi="Times New Roman"/>
          <w:b/>
          <w:bCs/>
          <w:i/>
          <w:iCs/>
          <w:sz w:val="24"/>
          <w:szCs w:val="24"/>
        </w:rPr>
        <w:t>я</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noBreakHyphen/>
        <w:t>ий</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noBreakHyphen/>
        <w:t>ья</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noBreakHyphen/>
        <w:t>ье</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noBreakHyphen/>
        <w:t>ия</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noBreakHyphen/>
        <w:t>ов</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noBreakHyphen/>
        <w:t>ин</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безударные окончания имен прилагательных;</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раздельное написание предлогов с личными местоимениями;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iCs/>
          <w:sz w:val="24"/>
          <w:szCs w:val="24"/>
        </w:rPr>
        <w:t xml:space="preserve">не </w:t>
      </w:r>
      <w:r w:rsidRPr="00B877C2">
        <w:rPr>
          <w:rStyle w:val="Zag11"/>
          <w:rFonts w:ascii="Times New Roman" w:eastAsia="@Arial Unicode MS" w:hAnsi="Times New Roman"/>
          <w:sz w:val="24"/>
          <w:szCs w:val="24"/>
        </w:rPr>
        <w:t>с глаголами;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мягкий знак после шипящих на конце глаголов в форме 2</w:t>
      </w:r>
      <w:r w:rsidRPr="00B877C2">
        <w:rPr>
          <w:rStyle w:val="Zag11"/>
          <w:rFonts w:ascii="Times New Roman" w:eastAsia="@Arial Unicode MS" w:hAnsi="Times New Roman"/>
          <w:sz w:val="24"/>
          <w:szCs w:val="24"/>
        </w:rPr>
        <w:noBreakHyphen/>
        <w:t>го лица единственного числа (</w:t>
      </w:r>
      <w:r w:rsidRPr="00B877C2">
        <w:rPr>
          <w:rStyle w:val="Zag11"/>
          <w:rFonts w:ascii="Times New Roman" w:eastAsia="@Arial Unicode MS" w:hAnsi="Times New Roman"/>
          <w:b/>
          <w:bCs/>
          <w:i/>
          <w:iCs/>
          <w:sz w:val="24"/>
          <w:szCs w:val="24"/>
        </w:rPr>
        <w:t>пишешь</w:t>
      </w:r>
      <w:r w:rsidRPr="00B877C2">
        <w:rPr>
          <w:rStyle w:val="Zag11"/>
          <w:rFonts w:ascii="Times New Roman" w:eastAsia="@Arial Unicode MS" w:hAnsi="Times New Roman"/>
          <w:sz w:val="24"/>
          <w:szCs w:val="24"/>
        </w:rPr>
        <w:t xml:space="preserve">, </w:t>
      </w:r>
      <w:r w:rsidRPr="00B877C2">
        <w:rPr>
          <w:rStyle w:val="Zag11"/>
          <w:rFonts w:ascii="Times New Roman" w:eastAsia="@Arial Unicode MS" w:hAnsi="Times New Roman"/>
          <w:b/>
          <w:bCs/>
          <w:i/>
          <w:iCs/>
          <w:sz w:val="24"/>
          <w:szCs w:val="24"/>
        </w:rPr>
        <w:t>учишь</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мягкий знак в глаголах в сочетании </w:t>
      </w:r>
      <w:proofErr w:type="gramStart"/>
      <w:r w:rsidRPr="00B877C2">
        <w:rPr>
          <w:rStyle w:val="Zag11"/>
          <w:rFonts w:ascii="Times New Roman" w:eastAsia="@Arial Unicode MS" w:hAnsi="Times New Roman"/>
          <w:sz w:val="24"/>
          <w:szCs w:val="24"/>
        </w:rPr>
        <w:noBreakHyphen/>
      </w:r>
      <w:r w:rsidRPr="00B877C2">
        <w:rPr>
          <w:rStyle w:val="Zag11"/>
          <w:rFonts w:ascii="Times New Roman" w:eastAsia="@Arial Unicode MS" w:hAnsi="Times New Roman"/>
          <w:b/>
          <w:bCs/>
          <w:i/>
          <w:iCs/>
          <w:sz w:val="24"/>
          <w:szCs w:val="24"/>
        </w:rPr>
        <w:t>т</w:t>
      </w:r>
      <w:proofErr w:type="gramEnd"/>
      <w:r w:rsidRPr="00B877C2">
        <w:rPr>
          <w:rStyle w:val="Zag11"/>
          <w:rFonts w:ascii="Times New Roman" w:eastAsia="@Arial Unicode MS" w:hAnsi="Times New Roman"/>
          <w:b/>
          <w:bCs/>
          <w:i/>
          <w:iCs/>
          <w:sz w:val="24"/>
          <w:szCs w:val="24"/>
        </w:rPr>
        <w:t>ься</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i/>
          <w:iCs/>
          <w:sz w:val="24"/>
          <w:szCs w:val="24"/>
        </w:rPr>
        <w:t>безударные личные окончания глаголов</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раздельное написание предлогов с другими словами;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знаки препинания (запятая) в предложениях с однородными членами.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Развитие речи.</w:t>
      </w:r>
      <w:r w:rsidRPr="00B877C2">
        <w:rPr>
          <w:rStyle w:val="Zag11"/>
          <w:rFonts w:ascii="Times New Roman" w:eastAsia="@Arial Unicode MS" w:hAnsi="Times New Roman"/>
          <w:sz w:val="24"/>
          <w:szCs w:val="24"/>
        </w:rPr>
        <w:t xml:space="preserve"> Осознание </w:t>
      </w:r>
      <w:proofErr w:type="gramStart"/>
      <w:r w:rsidRPr="00B877C2">
        <w:rPr>
          <w:rStyle w:val="Zag11"/>
          <w:rFonts w:ascii="Times New Roman" w:eastAsia="@Arial Unicode MS" w:hAnsi="Times New Roman"/>
          <w:sz w:val="24"/>
          <w:szCs w:val="24"/>
        </w:rPr>
        <w:t>ситуации</w:t>
      </w:r>
      <w:proofErr w:type="gramEnd"/>
      <w:r w:rsidRPr="00B877C2">
        <w:rPr>
          <w:rStyle w:val="Zag11"/>
          <w:rFonts w:ascii="Times New Roman" w:eastAsia="@Arial Unicode MS" w:hAnsi="Times New Roman"/>
          <w:sz w:val="24"/>
          <w:szCs w:val="24"/>
        </w:rPr>
        <w:t xml:space="preserve"> общения: с </w:t>
      </w:r>
      <w:proofErr w:type="gramStart"/>
      <w:r w:rsidRPr="00B877C2">
        <w:rPr>
          <w:rStyle w:val="Zag11"/>
          <w:rFonts w:ascii="Times New Roman" w:eastAsia="@Arial Unicode MS" w:hAnsi="Times New Roman"/>
          <w:sz w:val="24"/>
          <w:szCs w:val="24"/>
        </w:rPr>
        <w:t>какой</w:t>
      </w:r>
      <w:proofErr w:type="gramEnd"/>
      <w:r w:rsidRPr="00B877C2">
        <w:rPr>
          <w:rStyle w:val="Zag11"/>
          <w:rFonts w:ascii="Times New Roman" w:eastAsia="@Arial Unicode MS" w:hAnsi="Times New Roman"/>
          <w:sz w:val="24"/>
          <w:szCs w:val="24"/>
        </w:rPr>
        <w:t xml:space="preserve"> целью, с кем и где происходит общение.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Последовательность предложений в тексте.</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Последовательность частей текста (</w:t>
      </w:r>
      <w:r w:rsidRPr="00B877C2">
        <w:rPr>
          <w:rStyle w:val="Zag11"/>
          <w:rFonts w:ascii="Times New Roman" w:eastAsia="@Arial Unicode MS" w:hAnsi="Times New Roman"/>
          <w:i/>
          <w:iCs/>
          <w:sz w:val="24"/>
          <w:szCs w:val="24"/>
        </w:rPr>
        <w:t>абзацев</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B877C2">
        <w:rPr>
          <w:rStyle w:val="Zag11"/>
          <w:rFonts w:ascii="Times New Roman" w:eastAsia="@Arial Unicode MS" w:hAnsi="Times New Roman"/>
          <w:i/>
          <w:iCs/>
          <w:sz w:val="24"/>
          <w:szCs w:val="24"/>
        </w:rPr>
        <w:t>абзацев</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План текста. Составление планов к данным текстам. </w:t>
      </w:r>
      <w:r w:rsidRPr="00B877C2">
        <w:rPr>
          <w:rStyle w:val="Zag11"/>
          <w:rFonts w:ascii="Times New Roman" w:eastAsia="@Arial Unicode MS" w:hAnsi="Times New Roman"/>
          <w:i/>
          <w:iCs/>
          <w:sz w:val="24"/>
          <w:szCs w:val="24"/>
        </w:rPr>
        <w:t>Создание собственных текстов по предложенным планам</w:t>
      </w:r>
      <w:r w:rsidRPr="00B877C2">
        <w:rPr>
          <w:rStyle w:val="Zag11"/>
          <w:rFonts w:ascii="Times New Roman" w:eastAsia="@Arial Unicode MS" w:hAnsi="Times New Roman"/>
          <w:sz w:val="24"/>
          <w:szCs w:val="24"/>
        </w:rPr>
        <w:t>.</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Типы текстов: описание, повествование, рассуждение, их особенности.</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Знакомство с жанрами письма и поздравления.</w:t>
      </w:r>
    </w:p>
    <w:p w:rsidR="00E20E7C" w:rsidRPr="00B877C2" w:rsidRDefault="00E20E7C" w:rsidP="00B877C2">
      <w:pPr>
        <w:tabs>
          <w:tab w:val="left" w:leader="dot" w:pos="624"/>
        </w:tabs>
        <w:spacing w:after="0" w:line="240" w:lineRule="auto"/>
        <w:ind w:left="113" w:right="57" w:firstLine="680"/>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877C2">
        <w:rPr>
          <w:rStyle w:val="Zag11"/>
          <w:rFonts w:ascii="Times New Roman" w:eastAsia="@Arial Unicode MS" w:hAnsi="Times New Roman"/>
          <w:i/>
          <w:iCs/>
          <w:sz w:val="24"/>
          <w:szCs w:val="24"/>
        </w:rPr>
        <w:t>использование в текстах синонимов и антонимов</w:t>
      </w:r>
      <w:r w:rsidRPr="00B877C2">
        <w:rPr>
          <w:rStyle w:val="Zag11"/>
          <w:rFonts w:ascii="Times New Roman" w:eastAsia="@Arial Unicode MS" w:hAnsi="Times New Roman"/>
          <w:sz w:val="24"/>
          <w:szCs w:val="24"/>
        </w:rPr>
        <w:t>.</w:t>
      </w:r>
    </w:p>
    <w:p w:rsidR="00E20E7C" w:rsidRPr="00B877C2" w:rsidRDefault="00E20E7C" w:rsidP="00B877C2">
      <w:pPr>
        <w:pStyle w:val="Zag3"/>
        <w:tabs>
          <w:tab w:val="left" w:leader="dot" w:pos="624"/>
        </w:tabs>
        <w:spacing w:after="0" w:line="240" w:lineRule="auto"/>
        <w:ind w:left="113" w:right="57" w:firstLine="680"/>
        <w:jc w:val="both"/>
        <w:rPr>
          <w:rStyle w:val="Zag11"/>
          <w:rFonts w:eastAsia="@Arial Unicode MS"/>
          <w:i w:val="0"/>
          <w:iCs w:val="0"/>
          <w:color w:val="auto"/>
          <w:lang w:val="ru-RU"/>
        </w:rPr>
      </w:pPr>
      <w:r w:rsidRPr="00B877C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877C2">
        <w:rPr>
          <w:rStyle w:val="Zag11"/>
          <w:rFonts w:eastAsia="@Arial Unicode MS"/>
          <w:color w:val="auto"/>
          <w:lang w:val="ru-RU"/>
        </w:rPr>
        <w:t>изложения подробные и выборочные, изложения с элементами сочинения</w:t>
      </w:r>
      <w:r w:rsidRPr="00B877C2">
        <w:rPr>
          <w:rStyle w:val="Zag11"/>
          <w:rFonts w:eastAsia="@Arial Unicode MS"/>
          <w:i w:val="0"/>
          <w:iCs w:val="0"/>
          <w:color w:val="auto"/>
          <w:lang w:val="ru-RU"/>
        </w:rPr>
        <w:t xml:space="preserve">; </w:t>
      </w:r>
      <w:r w:rsidRPr="00B877C2">
        <w:rPr>
          <w:rStyle w:val="Zag11"/>
          <w:rFonts w:eastAsia="@Arial Unicode MS"/>
          <w:color w:val="auto"/>
          <w:lang w:val="ru-RU"/>
        </w:rPr>
        <w:t>сочинения</w:t>
      </w:r>
      <w:r w:rsidRPr="00B877C2">
        <w:rPr>
          <w:rStyle w:val="Zag11"/>
          <w:rFonts w:eastAsia="@Arial Unicode MS"/>
          <w:color w:val="auto"/>
          <w:lang w:val="ru-RU"/>
        </w:rPr>
        <w:noBreakHyphen/>
        <w:t>повествования</w:t>
      </w:r>
      <w:r w:rsidRPr="00B877C2">
        <w:rPr>
          <w:rStyle w:val="Zag11"/>
          <w:rFonts w:eastAsia="@Arial Unicode MS"/>
          <w:i w:val="0"/>
          <w:iCs w:val="0"/>
          <w:color w:val="auto"/>
          <w:lang w:val="ru-RU"/>
        </w:rPr>
        <w:t xml:space="preserve">, </w:t>
      </w:r>
      <w:r w:rsidRPr="00B877C2">
        <w:rPr>
          <w:rStyle w:val="Zag11"/>
          <w:rFonts w:eastAsia="@Arial Unicode MS"/>
          <w:color w:val="auto"/>
          <w:lang w:val="ru-RU"/>
        </w:rPr>
        <w:t>сочинения</w:t>
      </w:r>
      <w:r w:rsidRPr="00B877C2">
        <w:rPr>
          <w:rStyle w:val="Zag11"/>
          <w:rFonts w:eastAsia="@Arial Unicode MS"/>
          <w:color w:val="auto"/>
          <w:lang w:val="ru-RU"/>
        </w:rPr>
        <w:noBreakHyphen/>
        <w:t>описания</w:t>
      </w:r>
      <w:r w:rsidRPr="00B877C2">
        <w:rPr>
          <w:rStyle w:val="Zag11"/>
          <w:rFonts w:eastAsia="@Arial Unicode MS"/>
          <w:i w:val="0"/>
          <w:iCs w:val="0"/>
          <w:color w:val="auto"/>
          <w:lang w:val="ru-RU"/>
        </w:rPr>
        <w:t xml:space="preserve">, </w:t>
      </w:r>
      <w:r w:rsidRPr="00B877C2">
        <w:rPr>
          <w:rStyle w:val="Zag11"/>
          <w:rFonts w:eastAsia="@Arial Unicode MS"/>
          <w:color w:val="auto"/>
          <w:lang w:val="ru-RU"/>
        </w:rPr>
        <w:t>сочинения</w:t>
      </w:r>
      <w:r w:rsidRPr="00B877C2">
        <w:rPr>
          <w:rStyle w:val="Zag11"/>
          <w:rFonts w:eastAsia="@Arial Unicode MS"/>
          <w:color w:val="auto"/>
          <w:lang w:val="ru-RU"/>
        </w:rPr>
        <w:noBreakHyphen/>
        <w:t>рассуждения</w:t>
      </w:r>
      <w:r w:rsidRPr="00B877C2">
        <w:rPr>
          <w:rStyle w:val="Zag11"/>
          <w:rFonts w:eastAsia="@Arial Unicode MS"/>
          <w:i w:val="0"/>
          <w:iCs w:val="0"/>
          <w:color w:val="auto"/>
          <w:lang w:val="ru-RU"/>
        </w:rPr>
        <w:t>.</w:t>
      </w:r>
    </w:p>
    <w:p w:rsidR="00966ECB" w:rsidRPr="00B877C2" w:rsidRDefault="00966ECB" w:rsidP="00B877C2">
      <w:pPr>
        <w:pStyle w:val="Style8"/>
        <w:widowControl/>
        <w:shd w:val="clear" w:color="auto" w:fill="FFFFFF"/>
        <w:spacing w:line="240" w:lineRule="auto"/>
        <w:ind w:left="113" w:right="57" w:firstLine="680"/>
        <w:contextualSpacing/>
        <w:rPr>
          <w:rStyle w:val="FontStyle35"/>
          <w:rFonts w:ascii="Times New Roman" w:hAnsi="Times New Roman" w:cs="Times New Roman"/>
          <w:b/>
          <w:i/>
          <w:sz w:val="24"/>
          <w:szCs w:val="24"/>
        </w:rPr>
      </w:pPr>
      <w:r w:rsidRPr="00B877C2">
        <w:rPr>
          <w:rStyle w:val="FontStyle35"/>
          <w:rFonts w:ascii="Times New Roman" w:hAnsi="Times New Roman" w:cs="Times New Roman"/>
          <w:b/>
          <w:i/>
          <w:sz w:val="24"/>
          <w:szCs w:val="24"/>
        </w:rPr>
        <w:t>Ценностные ориентиры содержания учебного предмета «Русский язык»</w:t>
      </w:r>
    </w:p>
    <w:p w:rsidR="00966ECB" w:rsidRPr="00B877C2" w:rsidRDefault="00966ECB" w:rsidP="00B877C2">
      <w:pPr>
        <w:pStyle w:val="Style7"/>
        <w:widowControl/>
        <w:spacing w:line="240" w:lineRule="auto"/>
        <w:ind w:left="113" w:right="57" w:firstLine="680"/>
        <w:contextualSpacing/>
        <w:rPr>
          <w:rStyle w:val="FontStyle34"/>
          <w:rFonts w:ascii="Times New Roman" w:hAnsi="Times New Roman" w:cs="Times New Roman"/>
          <w:sz w:val="24"/>
          <w:szCs w:val="24"/>
        </w:rPr>
      </w:pPr>
      <w:r w:rsidRPr="00B877C2">
        <w:rPr>
          <w:rStyle w:val="FontStyle34"/>
          <w:rFonts w:ascii="Times New Roman" w:hAnsi="Times New Roman" w:cs="Times New Roman"/>
          <w:sz w:val="24"/>
          <w:szCs w:val="24"/>
        </w:rPr>
        <w:t>Ведущее место предмета «Русский язык» в системе обще</w:t>
      </w:r>
      <w:r w:rsidRPr="00B877C2">
        <w:rPr>
          <w:rStyle w:val="FontStyle34"/>
          <w:rFonts w:ascii="Times New Roman" w:hAnsi="Times New Roman" w:cs="Times New Roman"/>
          <w:sz w:val="24"/>
          <w:szCs w:val="24"/>
        </w:rPr>
        <w:softHyphen/>
        <w:t>го образования обусловлено тем, что русский язык является государственным языком Российской Федерации, родным язы</w:t>
      </w:r>
      <w:r w:rsidRPr="00B877C2">
        <w:rPr>
          <w:rStyle w:val="FontStyle34"/>
          <w:rFonts w:ascii="Times New Roman" w:hAnsi="Times New Roman" w:cs="Times New Roman"/>
          <w:sz w:val="24"/>
          <w:szCs w:val="24"/>
        </w:rPr>
        <w:softHyphen/>
        <w:t>ком русского народа, средством межнационального общения. Изучение русского языка способствует формированию у уча</w:t>
      </w:r>
      <w:r w:rsidRPr="00B877C2">
        <w:rPr>
          <w:rStyle w:val="FontStyle34"/>
          <w:rFonts w:ascii="Times New Roman" w:hAnsi="Times New Roman" w:cs="Times New Roman"/>
          <w:sz w:val="24"/>
          <w:szCs w:val="24"/>
        </w:rPr>
        <w:softHyphen/>
        <w:t>щихся представлений о языке как основном средстве челове</w:t>
      </w:r>
      <w:r w:rsidRPr="00B877C2">
        <w:rPr>
          <w:rStyle w:val="FontStyle34"/>
          <w:rFonts w:ascii="Times New Roman" w:hAnsi="Times New Roman" w:cs="Times New Roman"/>
          <w:sz w:val="24"/>
          <w:szCs w:val="24"/>
        </w:rPr>
        <w:softHyphen/>
        <w:t>ческого общения, явлении национальной культуры и основе национального самосознания.</w:t>
      </w:r>
    </w:p>
    <w:p w:rsidR="00966ECB" w:rsidRPr="00B877C2" w:rsidRDefault="00966ECB" w:rsidP="00B877C2">
      <w:pPr>
        <w:pStyle w:val="Style7"/>
        <w:widowControl/>
        <w:spacing w:line="240" w:lineRule="auto"/>
        <w:ind w:left="113" w:right="57" w:firstLine="680"/>
        <w:contextualSpacing/>
        <w:rPr>
          <w:rStyle w:val="FontStyle34"/>
          <w:rFonts w:ascii="Times New Roman" w:hAnsi="Times New Roman" w:cs="Times New Roman"/>
          <w:sz w:val="24"/>
          <w:szCs w:val="24"/>
        </w:rPr>
      </w:pPr>
      <w:r w:rsidRPr="00B877C2">
        <w:rPr>
          <w:rStyle w:val="FontStyle34"/>
          <w:rFonts w:ascii="Times New Roman" w:hAnsi="Times New Roman" w:cs="Times New Roman"/>
          <w:sz w:val="24"/>
          <w:szCs w:val="24"/>
        </w:rPr>
        <w:t>В процессе изучения русского языка у учащихся начальной школы формируется позитивное эмоционально-ценностное от</w:t>
      </w:r>
      <w:r w:rsidRPr="00B877C2">
        <w:rPr>
          <w:rStyle w:val="FontStyle34"/>
          <w:rFonts w:ascii="Times New Roman" w:hAnsi="Times New Roman" w:cs="Times New Roman"/>
          <w:sz w:val="24"/>
          <w:szCs w:val="24"/>
        </w:rPr>
        <w:softHyphen/>
        <w:t>ношение к русскому языку, стремление к его грамотному ис</w:t>
      </w:r>
      <w:r w:rsidRPr="00B877C2">
        <w:rPr>
          <w:rStyle w:val="FontStyle34"/>
          <w:rFonts w:ascii="Times New Roman" w:hAnsi="Times New Roman" w:cs="Times New Roman"/>
          <w:sz w:val="24"/>
          <w:szCs w:val="24"/>
        </w:rPr>
        <w:softHyphen/>
        <w:t>пользованию, понимание того, что правильная устная и пись</w:t>
      </w:r>
      <w:r w:rsidRPr="00B877C2">
        <w:rPr>
          <w:rStyle w:val="FontStyle34"/>
          <w:rFonts w:ascii="Times New Roman" w:hAnsi="Times New Roman" w:cs="Times New Roman"/>
          <w:sz w:val="24"/>
          <w:szCs w:val="24"/>
        </w:rPr>
        <w:softHyphen/>
        <w:t>менная речь является показателем общей культуры человека. На уроках русского языка ученики получают начальное пред</w:t>
      </w:r>
      <w:r w:rsidRPr="00B877C2">
        <w:rPr>
          <w:rStyle w:val="FontStyle34"/>
          <w:rFonts w:ascii="Times New Roman" w:hAnsi="Times New Roman" w:cs="Times New Roman"/>
          <w:sz w:val="24"/>
          <w:szCs w:val="24"/>
        </w:rPr>
        <w:softHyphen/>
        <w:t>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B877C2">
        <w:rPr>
          <w:rStyle w:val="FontStyle34"/>
          <w:rFonts w:ascii="Times New Roman" w:hAnsi="Times New Roman" w:cs="Times New Roman"/>
          <w:sz w:val="24"/>
          <w:szCs w:val="24"/>
        </w:rPr>
        <w:t>дств дл</w:t>
      </w:r>
      <w:proofErr w:type="gramEnd"/>
      <w:r w:rsidRPr="00B877C2">
        <w:rPr>
          <w:rStyle w:val="FontStyle34"/>
          <w:rFonts w:ascii="Times New Roman" w:hAnsi="Times New Roman" w:cs="Times New Roman"/>
          <w:sz w:val="24"/>
          <w:szCs w:val="24"/>
        </w:rPr>
        <w:t>я успешного решения коммуникативной задачи.</w:t>
      </w:r>
    </w:p>
    <w:p w:rsidR="00966ECB" w:rsidRPr="00B877C2" w:rsidRDefault="00966ECB" w:rsidP="00B877C2">
      <w:pPr>
        <w:pStyle w:val="Style10"/>
        <w:widowControl/>
        <w:spacing w:line="240" w:lineRule="auto"/>
        <w:ind w:left="113" w:right="57" w:firstLine="680"/>
        <w:contextualSpacing/>
        <w:rPr>
          <w:rStyle w:val="FontStyle34"/>
          <w:rFonts w:ascii="Times New Roman" w:hAnsi="Times New Roman" w:cs="Times New Roman"/>
          <w:sz w:val="24"/>
          <w:szCs w:val="24"/>
        </w:rPr>
      </w:pPr>
      <w:r w:rsidRPr="00B877C2">
        <w:rPr>
          <w:rStyle w:val="FontStyle34"/>
          <w:rFonts w:ascii="Times New Roman" w:hAnsi="Times New Roman" w:cs="Times New Roman"/>
          <w:sz w:val="24"/>
          <w:szCs w:val="24"/>
        </w:rPr>
        <w:t>Русский язык является для учащихся основой всего про</w:t>
      </w:r>
      <w:r w:rsidRPr="00B877C2">
        <w:rPr>
          <w:rStyle w:val="FontStyle34"/>
          <w:rFonts w:ascii="Times New Roman" w:hAnsi="Times New Roman" w:cs="Times New Roman"/>
          <w:sz w:val="24"/>
          <w:szCs w:val="24"/>
        </w:rPr>
        <w:softHyphen/>
        <w:t>цесса обучения, средством развития их мышления, воображе</w:t>
      </w:r>
      <w:r w:rsidRPr="00B877C2">
        <w:rPr>
          <w:rStyle w:val="FontStyle34"/>
          <w:rFonts w:ascii="Times New Roman" w:hAnsi="Times New Roman" w:cs="Times New Roman"/>
          <w:sz w:val="24"/>
          <w:szCs w:val="24"/>
        </w:rPr>
        <w:softHyphen/>
        <w:t xml:space="preserve">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B877C2">
        <w:rPr>
          <w:rStyle w:val="FontStyle34"/>
          <w:rFonts w:ascii="Times New Roman" w:hAnsi="Times New Roman" w:cs="Times New Roman"/>
          <w:sz w:val="24"/>
          <w:szCs w:val="24"/>
        </w:rPr>
        <w:t>обучения</w:t>
      </w:r>
      <w:proofErr w:type="gramEnd"/>
      <w:r w:rsidRPr="00B877C2">
        <w:rPr>
          <w:rStyle w:val="FontStyle34"/>
          <w:rFonts w:ascii="Times New Roman" w:hAnsi="Times New Roman" w:cs="Times New Roman"/>
          <w:sz w:val="24"/>
          <w:szCs w:val="24"/>
        </w:rPr>
        <w:t xml:space="preserve"> по другим школьным предметам.</w:t>
      </w:r>
    </w:p>
    <w:p w:rsidR="00877D1E" w:rsidRDefault="00877D1E" w:rsidP="00B877C2">
      <w:pPr>
        <w:spacing w:after="0" w:line="240" w:lineRule="auto"/>
        <w:ind w:left="113" w:right="57" w:firstLine="680"/>
        <w:jc w:val="both"/>
        <w:rPr>
          <w:rFonts w:ascii="Times New Roman" w:hAnsi="Times New Roman"/>
          <w:b/>
          <w:sz w:val="24"/>
          <w:szCs w:val="24"/>
        </w:rPr>
      </w:pPr>
      <w:r>
        <w:rPr>
          <w:rFonts w:ascii="Times New Roman" w:hAnsi="Times New Roman"/>
          <w:b/>
          <w:sz w:val="24"/>
          <w:szCs w:val="24"/>
        </w:rPr>
        <w:t>1 класс</w:t>
      </w:r>
    </w:p>
    <w:p w:rsidR="00B877C2" w:rsidRPr="00B877C2" w:rsidRDefault="00B877C2" w:rsidP="00B877C2">
      <w:pPr>
        <w:spacing w:after="0" w:line="240" w:lineRule="auto"/>
        <w:ind w:left="113" w:right="57" w:firstLine="680"/>
        <w:jc w:val="both"/>
        <w:rPr>
          <w:rFonts w:ascii="Times New Roman" w:hAnsi="Times New Roman"/>
          <w:b/>
          <w:sz w:val="24"/>
          <w:szCs w:val="24"/>
        </w:rPr>
      </w:pPr>
      <w:r w:rsidRPr="00B877C2">
        <w:rPr>
          <w:rFonts w:ascii="Times New Roman" w:hAnsi="Times New Roman"/>
          <w:b/>
          <w:sz w:val="24"/>
          <w:szCs w:val="24"/>
        </w:rPr>
        <w:t>Обучение грамоте.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Фонетика</w:t>
      </w:r>
      <w:r w:rsidRPr="00B877C2">
        <w:rPr>
          <w:rFonts w:ascii="Times New Roman" w:hAnsi="Times New Roman"/>
          <w:sz w:val="24"/>
          <w:szCs w:val="24"/>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Графика.</w:t>
      </w:r>
      <w:r w:rsidRPr="00B877C2">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Чтение.</w:t>
      </w:r>
      <w:r w:rsidRPr="00B877C2">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Знакомство с орфоэпическим чтением</w:t>
      </w:r>
      <w:proofErr w:type="gramStart"/>
      <w:r w:rsidRPr="00B877C2">
        <w:rPr>
          <w:rFonts w:ascii="Times New Roman" w:hAnsi="Times New Roman"/>
          <w:b/>
          <w:sz w:val="24"/>
          <w:szCs w:val="24"/>
        </w:rPr>
        <w:t>.</w:t>
      </w:r>
      <w:proofErr w:type="gramEnd"/>
      <w:r w:rsidRPr="00B877C2">
        <w:rPr>
          <w:rFonts w:ascii="Times New Roman" w:hAnsi="Times New Roman"/>
          <w:sz w:val="24"/>
          <w:szCs w:val="24"/>
        </w:rPr>
        <w:t xml:space="preserve"> (</w:t>
      </w:r>
      <w:proofErr w:type="gramStart"/>
      <w:r w:rsidRPr="00B877C2">
        <w:rPr>
          <w:rFonts w:ascii="Times New Roman" w:hAnsi="Times New Roman"/>
          <w:sz w:val="24"/>
          <w:szCs w:val="24"/>
        </w:rPr>
        <w:t>п</w:t>
      </w:r>
      <w:proofErr w:type="gramEnd"/>
      <w:r w:rsidRPr="00B877C2">
        <w:rPr>
          <w:rFonts w:ascii="Times New Roman" w:hAnsi="Times New Roman"/>
          <w:sz w:val="24"/>
          <w:szCs w:val="24"/>
        </w:rPr>
        <w:t>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Письмо.</w:t>
      </w:r>
      <w:r w:rsidRPr="00B877C2">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Слово и предложение</w:t>
      </w:r>
      <w:r w:rsidRPr="00B877C2">
        <w:rPr>
          <w:rFonts w:ascii="Times New Roman" w:hAnsi="Times New Roman"/>
          <w:sz w:val="24"/>
          <w:szCs w:val="24"/>
        </w:rPr>
        <w:t>. Восприятие слова как объекта изучения, материала для анализа. Наблюдение над значением слова.</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Орфография.</w:t>
      </w:r>
      <w:r w:rsidRPr="00B877C2">
        <w:rPr>
          <w:rFonts w:ascii="Times New Roman" w:hAnsi="Times New Roman"/>
          <w:sz w:val="24"/>
          <w:szCs w:val="24"/>
        </w:rPr>
        <w:t xml:space="preserve"> Знакомство с правилами правописания и их применение: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раздельное написание слов;</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обозначение гласных после шипящих (</w:t>
      </w:r>
      <w:proofErr w:type="gramStart"/>
      <w:r w:rsidRPr="00B877C2">
        <w:rPr>
          <w:rFonts w:ascii="Times New Roman" w:hAnsi="Times New Roman"/>
          <w:sz w:val="24"/>
          <w:szCs w:val="24"/>
        </w:rPr>
        <w:t>ча—ща</w:t>
      </w:r>
      <w:proofErr w:type="gramEnd"/>
      <w:r w:rsidRPr="00B877C2">
        <w:rPr>
          <w:rFonts w:ascii="Times New Roman" w:hAnsi="Times New Roman"/>
          <w:sz w:val="24"/>
          <w:szCs w:val="24"/>
        </w:rPr>
        <w:t>, чу—щу, жи—ши);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прописная (заглавная) буква в начале предложения, в именах собственных;</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перенос слов по слогам без стечения согласных;</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знаки препинания в конце предложения.</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Развитие речи.</w:t>
      </w:r>
      <w:r w:rsidRPr="00B877C2">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Фонетика и орфоэпия</w:t>
      </w:r>
      <w:r w:rsidRPr="00B877C2">
        <w:rPr>
          <w:rFonts w:ascii="Times New Roman" w:hAnsi="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B877C2">
        <w:rPr>
          <w:rFonts w:ascii="Times New Roman" w:hAnsi="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877C2">
        <w:rPr>
          <w:rFonts w:ascii="Times New Roman" w:hAnsi="Times New Roman"/>
          <w:sz w:val="24"/>
          <w:szCs w:val="24"/>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Графика.</w:t>
      </w:r>
      <w:r w:rsidRPr="00B877C2">
        <w:rPr>
          <w:rFonts w:ascii="Times New Roman" w:hAnsi="Times New Roman"/>
          <w:sz w:val="24"/>
          <w:szCs w:val="24"/>
        </w:rPr>
        <w:t xml:space="preserve"> Различение звуков и букв. Обозначение на письме твёрдости и мягкости согласных звуков. Использование на письме </w:t>
      </w:r>
      <w:proofErr w:type="gramStart"/>
      <w:r w:rsidRPr="00B877C2">
        <w:rPr>
          <w:rFonts w:ascii="Times New Roman" w:hAnsi="Times New Roman"/>
          <w:sz w:val="24"/>
          <w:szCs w:val="24"/>
        </w:rPr>
        <w:t>разделительных</w:t>
      </w:r>
      <w:proofErr w:type="gramEnd"/>
      <w:r w:rsidRPr="00B877C2">
        <w:rPr>
          <w:rFonts w:ascii="Times New Roman" w:hAnsi="Times New Roman"/>
          <w:sz w:val="24"/>
          <w:szCs w:val="24"/>
        </w:rPr>
        <w:t xml:space="preserve">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Знание алфавита: правильное называние букв, их последовательность. Использование алфавита при работе со словарями, справочниками, каталогами.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Лексика.</w:t>
      </w:r>
      <w:r w:rsidRPr="00B877C2">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w:t>
      </w:r>
    </w:p>
    <w:p w:rsidR="00B877C2" w:rsidRPr="00B877C2" w:rsidRDefault="00B877C2" w:rsidP="00B877C2">
      <w:pPr>
        <w:spacing w:after="0" w:line="240" w:lineRule="auto"/>
        <w:ind w:left="113" w:right="57" w:firstLine="680"/>
        <w:jc w:val="both"/>
        <w:rPr>
          <w:rFonts w:ascii="Times New Roman" w:hAnsi="Times New Roman"/>
          <w:b/>
          <w:sz w:val="24"/>
          <w:szCs w:val="24"/>
        </w:rPr>
      </w:pPr>
      <w:r w:rsidRPr="00B877C2">
        <w:rPr>
          <w:rFonts w:ascii="Times New Roman" w:hAnsi="Times New Roman"/>
          <w:b/>
          <w:sz w:val="24"/>
          <w:szCs w:val="24"/>
        </w:rPr>
        <w:t>Состав слова</w:t>
      </w:r>
      <w:r w:rsidRPr="00B877C2">
        <w:rPr>
          <w:rFonts w:ascii="Times New Roman" w:hAnsi="Times New Roman"/>
          <w:sz w:val="24"/>
          <w:szCs w:val="24"/>
        </w:rPr>
        <w:t xml:space="preserve"> (морфемика). Овладение понятием «родственные (однокоренные) слова». Различение однокоренных слов и различных форм </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Морфология.</w:t>
      </w:r>
      <w:r w:rsidRPr="00B877C2">
        <w:rPr>
          <w:rFonts w:ascii="Times New Roman" w:hAnsi="Times New Roman"/>
          <w:sz w:val="24"/>
          <w:szCs w:val="24"/>
        </w:rPr>
        <w:t xml:space="preserve"> Части речи.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Имя существительное. Значение и употребление в речи. Различение имён существительных по вопросам кто? и что? Различение имён существительных мужского, женского и среднего рода. Изменение существительных по числам.</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Имя прилагательное. Значение и употребление в речи. Зависимость формы имени прилагательного от формы имени существительного.</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Глагол. Значение и употребление в речи.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Предлог. Знакомство с наиболее употребительными предлогами.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Синтаксис.</w:t>
      </w:r>
      <w:r w:rsidRPr="00B877C2">
        <w:rPr>
          <w:rFonts w:ascii="Times New Roman" w:hAnsi="Times New Roman"/>
          <w:sz w:val="24"/>
          <w:szCs w:val="24"/>
        </w:rPr>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Простое предложение. Установление связи (при помощи смысловых вопросов) между словами в словосочетании и предложении.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Орфография и пунктуация</w:t>
      </w:r>
      <w:r w:rsidRPr="00B877C2">
        <w:rPr>
          <w:rFonts w:ascii="Times New Roman" w:hAnsi="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Применение правил правописания и пунктуации: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сочетания жи—ши, </w:t>
      </w:r>
      <w:proofErr w:type="gramStart"/>
      <w:r w:rsidRPr="00B877C2">
        <w:rPr>
          <w:rFonts w:ascii="Times New Roman" w:hAnsi="Times New Roman"/>
          <w:sz w:val="24"/>
          <w:szCs w:val="24"/>
        </w:rPr>
        <w:t>ча—ща</w:t>
      </w:r>
      <w:proofErr w:type="gramEnd"/>
      <w:r w:rsidRPr="00B877C2">
        <w:rPr>
          <w:rFonts w:ascii="Times New Roman" w:hAnsi="Times New Roman"/>
          <w:sz w:val="24"/>
          <w:szCs w:val="24"/>
        </w:rPr>
        <w:t>, чу—щу в положении под ударением;</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сочетания чк—чн, </w:t>
      </w:r>
      <w:proofErr w:type="gramStart"/>
      <w:r w:rsidRPr="00B877C2">
        <w:rPr>
          <w:rFonts w:ascii="Times New Roman" w:hAnsi="Times New Roman"/>
          <w:sz w:val="24"/>
          <w:szCs w:val="24"/>
        </w:rPr>
        <w:t>чт</w:t>
      </w:r>
      <w:proofErr w:type="gramEnd"/>
      <w:r w:rsidRPr="00B877C2">
        <w:rPr>
          <w:rFonts w:ascii="Times New Roman" w:hAnsi="Times New Roman"/>
          <w:sz w:val="24"/>
          <w:szCs w:val="24"/>
        </w:rPr>
        <w:t>, нч, щн и др.;</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перенос слов;</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прописная буква в начале предложения, в именах собственных;</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b/>
          <w:sz w:val="24"/>
          <w:szCs w:val="24"/>
        </w:rPr>
        <w:t>Развитие речи</w:t>
      </w:r>
      <w:r w:rsidRPr="00B877C2">
        <w:rPr>
          <w:rFonts w:ascii="Times New Roman" w:hAnsi="Times New Roman"/>
          <w:sz w:val="24"/>
          <w:szCs w:val="24"/>
        </w:rPr>
        <w:t xml:space="preserve">. Осознание </w:t>
      </w:r>
      <w:proofErr w:type="gramStart"/>
      <w:r w:rsidRPr="00B877C2">
        <w:rPr>
          <w:rFonts w:ascii="Times New Roman" w:hAnsi="Times New Roman"/>
          <w:sz w:val="24"/>
          <w:szCs w:val="24"/>
        </w:rPr>
        <w:t>ситуации</w:t>
      </w:r>
      <w:proofErr w:type="gramEnd"/>
      <w:r w:rsidRPr="00B877C2">
        <w:rPr>
          <w:rFonts w:ascii="Times New Roman" w:hAnsi="Times New Roman"/>
          <w:sz w:val="24"/>
          <w:szCs w:val="24"/>
        </w:rPr>
        <w:t xml:space="preserve"> общения: с </w:t>
      </w:r>
      <w:proofErr w:type="gramStart"/>
      <w:r w:rsidRPr="00B877C2">
        <w:rPr>
          <w:rFonts w:ascii="Times New Roman" w:hAnsi="Times New Roman"/>
          <w:sz w:val="24"/>
          <w:szCs w:val="24"/>
        </w:rPr>
        <w:t>какой</w:t>
      </w:r>
      <w:proofErr w:type="gramEnd"/>
      <w:r w:rsidRPr="00B877C2">
        <w:rPr>
          <w:rFonts w:ascii="Times New Roman" w:hAnsi="Times New Roman"/>
          <w:sz w:val="24"/>
          <w:szCs w:val="24"/>
        </w:rPr>
        <w:t xml:space="preserve"> целью, с кем и где происходит общение?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Комплексная работа над структурой текста: озаглавливание, корректирование порядка предложений и частей текста (абзацев).</w:t>
      </w:r>
    </w:p>
    <w:p w:rsidR="00B877C2" w:rsidRPr="00B877C2" w:rsidRDefault="00B877C2" w:rsidP="00B877C2">
      <w:pPr>
        <w:pStyle w:val="ae"/>
        <w:ind w:left="113" w:right="57" w:firstLine="680"/>
        <w:rPr>
          <w:b/>
        </w:rPr>
      </w:pPr>
      <w:r w:rsidRPr="00B877C2">
        <w:rPr>
          <w:b/>
        </w:rPr>
        <w:t>2 класс</w:t>
      </w:r>
    </w:p>
    <w:p w:rsidR="00B877C2" w:rsidRPr="00B877C2" w:rsidRDefault="00B877C2" w:rsidP="00B877C2">
      <w:pPr>
        <w:suppressAutoHyphens/>
        <w:spacing w:after="0" w:line="240" w:lineRule="auto"/>
        <w:ind w:left="113" w:right="57" w:firstLine="680"/>
        <w:jc w:val="both"/>
        <w:rPr>
          <w:rFonts w:ascii="Times New Roman" w:hAnsi="Times New Roman"/>
          <w:i/>
          <w:sz w:val="24"/>
          <w:szCs w:val="24"/>
          <w:lang w:eastAsia="zh-CN"/>
        </w:rPr>
      </w:pPr>
      <w:r w:rsidRPr="00B877C2">
        <w:rPr>
          <w:rFonts w:ascii="Times New Roman" w:hAnsi="Times New Roman"/>
          <w:i/>
          <w:sz w:val="24"/>
          <w:szCs w:val="24"/>
          <w:lang w:eastAsia="zh-CN"/>
        </w:rPr>
        <w:t>Лексика, фонетика, грамматика, правописание и развитие речи (172ч.)</w:t>
      </w:r>
    </w:p>
    <w:p w:rsidR="00B877C2" w:rsidRPr="00B877C2" w:rsidRDefault="00B877C2" w:rsidP="00B877C2">
      <w:pPr>
        <w:suppressAutoHyphens/>
        <w:spacing w:after="0" w:line="240" w:lineRule="auto"/>
        <w:ind w:left="113" w:right="57" w:firstLine="680"/>
        <w:jc w:val="both"/>
        <w:rPr>
          <w:rFonts w:ascii="Times New Roman" w:hAnsi="Times New Roman"/>
          <w:i/>
          <w:sz w:val="24"/>
          <w:szCs w:val="24"/>
          <w:lang w:eastAsia="zh-CN"/>
        </w:rPr>
      </w:pPr>
      <w:r w:rsidRPr="00B877C2">
        <w:rPr>
          <w:rFonts w:ascii="Times New Roman" w:eastAsia="Calibri" w:hAnsi="Times New Roman"/>
          <w:i/>
          <w:sz w:val="24"/>
          <w:szCs w:val="24"/>
        </w:rPr>
        <w:t xml:space="preserve">Наша  речь (4 ч).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 xml:space="preserve">Текст (5 ч).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 xml:space="preserve">Предложение (12 ч).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Слова, слова, слова…(22 ч)</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Слово и его лексическое значение. Общее представление о лексическом значении слова.</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 Перенос слов. Правила переноса слов с одной строки на другую. Упражнение в переносе слов. </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Звуки и буквы (36 ч).</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Звуки и буквы. Уточнение представлений о звуках и буквах русского языка. Условное обозначение звуков речи.  </w:t>
      </w:r>
      <w:proofErr w:type="gramStart"/>
      <w:r w:rsidRPr="00B877C2">
        <w:rPr>
          <w:rFonts w:ascii="Times New Roman" w:eastAsia="Calibri" w:hAnsi="Times New Roman"/>
          <w:sz w:val="24"/>
          <w:szCs w:val="24"/>
        </w:rPr>
        <w:t>Звуко-буквенный</w:t>
      </w:r>
      <w:proofErr w:type="gramEnd"/>
      <w:r w:rsidRPr="00B877C2">
        <w:rPr>
          <w:rFonts w:ascii="Times New Roman" w:eastAsia="Calibri" w:hAnsi="Times New Roman"/>
          <w:sz w:val="24"/>
          <w:szCs w:val="24"/>
        </w:rPr>
        <w:t xml:space="preserve">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Основные признаки гласных звуков?  Их смыслоразличительная роль </w:t>
      </w:r>
      <w:proofErr w:type="gramStart"/>
      <w:r w:rsidRPr="00B877C2">
        <w:rPr>
          <w:rFonts w:ascii="Times New Roman" w:eastAsia="Calibri" w:hAnsi="Times New Roman"/>
          <w:sz w:val="24"/>
          <w:szCs w:val="24"/>
        </w:rPr>
        <w:t>в</w:t>
      </w:r>
      <w:proofErr w:type="gramEnd"/>
      <w:r w:rsidRPr="00B877C2">
        <w:rPr>
          <w:rFonts w:ascii="Times New Roman" w:eastAsia="Calibri" w:hAnsi="Times New Roman"/>
          <w:sz w:val="24"/>
          <w:szCs w:val="24"/>
        </w:rPr>
        <w:t xml:space="preserve"> слов. Соотношение гласных звуков и букв, обозначающих гласные звуки. Определение роли гласных бу</w:t>
      </w:r>
      <w:proofErr w:type="gramStart"/>
      <w:r w:rsidRPr="00B877C2">
        <w:rPr>
          <w:rFonts w:ascii="Times New Roman" w:eastAsia="Calibri" w:hAnsi="Times New Roman"/>
          <w:sz w:val="24"/>
          <w:szCs w:val="24"/>
        </w:rPr>
        <w:t>кв  в сл</w:t>
      </w:r>
      <w:proofErr w:type="gramEnd"/>
      <w:r w:rsidRPr="00B877C2">
        <w:rPr>
          <w:rFonts w:ascii="Times New Roman" w:eastAsia="Calibri" w:hAnsi="Times New Roman"/>
          <w:sz w:val="24"/>
          <w:szCs w:val="24"/>
        </w:rPr>
        <w:t xml:space="preserve">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w:t>
      </w:r>
      <w:proofErr w:type="gramStart"/>
      <w:r w:rsidRPr="00B877C2">
        <w:rPr>
          <w:rFonts w:ascii="Times New Roman" w:eastAsia="Calibri" w:hAnsi="Times New Roman"/>
          <w:sz w:val="24"/>
          <w:szCs w:val="24"/>
        </w:rPr>
        <w:t>корне слова</w:t>
      </w:r>
      <w:proofErr w:type="gramEnd"/>
      <w:r w:rsidRPr="00B877C2">
        <w:rPr>
          <w:rFonts w:ascii="Times New Roman" w:eastAsia="Calibri" w:hAnsi="Times New Roman"/>
          <w:sz w:val="24"/>
          <w:szCs w:val="24"/>
        </w:rPr>
        <w:t>,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Правописание буквосочетаний с шипящими звуками (29ч)</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Основные  признаки согласных звуков, их смыслоразличительная роль  в слове. Буквы, обозначающие согласные звуки. Согласный звук  </w:t>
      </w:r>
      <w:r w:rsidRPr="00B877C2">
        <w:rPr>
          <w:rFonts w:ascii="Times New Roman" w:eastAsia="Calibri" w:hAnsi="Times New Roman"/>
          <w:sz w:val="24"/>
          <w:szCs w:val="24"/>
        </w:rPr>
        <w:sym w:font="Symbol" w:char="005B"/>
      </w:r>
      <w:r w:rsidRPr="00B877C2">
        <w:rPr>
          <w:rFonts w:ascii="Times New Roman" w:eastAsia="Calibri" w:hAnsi="Times New Roman"/>
          <w:sz w:val="24"/>
          <w:szCs w:val="24"/>
        </w:rPr>
        <w:t>й</w:t>
      </w:r>
      <w:r w:rsidRPr="00B877C2">
        <w:rPr>
          <w:rFonts w:ascii="Times New Roman" w:eastAsia="Calibri" w:hAnsi="Times New Roman"/>
          <w:sz w:val="24"/>
          <w:szCs w:val="24"/>
          <w:vertAlign w:val="superscript"/>
        </w:rPr>
        <w:t>,</w:t>
      </w:r>
      <w:r w:rsidRPr="00B877C2">
        <w:rPr>
          <w:rFonts w:ascii="Times New Roman" w:eastAsia="Calibri" w:hAnsi="Times New Roman"/>
          <w:sz w:val="24"/>
          <w:szCs w:val="24"/>
        </w:rPr>
        <w:sym w:font="Symbol" w:char="005D"/>
      </w:r>
      <w:r w:rsidRPr="00B877C2">
        <w:rPr>
          <w:rFonts w:ascii="Times New Roman" w:eastAsia="Calibri" w:hAnsi="Times New Roman"/>
          <w:sz w:val="24"/>
          <w:szCs w:val="24"/>
        </w:rPr>
        <w:t xml:space="preserve"> и буква «и </w:t>
      </w:r>
      <w:proofErr w:type="gramStart"/>
      <w:r w:rsidRPr="00B877C2">
        <w:rPr>
          <w:rFonts w:ascii="Times New Roman" w:eastAsia="Calibri" w:hAnsi="Times New Roman"/>
          <w:sz w:val="24"/>
          <w:szCs w:val="24"/>
        </w:rPr>
        <w:t>краткое</w:t>
      </w:r>
      <w:proofErr w:type="gramEnd"/>
      <w:r w:rsidRPr="00B877C2">
        <w:rPr>
          <w:rFonts w:ascii="Times New Roman" w:eastAsia="Calibri" w:hAnsi="Times New Roman"/>
          <w:sz w:val="24"/>
          <w:szCs w:val="24"/>
        </w:rPr>
        <w:t xml:space="preserve">».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сочетаниями жи </w:t>
      </w:r>
      <w:proofErr w:type="gramStart"/>
      <w:r w:rsidRPr="00B877C2">
        <w:rPr>
          <w:rFonts w:ascii="Times New Roman" w:eastAsia="Calibri" w:hAnsi="Times New Roman"/>
          <w:sz w:val="24"/>
          <w:szCs w:val="24"/>
        </w:rPr>
        <w:t>–ш</w:t>
      </w:r>
      <w:proofErr w:type="gramEnd"/>
      <w:r w:rsidRPr="00B877C2">
        <w:rPr>
          <w:rFonts w:ascii="Times New Roman" w:eastAsia="Calibri" w:hAnsi="Times New Roman"/>
          <w:sz w:val="24"/>
          <w:szCs w:val="24"/>
        </w:rPr>
        <w:t xml:space="preserve">и, ча –ща, чу – щу, чк – чн.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Разделительный мягкий знак, его роль в слове. Разделительный мягкий знак, его роль в слове. Правописание слов с разделительным мягким знаком.</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B877C2">
        <w:rPr>
          <w:rFonts w:ascii="Times New Roman" w:eastAsia="Calibri" w:hAnsi="Times New Roman"/>
          <w:sz w:val="24"/>
          <w:szCs w:val="24"/>
        </w:rPr>
        <w:t>корне слова</w:t>
      </w:r>
      <w:proofErr w:type="gramEnd"/>
      <w:r w:rsidRPr="00B877C2">
        <w:rPr>
          <w:rFonts w:ascii="Times New Roman" w:eastAsia="Calibri" w:hAnsi="Times New Roman"/>
          <w:sz w:val="24"/>
          <w:szCs w:val="24"/>
        </w:rPr>
        <w:t xml:space="preserve">. Введение правила. Упражнение в написании слов с парным по глухости – звонкости согласным в </w:t>
      </w:r>
      <w:proofErr w:type="gramStart"/>
      <w:r w:rsidRPr="00B877C2">
        <w:rPr>
          <w:rFonts w:ascii="Times New Roman" w:eastAsia="Calibri" w:hAnsi="Times New Roman"/>
          <w:sz w:val="24"/>
          <w:szCs w:val="24"/>
        </w:rPr>
        <w:t>корне слова</w:t>
      </w:r>
      <w:proofErr w:type="gramEnd"/>
      <w:r w:rsidRPr="00B877C2">
        <w:rPr>
          <w:rFonts w:ascii="Times New Roman" w:eastAsia="Calibri" w:hAnsi="Times New Roman"/>
          <w:sz w:val="24"/>
          <w:szCs w:val="24"/>
        </w:rPr>
        <w:t xml:space="preserve">.  Сопоставление правил обозначения буквами гласных в безударном слоге корня и парных по глухости – звонкости согласных в конце слова и перед согласным в </w:t>
      </w:r>
      <w:proofErr w:type="gramStart"/>
      <w:r w:rsidRPr="00B877C2">
        <w:rPr>
          <w:rFonts w:ascii="Times New Roman" w:eastAsia="Calibri" w:hAnsi="Times New Roman"/>
          <w:sz w:val="24"/>
          <w:szCs w:val="24"/>
        </w:rPr>
        <w:t>корне слова</w:t>
      </w:r>
      <w:proofErr w:type="gramEnd"/>
      <w:r w:rsidRPr="00B877C2">
        <w:rPr>
          <w:rFonts w:ascii="Times New Roman" w:eastAsia="Calibri" w:hAnsi="Times New Roman"/>
          <w:sz w:val="24"/>
          <w:szCs w:val="24"/>
        </w:rPr>
        <w:t xml:space="preserve">. Упражнение в правописании гласных и согласных в корне  однокоренных слов и форм одного  и того же слова.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Упражнения в правописании слов с изученными орфограммами. </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 xml:space="preserve">Части речи (51ч)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Слова - названия предметов, признаков предметов, действий предметов, их отнесённость к определённой части речи.</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B877C2">
        <w:rPr>
          <w:rFonts w:ascii="Times New Roman" w:eastAsia="Calibri" w:hAnsi="Times New Roman"/>
          <w:b/>
          <w:i/>
          <w:sz w:val="24"/>
          <w:szCs w:val="24"/>
        </w:rPr>
        <w:t>не</w:t>
      </w:r>
      <w:r w:rsidRPr="00B877C2">
        <w:rPr>
          <w:rFonts w:ascii="Times New Roman" w:eastAsia="Calibri" w:hAnsi="Times New Roman"/>
          <w:sz w:val="24"/>
          <w:szCs w:val="24"/>
        </w:rPr>
        <w:t>.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Имя прилагательное как часть речи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текста- рассуждения.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Предлог как часть речи.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B877C2" w:rsidRPr="00B877C2" w:rsidRDefault="00B877C2" w:rsidP="00B877C2">
      <w:pPr>
        <w:spacing w:after="0" w:line="240" w:lineRule="auto"/>
        <w:ind w:left="113" w:right="57" w:firstLine="680"/>
        <w:jc w:val="both"/>
        <w:rPr>
          <w:rFonts w:ascii="Times New Roman" w:eastAsia="Calibri" w:hAnsi="Times New Roman"/>
          <w:i/>
          <w:sz w:val="24"/>
          <w:szCs w:val="24"/>
        </w:rPr>
      </w:pPr>
      <w:r w:rsidRPr="00B877C2">
        <w:rPr>
          <w:rFonts w:ascii="Times New Roman" w:eastAsia="Calibri" w:hAnsi="Times New Roman"/>
          <w:i/>
          <w:sz w:val="24"/>
          <w:szCs w:val="24"/>
        </w:rPr>
        <w:t xml:space="preserve">Повторение </w:t>
      </w:r>
      <w:proofErr w:type="gramStart"/>
      <w:r w:rsidRPr="00B877C2">
        <w:rPr>
          <w:rFonts w:ascii="Times New Roman" w:eastAsia="Calibri" w:hAnsi="Times New Roman"/>
          <w:i/>
          <w:sz w:val="24"/>
          <w:szCs w:val="24"/>
        </w:rPr>
        <w:t>изученного</w:t>
      </w:r>
      <w:proofErr w:type="gramEnd"/>
      <w:r w:rsidRPr="00B877C2">
        <w:rPr>
          <w:rFonts w:ascii="Times New Roman" w:eastAsia="Calibri" w:hAnsi="Times New Roman"/>
          <w:i/>
          <w:sz w:val="24"/>
          <w:szCs w:val="24"/>
        </w:rPr>
        <w:t xml:space="preserve"> за год (13 ч). </w:t>
      </w:r>
    </w:p>
    <w:p w:rsidR="00B877C2" w:rsidRPr="00B877C2" w:rsidRDefault="00B877C2" w:rsidP="00B877C2">
      <w:pPr>
        <w:spacing w:after="0" w:line="240" w:lineRule="auto"/>
        <w:ind w:left="113" w:right="57" w:firstLine="680"/>
        <w:jc w:val="both"/>
        <w:rPr>
          <w:rFonts w:ascii="Times New Roman" w:eastAsia="Calibri" w:hAnsi="Times New Roman"/>
          <w:sz w:val="24"/>
          <w:szCs w:val="24"/>
        </w:rPr>
      </w:pPr>
      <w:r w:rsidRPr="00B877C2">
        <w:rPr>
          <w:rFonts w:ascii="Times New Roman" w:eastAsia="Calibri" w:hAnsi="Times New Roman"/>
          <w:sz w:val="24"/>
          <w:szCs w:val="24"/>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p>
    <w:p w:rsidR="00B877C2" w:rsidRPr="00B877C2" w:rsidRDefault="00B877C2" w:rsidP="00B877C2">
      <w:pPr>
        <w:spacing w:after="0" w:line="240" w:lineRule="auto"/>
        <w:ind w:left="113" w:right="57" w:firstLine="680"/>
        <w:jc w:val="both"/>
        <w:rPr>
          <w:rFonts w:ascii="Times New Roman" w:eastAsia="Calibri" w:hAnsi="Times New Roman"/>
          <w:b/>
          <w:sz w:val="24"/>
          <w:szCs w:val="24"/>
        </w:rPr>
      </w:pPr>
      <w:r w:rsidRPr="00B877C2">
        <w:rPr>
          <w:rFonts w:ascii="Times New Roman" w:eastAsia="Calibri" w:hAnsi="Times New Roman"/>
          <w:b/>
          <w:sz w:val="24"/>
          <w:szCs w:val="24"/>
        </w:rPr>
        <w:t>3 класс</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Раздел 1. Язык и речь (2 ч).</w:t>
      </w:r>
      <w:r w:rsidRPr="00B877C2">
        <w:rPr>
          <w:rFonts w:ascii="Times New Roman" w:hAnsi="Times New Roman"/>
          <w:b/>
          <w:sz w:val="24"/>
          <w:szCs w:val="24"/>
        </w:rPr>
        <w:t xml:space="preserve"> </w:t>
      </w:r>
      <w:r w:rsidRPr="00B877C2">
        <w:rPr>
          <w:rFonts w:ascii="Times New Roman" w:hAnsi="Times New Roman"/>
          <w:sz w:val="24"/>
          <w:szCs w:val="24"/>
        </w:rPr>
        <w:t>Виды речи. Речь, ее назначение. Язык, его назначение и его выбор в соответствии с целями и условиями общения. Развитие речи. Составление текста по рисунку.</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Раздел 2. Текст. Предложение. Словосочетание (14 ч</w:t>
      </w:r>
      <w:r w:rsidRPr="00B877C2">
        <w:rPr>
          <w:rFonts w:ascii="Times New Roman" w:hAnsi="Times New Roman"/>
          <w:sz w:val="24"/>
          <w:szCs w:val="24"/>
        </w:rPr>
        <w:t>).</w:t>
      </w:r>
      <w:r w:rsidRPr="00B877C2">
        <w:rPr>
          <w:rFonts w:ascii="Times New Roman" w:hAnsi="Times New Roman"/>
          <w:b/>
          <w:sz w:val="24"/>
          <w:szCs w:val="24"/>
        </w:rPr>
        <w:t xml:space="preserve"> </w:t>
      </w:r>
      <w:r w:rsidRPr="00B877C2">
        <w:rPr>
          <w:rFonts w:ascii="Times New Roman" w:hAnsi="Times New Roman"/>
          <w:sz w:val="24"/>
          <w:szCs w:val="24"/>
        </w:rPr>
        <w:t>Признаки текста: смысловая связь предложений в тексте. Законченность, тема, основная мысль. Построение текста: вступление, основная мысль, заключение. Предложение.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Предложения с обращением. Состав предложений. Главные и второстепенные члены предложения. Распространенные и нераспространенные предложения. Формирование навыков работы с графической и текстовой информации. Разбор предложений по членам. Простое и сложное предложения. Связь слов в словосочетании. Определение в словосочетании главного и зависимого слов с помощи вопроса. Развитие речи. Обучающее изложение текста.</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Раздел 3. Слово в языке и речи (19 ч).</w:t>
      </w:r>
      <w:r w:rsidRPr="00B877C2">
        <w:rPr>
          <w:rFonts w:ascii="Times New Roman" w:hAnsi="Times New Roman"/>
          <w:b/>
          <w:sz w:val="24"/>
          <w:szCs w:val="24"/>
        </w:rPr>
        <w:t xml:space="preserve"> </w:t>
      </w:r>
      <w:r w:rsidRPr="00B877C2">
        <w:rPr>
          <w:rFonts w:ascii="Times New Roman" w:hAnsi="Times New Roman"/>
          <w:sz w:val="24"/>
          <w:szCs w:val="24"/>
        </w:rPr>
        <w:t>Лексическое значение слова.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sz w:val="24"/>
          <w:szCs w:val="24"/>
        </w:rPr>
        <w:t xml:space="preserve">Работа с толковым словарем, словарем синонимов и антонимов. Омонимы. Работа со словарем омонимов. Слово и словосочетание. Значение фразеологизмов и их использование в речи. Работа со словарем фразеологизмов. Развитие интереса к происхождению слов, к истории возникновения фразеологизмов. Обобщение и углубление представлений </w:t>
      </w:r>
      <w:proofErr w:type="gramStart"/>
      <w:r w:rsidRPr="00B877C2">
        <w:rPr>
          <w:rFonts w:ascii="Times New Roman" w:hAnsi="Times New Roman"/>
          <w:sz w:val="24"/>
          <w:szCs w:val="24"/>
        </w:rPr>
        <w:t>об</w:t>
      </w:r>
      <w:proofErr w:type="gramEnd"/>
      <w:r w:rsidRPr="00B877C2">
        <w:rPr>
          <w:rFonts w:ascii="Times New Roman" w:hAnsi="Times New Roman"/>
          <w:sz w:val="24"/>
          <w:szCs w:val="24"/>
        </w:rPr>
        <w:t xml:space="preserve"> </w:t>
      </w:r>
      <w:proofErr w:type="gramStart"/>
      <w:r w:rsidRPr="00B877C2">
        <w:rPr>
          <w:rFonts w:ascii="Times New Roman" w:hAnsi="Times New Roman"/>
          <w:sz w:val="24"/>
          <w:szCs w:val="24"/>
        </w:rPr>
        <w:t>изученных</w:t>
      </w:r>
      <w:proofErr w:type="gramEnd"/>
      <w:r w:rsidRPr="00B877C2">
        <w:rPr>
          <w:rFonts w:ascii="Times New Roman" w:hAnsi="Times New Roman"/>
          <w:sz w:val="24"/>
          <w:szCs w:val="24"/>
        </w:rPr>
        <w:t xml:space="preserve"> частей речи (имени существительном, имени прилагательном, глаголе, местоимении) и их признаков. Имя числительное (общее представление). Обобщение и уточнение представлений об однокоренных (родственных) словах, о </w:t>
      </w:r>
      <w:proofErr w:type="gramStart"/>
      <w:r w:rsidRPr="00B877C2">
        <w:rPr>
          <w:rFonts w:ascii="Times New Roman" w:hAnsi="Times New Roman"/>
          <w:sz w:val="24"/>
          <w:szCs w:val="24"/>
        </w:rPr>
        <w:t>корне слова</w:t>
      </w:r>
      <w:proofErr w:type="gramEnd"/>
      <w:r w:rsidRPr="00B877C2">
        <w:rPr>
          <w:rFonts w:ascii="Times New Roman" w:hAnsi="Times New Roman"/>
          <w:sz w:val="24"/>
          <w:szCs w:val="24"/>
        </w:rPr>
        <w:t xml:space="preserve">. Слово и слог. Звуки и буквы (обобщение и углубление представлений). Слог, звуки и буквы. Гласные звуки и буквы для их обозначения. Правописание слов с ударными (сочетания жи — ши, </w:t>
      </w:r>
      <w:proofErr w:type="gramStart"/>
      <w:r w:rsidRPr="00B877C2">
        <w:rPr>
          <w:rFonts w:ascii="Times New Roman" w:hAnsi="Times New Roman"/>
          <w:sz w:val="24"/>
          <w:szCs w:val="24"/>
        </w:rPr>
        <w:t>ча—ща</w:t>
      </w:r>
      <w:proofErr w:type="gramEnd"/>
      <w:r w:rsidRPr="00B877C2">
        <w:rPr>
          <w:rFonts w:ascii="Times New Roman" w:hAnsi="Times New Roman"/>
          <w:sz w:val="24"/>
          <w:szCs w:val="24"/>
        </w:rPr>
        <w:t>, чу — щу) и безударными гласными в корне. Согласные буквы и звуки для их обозначения. Правописание слов с парными по глухости-звонкости согласными звуками на конце слова и перед согласными в корне. Мягкий разделительный знак (ь). Правописание слов с мягким разделительным знаком. Развитие речи. Обучающее изложение текста.</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Раздел 4. Состав слова (16 ч).</w:t>
      </w:r>
      <w:r w:rsidRPr="00B877C2">
        <w:rPr>
          <w:rFonts w:ascii="Times New Roman" w:hAnsi="Times New Roman"/>
          <w:b/>
          <w:sz w:val="24"/>
          <w:szCs w:val="24"/>
        </w:rPr>
        <w:t xml:space="preserve"> </w:t>
      </w:r>
      <w:r w:rsidRPr="00B877C2">
        <w:rPr>
          <w:rFonts w:ascii="Times New Roman" w:hAnsi="Times New Roman"/>
          <w:sz w:val="24"/>
          <w:szCs w:val="24"/>
        </w:rPr>
        <w:t xml:space="preserve">Корень слова. Однокоренные слова. Чередование согласных в корне. Сложные слова. Развитие интереса к истории языка, изменениям, происходящим в нем. Формы слова. Окончание. Значение приставки и суффикса в слове. Основа слова. Разбор слова по составу. Знакомство со словообразовательным словарем. Изменяемые и неизменяемые слова, их употребление в речи. Разбор слова по составу. Формирование навыка моделирования слов. Развитие речи. Сочинение по репродукции картины. Обучающее изложение текста. </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Раздел 5. Правописание частей слова (29 ч).</w:t>
      </w:r>
      <w:r w:rsidRPr="00B877C2">
        <w:rPr>
          <w:rFonts w:ascii="Times New Roman" w:hAnsi="Times New Roman"/>
          <w:b/>
          <w:sz w:val="24"/>
          <w:szCs w:val="24"/>
        </w:rPr>
        <w:t xml:space="preserve"> </w:t>
      </w:r>
      <w:r w:rsidRPr="00B877C2">
        <w:rPr>
          <w:rFonts w:ascii="Times New Roman" w:hAnsi="Times New Roman"/>
          <w:sz w:val="24"/>
          <w:szCs w:val="24"/>
        </w:rPr>
        <w:t>Общее представление о правописании слов с орфограммами в значимых частях слова. Правописание слов с безударными гласными в корне. Правописание слов с парными по глухости-звонкости согласными на конце слов и перед согласными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 Развитие речи. Составление текста по репродукции картины. Обучающее изложение текста.</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Раздел 6. Части речи (76 ч).</w:t>
      </w:r>
      <w:r w:rsidRPr="00B877C2">
        <w:rPr>
          <w:rFonts w:ascii="Times New Roman" w:hAnsi="Times New Roman"/>
          <w:b/>
          <w:sz w:val="24"/>
          <w:szCs w:val="24"/>
        </w:rPr>
        <w:t xml:space="preserve"> </w:t>
      </w:r>
      <w:r w:rsidRPr="00B877C2">
        <w:rPr>
          <w:rFonts w:ascii="Times New Roman" w:hAnsi="Times New Roman"/>
          <w:sz w:val="24"/>
          <w:szCs w:val="24"/>
        </w:rPr>
        <w:t xml:space="preserve">Части речи: имя существительное, имя прилагательное, имя числительное, местоимение. Глагол, предлог, частица </w:t>
      </w:r>
      <w:r w:rsidRPr="00B877C2">
        <w:rPr>
          <w:rFonts w:ascii="Times New Roman" w:hAnsi="Times New Roman"/>
          <w:i/>
          <w:sz w:val="24"/>
          <w:szCs w:val="24"/>
        </w:rPr>
        <w:t>не,</w:t>
      </w:r>
      <w:r w:rsidRPr="00B877C2">
        <w:rPr>
          <w:rFonts w:ascii="Times New Roman" w:hAnsi="Times New Roman"/>
          <w:sz w:val="24"/>
          <w:szCs w:val="24"/>
        </w:rPr>
        <w:t xml:space="preserve"> союз (общее представление).</w:t>
      </w:r>
    </w:p>
    <w:p w:rsidR="00B877C2" w:rsidRPr="00B877C2" w:rsidRDefault="00B877C2" w:rsidP="00B877C2">
      <w:pPr>
        <w:tabs>
          <w:tab w:val="left" w:pos="993"/>
        </w:tabs>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Имя существительное (31 ч).</w:t>
      </w:r>
      <w:r w:rsidRPr="00B877C2">
        <w:rPr>
          <w:rFonts w:ascii="Times New Roman" w:hAnsi="Times New Roman"/>
          <w:sz w:val="24"/>
          <w:szCs w:val="24"/>
        </w:rPr>
        <w:t xml:space="preserve"> Значение и употребление в речи. Различение имён существительных одушевлённых и неодушевлённых. Представление об устаревших словах в русском языке.  Выделение имён существительных собственных и нарицательных. Правописание имен существительных. Изменение имен существительных по числам. Имена существительные, имеющие форму одного числа. Имена существительные, имеющие форму общего рода. Мягкий знак (ь) после шипящих на конце имен существительных женского рода.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Неизменяемые имена существительные. Начальная форма имени существительного. Морфологический разбор имён существительных.</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Имя прилагательное (18 ч).</w:t>
      </w:r>
      <w:r w:rsidRPr="00B877C2">
        <w:rPr>
          <w:rFonts w:ascii="Times New Roman" w:hAnsi="Times New Roman"/>
          <w:sz w:val="24"/>
          <w:szCs w:val="24"/>
        </w:rPr>
        <w:t xml:space="preserve"> Лексическое значение имен прилагательных. Обгащение словарного запаса именами прилагательными. Связь имени прилагательного с именем существительным. Роль имен прилагательных в тексте. Синтаксическая роль имени прилагательного в предложении. Изменение имен прилагательных по родам в единственном числе. Зависимость рода имени прилагательного от рода имени существительного. Родовые окончания имен прилагательных. Изменение прилагательных по числам.  Зависимость формы имени прилагательного от формы имени существительного. Начальная форма имени прилагательного.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Местоимение (5 ч</w:t>
      </w:r>
      <w:r w:rsidRPr="00B877C2">
        <w:rPr>
          <w:rFonts w:ascii="Times New Roman" w:hAnsi="Times New Roman"/>
          <w:sz w:val="24"/>
          <w:szCs w:val="24"/>
        </w:rPr>
        <w:t>). Личные местоимения 1, 2, 3-го лиц.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Склонение личных местоимений. Морфологический разбор местоимений.</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i/>
          <w:sz w:val="24"/>
          <w:szCs w:val="24"/>
        </w:rPr>
        <w:t>Глагол (21 ч).</w:t>
      </w:r>
      <w:r w:rsidRPr="00B877C2">
        <w:rPr>
          <w:rFonts w:ascii="Times New Roman" w:hAnsi="Times New Roman"/>
          <w:sz w:val="24"/>
          <w:szCs w:val="24"/>
        </w:rPr>
        <w:t xml:space="preserve"> Значение и употребление в речи. Изменение глаголов по числам. Начальная (неопределённая) форма глагола. Различение глаголов, отвечающих на вопросы что сделать? и что делать? Изменение глаголов по временам. Род глаголов в прошедшем времени. Родовые окончания глаголов (-а, </w:t>
      </w:r>
      <w:proofErr w:type="gramStart"/>
      <w:r w:rsidRPr="00B877C2">
        <w:rPr>
          <w:rFonts w:ascii="Times New Roman" w:hAnsi="Times New Roman"/>
          <w:sz w:val="24"/>
          <w:szCs w:val="24"/>
        </w:rPr>
        <w:t>-о</w:t>
      </w:r>
      <w:proofErr w:type="gramEnd"/>
      <w:r w:rsidRPr="00B877C2">
        <w:rPr>
          <w:rFonts w:ascii="Times New Roman" w:hAnsi="Times New Roman"/>
          <w:sz w:val="24"/>
          <w:szCs w:val="24"/>
        </w:rPr>
        <w:t xml:space="preserve">). Правописание частицы </w:t>
      </w:r>
      <w:r w:rsidRPr="00B877C2">
        <w:rPr>
          <w:rFonts w:ascii="Times New Roman" w:hAnsi="Times New Roman"/>
          <w:i/>
          <w:sz w:val="24"/>
          <w:szCs w:val="24"/>
        </w:rPr>
        <w:t>не</w:t>
      </w:r>
      <w:r w:rsidRPr="00B877C2">
        <w:rPr>
          <w:rFonts w:ascii="Times New Roman" w:hAnsi="Times New Roman"/>
          <w:sz w:val="24"/>
          <w:szCs w:val="24"/>
        </w:rPr>
        <w:t xml:space="preserve"> с глаголами. Морфологический разбор глаголов</w:t>
      </w:r>
      <w:r w:rsidRPr="00B877C2">
        <w:rPr>
          <w:rFonts w:ascii="Times New Roman" w:hAnsi="Times New Roman"/>
          <w:b/>
          <w:sz w:val="24"/>
          <w:szCs w:val="24"/>
        </w:rPr>
        <w:t xml:space="preserve">. </w:t>
      </w:r>
      <w:r w:rsidRPr="00B877C2">
        <w:rPr>
          <w:rFonts w:ascii="Times New Roman" w:hAnsi="Times New Roman"/>
          <w:sz w:val="24"/>
          <w:szCs w:val="24"/>
        </w:rPr>
        <w:t xml:space="preserve">Развитие речи. Обучающее изложение по самостоятельно составленному плану, по опорным словам. Составление текста по репродукции картины. </w:t>
      </w:r>
    </w:p>
    <w:p w:rsidR="00B877C2" w:rsidRPr="00B877C2" w:rsidRDefault="00B877C2" w:rsidP="00B877C2">
      <w:pPr>
        <w:spacing w:after="0" w:line="240" w:lineRule="auto"/>
        <w:ind w:left="113" w:right="57" w:firstLine="680"/>
        <w:jc w:val="both"/>
        <w:textAlignment w:val="center"/>
        <w:rPr>
          <w:rFonts w:ascii="Times New Roman" w:hAnsi="Times New Roman"/>
          <w:sz w:val="24"/>
          <w:szCs w:val="24"/>
        </w:rPr>
      </w:pPr>
      <w:r w:rsidRPr="00B877C2">
        <w:rPr>
          <w:rFonts w:ascii="Times New Roman" w:hAnsi="Times New Roman"/>
          <w:sz w:val="24"/>
          <w:szCs w:val="24"/>
        </w:rPr>
        <w:t xml:space="preserve"> </w:t>
      </w:r>
      <w:r w:rsidRPr="00B877C2">
        <w:rPr>
          <w:rFonts w:ascii="Times New Roman" w:hAnsi="Times New Roman"/>
          <w:i/>
          <w:sz w:val="24"/>
          <w:szCs w:val="24"/>
        </w:rPr>
        <w:t>Раздел 7. Повторение (14 ч).</w:t>
      </w:r>
      <w:r w:rsidRPr="00B877C2">
        <w:rPr>
          <w:rFonts w:ascii="Times New Roman" w:hAnsi="Times New Roman"/>
          <w:b/>
          <w:sz w:val="24"/>
          <w:szCs w:val="24"/>
        </w:rPr>
        <w:t xml:space="preserve"> </w:t>
      </w:r>
      <w:r w:rsidRPr="00B877C2">
        <w:rPr>
          <w:rFonts w:ascii="Times New Roman" w:hAnsi="Times New Roman"/>
          <w:bCs/>
          <w:sz w:val="24"/>
          <w:szCs w:val="24"/>
        </w:rPr>
        <w:t xml:space="preserve">Повторение по теме «Части речи». Орфограммы в значимых частях слова. Развитие речи. Составление предложений по рисункам. Обобщение знаний по курсу «Русский язык». Повторение </w:t>
      </w:r>
      <w:proofErr w:type="gramStart"/>
      <w:r w:rsidRPr="00B877C2">
        <w:rPr>
          <w:rFonts w:ascii="Times New Roman" w:hAnsi="Times New Roman"/>
          <w:bCs/>
          <w:sz w:val="24"/>
          <w:szCs w:val="24"/>
        </w:rPr>
        <w:t>изученного</w:t>
      </w:r>
      <w:proofErr w:type="gramEnd"/>
      <w:r w:rsidRPr="00B877C2">
        <w:rPr>
          <w:rFonts w:ascii="Times New Roman" w:hAnsi="Times New Roman"/>
          <w:bCs/>
          <w:sz w:val="24"/>
          <w:szCs w:val="24"/>
        </w:rPr>
        <w:t xml:space="preserve"> за год. </w:t>
      </w:r>
      <w:r w:rsidRPr="00B877C2">
        <w:rPr>
          <w:rFonts w:ascii="Times New Roman" w:hAnsi="Times New Roman"/>
          <w:sz w:val="24"/>
          <w:szCs w:val="24"/>
        </w:rPr>
        <w:t xml:space="preserve">КВН «Знатоки русского языка». Развитие речи. Обучающее изложение по самостоятельно составленному плану, по опорным словам. Сочинение на тему «Почему я жду летних каникул». </w:t>
      </w:r>
    </w:p>
    <w:p w:rsidR="00B877C2" w:rsidRPr="00B877C2" w:rsidRDefault="00B877C2" w:rsidP="00B877C2">
      <w:pPr>
        <w:spacing w:after="0" w:line="240" w:lineRule="auto"/>
        <w:ind w:left="113" w:right="57" w:firstLine="680"/>
        <w:jc w:val="both"/>
        <w:rPr>
          <w:rFonts w:ascii="Times New Roman" w:hAnsi="Times New Roman"/>
          <w:b/>
          <w:sz w:val="24"/>
          <w:szCs w:val="24"/>
        </w:rPr>
      </w:pPr>
      <w:r w:rsidRPr="00B877C2">
        <w:rPr>
          <w:rFonts w:ascii="Times New Roman" w:hAnsi="Times New Roman"/>
          <w:b/>
          <w:sz w:val="24"/>
          <w:szCs w:val="24"/>
        </w:rPr>
        <w:t>4 класс</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Лексика, фонетика, грамматика, правописание и развитие речи (170 ч)</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 xml:space="preserve">Повторение </w:t>
      </w:r>
      <w:proofErr w:type="gramStart"/>
      <w:r w:rsidRPr="00B877C2">
        <w:rPr>
          <w:rFonts w:ascii="Times New Roman" w:hAnsi="Times New Roman"/>
          <w:i/>
          <w:sz w:val="24"/>
          <w:szCs w:val="24"/>
        </w:rPr>
        <w:t>изученного</w:t>
      </w:r>
      <w:proofErr w:type="gramEnd"/>
      <w:r w:rsidRPr="00B877C2">
        <w:rPr>
          <w:rFonts w:ascii="Times New Roman" w:hAnsi="Times New Roman"/>
          <w:i/>
          <w:sz w:val="24"/>
          <w:szCs w:val="24"/>
        </w:rPr>
        <w:t xml:space="preserve"> (13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Язык и речь (2 ч). Наша речь и наш язык. Формулы вежливости.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Текст (4 ч).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Предложение (7ч). 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Предложение (9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Однородные члены предложения (5 ч)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w:t>
      </w:r>
      <w:r w:rsidRPr="00B877C2">
        <w:rPr>
          <w:rFonts w:ascii="Times New Roman" w:hAnsi="Times New Roman"/>
          <w:sz w:val="24"/>
          <w:szCs w:val="24"/>
        </w:rPr>
        <w:softHyphen/>
        <w:t>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Простые и сложные предложения (4 ч)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Слово в языке и речи (18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Слово и его лексическое значение (4 ч). 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w:t>
      </w:r>
      <w:r w:rsidRPr="00B877C2">
        <w:rPr>
          <w:rFonts w:ascii="Times New Roman" w:hAnsi="Times New Roman"/>
          <w:sz w:val="24"/>
          <w:szCs w:val="24"/>
        </w:rPr>
        <w:softHyphen/>
        <w:t>логизмы). Ознакомление со словарем иностранных слов учебника.</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i/>
          <w:sz w:val="24"/>
          <w:szCs w:val="24"/>
        </w:rPr>
        <w:t xml:space="preserve"> Состав слова (7 ч).</w:t>
      </w:r>
      <w:r w:rsidRPr="00B877C2">
        <w:rPr>
          <w:rFonts w:ascii="Times New Roman" w:hAnsi="Times New Roman"/>
          <w:sz w:val="24"/>
          <w:szCs w:val="24"/>
        </w:rPr>
        <w:t xml:space="preserve"> Состав слова. Распознавание значимых частей слова. Морфемный и словообразовательный разбор слов типа подснежник, русский, травинка, смелость, маленький. Развитие навыка правописания гласных и согласных в корнях слов на более сложном материале. Упражнение в правописа</w:t>
      </w:r>
      <w:r w:rsidRPr="00B877C2">
        <w:rPr>
          <w:rFonts w:ascii="Times New Roman" w:hAnsi="Times New Roman"/>
          <w:sz w:val="24"/>
          <w:szCs w:val="24"/>
        </w:rPr>
        <w:softHyphen/>
        <w:t>нии приставок и суффиксов, разделительных твердого (ъ) и мягкого (ь) знаков. Совершенствование звуко-буквенного ана</w:t>
      </w:r>
      <w:r w:rsidRPr="00B877C2">
        <w:rPr>
          <w:rFonts w:ascii="Times New Roman" w:hAnsi="Times New Roman"/>
          <w:sz w:val="24"/>
          <w:szCs w:val="24"/>
        </w:rPr>
        <w:softHyphen/>
        <w:t xml:space="preserve">лиза с привлечением слов более сложного слого-звукового состава типа </w:t>
      </w:r>
      <w:proofErr w:type="gramStart"/>
      <w:r w:rsidRPr="00B877C2">
        <w:rPr>
          <w:rFonts w:ascii="Times New Roman" w:hAnsi="Times New Roman"/>
          <w:sz w:val="24"/>
          <w:szCs w:val="24"/>
        </w:rPr>
        <w:t>сильный</w:t>
      </w:r>
      <w:proofErr w:type="gramEnd"/>
      <w:r w:rsidRPr="00B877C2">
        <w:rPr>
          <w:rFonts w:ascii="Times New Roman" w:hAnsi="Times New Roman"/>
          <w:sz w:val="24"/>
          <w:szCs w:val="24"/>
        </w:rPr>
        <w:t>, водичка, ёлка, вьюга, съел.</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w:t>
      </w:r>
      <w:r w:rsidRPr="00B877C2">
        <w:rPr>
          <w:rFonts w:ascii="Times New Roman" w:hAnsi="Times New Roman"/>
          <w:i/>
          <w:sz w:val="24"/>
          <w:szCs w:val="24"/>
        </w:rPr>
        <w:t>Части речи (7 ч).</w:t>
      </w:r>
      <w:r w:rsidRPr="00B877C2">
        <w:rPr>
          <w:rFonts w:ascii="Times New Roman" w:hAnsi="Times New Roman"/>
          <w:sz w:val="24"/>
          <w:szCs w:val="24"/>
        </w:rPr>
        <w:t xml:space="preserve"> Обобщение знаний о частях речи (имя существительное, имя прилагательное, глагол, имя числи</w:t>
      </w:r>
      <w:r w:rsidRPr="00B877C2">
        <w:rPr>
          <w:rFonts w:ascii="Times New Roman" w:hAnsi="Times New Roman"/>
          <w:sz w:val="24"/>
          <w:szCs w:val="24"/>
        </w:rPr>
        <w:softHyphen/>
        <w:t>тельное, местоимение, предлог). Наречие как часть речи (об</w:t>
      </w:r>
      <w:r w:rsidRPr="00B877C2">
        <w:rPr>
          <w:rFonts w:ascii="Times New Roman" w:hAnsi="Times New Roman"/>
          <w:sz w:val="24"/>
          <w:szCs w:val="24"/>
        </w:rPr>
        <w:softHyphen/>
        <w:t>щее представление), значение, вопросы. Правописание наи</w:t>
      </w:r>
      <w:r w:rsidRPr="00B877C2">
        <w:rPr>
          <w:rFonts w:ascii="Times New Roman" w:hAnsi="Times New Roman"/>
          <w:sz w:val="24"/>
          <w:szCs w:val="24"/>
        </w:rPr>
        <w:softHyphen/>
        <w:t xml:space="preserve">более употребительных наречий с суффиксами </w:t>
      </w:r>
      <w:proofErr w:type="gramStart"/>
      <w:r w:rsidRPr="00B877C2">
        <w:rPr>
          <w:rFonts w:ascii="Times New Roman" w:hAnsi="Times New Roman"/>
          <w:sz w:val="24"/>
          <w:szCs w:val="24"/>
        </w:rPr>
        <w:t>-о</w:t>
      </w:r>
      <w:proofErr w:type="gramEnd"/>
      <w:r w:rsidRPr="00B877C2">
        <w:rPr>
          <w:rFonts w:ascii="Times New Roman" w:hAnsi="Times New Roman"/>
          <w:sz w:val="24"/>
          <w:szCs w:val="24"/>
        </w:rPr>
        <w:t>, -а (близ</w:t>
      </w:r>
      <w:r w:rsidRPr="00B877C2">
        <w:rPr>
          <w:rFonts w:ascii="Times New Roman" w:hAnsi="Times New Roman"/>
          <w:sz w:val="24"/>
          <w:szCs w:val="24"/>
        </w:rPr>
        <w:softHyphen/>
        <w:t>ко, быстро, интересно, влево, направо, заново, справа, слева, издалека). Роль наречий в предложении (второстепенный член предложения).</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Имя существительное (40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Основные тины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B877C2">
        <w:rPr>
          <w:rFonts w:ascii="Times New Roman" w:hAnsi="Times New Roman"/>
          <w:sz w:val="24"/>
          <w:szCs w:val="24"/>
        </w:rPr>
        <w:t>-м</w:t>
      </w:r>
      <w:proofErr w:type="gramEnd"/>
      <w:r w:rsidRPr="00B877C2">
        <w:rPr>
          <w:rFonts w:ascii="Times New Roman" w:hAnsi="Times New Roman"/>
          <w:sz w:val="24"/>
          <w:szCs w:val="24"/>
        </w:rPr>
        <w:t>я, -ий, -ие, -ия).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Склонение имен существительных во множественном числе. Развитие навыка правописания окончаний имен существи</w:t>
      </w:r>
      <w:r w:rsidRPr="00B877C2">
        <w:rPr>
          <w:rFonts w:ascii="Times New Roman" w:hAnsi="Times New Roman"/>
          <w:sz w:val="24"/>
          <w:szCs w:val="24"/>
        </w:rPr>
        <w:softHyphen/>
        <w:t>тельных во множественном числе. Формирование умений об</w:t>
      </w:r>
      <w:r w:rsidRPr="00B877C2">
        <w:rPr>
          <w:rFonts w:ascii="Times New Roman" w:hAnsi="Times New Roman"/>
          <w:sz w:val="24"/>
          <w:szCs w:val="24"/>
        </w:rPr>
        <w:softHyphen/>
        <w:t>разовывать формы именительного и родительного падежей множественного числа (инженеры, учителя, директора; уро</w:t>
      </w:r>
      <w:r w:rsidRPr="00B877C2">
        <w:rPr>
          <w:rFonts w:ascii="Times New Roman" w:hAnsi="Times New Roman"/>
          <w:sz w:val="24"/>
          <w:szCs w:val="24"/>
        </w:rPr>
        <w:softHyphen/>
        <w:t>жай помидоров, яблок) и правильно употреблять их в речи.</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Имя прилагательное (31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w:t>
      </w:r>
      <w:proofErr w:type="gramStart"/>
      <w:r w:rsidRPr="00B877C2">
        <w:rPr>
          <w:rFonts w:ascii="Times New Roman" w:hAnsi="Times New Roman"/>
          <w:sz w:val="24"/>
          <w:szCs w:val="24"/>
        </w:rPr>
        <w:t>.</w:t>
      </w:r>
      <w:proofErr w:type="gramEnd"/>
      <w:r w:rsidRPr="00B877C2">
        <w:rPr>
          <w:rFonts w:ascii="Times New Roman" w:hAnsi="Times New Roman"/>
          <w:sz w:val="24"/>
          <w:szCs w:val="24"/>
        </w:rPr>
        <w:t xml:space="preserve"> </w:t>
      </w:r>
      <w:proofErr w:type="gramStart"/>
      <w:r w:rsidRPr="00B877C2">
        <w:rPr>
          <w:rFonts w:ascii="Times New Roman" w:hAnsi="Times New Roman"/>
          <w:sz w:val="24"/>
          <w:szCs w:val="24"/>
        </w:rPr>
        <w:t>в</w:t>
      </w:r>
      <w:proofErr w:type="gramEnd"/>
      <w:r w:rsidRPr="00B877C2">
        <w:rPr>
          <w:rFonts w:ascii="Times New Roman" w:hAnsi="Times New Roman"/>
          <w:sz w:val="24"/>
          <w:szCs w:val="24"/>
        </w:rPr>
        <w:t xml:space="preserve"> единственном числе по родам, в правописании родовых окончаний.</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Склонение имен прилагательных (кроме прилагательных с основой на шипящий и оканчивающихся на </w:t>
      </w:r>
      <w:proofErr w:type="gramStart"/>
      <w:r w:rsidRPr="00B877C2">
        <w:rPr>
          <w:rFonts w:ascii="Times New Roman" w:hAnsi="Times New Roman"/>
          <w:sz w:val="24"/>
          <w:szCs w:val="24"/>
        </w:rPr>
        <w:t>-ь</w:t>
      </w:r>
      <w:proofErr w:type="gramEnd"/>
      <w:r w:rsidRPr="00B877C2">
        <w:rPr>
          <w:rFonts w:ascii="Times New Roman" w:hAnsi="Times New Roman"/>
          <w:sz w:val="24"/>
          <w:szCs w:val="24"/>
        </w:rPr>
        <w:t>я, -ье, -ов, -ин). Способы проверки правописания безударных падежных окончаний имен прилагательных (общее представление).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B877C2">
        <w:rPr>
          <w:rFonts w:ascii="Times New Roman" w:hAnsi="Times New Roman"/>
          <w:sz w:val="24"/>
          <w:szCs w:val="24"/>
        </w:rPr>
        <w:softHyphen/>
        <w:t>него рода в единственном числе.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Склонение имен прилагательных в женском роде в единственном числе. Развитие </w:t>
      </w:r>
      <w:proofErr w:type="gramStart"/>
      <w:r w:rsidRPr="00B877C2">
        <w:rPr>
          <w:rFonts w:ascii="Times New Roman" w:hAnsi="Times New Roman"/>
          <w:sz w:val="24"/>
          <w:szCs w:val="24"/>
        </w:rPr>
        <w:t>навыка правописания падежных окончаний имен прилагательных женского рода</w:t>
      </w:r>
      <w:proofErr w:type="gramEnd"/>
      <w:r w:rsidRPr="00B877C2">
        <w:rPr>
          <w:rFonts w:ascii="Times New Roman" w:hAnsi="Times New Roman"/>
          <w:sz w:val="24"/>
          <w:szCs w:val="24"/>
        </w:rPr>
        <w:t xml:space="preserve"> в единственном числе.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Склонение и правописание имен прилагательных во мно</w:t>
      </w:r>
      <w:r w:rsidRPr="00B877C2">
        <w:rPr>
          <w:rFonts w:ascii="Times New Roman" w:hAnsi="Times New Roman"/>
          <w:sz w:val="24"/>
          <w:szCs w:val="24"/>
        </w:rPr>
        <w:softHyphen/>
        <w:t>жественном числе.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Местоимение (9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(к тебе, у тебя, к ним). Развитие навыка правописания падежных форм личных местоимений в косвенных падежах (тебя, меня, его, её, у него, с нею). Упражнение в правильном употреблении местоимений в речи. Использование местоимений как одного из сре</w:t>
      </w:r>
      <w:proofErr w:type="gramStart"/>
      <w:r w:rsidRPr="00B877C2">
        <w:rPr>
          <w:rFonts w:ascii="Times New Roman" w:hAnsi="Times New Roman"/>
          <w:sz w:val="24"/>
          <w:szCs w:val="24"/>
        </w:rPr>
        <w:t>дств св</w:t>
      </w:r>
      <w:proofErr w:type="gramEnd"/>
      <w:r w:rsidRPr="00B877C2">
        <w:rPr>
          <w:rFonts w:ascii="Times New Roman" w:hAnsi="Times New Roman"/>
          <w:sz w:val="24"/>
          <w:szCs w:val="24"/>
        </w:rPr>
        <w:t>язи предложений в тексте.</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Глагол (32 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умывается, что делать? умываться). Правописание буквосочетаний </w:t>
      </w:r>
      <w:proofErr w:type="gramStart"/>
      <w:r w:rsidRPr="00B877C2">
        <w:rPr>
          <w:rFonts w:ascii="Times New Roman" w:hAnsi="Times New Roman"/>
          <w:sz w:val="24"/>
          <w:szCs w:val="24"/>
        </w:rPr>
        <w:t>-т</w:t>
      </w:r>
      <w:proofErr w:type="gramEnd"/>
      <w:r w:rsidRPr="00B877C2">
        <w:rPr>
          <w:rFonts w:ascii="Times New Roman" w:hAnsi="Times New Roman"/>
          <w:sz w:val="24"/>
          <w:szCs w:val="24"/>
        </w:rPr>
        <w:t>ся в возвратных глаголах в 3-м лице и -ться в возвратных глаголах неопределенной формы (общее представление).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(видеть — видел, слышать — слышал)</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(тревожиться за отца, беспокоиться об отце, любоваться закатом, смотреть на закат). </w:t>
      </w:r>
    </w:p>
    <w:p w:rsidR="00B877C2" w:rsidRPr="00B877C2" w:rsidRDefault="00B877C2" w:rsidP="00B877C2">
      <w:pPr>
        <w:spacing w:after="0" w:line="240" w:lineRule="auto"/>
        <w:ind w:left="113" w:right="57" w:firstLine="680"/>
        <w:jc w:val="both"/>
        <w:rPr>
          <w:rFonts w:ascii="Times New Roman" w:hAnsi="Times New Roman"/>
          <w:i/>
          <w:sz w:val="24"/>
          <w:szCs w:val="24"/>
        </w:rPr>
      </w:pPr>
      <w:r w:rsidRPr="00B877C2">
        <w:rPr>
          <w:rFonts w:ascii="Times New Roman" w:hAnsi="Times New Roman"/>
          <w:i/>
          <w:sz w:val="24"/>
          <w:szCs w:val="24"/>
        </w:rPr>
        <w:t>Повторение изученного материала (18ч)</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Связная речь</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Речь и ее значение в речевой практике человека. Место и роль речи в общении между людьми. Зависимость речи от речевой ситуации.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Составление небольшого рассказа с элементами описания и рассуждения с учетом разновидностей речи (о случае из жизни, об экскурсии, наблюдениях и др.).</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Изложение. Изложение (подробное, сжатое) текста по коллективно или самостоятельно составленному плану.</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Использование при создании текста изобразительно-вы</w:t>
      </w:r>
      <w:r w:rsidRPr="00B877C2">
        <w:rPr>
          <w:rFonts w:ascii="Times New Roman" w:hAnsi="Times New Roman"/>
          <w:sz w:val="24"/>
          <w:szCs w:val="24"/>
        </w:rPr>
        <w:softHyphen/>
        <w:t>разительных средств (эпитетов, сравнений, олицетворений), глаголов-синонимов, прилагательных-синонимов, существительных-синонимов и др.</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 xml:space="preserve"> Речевая этика: слова приветствия, прощания, благодарности, просьбы; слова, используемые при извинении и отказе.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Чистописание</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Закрепление навыка правильного начертания букв, рациональных способов соединений бу</w:t>
      </w:r>
      <w:proofErr w:type="gramStart"/>
      <w:r w:rsidRPr="00B877C2">
        <w:rPr>
          <w:rFonts w:ascii="Times New Roman" w:hAnsi="Times New Roman"/>
          <w:sz w:val="24"/>
          <w:szCs w:val="24"/>
        </w:rPr>
        <w:t>кв в сл</w:t>
      </w:r>
      <w:proofErr w:type="gramEnd"/>
      <w:r w:rsidRPr="00B877C2">
        <w:rPr>
          <w:rFonts w:ascii="Times New Roman" w:hAnsi="Times New Roman"/>
          <w:sz w:val="24"/>
          <w:szCs w:val="24"/>
        </w:rPr>
        <w:t xml:space="preserve">овах, предложениях, небольших текстах при несколько ускоренном письме. Упражнение в развитии ритмичности, плавности письма, </w:t>
      </w:r>
      <w:proofErr w:type="gramStart"/>
      <w:r w:rsidRPr="00B877C2">
        <w:rPr>
          <w:rFonts w:ascii="Times New Roman" w:hAnsi="Times New Roman"/>
          <w:sz w:val="24"/>
          <w:szCs w:val="24"/>
        </w:rPr>
        <w:t>способствующих</w:t>
      </w:r>
      <w:proofErr w:type="gramEnd"/>
      <w:r w:rsidRPr="00B877C2">
        <w:rPr>
          <w:rFonts w:ascii="Times New Roman" w:hAnsi="Times New Roman"/>
          <w:sz w:val="24"/>
          <w:szCs w:val="24"/>
        </w:rPr>
        <w:t xml:space="preserve"> формированию скорости.</w:t>
      </w:r>
    </w:p>
    <w:p w:rsidR="00B877C2" w:rsidRPr="00B877C2" w:rsidRDefault="00B877C2" w:rsidP="00B877C2">
      <w:pPr>
        <w:spacing w:after="0" w:line="240" w:lineRule="auto"/>
        <w:ind w:left="113" w:right="57" w:firstLine="680"/>
        <w:jc w:val="both"/>
        <w:rPr>
          <w:rFonts w:ascii="Times New Roman" w:hAnsi="Times New Roman"/>
          <w:sz w:val="24"/>
          <w:szCs w:val="24"/>
        </w:rPr>
      </w:pPr>
      <w:r w:rsidRPr="00B877C2">
        <w:rPr>
          <w:rFonts w:ascii="Times New Roman" w:hAnsi="Times New Roman"/>
          <w:sz w:val="24"/>
          <w:szCs w:val="24"/>
        </w:rPr>
        <w:t>Работа по устранению недочетов графического характера в почерках учащихся.</w:t>
      </w:r>
    </w:p>
    <w:p w:rsidR="00E20E7C" w:rsidRPr="00B877C2" w:rsidRDefault="00E20E7C" w:rsidP="00B877C2">
      <w:pPr>
        <w:pStyle w:val="affa"/>
        <w:ind w:left="113" w:right="57" w:firstLine="709"/>
        <w:jc w:val="both"/>
        <w:outlineLvl w:val="1"/>
        <w:rPr>
          <w:b/>
          <w:sz w:val="24"/>
          <w:szCs w:val="24"/>
        </w:rPr>
      </w:pPr>
      <w:bookmarkStart w:id="76" w:name="_Toc288394086"/>
      <w:bookmarkStart w:id="77" w:name="_Toc288410553"/>
      <w:bookmarkStart w:id="78" w:name="_Toc288410682"/>
      <w:bookmarkStart w:id="79" w:name="_Toc424564330"/>
      <w:r w:rsidRPr="00B877C2">
        <w:rPr>
          <w:b/>
          <w:sz w:val="24"/>
          <w:szCs w:val="24"/>
        </w:rPr>
        <w:t>2.2.2.2.Литературное чтение</w:t>
      </w:r>
      <w:bookmarkEnd w:id="76"/>
      <w:bookmarkEnd w:id="77"/>
      <w:bookmarkEnd w:id="78"/>
      <w:bookmarkEnd w:id="79"/>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Cs/>
          <w:sz w:val="24"/>
          <w:szCs w:val="24"/>
        </w:rPr>
      </w:pPr>
      <w:r w:rsidRPr="00B877C2">
        <w:rPr>
          <w:rStyle w:val="Zag11"/>
          <w:rFonts w:ascii="Times New Roman" w:eastAsia="@Arial Unicode MS" w:hAnsi="Times New Roman"/>
          <w:b/>
          <w:bCs/>
          <w:iCs/>
          <w:sz w:val="24"/>
          <w:szCs w:val="24"/>
        </w:rPr>
        <w:t>Виды речевой и читательской деятельности</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i/>
          <w:sz w:val="24"/>
          <w:szCs w:val="24"/>
        </w:rPr>
      </w:pPr>
      <w:r w:rsidRPr="00B877C2">
        <w:rPr>
          <w:rStyle w:val="Zag11"/>
          <w:rFonts w:ascii="Times New Roman" w:eastAsia="@Arial Unicode MS" w:hAnsi="Times New Roman"/>
          <w:b/>
          <w:bCs/>
          <w:i/>
          <w:sz w:val="24"/>
          <w:szCs w:val="24"/>
        </w:rPr>
        <w:t>Аудирование (слушание)</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877C2">
        <w:rPr>
          <w:rStyle w:val="Zag11"/>
          <w:rFonts w:ascii="Times New Roman" w:eastAsia="@Arial Unicode MS" w:hAnsi="Times New Roman"/>
          <w:sz w:val="24"/>
          <w:szCs w:val="24"/>
        </w:rPr>
        <w:noBreakHyphen/>
        <w:t>познавательному и художественному произведению.</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
          <w:iCs/>
          <w:sz w:val="24"/>
          <w:szCs w:val="24"/>
        </w:rPr>
      </w:pPr>
      <w:r w:rsidRPr="00B877C2">
        <w:rPr>
          <w:rStyle w:val="Zag11"/>
          <w:rFonts w:ascii="Times New Roman" w:eastAsia="@Arial Unicode MS" w:hAnsi="Times New Roman"/>
          <w:b/>
          <w:bCs/>
          <w:i/>
          <w:iCs/>
          <w:sz w:val="24"/>
          <w:szCs w:val="24"/>
        </w:rPr>
        <w:t>Чтение</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Чтение вслух.</w:t>
      </w:r>
      <w:r w:rsidRPr="00B877C2">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877C2">
        <w:rPr>
          <w:rStyle w:val="Zag11"/>
          <w:rFonts w:ascii="Times New Roman" w:eastAsia="@Arial Unicode MS" w:hAnsi="Times New Roman"/>
          <w:sz w:val="24"/>
          <w:szCs w:val="24"/>
        </w:rPr>
        <w:t>читающего</w:t>
      </w:r>
      <w:proofErr w:type="gramEnd"/>
      <w:r w:rsidRPr="00B877C2">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B877C2">
        <w:rPr>
          <w:rStyle w:val="Zag11"/>
          <w:rFonts w:ascii="Times New Roman" w:eastAsia="@Arial Unicode MS" w:hAnsi="Times New Roman"/>
          <w:sz w:val="24"/>
          <w:szCs w:val="24"/>
        </w:rPr>
        <w:t>.</w:t>
      </w:r>
      <w:proofErr w:type="gramEnd"/>
      <w:r w:rsidRPr="00B877C2">
        <w:rPr>
          <w:rStyle w:val="Zag11"/>
          <w:rFonts w:ascii="Times New Roman" w:eastAsia="@Arial Unicode MS" w:hAnsi="Times New Roman"/>
          <w:sz w:val="24"/>
          <w:szCs w:val="24"/>
        </w:rPr>
        <w:t xml:space="preserve"> </w:t>
      </w:r>
      <w:proofErr w:type="gramStart"/>
      <w:r w:rsidRPr="00B877C2">
        <w:rPr>
          <w:rStyle w:val="Zag11"/>
          <w:rFonts w:ascii="Times New Roman" w:eastAsia="@Arial Unicode MS" w:hAnsi="Times New Roman"/>
          <w:sz w:val="24"/>
          <w:szCs w:val="24"/>
        </w:rPr>
        <w:t>ч</w:t>
      </w:r>
      <w:proofErr w:type="gramEnd"/>
      <w:r w:rsidRPr="00B877C2">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sz w:val="24"/>
          <w:szCs w:val="24"/>
        </w:rPr>
      </w:pPr>
      <w:r w:rsidRPr="00B877C2">
        <w:rPr>
          <w:rStyle w:val="Zag11"/>
          <w:rFonts w:ascii="Times New Roman" w:eastAsia="@Arial Unicode MS" w:hAnsi="Times New Roman"/>
          <w:b/>
          <w:bCs/>
          <w:i/>
          <w:sz w:val="24"/>
          <w:szCs w:val="24"/>
        </w:rPr>
        <w:t>Чтение про себя.</w:t>
      </w:r>
      <w:r w:rsidRPr="00B877C2">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Работа с разными видами текста.</w:t>
      </w:r>
      <w:r w:rsidRPr="00B877C2">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Библиографическая культура.</w:t>
      </w:r>
      <w:r w:rsidRPr="00B877C2">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B877C2">
        <w:rPr>
          <w:rStyle w:val="Zag11"/>
          <w:rFonts w:ascii="Times New Roman" w:eastAsia="@Arial Unicode MS" w:hAnsi="Times New Roman"/>
          <w:sz w:val="24"/>
          <w:szCs w:val="24"/>
        </w:rPr>
        <w:t>Типы книг (изданий): книга</w:t>
      </w:r>
      <w:r w:rsidRPr="00B877C2">
        <w:rPr>
          <w:rStyle w:val="Zag11"/>
          <w:rFonts w:ascii="Times New Roman" w:eastAsia="@Arial Unicode MS" w:hAnsi="Times New Roman"/>
          <w:sz w:val="24"/>
          <w:szCs w:val="24"/>
        </w:rPr>
        <w:noBreakHyphen/>
        <w:t>произведение, книга</w:t>
      </w:r>
      <w:r w:rsidRPr="00B877C2">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Работа с текстом художественного произведения.</w:t>
      </w:r>
      <w:r w:rsidRPr="00B877C2">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Характеристика героя произведения. </w:t>
      </w:r>
      <w:proofErr w:type="gramStart"/>
      <w:r w:rsidRPr="00B877C2">
        <w:rPr>
          <w:rStyle w:val="Zag11"/>
          <w:rFonts w:ascii="Times New Roman" w:eastAsia="@Arial Unicode MS" w:hAnsi="Times New Roman"/>
          <w:sz w:val="24"/>
          <w:szCs w:val="24"/>
        </w:rPr>
        <w:t>Портрет, характер героя, выраженные через поступки и речь.</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B877C2">
        <w:rPr>
          <w:rStyle w:val="Zag11"/>
          <w:rFonts w:ascii="Times New Roman" w:eastAsia="@Arial Unicode MS" w:hAnsi="Times New Roman"/>
          <w:sz w:val="24"/>
          <w:szCs w:val="24"/>
        </w:rPr>
        <w:t>подробный</w:t>
      </w:r>
      <w:proofErr w:type="gramEnd"/>
      <w:r w:rsidRPr="00B877C2">
        <w:rPr>
          <w:rStyle w:val="Zag11"/>
          <w:rFonts w:ascii="Times New Roman" w:eastAsia="@Arial Unicode MS" w:hAnsi="Times New Roman"/>
          <w:sz w:val="24"/>
          <w:szCs w:val="24"/>
        </w:rPr>
        <w:t>, выборочный и краткий (передача основных мыслей).</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sz w:val="24"/>
          <w:szCs w:val="24"/>
        </w:rPr>
      </w:pPr>
      <w:r w:rsidRPr="00B877C2">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b/>
          <w:bCs/>
          <w:i/>
          <w:sz w:val="24"/>
          <w:szCs w:val="24"/>
        </w:rPr>
        <w:t>Работа с учебными, научно-популярными и другими текстами.</w:t>
      </w:r>
      <w:r w:rsidRPr="00B877C2">
        <w:rPr>
          <w:rStyle w:val="Zag11"/>
          <w:rFonts w:ascii="Times New Roman" w:eastAsia="@Arial Unicode MS" w:hAnsi="Times New Roman"/>
          <w:b/>
          <w:bCs/>
          <w:sz w:val="24"/>
          <w:szCs w:val="24"/>
        </w:rPr>
        <w:t xml:space="preserve"> </w:t>
      </w:r>
      <w:r w:rsidRPr="00B877C2">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
          <w:iCs/>
          <w:sz w:val="24"/>
          <w:szCs w:val="24"/>
        </w:rPr>
      </w:pPr>
      <w:r w:rsidRPr="00B877C2">
        <w:rPr>
          <w:rStyle w:val="Zag11"/>
          <w:rFonts w:ascii="Times New Roman" w:eastAsia="@Arial Unicode MS" w:hAnsi="Times New Roman"/>
          <w:b/>
          <w:bCs/>
          <w:i/>
          <w:iCs/>
          <w:sz w:val="24"/>
          <w:szCs w:val="24"/>
        </w:rPr>
        <w:t>Говорение (культура речевого общения)</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877C2">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877C2">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
          <w:iCs/>
          <w:sz w:val="24"/>
          <w:szCs w:val="24"/>
        </w:rPr>
      </w:pPr>
      <w:r w:rsidRPr="00B877C2">
        <w:rPr>
          <w:rStyle w:val="Zag11"/>
          <w:rFonts w:ascii="Times New Roman" w:eastAsia="@Arial Unicode MS" w:hAnsi="Times New Roman"/>
          <w:b/>
          <w:bCs/>
          <w:i/>
          <w:iCs/>
          <w:sz w:val="24"/>
          <w:szCs w:val="24"/>
        </w:rPr>
        <w:t>Письмо (культура письменной речи)</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B877C2">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
          <w:iCs/>
          <w:sz w:val="24"/>
          <w:szCs w:val="24"/>
        </w:rPr>
      </w:pPr>
      <w:r w:rsidRPr="00B877C2">
        <w:rPr>
          <w:rStyle w:val="Zag11"/>
          <w:rFonts w:ascii="Times New Roman" w:eastAsia="@Arial Unicode MS" w:hAnsi="Times New Roman"/>
          <w:b/>
          <w:bCs/>
          <w:i/>
          <w:iCs/>
          <w:sz w:val="24"/>
          <w:szCs w:val="24"/>
        </w:rPr>
        <w:t>Круг детского чтения</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B877C2">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
          <w:iCs/>
          <w:sz w:val="24"/>
          <w:szCs w:val="24"/>
        </w:rPr>
      </w:pPr>
      <w:r w:rsidRPr="00B877C2">
        <w:rPr>
          <w:rStyle w:val="Zag11"/>
          <w:rFonts w:ascii="Times New Roman" w:eastAsia="@Arial Unicode MS" w:hAnsi="Times New Roman"/>
          <w:b/>
          <w:bCs/>
          <w:i/>
          <w:iCs/>
          <w:sz w:val="24"/>
          <w:szCs w:val="24"/>
        </w:rPr>
        <w:t>Литературоведческая пропедевтика (практическое освоение)</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B877C2">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B877C2">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B877C2">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Фольклор и авторские художественные произведения (различение).</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B877C2">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E20E7C" w:rsidRPr="00B877C2" w:rsidRDefault="00E20E7C" w:rsidP="00B877C2">
      <w:pPr>
        <w:tabs>
          <w:tab w:val="left" w:leader="dot" w:pos="624"/>
        </w:tabs>
        <w:spacing w:after="0" w:line="240" w:lineRule="auto"/>
        <w:ind w:left="113" w:right="57" w:firstLine="709"/>
        <w:jc w:val="both"/>
        <w:rPr>
          <w:rStyle w:val="Zag11"/>
          <w:rFonts w:ascii="Times New Roman" w:eastAsia="@Arial Unicode MS" w:hAnsi="Times New Roman"/>
          <w:b/>
          <w:bCs/>
          <w:i/>
          <w:iCs/>
          <w:sz w:val="24"/>
          <w:szCs w:val="24"/>
        </w:rPr>
      </w:pPr>
      <w:r w:rsidRPr="00B877C2">
        <w:rPr>
          <w:rStyle w:val="Zag11"/>
          <w:rFonts w:ascii="Times New Roman" w:eastAsia="@Arial Unicode MS" w:hAnsi="Times New Roman"/>
          <w:b/>
          <w:bCs/>
          <w:i/>
          <w:iCs/>
          <w:sz w:val="24"/>
          <w:szCs w:val="24"/>
        </w:rPr>
        <w:t>Творческая деятельность обучающихся (на основе литературных произведений)</w:t>
      </w:r>
    </w:p>
    <w:p w:rsidR="00E20E7C" w:rsidRPr="00B877C2" w:rsidRDefault="00E20E7C" w:rsidP="00B877C2">
      <w:pPr>
        <w:pStyle w:val="Zag3"/>
        <w:tabs>
          <w:tab w:val="left" w:leader="dot" w:pos="624"/>
        </w:tabs>
        <w:spacing w:after="0" w:line="240" w:lineRule="auto"/>
        <w:ind w:left="113" w:right="57" w:firstLine="709"/>
        <w:jc w:val="both"/>
        <w:rPr>
          <w:rStyle w:val="Zag11"/>
          <w:rFonts w:eastAsia="@Arial Unicode MS"/>
          <w:i w:val="0"/>
          <w:iCs w:val="0"/>
          <w:color w:val="auto"/>
          <w:lang w:val="ru-RU"/>
        </w:rPr>
      </w:pPr>
      <w:r w:rsidRPr="00B877C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877C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877C2">
        <w:rPr>
          <w:rStyle w:val="Zag11"/>
          <w:rFonts w:eastAsia="@Arial Unicode MS"/>
          <w:i w:val="0"/>
          <w:iCs w:val="0"/>
          <w:color w:val="auto"/>
          <w:lang w:val="ru-RU"/>
        </w:rPr>
        <w:t>.</w:t>
      </w:r>
    </w:p>
    <w:p w:rsidR="00966ECB" w:rsidRPr="00B877C2" w:rsidRDefault="00966ECB" w:rsidP="00B877C2">
      <w:pPr>
        <w:pStyle w:val="Style2"/>
        <w:widowControl/>
        <w:tabs>
          <w:tab w:val="left" w:pos="10680"/>
        </w:tabs>
        <w:ind w:left="113" w:right="57" w:firstLine="709"/>
        <w:jc w:val="both"/>
        <w:rPr>
          <w:rStyle w:val="FontStyle18"/>
          <w:rFonts w:ascii="Times New Roman" w:hAnsi="Times New Roman" w:cs="Times New Roman"/>
          <w:b/>
          <w:i/>
          <w:sz w:val="24"/>
          <w:szCs w:val="24"/>
        </w:rPr>
      </w:pPr>
      <w:r w:rsidRPr="00B877C2">
        <w:rPr>
          <w:rStyle w:val="FontStyle18"/>
          <w:rFonts w:ascii="Times New Roman" w:hAnsi="Times New Roman" w:cs="Times New Roman"/>
          <w:b/>
          <w:i/>
          <w:sz w:val="24"/>
          <w:szCs w:val="24"/>
        </w:rPr>
        <w:t>Ценностные ориентиры содержания учебного предмета</w:t>
      </w:r>
    </w:p>
    <w:p w:rsidR="00966ECB" w:rsidRPr="00B877C2" w:rsidRDefault="00966ECB" w:rsidP="00B877C2">
      <w:pPr>
        <w:pStyle w:val="Style5"/>
        <w:widowControl/>
        <w:tabs>
          <w:tab w:val="left" w:pos="10680"/>
        </w:tabs>
        <w:spacing w:line="240" w:lineRule="auto"/>
        <w:ind w:left="113" w:right="57" w:firstLine="709"/>
        <w:rPr>
          <w:rStyle w:val="FontStyle20"/>
          <w:rFonts w:ascii="Times New Roman" w:hAnsi="Times New Roman" w:cs="Times New Roman"/>
        </w:rPr>
      </w:pPr>
      <w:r w:rsidRPr="00B877C2">
        <w:rPr>
          <w:rStyle w:val="FontStyle20"/>
          <w:rFonts w:ascii="Times New Roman" w:hAnsi="Times New Roman" w:cs="Times New Roman"/>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w:t>
      </w:r>
      <w:r w:rsidRPr="00B877C2">
        <w:rPr>
          <w:rStyle w:val="FontStyle20"/>
          <w:rFonts w:ascii="Times New Roman" w:hAnsi="Times New Roman" w:cs="Times New Roman"/>
        </w:rPr>
        <w:softHyphen/>
        <w:t>мятся с художественными произведениями, нравственный по</w:t>
      </w:r>
      <w:r w:rsidRPr="00B877C2">
        <w:rPr>
          <w:rStyle w:val="FontStyle20"/>
          <w:rFonts w:ascii="Times New Roman" w:hAnsi="Times New Roman" w:cs="Times New Roman"/>
        </w:rPr>
        <w:softHyphen/>
        <w:t>тенциал которых очень высок. Таким образом, в процессе пол</w:t>
      </w:r>
      <w:r w:rsidRPr="00B877C2">
        <w:rPr>
          <w:rStyle w:val="FontStyle20"/>
          <w:rFonts w:ascii="Times New Roman" w:hAnsi="Times New Roman" w:cs="Times New Roman"/>
        </w:rPr>
        <w:softHyphen/>
        <w:t>ноценного восприятия худ</w:t>
      </w:r>
      <w:r w:rsidR="008625B4" w:rsidRPr="00B877C2">
        <w:rPr>
          <w:rStyle w:val="FontStyle20"/>
          <w:rFonts w:ascii="Times New Roman" w:hAnsi="Times New Roman" w:cs="Times New Roman"/>
        </w:rPr>
        <w:t>ожественного произведения форми</w:t>
      </w:r>
      <w:r w:rsidRPr="00B877C2">
        <w:rPr>
          <w:rStyle w:val="FontStyle20"/>
          <w:rFonts w:ascii="Times New Roman" w:hAnsi="Times New Roman" w:cs="Times New Roman"/>
        </w:rPr>
        <w:t>руется духовно-нравственное воспитание и развитие учащихся начальных классов.</w:t>
      </w:r>
    </w:p>
    <w:p w:rsidR="00966ECB" w:rsidRPr="00B877C2" w:rsidRDefault="00966ECB" w:rsidP="00B877C2">
      <w:pPr>
        <w:pStyle w:val="Style5"/>
        <w:widowControl/>
        <w:tabs>
          <w:tab w:val="left" w:pos="10680"/>
        </w:tabs>
        <w:spacing w:line="240" w:lineRule="auto"/>
        <w:ind w:left="113" w:right="57" w:firstLine="709"/>
        <w:rPr>
          <w:rStyle w:val="FontStyle20"/>
          <w:rFonts w:ascii="Times New Roman" w:hAnsi="Times New Roman" w:cs="Times New Roman"/>
        </w:rPr>
      </w:pPr>
      <w:r w:rsidRPr="00B877C2">
        <w:rPr>
          <w:rStyle w:val="FontStyle20"/>
          <w:rFonts w:ascii="Times New Roman" w:hAnsi="Times New Roman" w:cs="Times New Roman"/>
        </w:rPr>
        <w:t>Литературное чтение как вид искусства знакомит учащихся с нравственно-эстетическими ценностями своего народа и человечества и способствует форм</w:t>
      </w:r>
      <w:r w:rsidR="008625B4" w:rsidRPr="00B877C2">
        <w:rPr>
          <w:rStyle w:val="FontStyle20"/>
          <w:rFonts w:ascii="Times New Roman" w:hAnsi="Times New Roman" w:cs="Times New Roman"/>
        </w:rPr>
        <w:t>ированию личностных качеств, со</w:t>
      </w:r>
      <w:r w:rsidRPr="00B877C2">
        <w:rPr>
          <w:rStyle w:val="FontStyle20"/>
          <w:rFonts w:ascii="Times New Roman" w:hAnsi="Times New Roman" w:cs="Times New Roman"/>
        </w:rPr>
        <w:t>ответствующих национальным и общечеловеческим ценностям.</w:t>
      </w:r>
    </w:p>
    <w:p w:rsidR="00966ECB" w:rsidRPr="00B877C2" w:rsidRDefault="00966ECB" w:rsidP="00B877C2">
      <w:pPr>
        <w:pStyle w:val="Style5"/>
        <w:widowControl/>
        <w:tabs>
          <w:tab w:val="left" w:pos="10680"/>
        </w:tabs>
        <w:spacing w:line="240" w:lineRule="auto"/>
        <w:ind w:left="113" w:right="57" w:firstLine="709"/>
        <w:rPr>
          <w:rStyle w:val="FontStyle20"/>
          <w:rFonts w:ascii="Times New Roman" w:hAnsi="Times New Roman" w:cs="Times New Roman"/>
        </w:rPr>
      </w:pPr>
      <w:r w:rsidRPr="00B877C2">
        <w:rPr>
          <w:rStyle w:val="FontStyle20"/>
          <w:rFonts w:ascii="Times New Roman" w:hAnsi="Times New Roman" w:cs="Times New Roman"/>
        </w:rPr>
        <w:t>На уроках литературного чтения продолжается разв</w:t>
      </w:r>
      <w:r w:rsidR="008625B4" w:rsidRPr="00B877C2">
        <w:rPr>
          <w:rStyle w:val="FontStyle20"/>
          <w:rFonts w:ascii="Times New Roman" w:hAnsi="Times New Roman" w:cs="Times New Roman"/>
        </w:rPr>
        <w:t>итие тех</w:t>
      </w:r>
      <w:r w:rsidRPr="00B877C2">
        <w:rPr>
          <w:rStyle w:val="FontStyle20"/>
          <w:rFonts w:ascii="Times New Roman" w:hAnsi="Times New Roman" w:cs="Times New Roman"/>
        </w:rPr>
        <w:t>ники чтения, совершенствован</w:t>
      </w:r>
      <w:r w:rsidR="008625B4" w:rsidRPr="00B877C2">
        <w:rPr>
          <w:rStyle w:val="FontStyle20"/>
          <w:rFonts w:ascii="Times New Roman" w:hAnsi="Times New Roman" w:cs="Times New Roman"/>
        </w:rPr>
        <w:t>ие качества чтения, особенно ос</w:t>
      </w:r>
      <w:r w:rsidRPr="00B877C2">
        <w:rPr>
          <w:rStyle w:val="FontStyle20"/>
          <w:rFonts w:ascii="Times New Roman" w:hAnsi="Times New Roman" w:cs="Times New Roman"/>
        </w:rPr>
        <w:t>мысленности. Читая и анализ</w:t>
      </w:r>
      <w:r w:rsidR="008625B4" w:rsidRPr="00B877C2">
        <w:rPr>
          <w:rStyle w:val="FontStyle20"/>
          <w:rFonts w:ascii="Times New Roman" w:hAnsi="Times New Roman" w:cs="Times New Roman"/>
        </w:rPr>
        <w:t>ируя произведения, ребёнок заду</w:t>
      </w:r>
      <w:r w:rsidRPr="00B877C2">
        <w:rPr>
          <w:rStyle w:val="FontStyle20"/>
          <w:rFonts w:ascii="Times New Roman" w:hAnsi="Times New Roman" w:cs="Times New Roman"/>
        </w:rPr>
        <w:t>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w:t>
      </w:r>
      <w:r w:rsidR="008625B4" w:rsidRPr="00B877C2">
        <w:rPr>
          <w:rStyle w:val="FontStyle20"/>
          <w:rFonts w:ascii="Times New Roman" w:hAnsi="Times New Roman" w:cs="Times New Roman"/>
        </w:rPr>
        <w:t>амотность. Система духовно-нрав</w:t>
      </w:r>
      <w:r w:rsidRPr="00B877C2">
        <w:rPr>
          <w:rStyle w:val="FontStyle20"/>
          <w:rFonts w:ascii="Times New Roman" w:hAnsi="Times New Roman" w:cs="Times New Roman"/>
        </w:rPr>
        <w:t>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877C2" w:rsidRPr="00CF6231" w:rsidRDefault="00B877C2" w:rsidP="00B877C2">
      <w:pPr>
        <w:pStyle w:val="af9"/>
        <w:spacing w:before="0" w:beforeAutospacing="0" w:after="0" w:afterAutospacing="0"/>
        <w:ind w:left="113" w:right="57" w:firstLine="709"/>
        <w:jc w:val="both"/>
        <w:rPr>
          <w:b/>
          <w:bCs/>
          <w:color w:val="000000"/>
        </w:rPr>
      </w:pPr>
      <w:r w:rsidRPr="00CF6231">
        <w:rPr>
          <w:b/>
          <w:bCs/>
          <w:color w:val="000000"/>
        </w:rPr>
        <w:t>1класс</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bCs/>
          <w:i/>
          <w:sz w:val="24"/>
          <w:szCs w:val="24"/>
        </w:rPr>
        <w:t>Подготовительный  период (13ч)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CF6231">
        <w:rPr>
          <w:rFonts w:ascii="Times New Roman" w:hAnsi="Times New Roman"/>
          <w:bCs/>
          <w:i/>
          <w:sz w:val="24"/>
          <w:szCs w:val="24"/>
        </w:rPr>
        <w:t>О речи</w:t>
      </w:r>
      <w:r w:rsidRPr="00B877C2">
        <w:rPr>
          <w:rFonts w:ascii="Times New Roman" w:hAnsi="Times New Roman"/>
          <w:b/>
          <w:bCs/>
          <w:sz w:val="24"/>
          <w:szCs w:val="24"/>
        </w:rPr>
        <w:t xml:space="preserve"> </w:t>
      </w:r>
      <w:r w:rsidRPr="00B877C2">
        <w:rPr>
          <w:rFonts w:ascii="Times New Roman" w:hAnsi="Times New Roman"/>
          <w:sz w:val="24"/>
          <w:szCs w:val="24"/>
        </w:rPr>
        <w:t>(устной и письменной). Общее представление о языке.</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CF6231">
        <w:rPr>
          <w:rFonts w:ascii="Times New Roman" w:hAnsi="Times New Roman"/>
          <w:bCs/>
          <w:i/>
          <w:sz w:val="24"/>
          <w:szCs w:val="24"/>
        </w:rPr>
        <w:t>Предложение и слово.</w:t>
      </w:r>
      <w:r w:rsidRPr="00B877C2">
        <w:rPr>
          <w:rFonts w:ascii="Times New Roman" w:hAnsi="Times New Roman"/>
          <w:b/>
          <w:bCs/>
          <w:sz w:val="24"/>
          <w:szCs w:val="24"/>
        </w:rPr>
        <w:t xml:space="preserve"> </w:t>
      </w:r>
      <w:r w:rsidRPr="00B877C2">
        <w:rPr>
          <w:rFonts w:ascii="Times New Roman" w:hAnsi="Times New Roman"/>
          <w:sz w:val="24"/>
          <w:szCs w:val="24"/>
        </w:rPr>
        <w:t>Членение речи на предложения, предложения на слова, слова на слоги с использованием гра</w:t>
      </w:r>
      <w:r w:rsidRPr="00B877C2">
        <w:rPr>
          <w:rFonts w:ascii="Times New Roman" w:hAnsi="Times New Roman"/>
          <w:sz w:val="24"/>
          <w:szCs w:val="24"/>
        </w:rPr>
        <w:softHyphen/>
        <w:t>фических схем.</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CF6231">
        <w:rPr>
          <w:rFonts w:ascii="Times New Roman" w:hAnsi="Times New Roman"/>
          <w:bCs/>
          <w:i/>
          <w:sz w:val="24"/>
          <w:szCs w:val="24"/>
        </w:rPr>
        <w:t>Слог, ударение.</w:t>
      </w:r>
      <w:r w:rsidRPr="00B877C2">
        <w:rPr>
          <w:rFonts w:ascii="Times New Roman" w:hAnsi="Times New Roman"/>
          <w:b/>
          <w:bCs/>
          <w:sz w:val="24"/>
          <w:szCs w:val="24"/>
        </w:rPr>
        <w:t xml:space="preserve"> </w:t>
      </w:r>
      <w:r w:rsidRPr="00B877C2">
        <w:rPr>
          <w:rFonts w:ascii="Times New Roman" w:hAnsi="Times New Roman"/>
          <w:sz w:val="24"/>
          <w:szCs w:val="24"/>
        </w:rPr>
        <w:t>Деление слов на слоги; ударение в сло</w:t>
      </w:r>
      <w:r w:rsidRPr="00B877C2">
        <w:rPr>
          <w:rFonts w:ascii="Times New Roman" w:hAnsi="Times New Roman"/>
          <w:sz w:val="24"/>
          <w:szCs w:val="24"/>
        </w:rPr>
        <w:softHyphen/>
        <w:t>вах (выделение голосом, длительное и более сильное произ</w:t>
      </w:r>
      <w:r w:rsidRPr="00B877C2">
        <w:rPr>
          <w:rFonts w:ascii="Times New Roman" w:hAnsi="Times New Roman"/>
          <w:sz w:val="24"/>
          <w:szCs w:val="24"/>
        </w:rPr>
        <w:softHyphen/>
        <w:t>несение одного из слогов в слове), определение количества слогов в слове.</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CF6231">
        <w:rPr>
          <w:rFonts w:ascii="Times New Roman" w:hAnsi="Times New Roman"/>
          <w:bCs/>
          <w:i/>
          <w:sz w:val="24"/>
          <w:szCs w:val="24"/>
        </w:rPr>
        <w:t>Звуки и буквы.</w:t>
      </w:r>
      <w:r w:rsidRPr="00B877C2">
        <w:rPr>
          <w:rFonts w:ascii="Times New Roman" w:hAnsi="Times New Roman"/>
          <w:b/>
          <w:bCs/>
          <w:sz w:val="24"/>
          <w:szCs w:val="24"/>
        </w:rPr>
        <w:t xml:space="preserve"> </w:t>
      </w:r>
      <w:r w:rsidRPr="00B877C2">
        <w:rPr>
          <w:rFonts w:ascii="Times New Roman" w:hAnsi="Times New Roman"/>
          <w:sz w:val="24"/>
          <w:szCs w:val="24"/>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w:t>
      </w:r>
      <w:r w:rsidRPr="00B877C2">
        <w:rPr>
          <w:rFonts w:ascii="Times New Roman" w:hAnsi="Times New Roman"/>
          <w:sz w:val="24"/>
          <w:szCs w:val="24"/>
        </w:rPr>
        <w:softHyphen/>
        <w:t>гообразующая роль гласных.</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Выделение в словах отдельных звуков (гласных и соглас</w:t>
      </w:r>
      <w:r w:rsidRPr="00B877C2">
        <w:rPr>
          <w:rFonts w:ascii="Times New Roman" w:hAnsi="Times New Roman"/>
          <w:sz w:val="24"/>
          <w:szCs w:val="24"/>
        </w:rPr>
        <w:softHyphen/>
        <w:t>ных), звуко-слоговой анализ слов (установление количества звуков в слове, их характера, последовательности), выделе</w:t>
      </w:r>
      <w:r w:rsidRPr="00B877C2">
        <w:rPr>
          <w:rFonts w:ascii="Times New Roman" w:hAnsi="Times New Roman"/>
          <w:sz w:val="24"/>
          <w:szCs w:val="24"/>
        </w:rPr>
        <w:softHyphen/>
        <w:t>ние ударных слогов, соотнесение слышимого и произносимо</w:t>
      </w:r>
      <w:r w:rsidRPr="00B877C2">
        <w:rPr>
          <w:rFonts w:ascii="Times New Roman" w:hAnsi="Times New Roman"/>
          <w:sz w:val="24"/>
          <w:szCs w:val="24"/>
        </w:rPr>
        <w:softHyphen/>
        <w:t>го слова со схемой-моделью, отражающей его звуко-слоговую структуру.</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Самостоятельный подбор слов с заданным звуком, нахож</w:t>
      </w:r>
      <w:r w:rsidRPr="00B877C2">
        <w:rPr>
          <w:rFonts w:ascii="Times New Roman" w:hAnsi="Times New Roman"/>
          <w:sz w:val="24"/>
          <w:szCs w:val="24"/>
        </w:rPr>
        <w:softHyphen/>
        <w:t>дение соответствий между произносимыми (а впоследствии и читаемыми) словами и предъявленными звуко-слоговыми схемами-моделями.</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Слияние согласного звука с гласным.</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Знакомство с буквами пяти гласных звуков а, о, и, ы, у, узнавание букв по их характерным признакам (изолирован</w:t>
      </w:r>
      <w:r w:rsidRPr="00B877C2">
        <w:rPr>
          <w:rFonts w:ascii="Times New Roman" w:hAnsi="Times New Roman"/>
          <w:sz w:val="24"/>
          <w:szCs w:val="24"/>
        </w:rPr>
        <w:softHyphen/>
        <w:t>но и в составе слова, в различных позициях), правильное со</w:t>
      </w:r>
      <w:r w:rsidRPr="00B877C2">
        <w:rPr>
          <w:rFonts w:ascii="Times New Roman" w:hAnsi="Times New Roman"/>
          <w:sz w:val="24"/>
          <w:szCs w:val="24"/>
        </w:rPr>
        <w:softHyphen/>
        <w:t>отнесение звуков и букв.</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bCs/>
          <w:i/>
          <w:sz w:val="24"/>
          <w:szCs w:val="24"/>
        </w:rPr>
      </w:pPr>
      <w:r w:rsidRPr="00CF6231">
        <w:rPr>
          <w:rFonts w:ascii="Times New Roman" w:hAnsi="Times New Roman"/>
          <w:bCs/>
          <w:i/>
          <w:sz w:val="24"/>
          <w:szCs w:val="24"/>
        </w:rPr>
        <w:t>Букварный  период</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bCs/>
          <w:i/>
          <w:sz w:val="24"/>
          <w:szCs w:val="24"/>
        </w:rPr>
      </w:pPr>
      <w:r w:rsidRPr="00CF6231">
        <w:rPr>
          <w:rFonts w:ascii="Times New Roman" w:hAnsi="Times New Roman"/>
          <w:bCs/>
          <w:i/>
          <w:sz w:val="24"/>
          <w:szCs w:val="24"/>
        </w:rPr>
        <w:t>Обучение чтению (58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b/>
          <w:bCs/>
          <w:sz w:val="24"/>
          <w:szCs w:val="24"/>
        </w:rPr>
        <w:tab/>
      </w:r>
      <w:r w:rsidRPr="00B877C2">
        <w:rPr>
          <w:rFonts w:ascii="Times New Roman" w:hAnsi="Times New Roman"/>
          <w:bCs/>
          <w:sz w:val="24"/>
          <w:szCs w:val="24"/>
        </w:rPr>
        <w:t xml:space="preserve">Ознакомление со звуками </w:t>
      </w:r>
      <w:r w:rsidRPr="00B877C2">
        <w:rPr>
          <w:rFonts w:ascii="Times New Roman" w:hAnsi="Times New Roman"/>
          <w:sz w:val="24"/>
          <w:szCs w:val="24"/>
        </w:rPr>
        <w:t>[н], [н'], [с], [с'], [к], [к'],  [т], [т'], [л], [л'], [</w:t>
      </w:r>
      <w:proofErr w:type="gramStart"/>
      <w:r w:rsidRPr="00B877C2">
        <w:rPr>
          <w:rFonts w:ascii="Times New Roman" w:hAnsi="Times New Roman"/>
          <w:sz w:val="24"/>
          <w:szCs w:val="24"/>
        </w:rPr>
        <w:t>р</w:t>
      </w:r>
      <w:proofErr w:type="gramEnd"/>
      <w:r w:rsidRPr="00B877C2">
        <w:rPr>
          <w:rFonts w:ascii="Times New Roman" w:hAnsi="Times New Roman"/>
          <w:sz w:val="24"/>
          <w:szCs w:val="24"/>
        </w:rPr>
        <w:t>], [р'], [в], [в'], [п], [п'], [м], [м'], [з], [з'], [б], [б'], [д], [д'], [г], [г'], [ш], [ч'], [ж], [й], [х], [х'], [ц], [щ'], [ф], [ф'], [э], [ю], [ё], [я], [е].</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ab/>
        <w:t xml:space="preserve">Ознакомление с буквами Н, н, С, с, К, к, Т, т, Л, л, </w:t>
      </w:r>
      <w:proofErr w:type="gramStart"/>
      <w:r w:rsidRPr="00B877C2">
        <w:rPr>
          <w:rFonts w:ascii="Times New Roman" w:hAnsi="Times New Roman"/>
          <w:sz w:val="24"/>
          <w:szCs w:val="24"/>
        </w:rPr>
        <w:t>Р</w:t>
      </w:r>
      <w:proofErr w:type="gramEnd"/>
      <w:r w:rsidRPr="00B877C2">
        <w:rPr>
          <w:rFonts w:ascii="Times New Roman" w:hAnsi="Times New Roman"/>
          <w:sz w:val="24"/>
          <w:szCs w:val="24"/>
        </w:rPr>
        <w:t xml:space="preserve">, р, В, в, П, п, М, м, З, з, Б, б, Д, д, Г, г, Ш, ш, Ч, ч, Ж, ж, Й, й, Х, х, Ц. ц, Щ, щ, Ф, ф. Э, э, Ю, ю, Ё, ё, Я, я, Е, е, ь, ъ. </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Чтение слогов-«слияний» с ориентировкой на гласную букву, чтение слогов с изученными буквами, чтение слов и предложений с изученными буквами.</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ab/>
        <w:t>Буква</w:t>
      </w:r>
      <w:proofErr w:type="gramStart"/>
      <w:r w:rsidRPr="00B877C2">
        <w:rPr>
          <w:rFonts w:ascii="Times New Roman" w:hAnsi="Times New Roman"/>
          <w:sz w:val="24"/>
          <w:szCs w:val="24"/>
        </w:rPr>
        <w:t xml:space="preserve"> Е</w:t>
      </w:r>
      <w:proofErr w:type="gramEnd"/>
      <w:r w:rsidRPr="00B877C2">
        <w:rPr>
          <w:rFonts w:ascii="Times New Roman" w:hAnsi="Times New Roman"/>
          <w:sz w:val="24"/>
          <w:szCs w:val="24"/>
        </w:rPr>
        <w:t xml:space="preserve">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w:t>
      </w:r>
      <w:proofErr w:type="gramStart"/>
      <w:r w:rsidRPr="00B877C2">
        <w:rPr>
          <w:rFonts w:ascii="Times New Roman" w:hAnsi="Times New Roman"/>
          <w:sz w:val="24"/>
          <w:szCs w:val="24"/>
        </w:rPr>
        <w:t xml:space="preserve"> Ё</w:t>
      </w:r>
      <w:proofErr w:type="gramEnd"/>
      <w:r w:rsidRPr="00B877C2">
        <w:rPr>
          <w:rFonts w:ascii="Times New Roman" w:hAnsi="Times New Roman"/>
          <w:sz w:val="24"/>
          <w:szCs w:val="24"/>
        </w:rPr>
        <w:t xml:space="preserve"> – показатель мягкости предшествующего согласного. Буква </w:t>
      </w:r>
      <w:proofErr w:type="gramStart"/>
      <w:r w:rsidRPr="00B877C2">
        <w:rPr>
          <w:rFonts w:ascii="Times New Roman" w:hAnsi="Times New Roman"/>
          <w:sz w:val="24"/>
          <w:szCs w:val="24"/>
        </w:rPr>
        <w:t>Ю</w:t>
      </w:r>
      <w:proofErr w:type="gramEnd"/>
      <w:r w:rsidRPr="00B877C2">
        <w:rPr>
          <w:rFonts w:ascii="Times New Roman" w:hAnsi="Times New Roman"/>
          <w:sz w:val="24"/>
          <w:szCs w:val="24"/>
        </w:rPr>
        <w:t xml:space="preserve"> – показатель мягкости предшествующего согласного. Мягкий знак – разделительный. Буквы ь и ъ. </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CF6231">
        <w:rPr>
          <w:rFonts w:ascii="Times New Roman" w:hAnsi="Times New Roman"/>
          <w:sz w:val="24"/>
          <w:szCs w:val="24"/>
        </w:rPr>
        <w:t xml:space="preserve">Послебукварный период </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CF6231">
        <w:rPr>
          <w:rFonts w:ascii="Times New Roman" w:hAnsi="Times New Roman"/>
          <w:sz w:val="24"/>
          <w:szCs w:val="24"/>
        </w:rPr>
        <w:t>Обучение чтению (21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B877C2">
        <w:rPr>
          <w:rFonts w:ascii="Times New Roman" w:hAnsi="Times New Roman"/>
          <w:bCs/>
          <w:sz w:val="24"/>
          <w:szCs w:val="24"/>
        </w:rPr>
        <w:t>Е.Чарушин «Как мальчик Женя научился говорить букву «р»; К Ушинский «Наше отечество»; В.Куприн «Первоучители словенские», «Первый букварь»; А.С. Пушкин «Сказки»; Л.Н. Толстой, К.Д. Ушинский Рассказы для детей; К.И. Чуковский «Телефон», «Путаница»; В.В. Бианки «Первая охота»; С.Я. Маршк «Угомон», «Дважды два»; М.М. Пишвин «Предмайское утро», «Глоток молока»;</w:t>
      </w:r>
      <w:proofErr w:type="gramEnd"/>
      <w:r w:rsidRPr="00B877C2">
        <w:rPr>
          <w:rFonts w:ascii="Times New Roman" w:hAnsi="Times New Roman"/>
          <w:bCs/>
          <w:sz w:val="24"/>
          <w:szCs w:val="24"/>
        </w:rPr>
        <w:t xml:space="preserve"> А.Л. Барто «Помощница», «Зайка», «Игра в слова»; С.В. Михалков «Котята», Б.В. Заходер «Два и три».</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Литературное чтение (40ч)</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Вводный урок (1ч)</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bCs/>
          <w:i/>
          <w:sz w:val="24"/>
          <w:szCs w:val="24"/>
        </w:rPr>
      </w:pPr>
      <w:r w:rsidRPr="00CF6231">
        <w:rPr>
          <w:rFonts w:ascii="Times New Roman" w:hAnsi="Times New Roman"/>
          <w:bCs/>
          <w:i/>
          <w:sz w:val="24"/>
          <w:szCs w:val="24"/>
        </w:rPr>
        <w:t>Жили-были буквы (8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B877C2">
        <w:rPr>
          <w:rFonts w:ascii="Times New Roman" w:hAnsi="Times New Roman"/>
          <w:sz w:val="24"/>
          <w:szCs w:val="24"/>
        </w:rPr>
        <w:t>В. Данько «Загадочные буквы»; И. Токмакова «Аля, Кляксич и буква «А»; С. Чёрный «Живая азбука», Ф Кривин «Почему «А» поётся, а «Б» нет»; Г. Сапгир «Про медведя»; М. Бородицкая «Разговор с пчёлкой», И. Гамазкова «Кто как кричит?», И. Гамазкова, Е. Григорьева «Живая шляпа»; С. Маршак «Автобус номер двадцать шесть».</w:t>
      </w:r>
      <w:proofErr w:type="gramEnd"/>
      <w:r w:rsidRPr="00B877C2">
        <w:rPr>
          <w:rFonts w:ascii="Times New Roman" w:hAnsi="Times New Roman"/>
          <w:sz w:val="24"/>
          <w:szCs w:val="24"/>
        </w:rPr>
        <w:t xml:space="preserve"> Повторение и  обобщение по разделу «Жили-были буквы».</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Сказки, загадки, небылицы (7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 xml:space="preserve">Е. Чарушин «Теремок», «Рукавичка». Малые фольклорные жанры (загадки, песенки, потешки, небылицы). </w:t>
      </w:r>
      <w:proofErr w:type="gramStart"/>
      <w:r w:rsidRPr="00B877C2">
        <w:rPr>
          <w:rFonts w:ascii="Times New Roman" w:hAnsi="Times New Roman"/>
          <w:sz w:val="24"/>
          <w:szCs w:val="24"/>
        </w:rPr>
        <w:t>«Рифмы Матушки Гусыни» (перевод С. Маршака), А.С.Пушкин «Ветер, ветер…», «Ветер по морю гуляет…», «Белка песенки поет…», Повторение и обобщение по теме «Сказки, загадки, небылицы»</w:t>
      </w:r>
      <w:proofErr w:type="gramEnd"/>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«Апрель! Апрель! Звенит капель» (5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А. Майков «Ласточка примчалась». А Плещеев «Сельская песенка», А. Майков «Весна», «Ласточка примчалась</w:t>
      </w:r>
      <w:proofErr w:type="gramStart"/>
      <w:r w:rsidRPr="00B877C2">
        <w:rPr>
          <w:rFonts w:ascii="Times New Roman" w:hAnsi="Times New Roman"/>
          <w:sz w:val="24"/>
          <w:szCs w:val="24"/>
        </w:rPr>
        <w:t xml:space="preserve">..»; </w:t>
      </w:r>
      <w:proofErr w:type="gramEnd"/>
      <w:r w:rsidRPr="00B877C2">
        <w:rPr>
          <w:rFonts w:ascii="Times New Roman" w:hAnsi="Times New Roman"/>
          <w:sz w:val="24"/>
          <w:szCs w:val="24"/>
        </w:rPr>
        <w:t>Т. Белозёров «Подснежники». С. Маршак «Ап</w:t>
      </w:r>
      <w:r w:rsidRPr="00B877C2">
        <w:rPr>
          <w:rFonts w:ascii="Times New Roman" w:hAnsi="Times New Roman"/>
          <w:sz w:val="24"/>
          <w:szCs w:val="24"/>
        </w:rPr>
        <w:softHyphen/>
        <w:t>рель»</w:t>
      </w:r>
      <w:proofErr w:type="gramStart"/>
      <w:r w:rsidRPr="00B877C2">
        <w:rPr>
          <w:rFonts w:ascii="Times New Roman" w:hAnsi="Times New Roman"/>
          <w:sz w:val="24"/>
          <w:szCs w:val="24"/>
        </w:rPr>
        <w:t>.И</w:t>
      </w:r>
      <w:proofErr w:type="gramEnd"/>
      <w:r w:rsidRPr="00B877C2">
        <w:rPr>
          <w:rFonts w:ascii="Times New Roman" w:hAnsi="Times New Roman"/>
          <w:sz w:val="24"/>
          <w:szCs w:val="24"/>
        </w:rPr>
        <w:t>.Токмакова «Ручей», Е. Трутнева «Когда это бывает?». А. Майков «Христос Воскрес!». Обобщающий урок по теме «Апрель! Ап</w:t>
      </w:r>
      <w:r w:rsidRPr="00B877C2">
        <w:rPr>
          <w:rFonts w:ascii="Times New Roman" w:hAnsi="Times New Roman"/>
          <w:sz w:val="24"/>
          <w:szCs w:val="24"/>
        </w:rPr>
        <w:softHyphen/>
        <w:t>рель! Звенит ка</w:t>
      </w:r>
      <w:r w:rsidRPr="00B877C2">
        <w:rPr>
          <w:rFonts w:ascii="Times New Roman" w:hAnsi="Times New Roman"/>
          <w:sz w:val="24"/>
          <w:szCs w:val="24"/>
        </w:rPr>
        <w:softHyphen/>
        <w:t xml:space="preserve">пель». </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И в шутку и всерьёз (6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И. Токмакова «Мы играли в хохотушки». Я. Тайц «Волк». Г. Кружков «Ррры!». Н. Артюхова «Саша-дразнилка». К. Чуковский «Федотка». О. Дриз «При</w:t>
      </w:r>
      <w:r w:rsidRPr="00B877C2">
        <w:rPr>
          <w:rFonts w:ascii="Times New Roman" w:hAnsi="Times New Roman"/>
          <w:sz w:val="24"/>
          <w:szCs w:val="24"/>
        </w:rPr>
        <w:softHyphen/>
        <w:t>вет». О. Григорьев «Стук». И. Токмакова «Разговор Лю</w:t>
      </w:r>
      <w:r w:rsidRPr="00B877C2">
        <w:rPr>
          <w:rFonts w:ascii="Times New Roman" w:hAnsi="Times New Roman"/>
          <w:sz w:val="24"/>
          <w:szCs w:val="24"/>
        </w:rPr>
        <w:softHyphen/>
        <w:t xml:space="preserve">тика и Жучка». И. Пивоварова «Кулинаки-пулинаки». </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К. Чуковский «Телефон». М. Пляцковский «Помощник». Из старинных книг. Повторение и обобщение по теме «И в шутку и всерьёз».</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Я и мои друзья (8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Ю. Ермолаев «Лучший друг». Е. Благинина «Подарок». B. Орлов «Кто первый?». C. Михалков «Бараны». Р. Сеф «Совет». В. Берестов «В магазине иг</w:t>
      </w:r>
      <w:r w:rsidRPr="00B877C2">
        <w:rPr>
          <w:rFonts w:ascii="Times New Roman" w:hAnsi="Times New Roman"/>
          <w:sz w:val="24"/>
          <w:szCs w:val="24"/>
        </w:rPr>
        <w:softHyphen/>
        <w:t>рушек». В. Орлов «Дружба». И. Пивоварова «Вежливый ос</w:t>
      </w:r>
      <w:r w:rsidRPr="00B877C2">
        <w:rPr>
          <w:rFonts w:ascii="Times New Roman" w:hAnsi="Times New Roman"/>
          <w:sz w:val="24"/>
          <w:szCs w:val="24"/>
        </w:rPr>
        <w:softHyphen/>
        <w:t>лик». А. Барто «Вот так защитник». Я. Аким «Моя родня». С. Маршак «Хо</w:t>
      </w:r>
      <w:r w:rsidRPr="00B877C2">
        <w:rPr>
          <w:rFonts w:ascii="Times New Roman" w:hAnsi="Times New Roman"/>
          <w:sz w:val="24"/>
          <w:szCs w:val="24"/>
        </w:rPr>
        <w:softHyphen/>
        <w:t>роший день». По М. Пляцковскому «Серди</w:t>
      </w:r>
      <w:r w:rsidRPr="00B877C2">
        <w:rPr>
          <w:rFonts w:ascii="Times New Roman" w:hAnsi="Times New Roman"/>
          <w:sz w:val="24"/>
          <w:szCs w:val="24"/>
        </w:rPr>
        <w:softHyphen/>
        <w:t>тый дог Буль». Ю. Энтин «Про дружбу». Повторение и обобщение по теме «Я и мои дру</w:t>
      </w:r>
      <w:r w:rsidRPr="00B877C2">
        <w:rPr>
          <w:rFonts w:ascii="Times New Roman" w:hAnsi="Times New Roman"/>
          <w:sz w:val="24"/>
          <w:szCs w:val="24"/>
        </w:rPr>
        <w:softHyphen/>
        <w:t xml:space="preserve">зья». </w:t>
      </w:r>
    </w:p>
    <w:p w:rsidR="00B877C2" w:rsidRPr="00CF6231"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О братьях наших меньших (5 ч)</w:t>
      </w:r>
    </w:p>
    <w:p w:rsidR="00B877C2" w:rsidRPr="00B877C2" w:rsidRDefault="00B877C2" w:rsidP="00B877C2">
      <w:pPr>
        <w:shd w:val="clear" w:color="auto" w:fill="FFFFFF"/>
        <w:autoSpaceDE w:val="0"/>
        <w:autoSpaceDN w:val="0"/>
        <w:adjustRightInd w:val="0"/>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С. Михалков «Трезор». Р. Сеф «Кто лю</w:t>
      </w:r>
      <w:r w:rsidRPr="00B877C2">
        <w:rPr>
          <w:rFonts w:ascii="Times New Roman" w:hAnsi="Times New Roman"/>
          <w:sz w:val="24"/>
          <w:szCs w:val="24"/>
        </w:rPr>
        <w:softHyphen/>
        <w:t>бит собак». В. Осеева «Со</w:t>
      </w:r>
      <w:r w:rsidRPr="00B877C2">
        <w:rPr>
          <w:rFonts w:ascii="Times New Roman" w:hAnsi="Times New Roman"/>
          <w:sz w:val="24"/>
          <w:szCs w:val="24"/>
        </w:rPr>
        <w:softHyphen/>
        <w:t>бака яростно лаяла». И. Токмакова «Купите собаку». С. Михалков «Важный совет». М. Пляцковский «Цап-Царапыч». Г. Сапгир «Кошка». В. Берестов «Ля</w:t>
      </w:r>
      <w:r w:rsidRPr="00B877C2">
        <w:rPr>
          <w:rFonts w:ascii="Times New Roman" w:hAnsi="Times New Roman"/>
          <w:sz w:val="24"/>
          <w:szCs w:val="24"/>
        </w:rPr>
        <w:softHyphen/>
        <w:t>гушата». B. Лунин «Нико</w:t>
      </w:r>
      <w:r w:rsidRPr="00B877C2">
        <w:rPr>
          <w:rFonts w:ascii="Times New Roman" w:hAnsi="Times New Roman"/>
          <w:sz w:val="24"/>
          <w:szCs w:val="24"/>
        </w:rPr>
        <w:softHyphen/>
        <w:t xml:space="preserve">го не обижай».C. Михалков «Важный совет». Д.Хармс «Храбрый еж», Н. Сладков «Лисица и еж». Повторение и обобщение по теме «О братьях наших меньших». </w:t>
      </w:r>
    </w:p>
    <w:p w:rsidR="00CF6231" w:rsidRPr="00CF6231" w:rsidRDefault="00CF6231" w:rsidP="00B877C2">
      <w:pPr>
        <w:pStyle w:val="ae"/>
        <w:ind w:left="113" w:right="57" w:firstLine="709"/>
        <w:rPr>
          <w:b/>
        </w:rPr>
      </w:pPr>
      <w:r w:rsidRPr="00CF6231">
        <w:rPr>
          <w:b/>
        </w:rPr>
        <w:t>2 класс</w:t>
      </w:r>
    </w:p>
    <w:p w:rsidR="00B877C2" w:rsidRPr="00B877C2" w:rsidRDefault="00B877C2" w:rsidP="00B877C2">
      <w:pPr>
        <w:pStyle w:val="ae"/>
        <w:ind w:left="113" w:right="57" w:firstLine="709"/>
        <w:rPr>
          <w:i/>
        </w:rPr>
      </w:pPr>
      <w:r w:rsidRPr="00B877C2">
        <w:rPr>
          <w:i/>
        </w:rPr>
        <w:t>Самое великое чудо на свете (1ч)</w:t>
      </w:r>
    </w:p>
    <w:p w:rsidR="00B877C2" w:rsidRPr="00B877C2" w:rsidRDefault="00B877C2" w:rsidP="00B877C2">
      <w:pPr>
        <w:pStyle w:val="ae"/>
        <w:ind w:left="113" w:right="57" w:firstLine="709"/>
      </w:pPr>
      <w:r w:rsidRPr="00B877C2">
        <w:t>Проект «О чем может рассказать школьная библиотека»</w:t>
      </w:r>
      <w:r w:rsidR="00CF6231">
        <w:t xml:space="preserve">. </w:t>
      </w:r>
      <w:r w:rsidRPr="00B877C2">
        <w:t>Высказывания о книгах К. Ушинского, М. Горького, Л. Толстого</w:t>
      </w:r>
      <w:r w:rsidR="00CF6231">
        <w:t xml:space="preserve">. </w:t>
      </w:r>
      <w:r w:rsidRPr="00B877C2">
        <w:t>Напутствие читателю Р. Сефа</w:t>
      </w:r>
    </w:p>
    <w:p w:rsidR="00B877C2" w:rsidRPr="00B877C2" w:rsidRDefault="00B877C2" w:rsidP="00B877C2">
      <w:pPr>
        <w:pStyle w:val="ae"/>
        <w:ind w:left="113" w:right="57" w:firstLine="709"/>
        <w:rPr>
          <w:i/>
        </w:rPr>
      </w:pPr>
      <w:r w:rsidRPr="00B877C2">
        <w:rPr>
          <w:i/>
        </w:rPr>
        <w:t>Устное народное творчество (12 ч)</w:t>
      </w:r>
    </w:p>
    <w:p w:rsidR="00B877C2" w:rsidRPr="00B877C2" w:rsidRDefault="00B877C2" w:rsidP="00B877C2">
      <w:pPr>
        <w:pStyle w:val="ae"/>
        <w:ind w:left="113" w:right="57" w:firstLine="709"/>
      </w:pPr>
      <w:r w:rsidRPr="00B877C2">
        <w:t>Русские народные песни. Потешки и прибаутки. Считалки и небылицы. Загадки.</w:t>
      </w:r>
    </w:p>
    <w:p w:rsidR="00B877C2" w:rsidRPr="00B877C2" w:rsidRDefault="00B877C2" w:rsidP="00B877C2">
      <w:pPr>
        <w:pStyle w:val="ae"/>
        <w:ind w:left="113" w:right="57" w:firstLine="709"/>
      </w:pPr>
      <w:r w:rsidRPr="00B877C2">
        <w:t>Русские народные сказки «Петушок и бобовое зернышко», «У страха глаза велики», «Лиса и тетерев», «Лиса и журавль», «Каша из топора», «Гуси - лебеди».</w:t>
      </w:r>
    </w:p>
    <w:p w:rsidR="00B877C2" w:rsidRPr="00B877C2" w:rsidRDefault="00B877C2" w:rsidP="00B877C2">
      <w:pPr>
        <w:pStyle w:val="ae"/>
        <w:ind w:left="113" w:right="57" w:firstLine="709"/>
        <w:rPr>
          <w:i/>
        </w:rPr>
      </w:pPr>
      <w:r w:rsidRPr="00B877C2">
        <w:rPr>
          <w:i/>
        </w:rPr>
        <w:t>Люблю природу русскую. Осень (7 ч)</w:t>
      </w:r>
    </w:p>
    <w:p w:rsidR="00B877C2" w:rsidRPr="00B877C2" w:rsidRDefault="00B877C2" w:rsidP="00B877C2">
      <w:pPr>
        <w:pStyle w:val="ae"/>
        <w:ind w:left="113" w:right="57" w:firstLine="709"/>
      </w:pPr>
      <w:r w:rsidRPr="00B877C2">
        <w:t>Осенние загадки. Лирические стихотворения Ф. Тютчева, К. Бальмонта, А. Плещеева, А. Фета, А. Толстого, С. Есенина</w:t>
      </w:r>
    </w:p>
    <w:p w:rsidR="00B877C2" w:rsidRPr="00B877C2" w:rsidRDefault="00B877C2" w:rsidP="00B877C2">
      <w:pPr>
        <w:pStyle w:val="ae"/>
        <w:ind w:left="113" w:right="57" w:firstLine="709"/>
      </w:pPr>
    </w:p>
    <w:p w:rsidR="00B877C2" w:rsidRPr="00B877C2" w:rsidRDefault="00B877C2" w:rsidP="00B877C2">
      <w:pPr>
        <w:pStyle w:val="ae"/>
        <w:ind w:left="113" w:right="57" w:firstLine="709"/>
        <w:rPr>
          <w:i/>
        </w:rPr>
      </w:pPr>
      <w:r w:rsidRPr="00B877C2">
        <w:rPr>
          <w:i/>
        </w:rPr>
        <w:t>Русские писатели (15 ч)</w:t>
      </w:r>
    </w:p>
    <w:p w:rsidR="00B877C2" w:rsidRPr="00B877C2" w:rsidRDefault="00B877C2" w:rsidP="00B877C2">
      <w:pPr>
        <w:pStyle w:val="ae"/>
        <w:ind w:left="113" w:right="57" w:firstLine="709"/>
      </w:pPr>
      <w:r w:rsidRPr="00B877C2">
        <w:t>А. С. Пушкин «Сказка о рыбаке и рыбке», вступление к поэме «Руслан и Людмила».</w:t>
      </w:r>
      <w:r w:rsidR="00CF6231">
        <w:t xml:space="preserve"> </w:t>
      </w:r>
      <w:r w:rsidRPr="00B877C2">
        <w:t>И. А. Крылов. Басни.</w:t>
      </w:r>
      <w:r w:rsidR="00CF6231">
        <w:t xml:space="preserve"> </w:t>
      </w:r>
      <w:r w:rsidRPr="00B877C2">
        <w:t>Л. Н. Толстой. Басни и рассказы.</w:t>
      </w:r>
    </w:p>
    <w:p w:rsidR="00B877C2" w:rsidRPr="00B877C2" w:rsidRDefault="00B877C2" w:rsidP="00B877C2">
      <w:pPr>
        <w:pStyle w:val="ae"/>
        <w:ind w:left="113" w:right="57" w:firstLine="709"/>
        <w:rPr>
          <w:i/>
        </w:rPr>
      </w:pPr>
      <w:r w:rsidRPr="00B877C2">
        <w:rPr>
          <w:i/>
        </w:rPr>
        <w:t>О братьях наших меньших (10 ч)</w:t>
      </w:r>
    </w:p>
    <w:p w:rsidR="00B877C2" w:rsidRPr="00B877C2" w:rsidRDefault="00B877C2" w:rsidP="00B877C2">
      <w:pPr>
        <w:pStyle w:val="ae"/>
        <w:ind w:left="113" w:right="57" w:firstLine="709"/>
      </w:pPr>
      <w:r w:rsidRPr="00B877C2">
        <w:t xml:space="preserve">Веселые стихи о животных А. Шибаева, Б. Заходера, И. Пивоваровой, В.        </w:t>
      </w:r>
    </w:p>
    <w:p w:rsidR="00B877C2" w:rsidRPr="00B877C2" w:rsidRDefault="00B877C2" w:rsidP="00B877C2">
      <w:pPr>
        <w:pStyle w:val="ae"/>
        <w:ind w:left="113" w:right="57" w:firstLine="709"/>
      </w:pPr>
      <w:r w:rsidRPr="00B877C2">
        <w:t>Берестова.</w:t>
      </w:r>
      <w:r w:rsidR="00CF6231">
        <w:t xml:space="preserve"> </w:t>
      </w:r>
      <w:r w:rsidRPr="00B877C2">
        <w:t>Рассказы о животных М. Пришвина, Е. Чарушина, Б. Житкова, В. Бианки.</w:t>
      </w:r>
      <w:r w:rsidR="00CF6231">
        <w:t xml:space="preserve"> </w:t>
      </w:r>
      <w:r w:rsidRPr="00B877C2">
        <w:t>Научно-популярный текст Н. Сладкова.</w:t>
      </w:r>
    </w:p>
    <w:p w:rsidR="00B877C2" w:rsidRPr="00B877C2" w:rsidRDefault="00B877C2" w:rsidP="00B877C2">
      <w:pPr>
        <w:pStyle w:val="ae"/>
        <w:ind w:left="113" w:right="57" w:firstLine="709"/>
        <w:rPr>
          <w:i/>
        </w:rPr>
      </w:pPr>
      <w:r w:rsidRPr="00B877C2">
        <w:rPr>
          <w:i/>
        </w:rPr>
        <w:t xml:space="preserve">Из детских журналов (9 ч) </w:t>
      </w:r>
    </w:p>
    <w:p w:rsidR="00B877C2" w:rsidRPr="00B877C2" w:rsidRDefault="00B877C2" w:rsidP="00B877C2">
      <w:pPr>
        <w:pStyle w:val="ae"/>
        <w:ind w:left="113" w:right="57" w:firstLine="709"/>
      </w:pPr>
      <w:r w:rsidRPr="00B877C2">
        <w:t>Игра в стихах Д. Хармс, Ю. Владимиров, А. Введенский</w:t>
      </w:r>
      <w:r w:rsidR="00CF6231">
        <w:t xml:space="preserve">. </w:t>
      </w:r>
      <w:r w:rsidRPr="00B877C2">
        <w:t>Проект «Мой любимый детский журнал»</w:t>
      </w:r>
    </w:p>
    <w:p w:rsidR="00B877C2" w:rsidRPr="00B877C2" w:rsidRDefault="00B877C2" w:rsidP="00B877C2">
      <w:pPr>
        <w:pStyle w:val="ae"/>
        <w:ind w:left="113" w:right="57" w:firstLine="709"/>
        <w:rPr>
          <w:i/>
        </w:rPr>
      </w:pPr>
      <w:r w:rsidRPr="00B877C2">
        <w:rPr>
          <w:i/>
        </w:rPr>
        <w:t>Люблю природу русскую. Зима (10 ч)</w:t>
      </w:r>
    </w:p>
    <w:p w:rsidR="00B877C2" w:rsidRPr="00B877C2" w:rsidRDefault="00B877C2" w:rsidP="00B877C2">
      <w:pPr>
        <w:pStyle w:val="ae"/>
        <w:ind w:left="113" w:right="57" w:firstLine="709"/>
      </w:pPr>
      <w:r w:rsidRPr="00B877C2">
        <w:t>Зимние загадки.</w:t>
      </w:r>
      <w:r w:rsidR="00CF6231">
        <w:t xml:space="preserve"> </w:t>
      </w:r>
      <w:r w:rsidRPr="00B877C2">
        <w:t>Лирические стихотворения И. Бунина, К. Бальмонта, Я. Акима, Ф. Тютчева, С. Есенина, С. Дрожжина.</w:t>
      </w:r>
      <w:r w:rsidR="00CF6231">
        <w:t xml:space="preserve"> </w:t>
      </w:r>
      <w:r w:rsidRPr="00B877C2">
        <w:t>Русская народная сказка «Два Мороза»</w:t>
      </w:r>
    </w:p>
    <w:p w:rsidR="00B877C2" w:rsidRPr="00B877C2" w:rsidRDefault="00B877C2" w:rsidP="00B877C2">
      <w:pPr>
        <w:pStyle w:val="ae"/>
        <w:ind w:left="113" w:right="57" w:firstLine="709"/>
      </w:pPr>
      <w:r w:rsidRPr="00B877C2">
        <w:t>Новогодняя быль С. Михалкова</w:t>
      </w:r>
      <w:r w:rsidR="00CF6231">
        <w:t xml:space="preserve">. </w:t>
      </w:r>
      <w:r w:rsidRPr="00B877C2">
        <w:t>Веселые стихи о зиме А. Барто, А. Прокофьева</w:t>
      </w:r>
    </w:p>
    <w:p w:rsidR="00B877C2" w:rsidRPr="00B877C2" w:rsidRDefault="00B877C2" w:rsidP="00B877C2">
      <w:pPr>
        <w:pStyle w:val="ae"/>
        <w:ind w:left="113" w:right="57" w:firstLine="709"/>
        <w:rPr>
          <w:i/>
        </w:rPr>
      </w:pPr>
      <w:r w:rsidRPr="00B877C2">
        <w:rPr>
          <w:i/>
        </w:rPr>
        <w:t>Писатели детям (21 ч)</w:t>
      </w:r>
    </w:p>
    <w:p w:rsidR="00B877C2" w:rsidRPr="00B877C2" w:rsidRDefault="00B877C2" w:rsidP="00B877C2">
      <w:pPr>
        <w:pStyle w:val="ae"/>
        <w:ind w:left="113" w:right="57" w:firstLine="709"/>
      </w:pPr>
      <w:r w:rsidRPr="00B877C2">
        <w:t>К. Чуковский. Сказки. «Путаница», «Радость», «Федорино горе».</w:t>
      </w:r>
      <w:r w:rsidR="00CF6231">
        <w:t xml:space="preserve"> </w:t>
      </w:r>
      <w:r w:rsidRPr="00B877C2">
        <w:t xml:space="preserve">С. Я. Маршак «Кот и </w:t>
      </w:r>
      <w:proofErr w:type="gramStart"/>
      <w:r w:rsidRPr="00B877C2">
        <w:t>лодыри</w:t>
      </w:r>
      <w:proofErr w:type="gramEnd"/>
      <w:r w:rsidRPr="00B877C2">
        <w:t>»</w:t>
      </w:r>
      <w:r w:rsidR="00CF6231">
        <w:t xml:space="preserve">. </w:t>
      </w:r>
      <w:r w:rsidRPr="00B877C2">
        <w:t>С. В. Михалков «Мой секрет», «Сила воли»</w:t>
      </w:r>
      <w:r w:rsidR="00CF6231">
        <w:t xml:space="preserve">. </w:t>
      </w:r>
      <w:r w:rsidRPr="00B877C2">
        <w:t>А. Л. Барто. Стихи.</w:t>
      </w:r>
    </w:p>
    <w:p w:rsidR="00B877C2" w:rsidRPr="00B877C2" w:rsidRDefault="00B877C2" w:rsidP="00B877C2">
      <w:pPr>
        <w:pStyle w:val="ae"/>
        <w:ind w:left="113" w:right="57" w:firstLine="709"/>
      </w:pPr>
      <w:r w:rsidRPr="00B877C2">
        <w:t xml:space="preserve">Н. Н. Носов. Юмористические рассказы для детей </w:t>
      </w:r>
    </w:p>
    <w:p w:rsidR="00B877C2" w:rsidRPr="00B877C2" w:rsidRDefault="00B877C2" w:rsidP="00B877C2">
      <w:pPr>
        <w:pStyle w:val="ae"/>
        <w:ind w:left="113" w:right="57" w:firstLine="709"/>
        <w:rPr>
          <w:i/>
        </w:rPr>
      </w:pPr>
      <w:r w:rsidRPr="00B877C2">
        <w:rPr>
          <w:i/>
        </w:rPr>
        <w:t>Я и мои друзья (13 ч)</w:t>
      </w:r>
    </w:p>
    <w:p w:rsidR="00B877C2" w:rsidRPr="00B877C2" w:rsidRDefault="00B877C2" w:rsidP="00B877C2">
      <w:pPr>
        <w:pStyle w:val="ae"/>
        <w:ind w:left="113" w:right="57" w:firstLine="709"/>
      </w:pPr>
      <w:r w:rsidRPr="00B877C2">
        <w:t>Стихи о дружбе и друзьях В. Берестова, Э. Мошковской, В. Лунина.</w:t>
      </w:r>
      <w:r w:rsidR="00CF6231">
        <w:t xml:space="preserve"> </w:t>
      </w:r>
      <w:r w:rsidRPr="00B877C2">
        <w:t>Рассказы Н. Булгакова, Ю. Ермолаева, В. Осеевой.</w:t>
      </w:r>
    </w:p>
    <w:p w:rsidR="00B877C2" w:rsidRPr="00B877C2" w:rsidRDefault="00B877C2" w:rsidP="00B877C2">
      <w:pPr>
        <w:pStyle w:val="ae"/>
        <w:ind w:left="113" w:right="57" w:firstLine="709"/>
        <w:rPr>
          <w:i/>
        </w:rPr>
      </w:pPr>
      <w:r w:rsidRPr="00B877C2">
        <w:rPr>
          <w:i/>
        </w:rPr>
        <w:t>Люблю природу русскую. Весна (8 ч)</w:t>
      </w:r>
    </w:p>
    <w:p w:rsidR="00B877C2" w:rsidRPr="00B877C2" w:rsidRDefault="00B877C2" w:rsidP="00B877C2">
      <w:pPr>
        <w:pStyle w:val="ae"/>
        <w:ind w:left="113" w:right="57" w:firstLine="709"/>
      </w:pPr>
      <w:r w:rsidRPr="00B877C2">
        <w:t>Весенние загадки. Лирические стихотворения Ф. Тютчева, А. Плещеева, А. Блока, И. Бунина, С. Маршака, Е. Благининой, Э. Мошковской.</w:t>
      </w:r>
    </w:p>
    <w:p w:rsidR="00B877C2" w:rsidRPr="00B877C2" w:rsidRDefault="00B877C2" w:rsidP="00B877C2">
      <w:pPr>
        <w:pStyle w:val="ae"/>
        <w:ind w:left="113" w:right="57" w:firstLine="709"/>
        <w:rPr>
          <w:i/>
        </w:rPr>
      </w:pPr>
      <w:r w:rsidRPr="00B877C2">
        <w:rPr>
          <w:i/>
        </w:rPr>
        <w:t>И в шутку и в серьез (12 ч)</w:t>
      </w:r>
    </w:p>
    <w:p w:rsidR="00B877C2" w:rsidRPr="00B877C2" w:rsidRDefault="00B877C2" w:rsidP="00B877C2">
      <w:pPr>
        <w:pStyle w:val="ae"/>
        <w:ind w:left="113" w:right="57" w:firstLine="709"/>
      </w:pPr>
      <w:r w:rsidRPr="00B877C2">
        <w:t>Веселые стихи Б. Заходера, Э. Успенского, В. Берестова, И. Токмаковой.</w:t>
      </w:r>
      <w:r w:rsidR="00CF6231">
        <w:t xml:space="preserve"> </w:t>
      </w:r>
      <w:r w:rsidRPr="00B877C2">
        <w:t>Веселые рассказы для детей Э. Успенского, Г. Остера, В. Драгунского.</w:t>
      </w:r>
    </w:p>
    <w:p w:rsidR="00B877C2" w:rsidRPr="00B877C2" w:rsidRDefault="00B877C2" w:rsidP="00B877C2">
      <w:pPr>
        <w:pStyle w:val="ae"/>
        <w:ind w:left="113" w:right="57" w:firstLine="709"/>
        <w:rPr>
          <w:i/>
        </w:rPr>
      </w:pPr>
      <w:r w:rsidRPr="00B877C2">
        <w:rPr>
          <w:i/>
        </w:rPr>
        <w:t>Литература зарубежных стран (14 ч)</w:t>
      </w:r>
    </w:p>
    <w:p w:rsidR="00B877C2" w:rsidRPr="00B877C2" w:rsidRDefault="00B877C2" w:rsidP="00B877C2">
      <w:pPr>
        <w:pStyle w:val="ae"/>
        <w:ind w:left="113" w:right="57" w:firstLine="709"/>
      </w:pPr>
      <w:r w:rsidRPr="00B877C2">
        <w:t>Американские, английские, французские, немецкие народные песенки в переводе С. Маршака, В. Викторова, Л. Яхнина.</w:t>
      </w:r>
      <w:r w:rsidR="00CF6231">
        <w:t xml:space="preserve"> </w:t>
      </w:r>
      <w:r w:rsidRPr="00B877C2">
        <w:t>Ш. Перро «Кот  в сапогах», «Красная Шапочка»</w:t>
      </w:r>
    </w:p>
    <w:p w:rsidR="00B877C2" w:rsidRPr="00B877C2" w:rsidRDefault="00B877C2" w:rsidP="00B877C2">
      <w:pPr>
        <w:pStyle w:val="ae"/>
        <w:ind w:left="113" w:right="57" w:firstLine="709"/>
      </w:pPr>
      <w:r w:rsidRPr="00B877C2">
        <w:t>Г. Х. Андерсен «Принцесса на горошине»</w:t>
      </w:r>
      <w:r w:rsidR="00CF6231">
        <w:t xml:space="preserve">. </w:t>
      </w:r>
      <w:r w:rsidRPr="00B877C2">
        <w:t>Эни Хогарт «Мафин и паук»</w:t>
      </w:r>
      <w:r w:rsidR="00CF6231">
        <w:t>.</w:t>
      </w:r>
    </w:p>
    <w:p w:rsidR="00B877C2" w:rsidRPr="00B877C2" w:rsidRDefault="00B877C2" w:rsidP="00B877C2">
      <w:pPr>
        <w:pStyle w:val="ae"/>
        <w:ind w:left="113" w:right="57" w:firstLine="709"/>
      </w:pPr>
      <w:r w:rsidRPr="00B877C2">
        <w:t>Проект «Мой любимый писатель-сказочник»</w:t>
      </w:r>
    </w:p>
    <w:p w:rsidR="00B877C2" w:rsidRPr="00CF6231" w:rsidRDefault="00CF6231" w:rsidP="00B877C2">
      <w:pPr>
        <w:pStyle w:val="afc"/>
        <w:ind w:left="113" w:right="57" w:firstLine="709"/>
        <w:jc w:val="both"/>
        <w:rPr>
          <w:rFonts w:ascii="Times New Roman" w:hAnsi="Times New Roman"/>
          <w:b/>
          <w:bCs/>
          <w:sz w:val="24"/>
          <w:szCs w:val="24"/>
        </w:rPr>
      </w:pPr>
      <w:r w:rsidRPr="00CF6231">
        <w:rPr>
          <w:rFonts w:ascii="Times New Roman" w:hAnsi="Times New Roman"/>
          <w:b/>
          <w:bCs/>
          <w:sz w:val="24"/>
          <w:szCs w:val="24"/>
        </w:rPr>
        <w:t>3 класс</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
          <w:bCs/>
          <w:sz w:val="24"/>
          <w:szCs w:val="24"/>
          <w:lang w:eastAsia="en-US"/>
        </w:rPr>
      </w:pPr>
      <w:r w:rsidRPr="00CF6231">
        <w:rPr>
          <w:rFonts w:ascii="Times New Roman" w:hAnsi="Times New Roman"/>
          <w:bCs/>
          <w:i/>
          <w:sz w:val="24"/>
          <w:szCs w:val="24"/>
          <w:lang w:eastAsia="en-US"/>
        </w:rPr>
        <w:t>Вводный урок по курсу литературного чтения (1 час)</w:t>
      </w:r>
      <w:r w:rsidRPr="00B877C2">
        <w:rPr>
          <w:rFonts w:ascii="Times New Roman" w:hAnsi="Times New Roman"/>
          <w:b/>
          <w:bCs/>
          <w:sz w:val="24"/>
          <w:szCs w:val="24"/>
          <w:lang w:eastAsia="en-US"/>
        </w:rPr>
        <w:t xml:space="preserve"> </w:t>
      </w:r>
      <w:r w:rsidRPr="00B877C2">
        <w:rPr>
          <w:rFonts w:ascii="Times New Roman" w:hAnsi="Times New Roman"/>
          <w:bCs/>
          <w:sz w:val="24"/>
          <w:szCs w:val="24"/>
          <w:lang w:eastAsia="en-US"/>
        </w:rPr>
        <w:t>Знакомство с учебником. Система условных обозначений. Словарь.</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Cs/>
          <w:sz w:val="24"/>
          <w:szCs w:val="24"/>
          <w:lang w:eastAsia="en-US"/>
        </w:rPr>
      </w:pPr>
      <w:r w:rsidRPr="00CF6231">
        <w:rPr>
          <w:rFonts w:ascii="Times New Roman" w:hAnsi="Times New Roman"/>
          <w:i/>
          <w:sz w:val="24"/>
          <w:szCs w:val="24"/>
          <w:lang w:eastAsia="en-US"/>
        </w:rPr>
        <w:t>Самое великое чудо на свете (4часа</w:t>
      </w:r>
      <w:proofErr w:type="gramStart"/>
      <w:r w:rsidRPr="00CF6231">
        <w:rPr>
          <w:rFonts w:ascii="Times New Roman" w:hAnsi="Times New Roman"/>
          <w:i/>
          <w:sz w:val="24"/>
          <w:szCs w:val="24"/>
          <w:lang w:eastAsia="en-US"/>
        </w:rPr>
        <w:t>)</w:t>
      </w:r>
      <w:r w:rsidRPr="00B877C2">
        <w:rPr>
          <w:rFonts w:ascii="Times New Roman" w:hAnsi="Times New Roman"/>
          <w:bCs/>
          <w:iCs/>
          <w:sz w:val="24"/>
          <w:szCs w:val="24"/>
          <w:lang w:eastAsia="en-US"/>
        </w:rPr>
        <w:t>З</w:t>
      </w:r>
      <w:proofErr w:type="gramEnd"/>
      <w:r w:rsidRPr="00B877C2">
        <w:rPr>
          <w:rFonts w:ascii="Times New Roman" w:hAnsi="Times New Roman"/>
          <w:bCs/>
          <w:iCs/>
          <w:sz w:val="24"/>
          <w:szCs w:val="24"/>
          <w:lang w:eastAsia="en-US"/>
        </w:rPr>
        <w:t>накомство с названием раздела «Самое великое чудо на свете». Рукописные книги Древней Руси. Первопечатник Иван Фёдоров. Путешествие в прошлое. Оценка достижений.</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Cs/>
          <w:i/>
          <w:iCs/>
          <w:sz w:val="24"/>
          <w:szCs w:val="24"/>
          <w:lang w:eastAsia="en-US"/>
        </w:rPr>
      </w:pPr>
      <w:r w:rsidRPr="00CF6231">
        <w:rPr>
          <w:rFonts w:ascii="Times New Roman" w:hAnsi="Times New Roman"/>
          <w:i/>
          <w:iCs/>
          <w:sz w:val="24"/>
          <w:szCs w:val="24"/>
          <w:lang w:eastAsia="en-US"/>
        </w:rPr>
        <w:t xml:space="preserve">Устное народное творчество </w:t>
      </w:r>
      <w:r w:rsidRPr="00CF6231">
        <w:rPr>
          <w:rFonts w:ascii="Times New Roman" w:hAnsi="Times New Roman"/>
          <w:bCs/>
          <w:i/>
          <w:iCs/>
          <w:sz w:val="24"/>
          <w:szCs w:val="24"/>
          <w:lang w:eastAsia="en-US"/>
        </w:rPr>
        <w:t>(14 часов</w:t>
      </w:r>
      <w:proofErr w:type="gramStart"/>
      <w:r w:rsidRPr="00CF6231">
        <w:rPr>
          <w:rFonts w:ascii="Times New Roman" w:hAnsi="Times New Roman"/>
          <w:bCs/>
          <w:i/>
          <w:iCs/>
          <w:sz w:val="24"/>
          <w:szCs w:val="24"/>
          <w:lang w:eastAsia="en-US"/>
        </w:rPr>
        <w:t>)</w:t>
      </w:r>
      <w:r w:rsidRPr="00B877C2">
        <w:rPr>
          <w:rFonts w:ascii="Times New Roman" w:hAnsi="Times New Roman"/>
          <w:bCs/>
          <w:iCs/>
          <w:sz w:val="24"/>
          <w:szCs w:val="24"/>
          <w:lang w:eastAsia="en-US"/>
        </w:rPr>
        <w:t>З</w:t>
      </w:r>
      <w:proofErr w:type="gramEnd"/>
      <w:r w:rsidRPr="00B877C2">
        <w:rPr>
          <w:rFonts w:ascii="Times New Roman" w:hAnsi="Times New Roman"/>
          <w:bCs/>
          <w:iCs/>
          <w:sz w:val="24"/>
          <w:szCs w:val="24"/>
          <w:lang w:eastAsia="en-US"/>
        </w:rPr>
        <w:t>накомство с названием раздела</w:t>
      </w:r>
      <w:r w:rsidRPr="00B877C2">
        <w:rPr>
          <w:rFonts w:ascii="Times New Roman" w:hAnsi="Times New Roman"/>
          <w:b/>
          <w:bCs/>
          <w:iCs/>
          <w:sz w:val="24"/>
          <w:szCs w:val="24"/>
          <w:lang w:eastAsia="en-US"/>
        </w:rPr>
        <w:t xml:space="preserve"> «</w:t>
      </w:r>
      <w:r w:rsidRPr="00B877C2">
        <w:rPr>
          <w:rFonts w:ascii="Times New Roman" w:hAnsi="Times New Roman"/>
          <w:bCs/>
          <w:iCs/>
          <w:sz w:val="24"/>
          <w:szCs w:val="24"/>
          <w:lang w:eastAsia="en-US"/>
        </w:rPr>
        <w:t>Устное народное творчество». Русские народные песни. Докучные сказки. Сочинение докучных сказок. Произведения прикладного искусства: «гжельская и хохломская посуда, дымковская и богородская игрушка. Русские народные сказки «Сестрица Алёнушка и братец Иванушка», «Иван царевич и Серый Волк», «Сивка – Бурка». Художники- иллюстраторы В. Васнецов и И. Билибин.  Проект «Сочиняем волшебную сказку». Оценка достижений.</w:t>
      </w:r>
    </w:p>
    <w:p w:rsidR="00B877C2" w:rsidRPr="00B877C2" w:rsidRDefault="00B877C2" w:rsidP="00B877C2">
      <w:pPr>
        <w:shd w:val="clear" w:color="auto" w:fill="FFFFFF"/>
        <w:spacing w:after="0" w:line="240" w:lineRule="auto"/>
        <w:ind w:left="113" w:right="57" w:firstLine="709"/>
        <w:jc w:val="both"/>
        <w:rPr>
          <w:rFonts w:ascii="Times New Roman" w:hAnsi="Times New Roman"/>
          <w:b/>
          <w:bCs/>
          <w:sz w:val="24"/>
          <w:szCs w:val="24"/>
          <w:lang w:eastAsia="en-US"/>
        </w:rPr>
      </w:pPr>
      <w:r w:rsidRPr="00CF6231">
        <w:rPr>
          <w:rFonts w:ascii="Times New Roman" w:hAnsi="Times New Roman"/>
          <w:bCs/>
          <w:i/>
          <w:sz w:val="24"/>
          <w:szCs w:val="24"/>
          <w:lang w:eastAsia="en-US"/>
        </w:rPr>
        <w:t>Поэтическая тетрадь 1 (11 часов.</w:t>
      </w:r>
      <w:proofErr w:type="gramStart"/>
      <w:r w:rsidRPr="00CF6231">
        <w:rPr>
          <w:rFonts w:ascii="Times New Roman" w:hAnsi="Times New Roman"/>
          <w:bCs/>
          <w:i/>
          <w:sz w:val="24"/>
          <w:szCs w:val="24"/>
          <w:lang w:eastAsia="en-US"/>
        </w:rPr>
        <w:t>)</w:t>
      </w:r>
      <w:r w:rsidRPr="00B877C2">
        <w:rPr>
          <w:rFonts w:ascii="Times New Roman" w:hAnsi="Times New Roman"/>
          <w:bCs/>
          <w:sz w:val="24"/>
          <w:szCs w:val="24"/>
          <w:lang w:eastAsia="en-US"/>
        </w:rPr>
        <w:t>К</w:t>
      </w:r>
      <w:proofErr w:type="gramEnd"/>
      <w:r w:rsidRPr="00B877C2">
        <w:rPr>
          <w:rFonts w:ascii="Times New Roman" w:hAnsi="Times New Roman"/>
          <w:bCs/>
          <w:sz w:val="24"/>
          <w:szCs w:val="24"/>
          <w:lang w:eastAsia="en-US"/>
        </w:rPr>
        <w:t xml:space="preserve">ак читать стихотворения? «Как научиться читать стихи» (на основе научно-популярной статьи Я. </w:t>
      </w:r>
      <w:proofErr w:type="gramStart"/>
      <w:r w:rsidRPr="00B877C2">
        <w:rPr>
          <w:rFonts w:ascii="Times New Roman" w:hAnsi="Times New Roman"/>
          <w:bCs/>
          <w:sz w:val="24"/>
          <w:szCs w:val="24"/>
          <w:lang w:eastAsia="en-US"/>
        </w:rPr>
        <w:t>Смоленского</w:t>
      </w:r>
      <w:proofErr w:type="gramEnd"/>
      <w:r w:rsidRPr="00B877C2">
        <w:rPr>
          <w:rFonts w:ascii="Times New Roman" w:hAnsi="Times New Roman"/>
          <w:bCs/>
          <w:sz w:val="24"/>
          <w:szCs w:val="24"/>
          <w:lang w:eastAsia="en-US"/>
        </w:rPr>
        <w:t>). Ф.И. Тютчев «Весенняя гроза», «Листья». А. А. Фет «Мама! Глянь – ка, из окошка», «Зреет рожь над жаркой нивой». И.С. Никитин «Полно, степь моя», «Встреча зимы». И.З. Суриков «Детство», «Зима». Путешествие в Литературную страну.</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Cs/>
          <w:sz w:val="24"/>
          <w:szCs w:val="24"/>
          <w:lang w:eastAsia="en-US"/>
        </w:rPr>
      </w:pPr>
      <w:r w:rsidRPr="00CF6231">
        <w:rPr>
          <w:rFonts w:ascii="Times New Roman" w:hAnsi="Times New Roman"/>
          <w:i/>
          <w:sz w:val="24"/>
          <w:szCs w:val="24"/>
          <w:lang w:eastAsia="en-US"/>
        </w:rPr>
        <w:t xml:space="preserve">Великие русские писатели </w:t>
      </w:r>
      <w:r w:rsidRPr="00CF6231">
        <w:rPr>
          <w:rFonts w:ascii="Times New Roman" w:hAnsi="Times New Roman"/>
          <w:bCs/>
          <w:i/>
          <w:sz w:val="24"/>
          <w:szCs w:val="24"/>
          <w:lang w:eastAsia="en-US"/>
        </w:rPr>
        <w:t>(24 часа</w:t>
      </w:r>
      <w:proofErr w:type="gramStart"/>
      <w:r w:rsidRPr="00CF6231">
        <w:rPr>
          <w:rFonts w:ascii="Times New Roman" w:hAnsi="Times New Roman"/>
          <w:bCs/>
          <w:i/>
          <w:sz w:val="24"/>
          <w:szCs w:val="24"/>
          <w:lang w:eastAsia="en-US"/>
        </w:rPr>
        <w:t>)</w:t>
      </w:r>
      <w:r w:rsidRPr="00B877C2">
        <w:rPr>
          <w:rFonts w:ascii="Times New Roman" w:hAnsi="Times New Roman"/>
          <w:sz w:val="24"/>
          <w:szCs w:val="24"/>
        </w:rPr>
        <w:t>А</w:t>
      </w:r>
      <w:proofErr w:type="gramEnd"/>
      <w:r w:rsidRPr="00B877C2">
        <w:rPr>
          <w:rFonts w:ascii="Times New Roman" w:hAnsi="Times New Roman"/>
          <w:sz w:val="24"/>
          <w:szCs w:val="24"/>
        </w:rPr>
        <w:t>. С. Пушкин. Лирические стихотворения. АС</w:t>
      </w:r>
      <w:proofErr w:type="gramStart"/>
      <w:r w:rsidRPr="00B877C2">
        <w:rPr>
          <w:rFonts w:ascii="Times New Roman" w:hAnsi="Times New Roman"/>
          <w:sz w:val="24"/>
          <w:szCs w:val="24"/>
        </w:rPr>
        <w:t>.П</w:t>
      </w:r>
      <w:proofErr w:type="gramEnd"/>
      <w:r w:rsidRPr="00B877C2">
        <w:rPr>
          <w:rFonts w:ascii="Times New Roman" w:hAnsi="Times New Roman"/>
          <w:sz w:val="24"/>
          <w:szCs w:val="24"/>
        </w:rPr>
        <w:t>ушкин «Зимнее утро», «Зимний вечер», «Сказка о царе Салтане…», Рисунки И. Билибина к сказке. Соотнесение рисунков с художественным текстом. И. А. Крылов «Мартышка и очки», «Зеркало и обезьяна», «Ворона и лисица». М. Лермонтов. Статья В. Воскобойникова, М. Ю. Лермонтов «Горные вершины…», «На севере диком стоит одиноко…», «Утес», «Осень».  Детство Л. Н. Толстого (из воспоминаний писателя), Л. Н. Толстой. «Акула», «Прыжок», «Лев и собачка», «Какая бывает роса на траве», «Куда девается вода из моря?».</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CF6231">
        <w:rPr>
          <w:rFonts w:ascii="Times New Roman" w:hAnsi="Times New Roman"/>
          <w:i/>
          <w:sz w:val="24"/>
          <w:szCs w:val="24"/>
        </w:rPr>
        <w:t>Поэтическая тетрадь 2 (6 часов)</w:t>
      </w:r>
      <w:r w:rsidRPr="00B877C2">
        <w:rPr>
          <w:rFonts w:ascii="Times New Roman" w:hAnsi="Times New Roman"/>
          <w:sz w:val="24"/>
          <w:szCs w:val="24"/>
        </w:rPr>
        <w:t xml:space="preserve"> Н. А. Некрасов «Славная осень!..», «Не ветер бушует над бором…», «Дедушка Мазай и зайцы». К. Д. Бальмонт «Золотое слово». И. А. Бунин «Детство», «Полевые цветы», «Густой зелёный ельник у дороги…»</w:t>
      </w:r>
    </w:p>
    <w:p w:rsidR="00B877C2" w:rsidRPr="00CF6231" w:rsidRDefault="00B877C2" w:rsidP="00B877C2">
      <w:pPr>
        <w:spacing w:after="0" w:line="240" w:lineRule="auto"/>
        <w:ind w:left="113" w:right="57" w:firstLine="709"/>
        <w:jc w:val="both"/>
        <w:rPr>
          <w:rFonts w:ascii="Times New Roman" w:hAnsi="Times New Roman"/>
          <w:i/>
          <w:sz w:val="24"/>
          <w:szCs w:val="24"/>
        </w:rPr>
      </w:pPr>
      <w:r w:rsidRPr="00CF6231">
        <w:rPr>
          <w:rFonts w:ascii="Times New Roman" w:hAnsi="Times New Roman"/>
          <w:bCs/>
          <w:i/>
          <w:sz w:val="24"/>
          <w:szCs w:val="24"/>
        </w:rPr>
        <w:t>Литературные сказки (8 часов)</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bCs/>
          <w:iCs/>
          <w:sz w:val="24"/>
          <w:szCs w:val="24"/>
          <w:lang w:eastAsia="en-US"/>
        </w:rPr>
        <w:t xml:space="preserve">Д. </w:t>
      </w:r>
      <w:proofErr w:type="gramStart"/>
      <w:r w:rsidRPr="00B877C2">
        <w:rPr>
          <w:rFonts w:ascii="Times New Roman" w:hAnsi="Times New Roman"/>
          <w:bCs/>
          <w:iCs/>
          <w:sz w:val="24"/>
          <w:szCs w:val="24"/>
          <w:lang w:eastAsia="en-US"/>
        </w:rPr>
        <w:t>Мамин-Сибиряк</w:t>
      </w:r>
      <w:proofErr w:type="gramEnd"/>
      <w:r w:rsidRPr="00B877C2">
        <w:rPr>
          <w:rFonts w:ascii="Times New Roman" w:hAnsi="Times New Roman"/>
          <w:bCs/>
          <w:iCs/>
          <w:sz w:val="24"/>
          <w:szCs w:val="24"/>
          <w:lang w:eastAsia="en-US"/>
        </w:rPr>
        <w:t>. «Алёнушкины сказки», «</w:t>
      </w:r>
      <w:proofErr w:type="gramStart"/>
      <w:r w:rsidRPr="00B877C2">
        <w:rPr>
          <w:rFonts w:ascii="Times New Roman" w:hAnsi="Times New Roman"/>
          <w:bCs/>
          <w:iCs/>
          <w:sz w:val="24"/>
          <w:szCs w:val="24"/>
          <w:lang w:eastAsia="en-US"/>
        </w:rPr>
        <w:t>Сказка про</w:t>
      </w:r>
      <w:proofErr w:type="gramEnd"/>
      <w:r w:rsidRPr="00B877C2">
        <w:rPr>
          <w:rFonts w:ascii="Times New Roman" w:hAnsi="Times New Roman"/>
          <w:bCs/>
          <w:iCs/>
          <w:sz w:val="24"/>
          <w:szCs w:val="24"/>
          <w:lang w:eastAsia="en-US"/>
        </w:rPr>
        <w:t xml:space="preserve"> храброго Зайца – Длинные Уши, Косые Глаза, Короткий Хвост». В. Гаршин «Лягушка-путешественница». В. Ф. Одоевский «Мороз Иванович».</w:t>
      </w:r>
    </w:p>
    <w:p w:rsidR="00B877C2" w:rsidRPr="00CF6231" w:rsidRDefault="00B877C2" w:rsidP="00B877C2">
      <w:pPr>
        <w:shd w:val="clear" w:color="auto" w:fill="FFFFFF"/>
        <w:spacing w:after="0" w:line="240" w:lineRule="auto"/>
        <w:ind w:left="113" w:right="57" w:firstLine="709"/>
        <w:jc w:val="both"/>
        <w:outlineLvl w:val="0"/>
        <w:rPr>
          <w:rFonts w:ascii="Times New Roman" w:hAnsi="Times New Roman"/>
          <w:bCs/>
          <w:i/>
          <w:iCs/>
          <w:sz w:val="24"/>
          <w:szCs w:val="24"/>
          <w:lang w:eastAsia="en-US"/>
        </w:rPr>
      </w:pPr>
      <w:r w:rsidRPr="00CF6231">
        <w:rPr>
          <w:rFonts w:ascii="Times New Roman" w:hAnsi="Times New Roman"/>
          <w:i/>
          <w:iCs/>
          <w:sz w:val="24"/>
          <w:szCs w:val="24"/>
          <w:lang w:eastAsia="en-US"/>
        </w:rPr>
        <w:t>Были-небылицы (10часов)</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Cs/>
          <w:i/>
          <w:iCs/>
          <w:sz w:val="24"/>
          <w:szCs w:val="24"/>
          <w:lang w:eastAsia="en-US"/>
        </w:rPr>
      </w:pPr>
      <w:r w:rsidRPr="00B877C2">
        <w:rPr>
          <w:rFonts w:ascii="Times New Roman" w:hAnsi="Times New Roman"/>
          <w:bCs/>
          <w:iCs/>
          <w:sz w:val="24"/>
          <w:szCs w:val="24"/>
          <w:lang w:eastAsia="en-US"/>
        </w:rPr>
        <w:t xml:space="preserve"> М. Горький «Случай с Евсейкой». К. Г. Паустовский «Растрёпанный воробей». А. Куприн «Слон».</w:t>
      </w:r>
    </w:p>
    <w:p w:rsidR="00B877C2" w:rsidRPr="00CF6231" w:rsidRDefault="00B877C2" w:rsidP="00B877C2">
      <w:pPr>
        <w:shd w:val="clear" w:color="auto" w:fill="FFFFFF"/>
        <w:spacing w:after="0" w:line="240" w:lineRule="auto"/>
        <w:ind w:left="113" w:right="57" w:firstLine="709"/>
        <w:jc w:val="both"/>
        <w:rPr>
          <w:rFonts w:ascii="Times New Roman" w:hAnsi="Times New Roman"/>
          <w:bCs/>
          <w:i/>
          <w:sz w:val="24"/>
          <w:szCs w:val="24"/>
          <w:lang w:eastAsia="en-US"/>
        </w:rPr>
      </w:pPr>
      <w:r w:rsidRPr="00CF6231">
        <w:rPr>
          <w:rFonts w:ascii="Times New Roman" w:hAnsi="Times New Roman"/>
          <w:bCs/>
          <w:i/>
          <w:sz w:val="24"/>
          <w:szCs w:val="24"/>
          <w:lang w:eastAsia="en-US"/>
        </w:rPr>
        <w:t>Поэтическая тетрадь 1 (6 часов)</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С. Чёрный «Что ты тискаешь утёнка?..», «Воробей», «Слон». А. Блок «Ветхая избушка», «Сны», «Ворона». С. Есенин «Черёмуха».</w:t>
      </w:r>
    </w:p>
    <w:p w:rsidR="00B877C2" w:rsidRPr="00CF6231" w:rsidRDefault="00B877C2" w:rsidP="00B877C2">
      <w:pPr>
        <w:shd w:val="clear" w:color="auto" w:fill="FFFFFF"/>
        <w:spacing w:after="0" w:line="240" w:lineRule="auto"/>
        <w:ind w:left="113" w:right="57" w:firstLine="709"/>
        <w:jc w:val="both"/>
        <w:rPr>
          <w:rFonts w:ascii="Times New Roman" w:hAnsi="Times New Roman"/>
          <w:bCs/>
          <w:i/>
          <w:sz w:val="24"/>
          <w:szCs w:val="24"/>
          <w:lang w:eastAsia="en-US"/>
        </w:rPr>
      </w:pPr>
      <w:r w:rsidRPr="00CF6231">
        <w:rPr>
          <w:rFonts w:ascii="Times New Roman" w:hAnsi="Times New Roman"/>
          <w:i/>
          <w:sz w:val="24"/>
          <w:szCs w:val="24"/>
          <w:lang w:eastAsia="en-US"/>
        </w:rPr>
        <w:t>Люби живое (16 часов)</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 xml:space="preserve">М. Пришвин «Моя Родина». И. Соколов-Микитов «Листопадничек». В. И. Белов «Малька провинилась», «Ещё раз </w:t>
      </w:r>
      <w:proofErr w:type="gramStart"/>
      <w:r w:rsidRPr="00B877C2">
        <w:rPr>
          <w:rFonts w:ascii="Times New Roman" w:hAnsi="Times New Roman"/>
          <w:sz w:val="24"/>
          <w:szCs w:val="24"/>
        </w:rPr>
        <w:t>про</w:t>
      </w:r>
      <w:proofErr w:type="gramEnd"/>
      <w:r w:rsidRPr="00B877C2">
        <w:rPr>
          <w:rFonts w:ascii="Times New Roman" w:hAnsi="Times New Roman"/>
          <w:sz w:val="24"/>
          <w:szCs w:val="24"/>
        </w:rPr>
        <w:t xml:space="preserve"> Мальку». В. Бианки «Мышонок Пик». Б. С. Житков «Про обезьянку». В. Л. Дуров «Наша Жучка». В. П. Астафьев «Капалуха». В. Ю. Драгунский «Он живой и светится…».</w:t>
      </w:r>
    </w:p>
    <w:p w:rsidR="00B877C2" w:rsidRPr="00CF6231" w:rsidRDefault="00B877C2" w:rsidP="00B877C2">
      <w:pPr>
        <w:shd w:val="clear" w:color="auto" w:fill="FFFFFF"/>
        <w:spacing w:after="0" w:line="240" w:lineRule="auto"/>
        <w:ind w:left="113" w:right="57" w:firstLine="709"/>
        <w:jc w:val="both"/>
        <w:rPr>
          <w:rFonts w:ascii="Times New Roman" w:hAnsi="Times New Roman"/>
          <w:bCs/>
          <w:i/>
          <w:sz w:val="24"/>
          <w:szCs w:val="24"/>
          <w:lang w:eastAsia="en-US"/>
        </w:rPr>
      </w:pPr>
      <w:r w:rsidRPr="00CF6231">
        <w:rPr>
          <w:rFonts w:ascii="Times New Roman" w:hAnsi="Times New Roman"/>
          <w:bCs/>
          <w:i/>
          <w:sz w:val="24"/>
          <w:szCs w:val="24"/>
          <w:lang w:eastAsia="en-US"/>
        </w:rPr>
        <w:t>Поэтическая тетрадь 2 (8 часов)</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С. Я. Маршак «Гроза днём», «В лесу над росистой поляной…»</w:t>
      </w:r>
      <w:proofErr w:type="gramStart"/>
      <w:r w:rsidRPr="00B877C2">
        <w:rPr>
          <w:rFonts w:ascii="Times New Roman" w:hAnsi="Times New Roman"/>
          <w:sz w:val="24"/>
          <w:szCs w:val="24"/>
        </w:rPr>
        <w:t>.А</w:t>
      </w:r>
      <w:proofErr w:type="gramEnd"/>
      <w:r w:rsidRPr="00B877C2">
        <w:rPr>
          <w:rFonts w:ascii="Times New Roman" w:hAnsi="Times New Roman"/>
          <w:sz w:val="24"/>
          <w:szCs w:val="24"/>
        </w:rPr>
        <w:t>. Барто «Разлука», «В театре». С. В. Михалков «Если», «Рисунок». Е. Благинина «Кукушка», «Котёнок».</w:t>
      </w:r>
    </w:p>
    <w:p w:rsidR="00B877C2" w:rsidRPr="00CF6231" w:rsidRDefault="00B877C2" w:rsidP="00B877C2">
      <w:pPr>
        <w:shd w:val="clear" w:color="auto" w:fill="FFFFFF"/>
        <w:spacing w:after="0" w:line="240" w:lineRule="auto"/>
        <w:ind w:left="113" w:right="57" w:firstLine="709"/>
        <w:jc w:val="both"/>
        <w:outlineLvl w:val="0"/>
        <w:rPr>
          <w:rFonts w:ascii="Times New Roman" w:hAnsi="Times New Roman"/>
          <w:bCs/>
          <w:i/>
          <w:sz w:val="24"/>
          <w:szCs w:val="24"/>
          <w:lang w:eastAsia="en-US"/>
        </w:rPr>
      </w:pPr>
      <w:r w:rsidRPr="00CF6231">
        <w:rPr>
          <w:rFonts w:ascii="Times New Roman" w:hAnsi="Times New Roman"/>
          <w:i/>
          <w:sz w:val="24"/>
          <w:szCs w:val="24"/>
          <w:lang w:eastAsia="en-US"/>
        </w:rPr>
        <w:t>Собирай по ягодке – наберешь кузовок (12 часов</w:t>
      </w:r>
      <w:r w:rsidRPr="00CF6231">
        <w:rPr>
          <w:rFonts w:ascii="Times New Roman" w:hAnsi="Times New Roman"/>
          <w:bCs/>
          <w:i/>
          <w:sz w:val="24"/>
          <w:szCs w:val="24"/>
          <w:lang w:eastAsia="en-US"/>
        </w:rPr>
        <w:t>)</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Cs/>
          <w:i/>
          <w:sz w:val="24"/>
          <w:szCs w:val="24"/>
          <w:lang w:eastAsia="en-US"/>
        </w:rPr>
      </w:pPr>
      <w:r w:rsidRPr="00B877C2">
        <w:rPr>
          <w:rFonts w:ascii="Times New Roman" w:hAnsi="Times New Roman"/>
          <w:bCs/>
          <w:sz w:val="24"/>
          <w:szCs w:val="24"/>
          <w:lang w:eastAsia="en-US"/>
        </w:rPr>
        <w:t>Б. Шергин «Собирай по ягодке – наберёшь кузовок». А. П. Платонов «Цветок на земле», «Ещё мама». М. Зощенко «Золотые слова», «Великие путешественники». Н. Носов «Федина задача», «Телефон». В. Ю. Драгунский «Друг детства».</w:t>
      </w:r>
    </w:p>
    <w:p w:rsidR="00B877C2" w:rsidRPr="00CF6231" w:rsidRDefault="00B877C2" w:rsidP="00B877C2">
      <w:pPr>
        <w:shd w:val="clear" w:color="auto" w:fill="FFFFFF"/>
        <w:spacing w:after="0" w:line="240" w:lineRule="auto"/>
        <w:ind w:left="113" w:right="57" w:firstLine="709"/>
        <w:jc w:val="both"/>
        <w:outlineLvl w:val="0"/>
        <w:rPr>
          <w:rFonts w:ascii="Times New Roman" w:hAnsi="Times New Roman"/>
          <w:bCs/>
          <w:i/>
          <w:sz w:val="24"/>
          <w:szCs w:val="24"/>
          <w:lang w:eastAsia="en-US"/>
        </w:rPr>
      </w:pPr>
      <w:r w:rsidRPr="00CF6231">
        <w:rPr>
          <w:rFonts w:ascii="Times New Roman" w:hAnsi="Times New Roman"/>
          <w:bCs/>
          <w:i/>
          <w:sz w:val="24"/>
          <w:szCs w:val="24"/>
          <w:lang w:eastAsia="en-US"/>
        </w:rPr>
        <w:t>По страницам детских журналов (8 часов)</w:t>
      </w:r>
    </w:p>
    <w:p w:rsidR="00B877C2" w:rsidRPr="00B877C2" w:rsidRDefault="00B877C2" w:rsidP="00B877C2">
      <w:pPr>
        <w:shd w:val="clear" w:color="auto" w:fill="FFFFFF"/>
        <w:spacing w:after="0" w:line="240" w:lineRule="auto"/>
        <w:ind w:left="113" w:right="57" w:firstLine="709"/>
        <w:jc w:val="both"/>
        <w:outlineLvl w:val="0"/>
        <w:rPr>
          <w:rFonts w:ascii="Times New Roman" w:hAnsi="Times New Roman"/>
          <w:bCs/>
          <w:i/>
          <w:sz w:val="24"/>
          <w:szCs w:val="24"/>
          <w:lang w:eastAsia="en-US"/>
        </w:rPr>
      </w:pPr>
      <w:r w:rsidRPr="00B877C2">
        <w:rPr>
          <w:rFonts w:ascii="Times New Roman" w:hAnsi="Times New Roman"/>
          <w:sz w:val="24"/>
          <w:szCs w:val="24"/>
        </w:rPr>
        <w:t>Л. Кассиль «Отметка Риммы Лебедевой». Ю. Ермолаев «Проговорился», «Воспитатели». Г. Остер. «Вредные советы», «Как получаются легенды». Р. Сеф «Весёлые стихи».</w:t>
      </w:r>
    </w:p>
    <w:p w:rsidR="00B877C2" w:rsidRPr="00CF6231" w:rsidRDefault="00B877C2" w:rsidP="00B877C2">
      <w:pPr>
        <w:shd w:val="clear" w:color="auto" w:fill="FFFFFF"/>
        <w:spacing w:after="0" w:line="240" w:lineRule="auto"/>
        <w:ind w:left="113" w:right="57" w:firstLine="709"/>
        <w:jc w:val="both"/>
        <w:rPr>
          <w:rFonts w:ascii="Times New Roman" w:hAnsi="Times New Roman"/>
          <w:bCs/>
          <w:i/>
          <w:iCs/>
          <w:sz w:val="24"/>
          <w:szCs w:val="24"/>
          <w:lang w:eastAsia="en-US"/>
        </w:rPr>
      </w:pPr>
      <w:r w:rsidRPr="00CF6231">
        <w:rPr>
          <w:rFonts w:ascii="Times New Roman" w:hAnsi="Times New Roman"/>
          <w:i/>
          <w:iCs/>
          <w:sz w:val="24"/>
          <w:szCs w:val="24"/>
          <w:lang w:eastAsia="en-US"/>
        </w:rPr>
        <w:t>Зарубежная литература</w:t>
      </w:r>
      <w:r w:rsidRPr="00CF6231">
        <w:rPr>
          <w:rFonts w:ascii="Times New Roman" w:hAnsi="Times New Roman"/>
          <w:bCs/>
          <w:i/>
          <w:iCs/>
          <w:sz w:val="24"/>
          <w:szCs w:val="24"/>
          <w:lang w:eastAsia="en-US"/>
        </w:rPr>
        <w:t>(8 часов)</w:t>
      </w:r>
    </w:p>
    <w:p w:rsidR="00B877C2" w:rsidRPr="00B877C2" w:rsidRDefault="00B877C2" w:rsidP="00B877C2">
      <w:pPr>
        <w:shd w:val="clear" w:color="auto" w:fill="FFFFFF"/>
        <w:spacing w:after="0" w:line="240" w:lineRule="auto"/>
        <w:ind w:left="113" w:right="57" w:firstLine="709"/>
        <w:jc w:val="both"/>
        <w:rPr>
          <w:rFonts w:ascii="Times New Roman" w:hAnsi="Times New Roman"/>
          <w:bCs/>
          <w:iCs/>
          <w:sz w:val="24"/>
          <w:szCs w:val="24"/>
          <w:lang w:eastAsia="en-US"/>
        </w:rPr>
      </w:pPr>
      <w:r w:rsidRPr="00B877C2">
        <w:rPr>
          <w:rFonts w:ascii="Times New Roman" w:hAnsi="Times New Roman"/>
          <w:bCs/>
          <w:iCs/>
          <w:sz w:val="24"/>
          <w:szCs w:val="24"/>
          <w:lang w:eastAsia="en-US"/>
        </w:rPr>
        <w:t>Мифы Древней Греции, Храбрый Персей. Г. Х. Андерсен «Гадкий утёнок».</w:t>
      </w:r>
    </w:p>
    <w:p w:rsidR="00B877C2" w:rsidRPr="00CF6231" w:rsidRDefault="00CF6231" w:rsidP="00B877C2">
      <w:pPr>
        <w:spacing w:after="0" w:line="240" w:lineRule="auto"/>
        <w:ind w:left="113" w:right="57" w:firstLine="709"/>
        <w:jc w:val="both"/>
        <w:rPr>
          <w:rFonts w:ascii="Times New Roman" w:hAnsi="Times New Roman"/>
          <w:b/>
          <w:sz w:val="24"/>
          <w:szCs w:val="24"/>
        </w:rPr>
      </w:pPr>
      <w:r w:rsidRPr="00CF6231">
        <w:rPr>
          <w:rFonts w:ascii="Times New Roman" w:hAnsi="Times New Roman"/>
          <w:b/>
          <w:sz w:val="24"/>
          <w:szCs w:val="24"/>
        </w:rPr>
        <w:t>4 класс</w:t>
      </w:r>
    </w:p>
    <w:p w:rsidR="00B877C2" w:rsidRPr="00CF6231" w:rsidRDefault="00B877C2" w:rsidP="00B877C2">
      <w:pPr>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Летописи, былины, жития (9 ч)</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Из летописи «И повесил Олег щит свой на вратах Царьграда». «И вспомнил Олег коня своего».</w:t>
      </w:r>
      <w:r w:rsidR="00CF6231">
        <w:rPr>
          <w:rFonts w:ascii="Times New Roman" w:hAnsi="Times New Roman"/>
          <w:sz w:val="24"/>
          <w:szCs w:val="24"/>
        </w:rPr>
        <w:t xml:space="preserve"> </w:t>
      </w:r>
      <w:r w:rsidRPr="00B877C2">
        <w:rPr>
          <w:rFonts w:ascii="Times New Roman" w:hAnsi="Times New Roman"/>
          <w:sz w:val="24"/>
          <w:szCs w:val="24"/>
        </w:rPr>
        <w:t>Былины. «Ильины три поездочки».</w:t>
      </w:r>
      <w:r w:rsidR="00CF6231">
        <w:rPr>
          <w:rFonts w:ascii="Times New Roman" w:hAnsi="Times New Roman"/>
          <w:sz w:val="24"/>
          <w:szCs w:val="24"/>
        </w:rPr>
        <w:t xml:space="preserve"> </w:t>
      </w:r>
      <w:r w:rsidRPr="00B877C2">
        <w:rPr>
          <w:rFonts w:ascii="Times New Roman" w:hAnsi="Times New Roman"/>
          <w:sz w:val="24"/>
          <w:szCs w:val="24"/>
        </w:rPr>
        <w:t>«Житие Сергия Радонежского»</w:t>
      </w:r>
      <w:r w:rsidR="00CF6231">
        <w:rPr>
          <w:rFonts w:ascii="Times New Roman" w:hAnsi="Times New Roman"/>
          <w:sz w:val="24"/>
          <w:szCs w:val="24"/>
        </w:rPr>
        <w:t xml:space="preserve">. </w:t>
      </w:r>
      <w:r w:rsidRPr="00B877C2">
        <w:rPr>
          <w:rFonts w:ascii="Times New Roman" w:hAnsi="Times New Roman"/>
          <w:sz w:val="24"/>
          <w:szCs w:val="24"/>
        </w:rPr>
        <w:t>Проект «Создание календаря исторических событий»</w:t>
      </w:r>
    </w:p>
    <w:p w:rsidR="00B877C2" w:rsidRPr="00CF6231" w:rsidRDefault="00B877C2" w:rsidP="00B877C2">
      <w:pPr>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 xml:space="preserve">Чудесный мир классики </w:t>
      </w:r>
      <w:proofErr w:type="gramStart"/>
      <w:r w:rsidRPr="00CF6231">
        <w:rPr>
          <w:rFonts w:ascii="Times New Roman" w:hAnsi="Times New Roman"/>
          <w:i/>
          <w:sz w:val="24"/>
          <w:szCs w:val="24"/>
        </w:rPr>
        <w:t xml:space="preserve">( </w:t>
      </w:r>
      <w:proofErr w:type="gramEnd"/>
      <w:r w:rsidRPr="00CF6231">
        <w:rPr>
          <w:rFonts w:ascii="Times New Roman" w:hAnsi="Times New Roman"/>
          <w:i/>
          <w:sz w:val="24"/>
          <w:szCs w:val="24"/>
        </w:rPr>
        <w:t>17 ч)</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П. П. Ершов «Конек - Горбунок»</w:t>
      </w:r>
      <w:r w:rsidR="00CF6231">
        <w:rPr>
          <w:rFonts w:ascii="Times New Roman" w:hAnsi="Times New Roman"/>
          <w:sz w:val="24"/>
          <w:szCs w:val="24"/>
        </w:rPr>
        <w:t xml:space="preserve">. </w:t>
      </w:r>
      <w:r w:rsidRPr="00B877C2">
        <w:rPr>
          <w:rFonts w:ascii="Times New Roman" w:hAnsi="Times New Roman"/>
          <w:sz w:val="24"/>
          <w:szCs w:val="24"/>
        </w:rPr>
        <w:t>А.С. Пушкин «Няне». «Туча». «Унылая пора! Очей очарование». «Сказка о мертвой царевне и семи богатырях»</w:t>
      </w:r>
      <w:r w:rsidR="00CF6231">
        <w:rPr>
          <w:rFonts w:ascii="Times New Roman" w:hAnsi="Times New Roman"/>
          <w:sz w:val="24"/>
          <w:szCs w:val="24"/>
        </w:rPr>
        <w:t xml:space="preserve">. </w:t>
      </w:r>
      <w:r w:rsidRPr="00B877C2">
        <w:rPr>
          <w:rFonts w:ascii="Times New Roman" w:hAnsi="Times New Roman"/>
          <w:sz w:val="24"/>
          <w:szCs w:val="24"/>
        </w:rPr>
        <w:t>М. Ю. Лермонтов «Дары Терека». «Ашик - Кериб» (турецкая сказка)</w:t>
      </w:r>
      <w:r w:rsidR="00CF6231">
        <w:rPr>
          <w:rFonts w:ascii="Times New Roman" w:hAnsi="Times New Roman"/>
          <w:sz w:val="24"/>
          <w:szCs w:val="24"/>
        </w:rPr>
        <w:t xml:space="preserve">. </w:t>
      </w:r>
      <w:r w:rsidRPr="00B877C2">
        <w:rPr>
          <w:rFonts w:ascii="Times New Roman" w:hAnsi="Times New Roman"/>
          <w:sz w:val="24"/>
          <w:szCs w:val="24"/>
        </w:rPr>
        <w:t>Л. Толстой «Детство». Басня «Как мужик убрал камень»</w:t>
      </w:r>
      <w:r w:rsidR="00CF6231">
        <w:rPr>
          <w:rFonts w:ascii="Times New Roman" w:hAnsi="Times New Roman"/>
          <w:sz w:val="24"/>
          <w:szCs w:val="24"/>
        </w:rPr>
        <w:t xml:space="preserve">. </w:t>
      </w:r>
      <w:r w:rsidRPr="00B877C2">
        <w:rPr>
          <w:rFonts w:ascii="Times New Roman" w:hAnsi="Times New Roman"/>
          <w:sz w:val="24"/>
          <w:szCs w:val="24"/>
        </w:rPr>
        <w:t>А.П. Чехов «Мальчики»</w:t>
      </w:r>
    </w:p>
    <w:p w:rsidR="00B877C2" w:rsidRPr="00CF6231" w:rsidRDefault="00B877C2" w:rsidP="00B877C2">
      <w:pPr>
        <w:spacing w:after="0" w:line="240" w:lineRule="auto"/>
        <w:ind w:left="113" w:right="57" w:firstLine="709"/>
        <w:jc w:val="both"/>
        <w:rPr>
          <w:rFonts w:ascii="Times New Roman" w:hAnsi="Times New Roman"/>
          <w:i/>
          <w:sz w:val="24"/>
          <w:szCs w:val="24"/>
        </w:rPr>
      </w:pPr>
      <w:r w:rsidRPr="00CF6231">
        <w:rPr>
          <w:rFonts w:ascii="Times New Roman" w:hAnsi="Times New Roman"/>
          <w:i/>
          <w:sz w:val="24"/>
          <w:szCs w:val="24"/>
        </w:rPr>
        <w:t>Поэтическая тетрадь (7 ч)</w:t>
      </w:r>
    </w:p>
    <w:p w:rsidR="00B877C2" w:rsidRPr="00B877C2" w:rsidRDefault="00B877C2" w:rsidP="00B877C2">
      <w:pPr>
        <w:spacing w:after="0" w:line="240" w:lineRule="auto"/>
        <w:ind w:left="113" w:right="57" w:firstLine="709"/>
        <w:jc w:val="both"/>
        <w:rPr>
          <w:rFonts w:ascii="Times New Roman" w:hAnsi="Times New Roman"/>
          <w:sz w:val="24"/>
          <w:szCs w:val="24"/>
        </w:rPr>
      </w:pPr>
      <w:r w:rsidRPr="00B877C2">
        <w:rPr>
          <w:rFonts w:ascii="Times New Roman" w:hAnsi="Times New Roman"/>
          <w:sz w:val="24"/>
          <w:szCs w:val="24"/>
        </w:rPr>
        <w:t>Ф. И. Тютчев «Еще земли печален вид», «Как неожиданно и ярко»</w:t>
      </w:r>
      <w:r w:rsidR="00CF6231">
        <w:rPr>
          <w:rFonts w:ascii="Times New Roman" w:hAnsi="Times New Roman"/>
          <w:sz w:val="24"/>
          <w:szCs w:val="24"/>
        </w:rPr>
        <w:t xml:space="preserve">. </w:t>
      </w:r>
      <w:r w:rsidRPr="00B877C2">
        <w:rPr>
          <w:rFonts w:ascii="Times New Roman" w:hAnsi="Times New Roman"/>
          <w:sz w:val="24"/>
          <w:szCs w:val="24"/>
        </w:rPr>
        <w:t>А. А. Фет «Весенний дождь», «Бабочка»</w:t>
      </w:r>
      <w:r w:rsidR="00CF6231">
        <w:rPr>
          <w:rFonts w:ascii="Times New Roman" w:hAnsi="Times New Roman"/>
          <w:sz w:val="24"/>
          <w:szCs w:val="24"/>
        </w:rPr>
        <w:t xml:space="preserve">. </w:t>
      </w:r>
      <w:r w:rsidRPr="00B877C2">
        <w:rPr>
          <w:rFonts w:ascii="Times New Roman" w:hAnsi="Times New Roman"/>
          <w:sz w:val="24"/>
          <w:szCs w:val="24"/>
        </w:rPr>
        <w:t>Е. А. Баратынский «Весна, весна! Как воздух чист». «Где сладкий шепот»</w:t>
      </w:r>
      <w:r w:rsidR="00CF6231">
        <w:rPr>
          <w:rFonts w:ascii="Times New Roman" w:hAnsi="Times New Roman"/>
          <w:sz w:val="24"/>
          <w:szCs w:val="24"/>
        </w:rPr>
        <w:t xml:space="preserve">. </w:t>
      </w:r>
      <w:r w:rsidRPr="00B877C2">
        <w:rPr>
          <w:rFonts w:ascii="Times New Roman" w:hAnsi="Times New Roman"/>
          <w:sz w:val="24"/>
          <w:szCs w:val="24"/>
        </w:rPr>
        <w:t>А. Н. Плещеев «Дети и птичка»</w:t>
      </w:r>
      <w:r w:rsidR="00CF6231">
        <w:rPr>
          <w:rFonts w:ascii="Times New Roman" w:hAnsi="Times New Roman"/>
          <w:sz w:val="24"/>
          <w:szCs w:val="24"/>
        </w:rPr>
        <w:t xml:space="preserve">. </w:t>
      </w:r>
      <w:r w:rsidRPr="00B877C2">
        <w:rPr>
          <w:rFonts w:ascii="Times New Roman" w:hAnsi="Times New Roman"/>
          <w:sz w:val="24"/>
          <w:szCs w:val="24"/>
        </w:rPr>
        <w:t>И. С. Никитин «В синем небе плывут над полями».</w:t>
      </w:r>
      <w:r w:rsidR="00CF6231">
        <w:rPr>
          <w:rFonts w:ascii="Times New Roman" w:hAnsi="Times New Roman"/>
          <w:sz w:val="24"/>
          <w:szCs w:val="24"/>
        </w:rPr>
        <w:t xml:space="preserve"> </w:t>
      </w:r>
      <w:r w:rsidRPr="00B877C2">
        <w:rPr>
          <w:rFonts w:ascii="Times New Roman" w:hAnsi="Times New Roman"/>
          <w:sz w:val="24"/>
          <w:szCs w:val="24"/>
        </w:rPr>
        <w:t>Н. А. Некрасов «Школьник». «В зимние сумерки нянины сказки»</w:t>
      </w:r>
      <w:r w:rsidR="00CF6231">
        <w:rPr>
          <w:rFonts w:ascii="Times New Roman" w:hAnsi="Times New Roman"/>
          <w:sz w:val="24"/>
          <w:szCs w:val="24"/>
        </w:rPr>
        <w:t xml:space="preserve">. </w:t>
      </w:r>
      <w:r w:rsidRPr="00B877C2">
        <w:rPr>
          <w:rFonts w:ascii="Times New Roman" w:hAnsi="Times New Roman"/>
          <w:sz w:val="24"/>
          <w:szCs w:val="24"/>
        </w:rPr>
        <w:t>И. А. Бунин  «Листопад»</w:t>
      </w:r>
    </w:p>
    <w:p w:rsidR="00B877C2" w:rsidRPr="00CF6231" w:rsidRDefault="00B877C2" w:rsidP="00CF6231">
      <w:pPr>
        <w:spacing w:after="0" w:line="240" w:lineRule="auto"/>
        <w:ind w:left="142" w:right="57" w:firstLine="709"/>
        <w:jc w:val="both"/>
        <w:rPr>
          <w:rFonts w:ascii="Times New Roman" w:hAnsi="Times New Roman"/>
          <w:i/>
          <w:sz w:val="24"/>
          <w:szCs w:val="24"/>
        </w:rPr>
      </w:pPr>
      <w:r w:rsidRPr="00CF6231">
        <w:rPr>
          <w:rFonts w:ascii="Times New Roman" w:hAnsi="Times New Roman"/>
          <w:i/>
          <w:sz w:val="24"/>
          <w:szCs w:val="24"/>
        </w:rPr>
        <w:t xml:space="preserve">Литературные сказки (14 ч) </w:t>
      </w:r>
    </w:p>
    <w:p w:rsidR="00CF6231" w:rsidRDefault="00B877C2" w:rsidP="00CF6231">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В. Ф. Одоевский «Городок в табакерке»</w:t>
      </w:r>
      <w:r w:rsidR="00CF6231" w:rsidRPr="00CF6231">
        <w:rPr>
          <w:rFonts w:ascii="Times New Roman" w:hAnsi="Times New Roman"/>
          <w:sz w:val="24"/>
          <w:szCs w:val="24"/>
        </w:rPr>
        <w:t xml:space="preserve">. </w:t>
      </w:r>
      <w:r w:rsidRPr="00CF6231">
        <w:rPr>
          <w:rFonts w:ascii="Times New Roman" w:hAnsi="Times New Roman"/>
          <w:sz w:val="24"/>
          <w:szCs w:val="24"/>
        </w:rPr>
        <w:t>В. М. Гаршин «Сказка о жабе и розе»</w:t>
      </w:r>
      <w:r w:rsidR="00CF6231">
        <w:rPr>
          <w:rFonts w:ascii="Times New Roman" w:hAnsi="Times New Roman"/>
          <w:sz w:val="24"/>
          <w:szCs w:val="24"/>
        </w:rPr>
        <w:t xml:space="preserve">. </w:t>
      </w:r>
      <w:r w:rsidRPr="00CF6231">
        <w:rPr>
          <w:rFonts w:ascii="Times New Roman" w:hAnsi="Times New Roman"/>
          <w:sz w:val="24"/>
          <w:szCs w:val="24"/>
        </w:rPr>
        <w:t>П. П. Бажов «Серебряное копытце»</w:t>
      </w:r>
      <w:r w:rsidR="00CF6231" w:rsidRPr="00CF6231">
        <w:rPr>
          <w:rFonts w:ascii="Times New Roman" w:hAnsi="Times New Roman"/>
          <w:sz w:val="24"/>
          <w:szCs w:val="24"/>
        </w:rPr>
        <w:t xml:space="preserve">. </w:t>
      </w:r>
      <w:r w:rsidRPr="00CF6231">
        <w:rPr>
          <w:rFonts w:ascii="Times New Roman" w:hAnsi="Times New Roman"/>
          <w:sz w:val="24"/>
          <w:szCs w:val="24"/>
        </w:rPr>
        <w:t>А.С. Аксаков «Аленький цветочек»</w:t>
      </w:r>
      <w:r w:rsidR="00CF6231">
        <w:rPr>
          <w:rFonts w:ascii="Times New Roman" w:hAnsi="Times New Roman"/>
          <w:sz w:val="24"/>
          <w:szCs w:val="24"/>
        </w:rPr>
        <w:t xml:space="preserve">. </w:t>
      </w:r>
    </w:p>
    <w:p w:rsidR="00B877C2" w:rsidRPr="00CF6231" w:rsidRDefault="00B877C2" w:rsidP="00CF6231">
      <w:pPr>
        <w:spacing w:after="0" w:line="240" w:lineRule="auto"/>
        <w:ind w:left="142" w:right="57" w:firstLine="709"/>
        <w:jc w:val="both"/>
        <w:rPr>
          <w:rFonts w:ascii="Times New Roman" w:hAnsi="Times New Roman"/>
          <w:i/>
          <w:sz w:val="24"/>
          <w:szCs w:val="24"/>
        </w:rPr>
      </w:pPr>
      <w:r w:rsidRPr="00CF6231">
        <w:rPr>
          <w:rFonts w:ascii="Times New Roman" w:hAnsi="Times New Roman"/>
          <w:i/>
          <w:sz w:val="24"/>
          <w:szCs w:val="24"/>
        </w:rPr>
        <w:t>Делу время - потехе час (7 ч)</w:t>
      </w:r>
    </w:p>
    <w:p w:rsidR="00B877C2" w:rsidRPr="00CF6231" w:rsidRDefault="00B877C2" w:rsidP="00CF6231">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Е. Л. Шварц «Сказка о потерянном времени»</w:t>
      </w:r>
      <w:r w:rsidR="00CF6231">
        <w:rPr>
          <w:rFonts w:ascii="Times New Roman" w:hAnsi="Times New Roman"/>
          <w:sz w:val="24"/>
          <w:szCs w:val="24"/>
        </w:rPr>
        <w:t xml:space="preserve">. </w:t>
      </w:r>
      <w:r w:rsidRPr="00CF6231">
        <w:rPr>
          <w:rFonts w:ascii="Times New Roman" w:hAnsi="Times New Roman"/>
          <w:sz w:val="24"/>
          <w:szCs w:val="24"/>
        </w:rPr>
        <w:t xml:space="preserve">В. Ю. </w:t>
      </w:r>
      <w:proofErr w:type="gramStart"/>
      <w:r w:rsidRPr="00CF6231">
        <w:rPr>
          <w:rFonts w:ascii="Times New Roman" w:hAnsi="Times New Roman"/>
          <w:sz w:val="24"/>
          <w:szCs w:val="24"/>
        </w:rPr>
        <w:t>Драгунский</w:t>
      </w:r>
      <w:proofErr w:type="gramEnd"/>
      <w:r w:rsidRPr="00CF6231">
        <w:rPr>
          <w:rFonts w:ascii="Times New Roman" w:hAnsi="Times New Roman"/>
          <w:sz w:val="24"/>
          <w:szCs w:val="24"/>
        </w:rPr>
        <w:t xml:space="preserve"> «Главные реки». «Что любит Мишка»</w:t>
      </w:r>
      <w:r w:rsidR="00CF6231">
        <w:rPr>
          <w:rFonts w:ascii="Times New Roman" w:hAnsi="Times New Roman"/>
          <w:sz w:val="24"/>
          <w:szCs w:val="24"/>
        </w:rPr>
        <w:t xml:space="preserve">. </w:t>
      </w:r>
      <w:r w:rsidRPr="00CF6231">
        <w:rPr>
          <w:rFonts w:ascii="Times New Roman" w:hAnsi="Times New Roman"/>
          <w:sz w:val="24"/>
          <w:szCs w:val="24"/>
        </w:rPr>
        <w:t>В. В. Голявкин «Никакой горчицы я не ел»</w:t>
      </w:r>
    </w:p>
    <w:p w:rsidR="00B877C2" w:rsidRPr="00716A15" w:rsidRDefault="00B877C2" w:rsidP="00CF6231">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Страна детства (7 ч)</w:t>
      </w:r>
    </w:p>
    <w:p w:rsidR="00716A15"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Б. С. Житков «Как я ловил человечков»</w:t>
      </w:r>
      <w:r w:rsidR="00716A15">
        <w:rPr>
          <w:rFonts w:ascii="Times New Roman" w:hAnsi="Times New Roman"/>
          <w:sz w:val="24"/>
          <w:szCs w:val="24"/>
        </w:rPr>
        <w:t xml:space="preserve">. </w:t>
      </w:r>
      <w:r w:rsidRPr="00CF6231">
        <w:rPr>
          <w:rFonts w:ascii="Times New Roman" w:hAnsi="Times New Roman"/>
          <w:sz w:val="24"/>
          <w:szCs w:val="24"/>
        </w:rPr>
        <w:t>К. Г. Паустовский «Корзина с еловыми шишками»</w:t>
      </w:r>
      <w:r w:rsidR="00716A15">
        <w:rPr>
          <w:rFonts w:ascii="Times New Roman" w:hAnsi="Times New Roman"/>
          <w:sz w:val="24"/>
          <w:szCs w:val="24"/>
        </w:rPr>
        <w:t xml:space="preserve">. </w:t>
      </w:r>
      <w:r w:rsidRPr="00CF6231">
        <w:rPr>
          <w:rFonts w:ascii="Times New Roman" w:hAnsi="Times New Roman"/>
          <w:sz w:val="24"/>
          <w:szCs w:val="24"/>
        </w:rPr>
        <w:t>М. М. Зощенко «Елка»</w:t>
      </w:r>
      <w:r w:rsidR="00716A15">
        <w:rPr>
          <w:rFonts w:ascii="Times New Roman" w:hAnsi="Times New Roman"/>
          <w:sz w:val="24"/>
          <w:szCs w:val="24"/>
        </w:rPr>
        <w:t xml:space="preserve">. </w:t>
      </w:r>
    </w:p>
    <w:p w:rsidR="00B877C2" w:rsidRPr="00716A15" w:rsidRDefault="00B877C2" w:rsidP="00716A15">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Поэтическая тетрадь (4ч)</w:t>
      </w:r>
    </w:p>
    <w:p w:rsidR="00716A15"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В.Я. Брюсов. «Опять сон». «Детская».</w:t>
      </w:r>
      <w:r w:rsidR="00716A15">
        <w:rPr>
          <w:rFonts w:ascii="Times New Roman" w:hAnsi="Times New Roman"/>
          <w:sz w:val="24"/>
          <w:szCs w:val="24"/>
        </w:rPr>
        <w:t xml:space="preserve"> </w:t>
      </w:r>
      <w:r w:rsidRPr="00CF6231">
        <w:rPr>
          <w:rFonts w:ascii="Times New Roman" w:hAnsi="Times New Roman"/>
          <w:sz w:val="24"/>
          <w:szCs w:val="24"/>
        </w:rPr>
        <w:t>С.А. Есенин «Бабушкины сказки»</w:t>
      </w:r>
      <w:r w:rsidR="00716A15">
        <w:rPr>
          <w:rFonts w:ascii="Times New Roman" w:hAnsi="Times New Roman"/>
          <w:sz w:val="24"/>
          <w:szCs w:val="24"/>
        </w:rPr>
        <w:t xml:space="preserve">. </w:t>
      </w:r>
      <w:r w:rsidRPr="00CF6231">
        <w:rPr>
          <w:rFonts w:ascii="Times New Roman" w:hAnsi="Times New Roman"/>
          <w:sz w:val="24"/>
          <w:szCs w:val="24"/>
        </w:rPr>
        <w:t>М. Цветаева «Бежит тропинка с бугорка…». «Наши царства».</w:t>
      </w:r>
    </w:p>
    <w:p w:rsidR="00B877C2" w:rsidRPr="00716A15" w:rsidRDefault="00B877C2" w:rsidP="00716A15">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Природа и мы (10 ч)</w:t>
      </w:r>
    </w:p>
    <w:p w:rsidR="00B877C2" w:rsidRPr="00CF6231"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Д. М. Мамин – Сибиряк «Приемыш»</w:t>
      </w:r>
      <w:r w:rsidR="00716A15">
        <w:rPr>
          <w:rFonts w:ascii="Times New Roman" w:hAnsi="Times New Roman"/>
          <w:sz w:val="24"/>
          <w:szCs w:val="24"/>
        </w:rPr>
        <w:t xml:space="preserve">. </w:t>
      </w:r>
      <w:r w:rsidRPr="00CF6231">
        <w:rPr>
          <w:rFonts w:ascii="Times New Roman" w:hAnsi="Times New Roman"/>
          <w:sz w:val="24"/>
          <w:szCs w:val="24"/>
        </w:rPr>
        <w:t>А. И. Куприн «Барбос и Жулька»</w:t>
      </w:r>
      <w:r w:rsidR="00716A15">
        <w:rPr>
          <w:rFonts w:ascii="Times New Roman" w:hAnsi="Times New Roman"/>
          <w:sz w:val="24"/>
          <w:szCs w:val="24"/>
        </w:rPr>
        <w:t xml:space="preserve">. </w:t>
      </w:r>
      <w:r w:rsidRPr="00CF6231">
        <w:rPr>
          <w:rFonts w:ascii="Times New Roman" w:hAnsi="Times New Roman"/>
          <w:sz w:val="24"/>
          <w:szCs w:val="24"/>
        </w:rPr>
        <w:t>М. М. Пришвин «Выскочка»</w:t>
      </w:r>
      <w:r w:rsidR="00716A15">
        <w:rPr>
          <w:rFonts w:ascii="Times New Roman" w:hAnsi="Times New Roman"/>
          <w:sz w:val="24"/>
          <w:szCs w:val="24"/>
        </w:rPr>
        <w:t xml:space="preserve">. </w:t>
      </w:r>
      <w:r w:rsidRPr="00CF6231">
        <w:rPr>
          <w:rFonts w:ascii="Times New Roman" w:hAnsi="Times New Roman"/>
          <w:sz w:val="24"/>
          <w:szCs w:val="24"/>
        </w:rPr>
        <w:t>Е. И. Чарушин «Кабан»</w:t>
      </w:r>
      <w:r w:rsidR="00716A15">
        <w:rPr>
          <w:rFonts w:ascii="Times New Roman" w:hAnsi="Times New Roman"/>
          <w:sz w:val="24"/>
          <w:szCs w:val="24"/>
        </w:rPr>
        <w:t xml:space="preserve">. </w:t>
      </w:r>
      <w:r w:rsidRPr="00CF6231">
        <w:rPr>
          <w:rFonts w:ascii="Times New Roman" w:hAnsi="Times New Roman"/>
          <w:sz w:val="24"/>
          <w:szCs w:val="24"/>
        </w:rPr>
        <w:t>В. П. Астафьев «Стрижонок Скрип»</w:t>
      </w:r>
      <w:r w:rsidR="00716A15">
        <w:rPr>
          <w:rFonts w:ascii="Times New Roman" w:hAnsi="Times New Roman"/>
          <w:sz w:val="24"/>
          <w:szCs w:val="24"/>
        </w:rPr>
        <w:t xml:space="preserve">. </w:t>
      </w:r>
      <w:r w:rsidRPr="00CF6231">
        <w:rPr>
          <w:rFonts w:ascii="Times New Roman" w:hAnsi="Times New Roman"/>
          <w:sz w:val="24"/>
          <w:szCs w:val="24"/>
        </w:rPr>
        <w:t>Проект «Природа и мы»</w:t>
      </w:r>
    </w:p>
    <w:p w:rsidR="00B877C2" w:rsidRPr="00716A15" w:rsidRDefault="00B877C2" w:rsidP="00716A15">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Поэтическая тетрадь (4 ч)</w:t>
      </w:r>
    </w:p>
    <w:p w:rsidR="00B877C2" w:rsidRPr="00CF6231"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Б. Л. Пастернак «Золотая осень».</w:t>
      </w:r>
      <w:r w:rsidR="00716A15">
        <w:rPr>
          <w:rFonts w:ascii="Times New Roman" w:hAnsi="Times New Roman"/>
          <w:sz w:val="24"/>
          <w:szCs w:val="24"/>
        </w:rPr>
        <w:t xml:space="preserve"> </w:t>
      </w:r>
      <w:r w:rsidRPr="00CF6231">
        <w:rPr>
          <w:rFonts w:ascii="Times New Roman" w:hAnsi="Times New Roman"/>
          <w:sz w:val="24"/>
          <w:szCs w:val="24"/>
        </w:rPr>
        <w:t>Д. Б. Кедрин «Бабье лето»</w:t>
      </w:r>
      <w:r w:rsidR="00716A15">
        <w:rPr>
          <w:rFonts w:ascii="Times New Roman" w:hAnsi="Times New Roman"/>
          <w:sz w:val="24"/>
          <w:szCs w:val="24"/>
        </w:rPr>
        <w:t xml:space="preserve">. </w:t>
      </w:r>
      <w:r w:rsidRPr="00CF6231">
        <w:rPr>
          <w:rFonts w:ascii="Times New Roman" w:hAnsi="Times New Roman"/>
          <w:sz w:val="24"/>
          <w:szCs w:val="24"/>
        </w:rPr>
        <w:t>С. А. Клычков «Весна в лесу»</w:t>
      </w:r>
      <w:r w:rsidR="00716A15">
        <w:rPr>
          <w:rFonts w:ascii="Times New Roman" w:hAnsi="Times New Roman"/>
          <w:sz w:val="24"/>
          <w:szCs w:val="24"/>
        </w:rPr>
        <w:t xml:space="preserve">. </w:t>
      </w:r>
      <w:r w:rsidRPr="00CF6231">
        <w:rPr>
          <w:rFonts w:ascii="Times New Roman" w:hAnsi="Times New Roman"/>
          <w:sz w:val="24"/>
          <w:szCs w:val="24"/>
        </w:rPr>
        <w:t>Д. Б. Кедрин «Бабье лето»</w:t>
      </w:r>
      <w:r w:rsidR="00716A15">
        <w:rPr>
          <w:rFonts w:ascii="Times New Roman" w:hAnsi="Times New Roman"/>
          <w:sz w:val="24"/>
          <w:szCs w:val="24"/>
        </w:rPr>
        <w:t xml:space="preserve">. </w:t>
      </w:r>
      <w:r w:rsidRPr="00CF6231">
        <w:rPr>
          <w:rFonts w:ascii="Times New Roman" w:hAnsi="Times New Roman"/>
          <w:sz w:val="24"/>
          <w:szCs w:val="24"/>
        </w:rPr>
        <w:t>Н. М. Рубцов «Сентябрь»</w:t>
      </w:r>
      <w:r w:rsidR="00716A15">
        <w:rPr>
          <w:rFonts w:ascii="Times New Roman" w:hAnsi="Times New Roman"/>
          <w:sz w:val="24"/>
          <w:szCs w:val="24"/>
        </w:rPr>
        <w:t xml:space="preserve">. </w:t>
      </w:r>
      <w:r w:rsidRPr="00CF6231">
        <w:rPr>
          <w:rFonts w:ascii="Times New Roman" w:hAnsi="Times New Roman"/>
          <w:sz w:val="24"/>
          <w:szCs w:val="24"/>
        </w:rPr>
        <w:t>С. А. Есенин «Лебедушка»</w:t>
      </w:r>
    </w:p>
    <w:p w:rsidR="00B877C2" w:rsidRPr="00716A15" w:rsidRDefault="00B877C2" w:rsidP="00CF6231">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Родина (6 ч)</w:t>
      </w:r>
    </w:p>
    <w:p w:rsidR="00B877C2" w:rsidRPr="00CF6231"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И. С. Никитин «Русь»</w:t>
      </w:r>
      <w:r w:rsidR="00716A15">
        <w:rPr>
          <w:rFonts w:ascii="Times New Roman" w:hAnsi="Times New Roman"/>
          <w:sz w:val="24"/>
          <w:szCs w:val="24"/>
        </w:rPr>
        <w:t xml:space="preserve">. </w:t>
      </w:r>
      <w:r w:rsidRPr="00CF6231">
        <w:rPr>
          <w:rFonts w:ascii="Times New Roman" w:hAnsi="Times New Roman"/>
          <w:sz w:val="24"/>
          <w:szCs w:val="24"/>
        </w:rPr>
        <w:t>С. С. Дрожжин «Родине»</w:t>
      </w:r>
      <w:r w:rsidR="00716A15">
        <w:rPr>
          <w:rFonts w:ascii="Times New Roman" w:hAnsi="Times New Roman"/>
          <w:sz w:val="24"/>
          <w:szCs w:val="24"/>
        </w:rPr>
        <w:t xml:space="preserve">. </w:t>
      </w:r>
      <w:r w:rsidRPr="00CF6231">
        <w:rPr>
          <w:rFonts w:ascii="Times New Roman" w:hAnsi="Times New Roman"/>
          <w:sz w:val="24"/>
          <w:szCs w:val="24"/>
        </w:rPr>
        <w:t>А. В. Жигулин «О, Родина!»</w:t>
      </w:r>
      <w:r w:rsidR="00716A15">
        <w:rPr>
          <w:rFonts w:ascii="Times New Roman" w:hAnsi="Times New Roman"/>
          <w:sz w:val="24"/>
          <w:szCs w:val="24"/>
        </w:rPr>
        <w:t xml:space="preserve"> </w:t>
      </w:r>
      <w:r w:rsidRPr="00CF6231">
        <w:rPr>
          <w:rFonts w:ascii="Times New Roman" w:hAnsi="Times New Roman"/>
          <w:sz w:val="24"/>
          <w:szCs w:val="24"/>
        </w:rPr>
        <w:t>Проект «Они защищали Родину»</w:t>
      </w:r>
    </w:p>
    <w:p w:rsidR="00B877C2" w:rsidRPr="00716A15" w:rsidRDefault="00B877C2" w:rsidP="00CF6231">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Страна Фантазия (6 ч)</w:t>
      </w:r>
    </w:p>
    <w:p w:rsidR="00B877C2" w:rsidRPr="00CF6231"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Е. С. Велтистов. «Приключения Электроника»</w:t>
      </w:r>
      <w:r w:rsidR="00716A15">
        <w:rPr>
          <w:rFonts w:ascii="Times New Roman" w:hAnsi="Times New Roman"/>
          <w:sz w:val="24"/>
          <w:szCs w:val="24"/>
        </w:rPr>
        <w:t xml:space="preserve">. </w:t>
      </w:r>
      <w:r w:rsidRPr="00CF6231">
        <w:rPr>
          <w:rFonts w:ascii="Times New Roman" w:hAnsi="Times New Roman"/>
          <w:sz w:val="24"/>
          <w:szCs w:val="24"/>
        </w:rPr>
        <w:t>Кир Булычев «Путешествие Алисы»</w:t>
      </w:r>
    </w:p>
    <w:p w:rsidR="00B877C2" w:rsidRPr="00716A15" w:rsidRDefault="00B877C2" w:rsidP="00CF6231">
      <w:pPr>
        <w:spacing w:after="0" w:line="240" w:lineRule="auto"/>
        <w:ind w:left="142" w:right="57" w:firstLine="709"/>
        <w:jc w:val="both"/>
        <w:rPr>
          <w:rFonts w:ascii="Times New Roman" w:hAnsi="Times New Roman"/>
          <w:i/>
          <w:sz w:val="24"/>
          <w:szCs w:val="24"/>
        </w:rPr>
      </w:pPr>
      <w:r w:rsidRPr="00716A15">
        <w:rPr>
          <w:rFonts w:ascii="Times New Roman" w:hAnsi="Times New Roman"/>
          <w:i/>
          <w:sz w:val="24"/>
          <w:szCs w:val="24"/>
        </w:rPr>
        <w:t>Зарубежная литература (11ч)</w:t>
      </w:r>
    </w:p>
    <w:p w:rsidR="00B877C2" w:rsidRPr="00CF6231" w:rsidRDefault="00B877C2" w:rsidP="00716A15">
      <w:pPr>
        <w:spacing w:after="0" w:line="240" w:lineRule="auto"/>
        <w:ind w:left="142" w:right="57"/>
        <w:jc w:val="both"/>
        <w:rPr>
          <w:rFonts w:ascii="Times New Roman" w:hAnsi="Times New Roman"/>
          <w:sz w:val="24"/>
          <w:szCs w:val="24"/>
        </w:rPr>
      </w:pPr>
      <w:r w:rsidRPr="00CF6231">
        <w:rPr>
          <w:rFonts w:ascii="Times New Roman" w:hAnsi="Times New Roman"/>
          <w:sz w:val="24"/>
          <w:szCs w:val="24"/>
        </w:rPr>
        <w:t>Д. Свифт «Путешествие Гулливера»</w:t>
      </w:r>
      <w:r w:rsidR="00716A15">
        <w:rPr>
          <w:rFonts w:ascii="Times New Roman" w:hAnsi="Times New Roman"/>
          <w:sz w:val="24"/>
          <w:szCs w:val="24"/>
        </w:rPr>
        <w:t xml:space="preserve">. </w:t>
      </w:r>
      <w:r w:rsidRPr="00CF6231">
        <w:rPr>
          <w:rFonts w:ascii="Times New Roman" w:hAnsi="Times New Roman"/>
          <w:sz w:val="24"/>
          <w:szCs w:val="24"/>
        </w:rPr>
        <w:t>Г. Х. Андерсен «Русалочка»</w:t>
      </w:r>
      <w:r w:rsidR="00716A15">
        <w:rPr>
          <w:rFonts w:ascii="Times New Roman" w:hAnsi="Times New Roman"/>
          <w:sz w:val="24"/>
          <w:szCs w:val="24"/>
        </w:rPr>
        <w:t xml:space="preserve">. </w:t>
      </w:r>
      <w:r w:rsidRPr="00CF6231">
        <w:rPr>
          <w:rFonts w:ascii="Times New Roman" w:hAnsi="Times New Roman"/>
          <w:sz w:val="24"/>
          <w:szCs w:val="24"/>
        </w:rPr>
        <w:t>М. Твен «Приключения Тома Сойера»</w:t>
      </w:r>
      <w:r w:rsidR="00716A15">
        <w:rPr>
          <w:rFonts w:ascii="Times New Roman" w:hAnsi="Times New Roman"/>
          <w:sz w:val="24"/>
          <w:szCs w:val="24"/>
        </w:rPr>
        <w:t xml:space="preserve">. </w:t>
      </w:r>
      <w:r w:rsidRPr="00CF6231">
        <w:rPr>
          <w:rFonts w:ascii="Times New Roman" w:hAnsi="Times New Roman"/>
          <w:sz w:val="24"/>
          <w:szCs w:val="24"/>
        </w:rPr>
        <w:t>Сельма Лагерлеф «Святая ночь». «В Назарете»</w:t>
      </w:r>
    </w:p>
    <w:p w:rsidR="00B877C2" w:rsidRPr="00AA34B7" w:rsidRDefault="00B877C2" w:rsidP="007C200F">
      <w:pPr>
        <w:pStyle w:val="Style5"/>
        <w:widowControl/>
        <w:tabs>
          <w:tab w:val="left" w:pos="10680"/>
        </w:tabs>
        <w:spacing w:line="240" w:lineRule="auto"/>
        <w:ind w:left="57" w:right="57" w:firstLine="567"/>
        <w:rPr>
          <w:rStyle w:val="FontStyle20"/>
          <w:rFonts w:ascii="Times New Roman" w:hAnsi="Times New Roman" w:cs="Times New Roman"/>
          <w:szCs w:val="28"/>
        </w:rPr>
      </w:pPr>
    </w:p>
    <w:p w:rsidR="00E20E7C" w:rsidRPr="00C06E02" w:rsidRDefault="00E20E7C" w:rsidP="00C06E02">
      <w:pPr>
        <w:pStyle w:val="affa"/>
        <w:ind w:left="113" w:right="57" w:firstLine="709"/>
        <w:jc w:val="both"/>
        <w:outlineLvl w:val="1"/>
        <w:rPr>
          <w:b/>
          <w:sz w:val="24"/>
          <w:szCs w:val="24"/>
        </w:rPr>
      </w:pPr>
      <w:bookmarkStart w:id="80" w:name="_Toc288394087"/>
      <w:bookmarkStart w:id="81" w:name="_Toc288410554"/>
      <w:bookmarkStart w:id="82" w:name="_Toc288410683"/>
      <w:bookmarkStart w:id="83" w:name="_Toc424564331"/>
      <w:r w:rsidRPr="00C06E02">
        <w:rPr>
          <w:b/>
          <w:sz w:val="24"/>
          <w:szCs w:val="24"/>
        </w:rPr>
        <w:t>2.2.2.3.Иностранный язык</w:t>
      </w:r>
      <w:bookmarkEnd w:id="80"/>
      <w:bookmarkEnd w:id="81"/>
      <w:bookmarkEnd w:id="82"/>
      <w:bookmarkEnd w:id="83"/>
      <w:r w:rsidRPr="00C06E02">
        <w:rPr>
          <w:b/>
          <w:sz w:val="24"/>
          <w:szCs w:val="24"/>
        </w:rPr>
        <w:t xml:space="preserve"> (английский)</w:t>
      </w:r>
    </w:p>
    <w:p w:rsidR="00E20E7C" w:rsidRPr="00C06E02" w:rsidRDefault="00E20E7C" w:rsidP="00C06E02">
      <w:pPr>
        <w:pStyle w:val="afff1"/>
        <w:spacing w:line="240" w:lineRule="auto"/>
        <w:ind w:left="113" w:right="57" w:firstLine="709"/>
        <w:rPr>
          <w:rFonts w:ascii="Times New Roman" w:hAnsi="Times New Roman"/>
          <w:b/>
          <w:bCs/>
          <w:iCs/>
          <w:color w:val="auto"/>
          <w:sz w:val="24"/>
          <w:szCs w:val="24"/>
        </w:rPr>
      </w:pPr>
      <w:r w:rsidRPr="00C06E02">
        <w:rPr>
          <w:rFonts w:ascii="Times New Roman" w:hAnsi="Times New Roman"/>
          <w:b/>
          <w:bCs/>
          <w:iCs/>
          <w:color w:val="auto"/>
          <w:sz w:val="24"/>
          <w:szCs w:val="24"/>
        </w:rPr>
        <w:t>Коммуникативные умения по видам речевой деятельности</w:t>
      </w:r>
    </w:p>
    <w:p w:rsidR="00E20E7C" w:rsidRPr="00C06E02" w:rsidRDefault="00E20E7C" w:rsidP="00C06E02">
      <w:pPr>
        <w:pStyle w:val="afff1"/>
        <w:spacing w:line="240" w:lineRule="auto"/>
        <w:ind w:left="113" w:right="57" w:firstLine="709"/>
        <w:rPr>
          <w:rFonts w:ascii="Times New Roman" w:hAnsi="Times New Roman"/>
          <w:i/>
          <w:iCs/>
          <w:color w:val="auto"/>
          <w:sz w:val="24"/>
          <w:szCs w:val="24"/>
        </w:rPr>
      </w:pPr>
      <w:r w:rsidRPr="00C06E02">
        <w:rPr>
          <w:rFonts w:ascii="Times New Roman" w:hAnsi="Times New Roman"/>
          <w:b/>
          <w:bCs/>
          <w:i/>
          <w:color w:val="auto"/>
          <w:sz w:val="24"/>
          <w:szCs w:val="24"/>
        </w:rPr>
        <w:t>В русле говорения</w:t>
      </w:r>
    </w:p>
    <w:p w:rsidR="00E20E7C" w:rsidRPr="00C06E02" w:rsidRDefault="008541DC" w:rsidP="00C06E02">
      <w:pPr>
        <w:pStyle w:val="afff1"/>
        <w:numPr>
          <w:ilvl w:val="3"/>
          <w:numId w:val="168"/>
        </w:numPr>
        <w:spacing w:line="240" w:lineRule="auto"/>
        <w:ind w:left="113" w:right="57" w:firstLine="709"/>
        <w:rPr>
          <w:rFonts w:ascii="Times New Roman" w:hAnsi="Times New Roman"/>
          <w:color w:val="auto"/>
          <w:sz w:val="24"/>
          <w:szCs w:val="24"/>
        </w:rPr>
      </w:pPr>
      <w:r w:rsidRPr="00C06E02">
        <w:rPr>
          <w:rFonts w:ascii="Times New Roman" w:hAnsi="Times New Roman"/>
          <w:iCs/>
          <w:color w:val="auto"/>
          <w:sz w:val="24"/>
          <w:szCs w:val="24"/>
        </w:rPr>
        <w:t xml:space="preserve"> </w:t>
      </w:r>
      <w:r w:rsidR="00E20E7C" w:rsidRPr="00C06E02">
        <w:rPr>
          <w:rFonts w:ascii="Times New Roman" w:hAnsi="Times New Roman"/>
          <w:iCs/>
          <w:color w:val="auto"/>
          <w:sz w:val="24"/>
          <w:szCs w:val="24"/>
        </w:rPr>
        <w:t>Диалогическая форма</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Уметь вести:</w:t>
      </w:r>
    </w:p>
    <w:p w:rsidR="00E20E7C" w:rsidRPr="00C06E02" w:rsidRDefault="00E20E7C" w:rsidP="00C06E02">
      <w:pPr>
        <w:pStyle w:val="21"/>
        <w:spacing w:line="240" w:lineRule="auto"/>
        <w:ind w:left="113" w:right="57" w:firstLine="709"/>
        <w:rPr>
          <w:sz w:val="24"/>
        </w:rPr>
      </w:pPr>
      <w:r w:rsidRPr="00C06E02">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20E7C" w:rsidRPr="00C06E02" w:rsidRDefault="00E20E7C" w:rsidP="00C06E02">
      <w:pPr>
        <w:pStyle w:val="21"/>
        <w:spacing w:line="240" w:lineRule="auto"/>
        <w:ind w:left="113" w:right="57" w:firstLine="709"/>
        <w:rPr>
          <w:sz w:val="24"/>
        </w:rPr>
      </w:pPr>
      <w:r w:rsidRPr="00C06E02">
        <w:rPr>
          <w:sz w:val="24"/>
        </w:rPr>
        <w:t>диалог­расспрос (запрос информации и ответ на него);</w:t>
      </w:r>
    </w:p>
    <w:p w:rsidR="00E20E7C" w:rsidRPr="00C06E02" w:rsidRDefault="00E20E7C" w:rsidP="00C06E02">
      <w:pPr>
        <w:pStyle w:val="21"/>
        <w:spacing w:line="240" w:lineRule="auto"/>
        <w:ind w:left="113" w:right="57" w:firstLine="709"/>
        <w:rPr>
          <w:iCs/>
          <w:sz w:val="24"/>
        </w:rPr>
      </w:pPr>
      <w:r w:rsidRPr="00C06E02">
        <w:rPr>
          <w:sz w:val="24"/>
        </w:rPr>
        <w:t>диалог — побуждение к действию.</w:t>
      </w:r>
    </w:p>
    <w:p w:rsidR="00E20E7C" w:rsidRPr="00C06E02" w:rsidRDefault="008541DC" w:rsidP="00C06E02">
      <w:pPr>
        <w:pStyle w:val="afff1"/>
        <w:numPr>
          <w:ilvl w:val="3"/>
          <w:numId w:val="168"/>
        </w:numPr>
        <w:spacing w:line="240" w:lineRule="auto"/>
        <w:ind w:left="113" w:right="57" w:firstLine="709"/>
        <w:rPr>
          <w:rFonts w:ascii="Times New Roman" w:hAnsi="Times New Roman"/>
          <w:color w:val="auto"/>
          <w:sz w:val="24"/>
          <w:szCs w:val="24"/>
        </w:rPr>
      </w:pPr>
      <w:r w:rsidRPr="00C06E02">
        <w:rPr>
          <w:rFonts w:ascii="Times New Roman" w:hAnsi="Times New Roman"/>
          <w:iCs/>
          <w:color w:val="auto"/>
          <w:sz w:val="24"/>
          <w:szCs w:val="24"/>
        </w:rPr>
        <w:t xml:space="preserve"> </w:t>
      </w:r>
      <w:r w:rsidR="00E20E7C" w:rsidRPr="00C06E02">
        <w:rPr>
          <w:rFonts w:ascii="Times New Roman" w:hAnsi="Times New Roman"/>
          <w:iCs/>
          <w:color w:val="auto"/>
          <w:sz w:val="24"/>
          <w:szCs w:val="24"/>
        </w:rPr>
        <w:t>Монологическая форма</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06E02">
        <w:rPr>
          <w:rFonts w:ascii="Times New Roman" w:hAnsi="Times New Roman"/>
          <w:iCs/>
          <w:color w:val="auto"/>
          <w:spacing w:val="2"/>
          <w:sz w:val="24"/>
          <w:szCs w:val="24"/>
        </w:rPr>
        <w:t>характеристика (персона</w:t>
      </w:r>
      <w:r w:rsidRPr="00C06E02">
        <w:rPr>
          <w:rFonts w:ascii="Times New Roman" w:hAnsi="Times New Roman"/>
          <w:iCs/>
          <w:color w:val="auto"/>
          <w:sz w:val="24"/>
          <w:szCs w:val="24"/>
        </w:rPr>
        <w:t>жей).</w:t>
      </w:r>
    </w:p>
    <w:p w:rsidR="00E20E7C" w:rsidRPr="00C06E02" w:rsidRDefault="00E20E7C" w:rsidP="00C06E02">
      <w:pPr>
        <w:pStyle w:val="afff1"/>
        <w:spacing w:line="240" w:lineRule="auto"/>
        <w:ind w:left="113" w:right="57" w:firstLine="709"/>
        <w:rPr>
          <w:rFonts w:ascii="Times New Roman" w:hAnsi="Times New Roman"/>
          <w:i/>
          <w:color w:val="auto"/>
          <w:sz w:val="24"/>
          <w:szCs w:val="24"/>
        </w:rPr>
      </w:pPr>
      <w:r w:rsidRPr="00C06E02">
        <w:rPr>
          <w:rFonts w:ascii="Times New Roman" w:hAnsi="Times New Roman"/>
          <w:b/>
          <w:bCs/>
          <w:i/>
          <w:color w:val="auto"/>
          <w:sz w:val="24"/>
          <w:szCs w:val="24"/>
        </w:rPr>
        <w:t>В русле аудирования</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Воспринимать на слух и понимать:</w:t>
      </w:r>
    </w:p>
    <w:p w:rsidR="00E20E7C" w:rsidRPr="00C06E02" w:rsidRDefault="00E20E7C" w:rsidP="00C06E02">
      <w:pPr>
        <w:pStyle w:val="21"/>
        <w:spacing w:line="240" w:lineRule="auto"/>
        <w:ind w:left="113" w:right="57" w:firstLine="709"/>
        <w:rPr>
          <w:sz w:val="24"/>
        </w:rPr>
      </w:pPr>
      <w:r w:rsidRPr="00C06E02">
        <w:rPr>
          <w:sz w:val="24"/>
        </w:rPr>
        <w:t xml:space="preserve">речь учителя и одноклассников в процессе общения на уроке и вербально/невербально реагировать на </w:t>
      </w:r>
      <w:proofErr w:type="gramStart"/>
      <w:r w:rsidRPr="00C06E02">
        <w:rPr>
          <w:sz w:val="24"/>
        </w:rPr>
        <w:t>услышанное</w:t>
      </w:r>
      <w:proofErr w:type="gramEnd"/>
      <w:r w:rsidRPr="00C06E02">
        <w:rPr>
          <w:sz w:val="24"/>
        </w:rPr>
        <w:t>;</w:t>
      </w:r>
    </w:p>
    <w:p w:rsidR="00E20E7C" w:rsidRPr="00C06E02" w:rsidRDefault="00E20E7C" w:rsidP="00C06E02">
      <w:pPr>
        <w:pStyle w:val="21"/>
        <w:spacing w:line="240" w:lineRule="auto"/>
        <w:ind w:left="113" w:right="57" w:firstLine="709"/>
        <w:rPr>
          <w:sz w:val="24"/>
        </w:rPr>
      </w:pPr>
      <w:r w:rsidRPr="00C06E0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20E7C" w:rsidRPr="00C06E02" w:rsidRDefault="00E20E7C" w:rsidP="00C06E02">
      <w:pPr>
        <w:pStyle w:val="afff1"/>
        <w:spacing w:line="240" w:lineRule="auto"/>
        <w:ind w:left="113" w:right="57" w:firstLine="709"/>
        <w:rPr>
          <w:rFonts w:ascii="Times New Roman" w:hAnsi="Times New Roman"/>
          <w:i/>
          <w:color w:val="auto"/>
          <w:sz w:val="24"/>
          <w:szCs w:val="24"/>
        </w:rPr>
      </w:pPr>
      <w:r w:rsidRPr="00C06E02">
        <w:rPr>
          <w:rFonts w:ascii="Times New Roman" w:hAnsi="Times New Roman"/>
          <w:b/>
          <w:bCs/>
          <w:i/>
          <w:color w:val="auto"/>
          <w:sz w:val="24"/>
          <w:szCs w:val="24"/>
        </w:rPr>
        <w:t>В русле чтения</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Читать:</w:t>
      </w:r>
    </w:p>
    <w:p w:rsidR="00E20E7C" w:rsidRPr="00C06E02" w:rsidRDefault="00E20E7C" w:rsidP="00C06E02">
      <w:pPr>
        <w:pStyle w:val="21"/>
        <w:spacing w:line="240" w:lineRule="auto"/>
        <w:ind w:left="113" w:right="57" w:firstLine="709"/>
        <w:rPr>
          <w:sz w:val="24"/>
        </w:rPr>
      </w:pPr>
      <w:r w:rsidRPr="00C06E02">
        <w:rPr>
          <w:sz w:val="24"/>
        </w:rPr>
        <w:t>вслух небольшие тексты, построенные на изученном языковом материале;</w:t>
      </w:r>
    </w:p>
    <w:p w:rsidR="00E20E7C" w:rsidRPr="00C06E02" w:rsidRDefault="00E20E7C" w:rsidP="00C06E02">
      <w:pPr>
        <w:pStyle w:val="21"/>
        <w:spacing w:line="240" w:lineRule="auto"/>
        <w:ind w:left="113" w:right="57" w:firstLine="709"/>
        <w:rPr>
          <w:sz w:val="24"/>
        </w:rPr>
      </w:pPr>
      <w:r w:rsidRPr="00C06E0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06E02">
        <w:rPr>
          <w:sz w:val="24"/>
        </w:rPr>
        <w:t> </w:t>
      </w:r>
      <w:r w:rsidRPr="00C06E02">
        <w:rPr>
          <w:sz w:val="24"/>
        </w:rPr>
        <w:t>т.</w:t>
      </w:r>
      <w:r w:rsidRPr="00C06E02">
        <w:rPr>
          <w:sz w:val="24"/>
        </w:rPr>
        <w:t> </w:t>
      </w:r>
      <w:r w:rsidRPr="00C06E02">
        <w:rPr>
          <w:sz w:val="24"/>
        </w:rPr>
        <w:t>д.).</w:t>
      </w:r>
    </w:p>
    <w:p w:rsidR="00E20E7C" w:rsidRPr="00C06E02" w:rsidRDefault="00E20E7C" w:rsidP="00C06E02">
      <w:pPr>
        <w:pStyle w:val="afff1"/>
        <w:spacing w:line="240" w:lineRule="auto"/>
        <w:ind w:left="113" w:right="57" w:firstLine="709"/>
        <w:rPr>
          <w:rFonts w:ascii="Times New Roman" w:hAnsi="Times New Roman"/>
          <w:i/>
          <w:color w:val="auto"/>
          <w:sz w:val="24"/>
          <w:szCs w:val="24"/>
        </w:rPr>
      </w:pPr>
      <w:r w:rsidRPr="00C06E02">
        <w:rPr>
          <w:rFonts w:ascii="Times New Roman" w:hAnsi="Times New Roman"/>
          <w:b/>
          <w:bCs/>
          <w:i/>
          <w:color w:val="auto"/>
          <w:sz w:val="24"/>
          <w:szCs w:val="24"/>
        </w:rPr>
        <w:t>В русле письма</w:t>
      </w:r>
    </w:p>
    <w:p w:rsidR="00E20E7C" w:rsidRPr="00C06E02" w:rsidRDefault="00E20E7C" w:rsidP="00C06E02">
      <w:pPr>
        <w:pStyle w:val="21"/>
        <w:numPr>
          <w:ilvl w:val="0"/>
          <w:numId w:val="0"/>
        </w:numPr>
        <w:spacing w:line="240" w:lineRule="auto"/>
        <w:ind w:left="113" w:right="57" w:firstLine="709"/>
        <w:rPr>
          <w:sz w:val="24"/>
        </w:rPr>
      </w:pPr>
      <w:r w:rsidRPr="00C06E02">
        <w:rPr>
          <w:sz w:val="24"/>
        </w:rPr>
        <w:t>Владеть:</w:t>
      </w:r>
    </w:p>
    <w:p w:rsidR="00E20E7C" w:rsidRPr="00C06E02" w:rsidRDefault="00E20E7C" w:rsidP="00C06E02">
      <w:pPr>
        <w:pStyle w:val="21"/>
        <w:spacing w:line="240" w:lineRule="auto"/>
        <w:ind w:left="113" w:right="57" w:firstLine="709"/>
        <w:rPr>
          <w:sz w:val="24"/>
        </w:rPr>
      </w:pPr>
      <w:r w:rsidRPr="00C06E02">
        <w:rPr>
          <w:sz w:val="24"/>
        </w:rPr>
        <w:t>умением выписывать из текста слова, словосочетания и предложения;</w:t>
      </w:r>
    </w:p>
    <w:p w:rsidR="00E20E7C" w:rsidRPr="00C06E02" w:rsidRDefault="00E20E7C" w:rsidP="00C06E02">
      <w:pPr>
        <w:pStyle w:val="21"/>
        <w:spacing w:line="240" w:lineRule="auto"/>
        <w:ind w:left="113" w:right="57" w:firstLine="709"/>
        <w:rPr>
          <w:sz w:val="24"/>
        </w:rPr>
      </w:pPr>
      <w:r w:rsidRPr="00C06E02">
        <w:rPr>
          <w:sz w:val="24"/>
        </w:rPr>
        <w:t>основами письменной речи: писать по образцу поздравление с праздником, короткое личное письмо.</w:t>
      </w:r>
    </w:p>
    <w:p w:rsidR="00E20E7C" w:rsidRPr="00C06E02" w:rsidRDefault="00E20E7C" w:rsidP="00C06E02">
      <w:pPr>
        <w:pStyle w:val="affff"/>
        <w:spacing w:before="0" w:after="0" w:line="240" w:lineRule="auto"/>
        <w:ind w:left="113" w:right="57" w:firstLine="709"/>
        <w:jc w:val="both"/>
        <w:rPr>
          <w:rFonts w:ascii="Times New Roman" w:hAnsi="Times New Roman"/>
          <w:i w:val="0"/>
          <w:color w:val="auto"/>
          <w:sz w:val="24"/>
          <w:szCs w:val="24"/>
        </w:rPr>
      </w:pPr>
      <w:r w:rsidRPr="00C06E02">
        <w:rPr>
          <w:rFonts w:ascii="Times New Roman" w:hAnsi="Times New Roman"/>
          <w:i w:val="0"/>
          <w:color w:val="auto"/>
          <w:sz w:val="24"/>
          <w:szCs w:val="24"/>
        </w:rPr>
        <w:t>Языковые средства и навыки пользования ими</w:t>
      </w:r>
    </w:p>
    <w:p w:rsidR="00E20E7C" w:rsidRPr="00C06E02" w:rsidRDefault="00E20E7C" w:rsidP="00C06E02">
      <w:pPr>
        <w:pStyle w:val="afff1"/>
        <w:spacing w:line="240" w:lineRule="auto"/>
        <w:ind w:left="113" w:right="57" w:firstLine="709"/>
        <w:rPr>
          <w:rFonts w:ascii="Times New Roman" w:hAnsi="Times New Roman"/>
          <w:b/>
          <w:bCs/>
          <w:color w:val="auto"/>
          <w:sz w:val="24"/>
          <w:szCs w:val="24"/>
        </w:rPr>
      </w:pPr>
      <w:r w:rsidRPr="00C06E02">
        <w:rPr>
          <w:rFonts w:ascii="Times New Roman" w:hAnsi="Times New Roman"/>
          <w:b/>
          <w:bCs/>
          <w:iCs/>
          <w:color w:val="auto"/>
          <w:sz w:val="24"/>
          <w:szCs w:val="24"/>
        </w:rPr>
        <w:t>Английский язык</w:t>
      </w:r>
    </w:p>
    <w:p w:rsidR="00E20E7C" w:rsidRPr="00C06E02" w:rsidRDefault="00E20E7C" w:rsidP="00C06E02">
      <w:pPr>
        <w:pStyle w:val="afff1"/>
        <w:spacing w:line="240" w:lineRule="auto"/>
        <w:ind w:left="113" w:right="57" w:firstLine="709"/>
        <w:rPr>
          <w:rFonts w:ascii="Times New Roman" w:hAnsi="Times New Roman"/>
          <w:b/>
          <w:bCs/>
          <w:color w:val="auto"/>
          <w:sz w:val="24"/>
          <w:szCs w:val="24"/>
        </w:rPr>
      </w:pPr>
      <w:r w:rsidRPr="00C06E02">
        <w:rPr>
          <w:rFonts w:ascii="Times New Roman" w:hAnsi="Times New Roman"/>
          <w:b/>
          <w:bCs/>
          <w:i/>
          <w:color w:val="auto"/>
          <w:sz w:val="24"/>
          <w:szCs w:val="24"/>
        </w:rPr>
        <w:t>Графика, каллиграфия, орфография.</w:t>
      </w:r>
      <w:r w:rsidRPr="00C06E02">
        <w:rPr>
          <w:rFonts w:ascii="Times New Roman" w:hAnsi="Times New Roman"/>
          <w:b/>
          <w:bCs/>
          <w:color w:val="auto"/>
          <w:sz w:val="24"/>
          <w:szCs w:val="24"/>
        </w:rPr>
        <w:t xml:space="preserve"> </w:t>
      </w:r>
      <w:r w:rsidRPr="00C06E02">
        <w:rPr>
          <w:rFonts w:ascii="Times New Roman" w:hAnsi="Times New Roman"/>
          <w:color w:val="auto"/>
          <w:sz w:val="24"/>
          <w:szCs w:val="24"/>
        </w:rPr>
        <w:t xml:space="preserve">Все буквы английского алфавита. Основные буквосочетания. </w:t>
      </w:r>
      <w:proofErr w:type="gramStart"/>
      <w:r w:rsidRPr="00C06E02">
        <w:rPr>
          <w:rFonts w:ascii="Times New Roman" w:hAnsi="Times New Roman"/>
          <w:color w:val="auto"/>
          <w:sz w:val="24"/>
          <w:szCs w:val="24"/>
        </w:rPr>
        <w:t>Звуко­буквенные</w:t>
      </w:r>
      <w:proofErr w:type="gramEnd"/>
      <w:r w:rsidRPr="00C06E02">
        <w:rPr>
          <w:rFonts w:ascii="Times New Roman" w:hAnsi="Times New Roman"/>
          <w:color w:val="auto"/>
          <w:sz w:val="24"/>
          <w:szCs w:val="24"/>
        </w:rPr>
        <w:t xml:space="preserve"> </w:t>
      </w:r>
      <w:r w:rsidRPr="00C06E02">
        <w:rPr>
          <w:rFonts w:ascii="Times New Roman" w:hAnsi="Times New Roman"/>
          <w:color w:val="auto"/>
          <w:spacing w:val="2"/>
          <w:sz w:val="24"/>
          <w:szCs w:val="24"/>
        </w:rPr>
        <w:t xml:space="preserve">соответствия. Знаки транскрипции. Апостроф. Основные </w:t>
      </w:r>
      <w:r w:rsidRPr="00C06E0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E20E7C" w:rsidRPr="00C06E02" w:rsidRDefault="00E20E7C" w:rsidP="00C06E02">
      <w:pPr>
        <w:pStyle w:val="afff1"/>
        <w:spacing w:line="240" w:lineRule="auto"/>
        <w:ind w:left="113" w:right="57" w:firstLine="709"/>
        <w:rPr>
          <w:rFonts w:ascii="Times New Roman" w:hAnsi="Times New Roman"/>
          <w:b/>
          <w:bCs/>
          <w:color w:val="auto"/>
          <w:sz w:val="24"/>
          <w:szCs w:val="24"/>
        </w:rPr>
      </w:pPr>
      <w:r w:rsidRPr="00C06E02">
        <w:rPr>
          <w:rFonts w:ascii="Times New Roman" w:hAnsi="Times New Roman"/>
          <w:b/>
          <w:bCs/>
          <w:i/>
          <w:color w:val="auto"/>
          <w:sz w:val="24"/>
          <w:szCs w:val="24"/>
        </w:rPr>
        <w:t>Фонетическая сторона речи.</w:t>
      </w:r>
      <w:r w:rsidRPr="00C06E02">
        <w:rPr>
          <w:rFonts w:ascii="Times New Roman" w:hAnsi="Times New Roman"/>
          <w:b/>
          <w:bCs/>
          <w:color w:val="auto"/>
          <w:sz w:val="24"/>
          <w:szCs w:val="24"/>
        </w:rPr>
        <w:t xml:space="preserve"> </w:t>
      </w:r>
      <w:r w:rsidRPr="00C06E02">
        <w:rPr>
          <w:rFonts w:ascii="Times New Roman" w:hAnsi="Times New Roman"/>
          <w:color w:val="auto"/>
          <w:sz w:val="24"/>
          <w:szCs w:val="24"/>
        </w:rPr>
        <w:t>Адекватное произношение и различение на слух всех звуков и звукосочетаний англий</w:t>
      </w:r>
      <w:r w:rsidRPr="00C06E02">
        <w:rPr>
          <w:rFonts w:ascii="Times New Roman" w:hAnsi="Times New Roman"/>
          <w:color w:val="auto"/>
          <w:spacing w:val="2"/>
          <w:sz w:val="24"/>
          <w:szCs w:val="24"/>
        </w:rPr>
        <w:t xml:space="preserve">ского языка. Соблюдение норм произношения: долгота и </w:t>
      </w:r>
      <w:r w:rsidRPr="00C06E02">
        <w:rPr>
          <w:rFonts w:ascii="Times New Roman" w:hAnsi="Times New Roman"/>
          <w:color w:val="auto"/>
          <w:sz w:val="24"/>
          <w:szCs w:val="24"/>
        </w:rPr>
        <w:t xml:space="preserve">краткость гласных, отсутствие оглушения звонких согласных </w:t>
      </w:r>
      <w:r w:rsidRPr="00C06E0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06E02">
        <w:rPr>
          <w:rFonts w:ascii="Times New Roman" w:hAnsi="Times New Roman"/>
          <w:iCs/>
          <w:color w:val="auto"/>
          <w:spacing w:val="2"/>
          <w:sz w:val="24"/>
          <w:szCs w:val="24"/>
        </w:rPr>
        <w:t xml:space="preserve">Связующее «r» (there is/there are). </w:t>
      </w:r>
      <w:r w:rsidRPr="00C06E02">
        <w:rPr>
          <w:rFonts w:ascii="Times New Roman" w:hAnsi="Times New Roman"/>
          <w:color w:val="auto"/>
          <w:spacing w:val="2"/>
          <w:sz w:val="24"/>
          <w:szCs w:val="24"/>
        </w:rPr>
        <w:t>Ударение в слове, фразе.</w:t>
      </w:r>
      <w:r w:rsidRPr="00C06E0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06E02">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C06E02">
        <w:rPr>
          <w:rFonts w:ascii="Times New Roman" w:hAnsi="Times New Roman"/>
          <w:color w:val="auto"/>
          <w:sz w:val="24"/>
          <w:szCs w:val="24"/>
        </w:rPr>
        <w:t>и вопросительного (общий и специальный вопрос) предложе</w:t>
      </w:r>
      <w:r w:rsidRPr="00C06E02">
        <w:rPr>
          <w:rFonts w:ascii="Times New Roman" w:hAnsi="Times New Roman"/>
          <w:color w:val="auto"/>
          <w:spacing w:val="2"/>
          <w:sz w:val="24"/>
          <w:szCs w:val="24"/>
        </w:rPr>
        <w:t xml:space="preserve">ний. </w:t>
      </w:r>
      <w:r w:rsidRPr="00C06E02">
        <w:rPr>
          <w:rFonts w:ascii="Times New Roman" w:hAnsi="Times New Roman"/>
          <w:iCs/>
          <w:color w:val="auto"/>
          <w:spacing w:val="2"/>
          <w:sz w:val="24"/>
          <w:szCs w:val="24"/>
        </w:rPr>
        <w:t xml:space="preserve">Интонация перечисления. Чтение по транскрипции </w:t>
      </w:r>
      <w:r w:rsidRPr="00C06E02">
        <w:rPr>
          <w:rFonts w:ascii="Times New Roman" w:hAnsi="Times New Roman"/>
          <w:iCs/>
          <w:color w:val="auto"/>
          <w:sz w:val="24"/>
          <w:szCs w:val="24"/>
        </w:rPr>
        <w:t>изученных слов.</w:t>
      </w:r>
    </w:p>
    <w:p w:rsidR="00E20E7C" w:rsidRPr="00C06E02" w:rsidRDefault="00E20E7C" w:rsidP="00C06E02">
      <w:pPr>
        <w:pStyle w:val="afff1"/>
        <w:spacing w:line="240" w:lineRule="auto"/>
        <w:ind w:left="113" w:right="57" w:firstLine="709"/>
        <w:rPr>
          <w:rFonts w:ascii="Times New Roman" w:hAnsi="Times New Roman"/>
          <w:b/>
          <w:bCs/>
          <w:color w:val="auto"/>
          <w:sz w:val="24"/>
          <w:szCs w:val="24"/>
        </w:rPr>
      </w:pPr>
      <w:r w:rsidRPr="00C06E02">
        <w:rPr>
          <w:rFonts w:ascii="Times New Roman" w:hAnsi="Times New Roman"/>
          <w:b/>
          <w:bCs/>
          <w:i/>
          <w:color w:val="auto"/>
          <w:spacing w:val="-2"/>
          <w:sz w:val="24"/>
          <w:szCs w:val="24"/>
        </w:rPr>
        <w:t>Лексическая сторона речи.</w:t>
      </w:r>
      <w:r w:rsidRPr="00C06E02">
        <w:rPr>
          <w:rFonts w:ascii="Times New Roman" w:hAnsi="Times New Roman"/>
          <w:b/>
          <w:bCs/>
          <w:color w:val="auto"/>
          <w:spacing w:val="-2"/>
          <w:sz w:val="24"/>
          <w:szCs w:val="24"/>
        </w:rPr>
        <w:t xml:space="preserve"> </w:t>
      </w:r>
      <w:r w:rsidRPr="00C06E02">
        <w:rPr>
          <w:rFonts w:ascii="Times New Roman" w:hAnsi="Times New Roman"/>
          <w:color w:val="auto"/>
          <w:spacing w:val="-2"/>
          <w:sz w:val="24"/>
          <w:szCs w:val="24"/>
        </w:rPr>
        <w:t>Лексические единицы, обслу</w:t>
      </w:r>
      <w:r w:rsidRPr="00C06E02">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C06E02">
        <w:rPr>
          <w:rFonts w:ascii="Times New Roman" w:hAnsi="Times New Roman"/>
          <w:color w:val="auto"/>
          <w:spacing w:val="2"/>
          <w:sz w:val="24"/>
          <w:szCs w:val="24"/>
        </w:rPr>
        <w:t xml:space="preserve">устойчивые словосочетания, оценочная лексика и речевые </w:t>
      </w:r>
      <w:r w:rsidRPr="00C06E0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06E02">
        <w:rPr>
          <w:rFonts w:ascii="Times New Roman" w:hAnsi="Times New Roman"/>
          <w:color w:val="auto"/>
          <w:spacing w:val="2"/>
          <w:sz w:val="24"/>
          <w:szCs w:val="24"/>
        </w:rPr>
        <w:t xml:space="preserve">doctor, film). </w:t>
      </w:r>
      <w:r w:rsidRPr="00C06E0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06E02">
        <w:rPr>
          <w:rFonts w:ascii="Times New Roman" w:hAnsi="Times New Roman"/>
          <w:iCs/>
          <w:color w:val="auto"/>
          <w:sz w:val="24"/>
          <w:szCs w:val="24"/>
        </w:rPr>
        <w:t>­ful, ­ly, ­teen, ­ty, ­th), словосложение (postcard), конверсия (play</w:t>
      </w:r>
      <w:r w:rsidR="008541DC" w:rsidRPr="00C06E02">
        <w:rPr>
          <w:rFonts w:ascii="Times New Roman" w:hAnsi="Times New Roman"/>
          <w:iCs/>
          <w:color w:val="auto"/>
          <w:sz w:val="24"/>
          <w:szCs w:val="24"/>
        </w:rPr>
        <w:t xml:space="preserve"> </w:t>
      </w:r>
      <w:r w:rsidR="008541DC" w:rsidRPr="00C06E02">
        <w:rPr>
          <w:rFonts w:ascii="Times New Roman" w:hAnsi="Times New Roman"/>
          <w:color w:val="auto"/>
          <w:sz w:val="24"/>
          <w:szCs w:val="24"/>
        </w:rPr>
        <w:t>–</w:t>
      </w:r>
      <w:r w:rsidRPr="00C06E02">
        <w:rPr>
          <w:rFonts w:ascii="Times New Roman" w:hAnsi="Times New Roman"/>
          <w:iCs/>
          <w:color w:val="auto"/>
          <w:sz w:val="24"/>
          <w:szCs w:val="24"/>
        </w:rPr>
        <w:t xml:space="preserve"> to play).</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b/>
          <w:bCs/>
          <w:i/>
          <w:color w:val="auto"/>
          <w:sz w:val="24"/>
          <w:szCs w:val="24"/>
        </w:rPr>
        <w:t>Грамматическая сторона речи.</w:t>
      </w:r>
      <w:r w:rsidRPr="00C06E02">
        <w:rPr>
          <w:rFonts w:ascii="Times New Roman" w:hAnsi="Times New Roman"/>
          <w:b/>
          <w:bCs/>
          <w:color w:val="auto"/>
          <w:sz w:val="24"/>
          <w:szCs w:val="24"/>
        </w:rPr>
        <w:t xml:space="preserve"> </w:t>
      </w:r>
      <w:r w:rsidRPr="00C06E02">
        <w:rPr>
          <w:rFonts w:ascii="Times New Roman" w:hAnsi="Times New Roman"/>
          <w:color w:val="auto"/>
          <w:sz w:val="24"/>
          <w:szCs w:val="24"/>
        </w:rPr>
        <w:t xml:space="preserve">Основные коммуникативные типы предложений: </w:t>
      </w:r>
      <w:proofErr w:type="gramStart"/>
      <w:r w:rsidRPr="00C06E02">
        <w:rPr>
          <w:rFonts w:ascii="Times New Roman" w:hAnsi="Times New Roman"/>
          <w:color w:val="auto"/>
          <w:sz w:val="24"/>
          <w:szCs w:val="24"/>
        </w:rPr>
        <w:t>повествовательное</w:t>
      </w:r>
      <w:proofErr w:type="gramEnd"/>
      <w:r w:rsidRPr="00C06E02">
        <w:rPr>
          <w:rFonts w:ascii="Times New Roman" w:hAnsi="Times New Roman"/>
          <w:color w:val="auto"/>
          <w:sz w:val="24"/>
          <w:szCs w:val="24"/>
        </w:rPr>
        <w:t xml:space="preserve">, вопросительное, </w:t>
      </w:r>
      <w:r w:rsidRPr="00C06E0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06E02">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C06E02">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C06E02">
        <w:rPr>
          <w:rFonts w:ascii="Times New Roman" w:hAnsi="Times New Roman"/>
          <w:color w:val="auto"/>
          <w:sz w:val="24"/>
          <w:szCs w:val="24"/>
        </w:rPr>
        <w:t xml:space="preserve"> </w:t>
      </w:r>
      <w:proofErr w:type="gramStart"/>
      <w:r w:rsidRPr="00C06E02">
        <w:rPr>
          <w:rFonts w:ascii="Times New Roman" w:hAnsi="Times New Roman"/>
          <w:color w:val="auto"/>
          <w:sz w:val="24"/>
          <w:szCs w:val="24"/>
        </w:rPr>
        <w:t>She can skate well.) сказуемым.</w:t>
      </w:r>
      <w:proofErr w:type="gramEnd"/>
      <w:r w:rsidRPr="00C06E02">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C06E02">
        <w:rPr>
          <w:rFonts w:ascii="Times New Roman" w:hAnsi="Times New Roman"/>
          <w:iCs/>
          <w:color w:val="auto"/>
          <w:sz w:val="24"/>
          <w:szCs w:val="24"/>
        </w:rPr>
        <w:t>Безличные предложения в настоящем времени (It is cold.</w:t>
      </w:r>
      <w:proofErr w:type="gramEnd"/>
      <w:r w:rsidRPr="00C06E02">
        <w:rPr>
          <w:rFonts w:ascii="Times New Roman" w:hAnsi="Times New Roman"/>
          <w:iCs/>
          <w:color w:val="auto"/>
          <w:sz w:val="24"/>
          <w:szCs w:val="24"/>
        </w:rPr>
        <w:t xml:space="preserve"> </w:t>
      </w:r>
      <w:proofErr w:type="gramStart"/>
      <w:r w:rsidRPr="00C06E02">
        <w:rPr>
          <w:rFonts w:ascii="Times New Roman" w:hAnsi="Times New Roman"/>
          <w:iCs/>
          <w:color w:val="auto"/>
          <w:sz w:val="24"/>
          <w:szCs w:val="24"/>
        </w:rPr>
        <w:t>It’s five o</w:t>
      </w:r>
      <w:r w:rsidRPr="00C06E02">
        <w:rPr>
          <w:rFonts w:ascii="Times New Roman" w:hAnsi="Times New Roman"/>
          <w:color w:val="auto"/>
          <w:sz w:val="24"/>
          <w:szCs w:val="24"/>
        </w:rPr>
        <w:t>’</w:t>
      </w:r>
      <w:r w:rsidRPr="00C06E02">
        <w:rPr>
          <w:rFonts w:ascii="Times New Roman" w:hAnsi="Times New Roman"/>
          <w:iCs/>
          <w:color w:val="auto"/>
          <w:sz w:val="24"/>
          <w:szCs w:val="24"/>
        </w:rPr>
        <w:t>clock.).</w:t>
      </w:r>
      <w:proofErr w:type="gramEnd"/>
      <w:r w:rsidRPr="00C06E02">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C06E02">
        <w:rPr>
          <w:rFonts w:ascii="Times New Roman" w:hAnsi="Times New Roman"/>
          <w:color w:val="auto"/>
          <w:spacing w:val="2"/>
          <w:sz w:val="24"/>
          <w:szCs w:val="24"/>
        </w:rPr>
        <w:t xml:space="preserve">с однородными членами. </w:t>
      </w:r>
      <w:r w:rsidRPr="00C06E02">
        <w:rPr>
          <w:rFonts w:ascii="Times New Roman" w:hAnsi="Times New Roman"/>
          <w:iCs/>
          <w:color w:val="auto"/>
          <w:spacing w:val="2"/>
          <w:sz w:val="24"/>
          <w:szCs w:val="24"/>
        </w:rPr>
        <w:t xml:space="preserve">Сложносочиненные предложения </w:t>
      </w:r>
      <w:r w:rsidRPr="00C06E02">
        <w:rPr>
          <w:rFonts w:ascii="Times New Roman" w:hAnsi="Times New Roman"/>
          <w:iCs/>
          <w:color w:val="auto"/>
          <w:sz w:val="24"/>
          <w:szCs w:val="24"/>
        </w:rPr>
        <w:t>с союзами and и but.Сложноподчиненные предложения с because.</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pacing w:val="2"/>
          <w:sz w:val="24"/>
          <w:szCs w:val="24"/>
        </w:rPr>
        <w:t xml:space="preserve">Правильные и неправильные глаголы в Present, Future, </w:t>
      </w:r>
      <w:r w:rsidRPr="00C06E02">
        <w:rPr>
          <w:rFonts w:ascii="Times New Roman" w:hAnsi="Times New Roman"/>
          <w:color w:val="auto"/>
          <w:sz w:val="24"/>
          <w:szCs w:val="24"/>
        </w:rPr>
        <w:t>Past Simple (Indefinite). Неопределенная форма глагола. Гла</w:t>
      </w:r>
      <w:r w:rsidRPr="00C06E02">
        <w:rPr>
          <w:rFonts w:ascii="Times New Roman" w:hAnsi="Times New Roman"/>
          <w:color w:val="auto"/>
          <w:spacing w:val="2"/>
          <w:sz w:val="24"/>
          <w:szCs w:val="24"/>
        </w:rPr>
        <w:t>гол</w:t>
      </w:r>
      <w:r w:rsidRPr="00C06E02">
        <w:rPr>
          <w:rFonts w:ascii="Times New Roman" w:hAnsi="Times New Roman"/>
          <w:color w:val="auto"/>
          <w:spacing w:val="2"/>
          <w:sz w:val="24"/>
          <w:szCs w:val="24"/>
          <w:lang w:val="en-US"/>
        </w:rPr>
        <w:t>­</w:t>
      </w:r>
      <w:r w:rsidRPr="00C06E02">
        <w:rPr>
          <w:rFonts w:ascii="Times New Roman" w:hAnsi="Times New Roman"/>
          <w:color w:val="auto"/>
          <w:spacing w:val="2"/>
          <w:sz w:val="24"/>
          <w:szCs w:val="24"/>
        </w:rPr>
        <w:t>связка</w:t>
      </w:r>
      <w:r w:rsidRPr="00C06E02">
        <w:rPr>
          <w:rFonts w:ascii="Times New Roman" w:hAnsi="Times New Roman"/>
          <w:color w:val="auto"/>
          <w:spacing w:val="2"/>
          <w:sz w:val="24"/>
          <w:szCs w:val="24"/>
          <w:lang w:val="en-US"/>
        </w:rPr>
        <w:t xml:space="preserve"> to be. </w:t>
      </w:r>
      <w:r w:rsidRPr="00C06E02">
        <w:rPr>
          <w:rFonts w:ascii="Times New Roman" w:hAnsi="Times New Roman"/>
          <w:color w:val="auto"/>
          <w:spacing w:val="2"/>
          <w:sz w:val="24"/>
          <w:szCs w:val="24"/>
        </w:rPr>
        <w:t>Модальные</w:t>
      </w:r>
      <w:r w:rsidRPr="00C06E02">
        <w:rPr>
          <w:rFonts w:ascii="Times New Roman" w:hAnsi="Times New Roman"/>
          <w:color w:val="auto"/>
          <w:spacing w:val="2"/>
          <w:sz w:val="24"/>
          <w:szCs w:val="24"/>
          <w:lang w:val="en-US"/>
        </w:rPr>
        <w:t xml:space="preserve"> </w:t>
      </w:r>
      <w:r w:rsidRPr="00C06E02">
        <w:rPr>
          <w:rFonts w:ascii="Times New Roman" w:hAnsi="Times New Roman"/>
          <w:color w:val="auto"/>
          <w:spacing w:val="2"/>
          <w:sz w:val="24"/>
          <w:szCs w:val="24"/>
        </w:rPr>
        <w:t>глаголы</w:t>
      </w:r>
      <w:r w:rsidRPr="00C06E02">
        <w:rPr>
          <w:rFonts w:ascii="Times New Roman" w:hAnsi="Times New Roman"/>
          <w:color w:val="auto"/>
          <w:spacing w:val="2"/>
          <w:sz w:val="24"/>
          <w:szCs w:val="24"/>
          <w:lang w:val="en-US"/>
        </w:rPr>
        <w:t xml:space="preserve"> can, may, must, </w:t>
      </w:r>
      <w:r w:rsidRPr="00C06E02">
        <w:rPr>
          <w:rFonts w:ascii="Times New Roman" w:hAnsi="Times New Roman"/>
          <w:iCs/>
          <w:color w:val="auto"/>
          <w:spacing w:val="2"/>
          <w:sz w:val="24"/>
          <w:szCs w:val="24"/>
          <w:lang w:val="en-US"/>
        </w:rPr>
        <w:t>have to</w:t>
      </w:r>
      <w:r w:rsidRPr="00C06E02">
        <w:rPr>
          <w:rFonts w:ascii="Times New Roman" w:hAnsi="Times New Roman"/>
          <w:color w:val="auto"/>
          <w:spacing w:val="2"/>
          <w:sz w:val="24"/>
          <w:szCs w:val="24"/>
          <w:lang w:val="en-US"/>
        </w:rPr>
        <w:t xml:space="preserve">. </w:t>
      </w:r>
      <w:r w:rsidRPr="00C06E02">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06E02">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E20E7C" w:rsidRPr="00C06E02" w:rsidRDefault="00E20E7C" w:rsidP="00C06E02">
      <w:pPr>
        <w:pStyle w:val="afff1"/>
        <w:spacing w:line="240" w:lineRule="auto"/>
        <w:ind w:left="113" w:right="57" w:firstLine="709"/>
        <w:rPr>
          <w:rFonts w:ascii="Times New Roman" w:hAnsi="Times New Roman"/>
          <w:iCs/>
          <w:color w:val="auto"/>
          <w:sz w:val="24"/>
          <w:szCs w:val="24"/>
        </w:rPr>
      </w:pPr>
      <w:r w:rsidRPr="00C06E02">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06E02">
        <w:rPr>
          <w:rFonts w:ascii="Times New Roman" w:hAnsi="Times New Roman"/>
          <w:iCs/>
          <w:color w:val="auto"/>
          <w:sz w:val="24"/>
          <w:szCs w:val="24"/>
        </w:rPr>
        <w:t>неопределенные (some, any — некоторые случаи употребления).</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iCs/>
          <w:color w:val="auto"/>
          <w:spacing w:val="2"/>
          <w:sz w:val="24"/>
          <w:szCs w:val="24"/>
        </w:rPr>
        <w:t>Наречия</w:t>
      </w:r>
      <w:r w:rsidRPr="00C06E02">
        <w:rPr>
          <w:rFonts w:ascii="Times New Roman" w:hAnsi="Times New Roman"/>
          <w:iCs/>
          <w:color w:val="auto"/>
          <w:spacing w:val="2"/>
          <w:sz w:val="24"/>
          <w:szCs w:val="24"/>
          <w:lang w:val="en-US"/>
        </w:rPr>
        <w:t xml:space="preserve"> </w:t>
      </w:r>
      <w:r w:rsidRPr="00C06E02">
        <w:rPr>
          <w:rFonts w:ascii="Times New Roman" w:hAnsi="Times New Roman"/>
          <w:iCs/>
          <w:color w:val="auto"/>
          <w:spacing w:val="2"/>
          <w:sz w:val="24"/>
          <w:szCs w:val="24"/>
        </w:rPr>
        <w:t>времени</w:t>
      </w:r>
      <w:r w:rsidRPr="00C06E02">
        <w:rPr>
          <w:rFonts w:ascii="Times New Roman" w:hAnsi="Times New Roman"/>
          <w:iCs/>
          <w:color w:val="auto"/>
          <w:spacing w:val="2"/>
          <w:sz w:val="24"/>
          <w:szCs w:val="24"/>
          <w:lang w:val="en-US"/>
        </w:rPr>
        <w:t xml:space="preserve"> (yesterday, tomorrow, never, usually, </w:t>
      </w:r>
      <w:r w:rsidRPr="00C06E02">
        <w:rPr>
          <w:rFonts w:ascii="Times New Roman" w:hAnsi="Times New Roman"/>
          <w:iCs/>
          <w:color w:val="auto"/>
          <w:sz w:val="24"/>
          <w:szCs w:val="24"/>
          <w:lang w:val="en-US"/>
        </w:rPr>
        <w:t xml:space="preserve">often, sometimes). </w:t>
      </w:r>
      <w:r w:rsidRPr="00C06E02">
        <w:rPr>
          <w:rFonts w:ascii="Times New Roman" w:hAnsi="Times New Roman"/>
          <w:iCs/>
          <w:color w:val="auto"/>
          <w:sz w:val="24"/>
          <w:szCs w:val="24"/>
        </w:rPr>
        <w:t>Наречия степени (much, little, very).</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Количественные числительные (до 100), порядковые числительные (до 30).</w:t>
      </w:r>
    </w:p>
    <w:p w:rsidR="00E20E7C" w:rsidRPr="00C06E02" w:rsidRDefault="00E20E7C" w:rsidP="00C06E02">
      <w:pPr>
        <w:pStyle w:val="afff1"/>
        <w:spacing w:line="240" w:lineRule="auto"/>
        <w:ind w:left="113" w:right="57" w:firstLine="709"/>
        <w:rPr>
          <w:rFonts w:ascii="Times New Roman" w:hAnsi="Times New Roman"/>
          <w:b/>
          <w:bCs/>
          <w:iCs/>
          <w:color w:val="auto"/>
          <w:sz w:val="24"/>
          <w:szCs w:val="24"/>
          <w:lang w:val="en-US"/>
        </w:rPr>
      </w:pPr>
      <w:r w:rsidRPr="00C06E02">
        <w:rPr>
          <w:rFonts w:ascii="Times New Roman" w:hAnsi="Times New Roman"/>
          <w:color w:val="auto"/>
          <w:spacing w:val="2"/>
          <w:sz w:val="24"/>
          <w:szCs w:val="24"/>
        </w:rPr>
        <w:t>Наиболее</w:t>
      </w:r>
      <w:r w:rsidRPr="00C06E02">
        <w:rPr>
          <w:rFonts w:ascii="Times New Roman" w:hAnsi="Times New Roman"/>
          <w:color w:val="auto"/>
          <w:spacing w:val="2"/>
          <w:sz w:val="24"/>
          <w:szCs w:val="24"/>
          <w:lang w:val="en-US"/>
        </w:rPr>
        <w:t xml:space="preserve"> </w:t>
      </w:r>
      <w:r w:rsidRPr="00C06E02">
        <w:rPr>
          <w:rFonts w:ascii="Times New Roman" w:hAnsi="Times New Roman"/>
          <w:color w:val="auto"/>
          <w:spacing w:val="2"/>
          <w:sz w:val="24"/>
          <w:szCs w:val="24"/>
        </w:rPr>
        <w:t>употребительные</w:t>
      </w:r>
      <w:r w:rsidRPr="00C06E02">
        <w:rPr>
          <w:rFonts w:ascii="Times New Roman" w:hAnsi="Times New Roman"/>
          <w:color w:val="auto"/>
          <w:spacing w:val="2"/>
          <w:sz w:val="24"/>
          <w:szCs w:val="24"/>
          <w:lang w:val="en-US"/>
        </w:rPr>
        <w:t xml:space="preserve"> </w:t>
      </w:r>
      <w:r w:rsidRPr="00C06E02">
        <w:rPr>
          <w:rFonts w:ascii="Times New Roman" w:hAnsi="Times New Roman"/>
          <w:color w:val="auto"/>
          <w:spacing w:val="2"/>
          <w:sz w:val="24"/>
          <w:szCs w:val="24"/>
        </w:rPr>
        <w:t>предлоги</w:t>
      </w:r>
      <w:r w:rsidRPr="00C06E02">
        <w:rPr>
          <w:rFonts w:ascii="Times New Roman" w:hAnsi="Times New Roman"/>
          <w:color w:val="auto"/>
          <w:spacing w:val="2"/>
          <w:sz w:val="24"/>
          <w:szCs w:val="24"/>
          <w:lang w:val="en-US"/>
        </w:rPr>
        <w:t xml:space="preserve">: in, on, at, into, to, </w:t>
      </w:r>
      <w:r w:rsidRPr="00C06E02">
        <w:rPr>
          <w:rFonts w:ascii="Times New Roman" w:hAnsi="Times New Roman"/>
          <w:color w:val="auto"/>
          <w:sz w:val="24"/>
          <w:szCs w:val="24"/>
          <w:lang w:val="en-US"/>
        </w:rPr>
        <w:t>from, of, with.</w:t>
      </w:r>
    </w:p>
    <w:p w:rsidR="00E20E7C" w:rsidRPr="00C06E02" w:rsidRDefault="00E20E7C" w:rsidP="00C06E02">
      <w:pPr>
        <w:pStyle w:val="afff1"/>
        <w:spacing w:line="240" w:lineRule="auto"/>
        <w:ind w:left="113" w:right="57" w:firstLine="709"/>
        <w:rPr>
          <w:rFonts w:ascii="Times New Roman" w:hAnsi="Times New Roman"/>
          <w:b/>
          <w:bCs/>
          <w:i/>
          <w:iCs/>
          <w:color w:val="auto"/>
          <w:sz w:val="24"/>
          <w:szCs w:val="24"/>
        </w:rPr>
      </w:pPr>
      <w:r w:rsidRPr="00C06E02">
        <w:rPr>
          <w:rFonts w:ascii="Times New Roman" w:hAnsi="Times New Roman"/>
          <w:b/>
          <w:bCs/>
          <w:i/>
          <w:iCs/>
          <w:color w:val="auto"/>
          <w:sz w:val="24"/>
          <w:szCs w:val="24"/>
        </w:rPr>
        <w:t>Социокультурная осведомленность</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06E02">
        <w:rPr>
          <w:rFonts w:ascii="Times New Roman" w:hAnsi="Times New Roman"/>
          <w:color w:val="auto"/>
          <w:sz w:val="24"/>
          <w:szCs w:val="24"/>
        </w:rPr>
        <w:t xml:space="preserve">учаемого языка; с некоторыми литературными персонажами </w:t>
      </w:r>
      <w:r w:rsidRPr="00C06E02">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06E02">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20E7C" w:rsidRPr="00C06E02" w:rsidRDefault="00E20E7C" w:rsidP="00C06E02">
      <w:pPr>
        <w:pStyle w:val="afff1"/>
        <w:spacing w:line="240" w:lineRule="auto"/>
        <w:ind w:left="113" w:right="57" w:firstLine="709"/>
        <w:rPr>
          <w:rFonts w:ascii="Times New Roman" w:hAnsi="Times New Roman"/>
          <w:b/>
          <w:bCs/>
          <w:i/>
          <w:iCs/>
          <w:color w:val="auto"/>
          <w:sz w:val="24"/>
          <w:szCs w:val="24"/>
        </w:rPr>
      </w:pPr>
      <w:r w:rsidRPr="00C06E02">
        <w:rPr>
          <w:rFonts w:ascii="Times New Roman" w:hAnsi="Times New Roman"/>
          <w:b/>
          <w:bCs/>
          <w:i/>
          <w:iCs/>
          <w:color w:val="auto"/>
          <w:sz w:val="24"/>
          <w:szCs w:val="24"/>
        </w:rPr>
        <w:t>Специальные учебные умения</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pacing w:val="2"/>
          <w:sz w:val="24"/>
          <w:szCs w:val="24"/>
        </w:rPr>
        <w:t>Младшие школьники овладевают следующими специаль</w:t>
      </w:r>
      <w:r w:rsidRPr="00C06E02">
        <w:rPr>
          <w:rFonts w:ascii="Times New Roman" w:hAnsi="Times New Roman"/>
          <w:color w:val="auto"/>
          <w:sz w:val="24"/>
          <w:szCs w:val="24"/>
        </w:rPr>
        <w:t>ными (предметными) учебными умениями и навыками:</w:t>
      </w:r>
    </w:p>
    <w:p w:rsidR="00E20E7C" w:rsidRPr="00C06E02" w:rsidRDefault="00E20E7C" w:rsidP="00C06E02">
      <w:pPr>
        <w:pStyle w:val="21"/>
        <w:spacing w:line="240" w:lineRule="auto"/>
        <w:ind w:left="113" w:right="57" w:firstLine="709"/>
        <w:rPr>
          <w:sz w:val="24"/>
        </w:rPr>
      </w:pPr>
      <w:r w:rsidRPr="00C06E02">
        <w:rPr>
          <w:sz w:val="24"/>
        </w:rPr>
        <w:t>пользоваться двуязычным словарем учебника (в том чис</w:t>
      </w:r>
      <w:r w:rsidRPr="00C06E02">
        <w:rPr>
          <w:spacing w:val="2"/>
          <w:sz w:val="24"/>
        </w:rPr>
        <w:t xml:space="preserve">ле транскрипцией), компьютерным словарем и экранным </w:t>
      </w:r>
      <w:r w:rsidRPr="00C06E02">
        <w:rPr>
          <w:sz w:val="24"/>
        </w:rPr>
        <w:t>переводом отдельных слов;</w:t>
      </w:r>
    </w:p>
    <w:p w:rsidR="00E20E7C" w:rsidRPr="00C06E02" w:rsidRDefault="00E20E7C" w:rsidP="00C06E02">
      <w:pPr>
        <w:pStyle w:val="21"/>
        <w:spacing w:line="240" w:lineRule="auto"/>
        <w:ind w:left="113" w:right="57" w:firstLine="709"/>
        <w:rPr>
          <w:sz w:val="24"/>
        </w:rPr>
      </w:pPr>
      <w:r w:rsidRPr="00C06E02">
        <w:rPr>
          <w:spacing w:val="2"/>
          <w:sz w:val="24"/>
        </w:rPr>
        <w:t xml:space="preserve">пользоваться справочным материалом, представленным </w:t>
      </w:r>
      <w:r w:rsidRPr="00C06E02">
        <w:rPr>
          <w:sz w:val="24"/>
        </w:rPr>
        <w:t>в виде таблиц, схем, правил;</w:t>
      </w:r>
    </w:p>
    <w:p w:rsidR="00E20E7C" w:rsidRPr="00C06E02" w:rsidRDefault="00E20E7C" w:rsidP="00C06E02">
      <w:pPr>
        <w:pStyle w:val="21"/>
        <w:spacing w:line="240" w:lineRule="auto"/>
        <w:ind w:left="113" w:right="57" w:firstLine="709"/>
        <w:rPr>
          <w:sz w:val="24"/>
        </w:rPr>
      </w:pPr>
      <w:r w:rsidRPr="00C06E02">
        <w:rPr>
          <w:sz w:val="24"/>
        </w:rPr>
        <w:t>вести словарь (словарную тетрадь);</w:t>
      </w:r>
    </w:p>
    <w:p w:rsidR="00E20E7C" w:rsidRPr="00C06E02" w:rsidRDefault="00E20E7C" w:rsidP="00C06E02">
      <w:pPr>
        <w:pStyle w:val="21"/>
        <w:spacing w:line="240" w:lineRule="auto"/>
        <w:ind w:left="113" w:right="57" w:firstLine="709"/>
        <w:rPr>
          <w:sz w:val="24"/>
        </w:rPr>
      </w:pPr>
      <w:r w:rsidRPr="00C06E02">
        <w:rPr>
          <w:spacing w:val="2"/>
          <w:sz w:val="24"/>
        </w:rPr>
        <w:t xml:space="preserve">систематизировать слова, например, по тематическому </w:t>
      </w:r>
      <w:r w:rsidRPr="00C06E02">
        <w:rPr>
          <w:sz w:val="24"/>
        </w:rPr>
        <w:t>принципу;</w:t>
      </w:r>
    </w:p>
    <w:p w:rsidR="00E20E7C" w:rsidRPr="00C06E02" w:rsidRDefault="00E20E7C" w:rsidP="00C06E02">
      <w:pPr>
        <w:pStyle w:val="21"/>
        <w:spacing w:line="240" w:lineRule="auto"/>
        <w:ind w:left="113" w:right="57" w:firstLine="709"/>
        <w:rPr>
          <w:sz w:val="24"/>
        </w:rPr>
      </w:pPr>
      <w:r w:rsidRPr="00C06E02">
        <w:rPr>
          <w:sz w:val="24"/>
        </w:rPr>
        <w:t>пользоваться языковой догадкой, например, при опознавании интернационализмов;</w:t>
      </w:r>
    </w:p>
    <w:p w:rsidR="00E20E7C" w:rsidRPr="00C06E02" w:rsidRDefault="00E20E7C" w:rsidP="00C06E02">
      <w:pPr>
        <w:pStyle w:val="21"/>
        <w:spacing w:line="240" w:lineRule="auto"/>
        <w:ind w:left="113" w:right="57" w:firstLine="709"/>
        <w:rPr>
          <w:sz w:val="24"/>
        </w:rPr>
      </w:pPr>
      <w:r w:rsidRPr="00C06E02">
        <w:rPr>
          <w:spacing w:val="2"/>
          <w:sz w:val="24"/>
        </w:rPr>
        <w:t>делать обобщения на основе структурно­функциональ</w:t>
      </w:r>
      <w:r w:rsidRPr="00C06E02">
        <w:rPr>
          <w:sz w:val="24"/>
        </w:rPr>
        <w:t>ных схем простого предложения;</w:t>
      </w:r>
    </w:p>
    <w:p w:rsidR="00E20E7C" w:rsidRPr="00C06E02" w:rsidRDefault="00E20E7C" w:rsidP="00C06E02">
      <w:pPr>
        <w:pStyle w:val="21"/>
        <w:spacing w:line="240" w:lineRule="auto"/>
        <w:ind w:left="113" w:right="57" w:firstLine="709"/>
        <w:rPr>
          <w:sz w:val="24"/>
        </w:rPr>
      </w:pPr>
      <w:r w:rsidRPr="00C06E02">
        <w:rPr>
          <w:spacing w:val="-4"/>
          <w:sz w:val="24"/>
        </w:rPr>
        <w:t>опознавать грамматические явления, отсутствующие в род</w:t>
      </w:r>
      <w:r w:rsidRPr="00C06E02">
        <w:rPr>
          <w:sz w:val="24"/>
        </w:rPr>
        <w:t>ном языке, например, артикли.</w:t>
      </w:r>
    </w:p>
    <w:p w:rsidR="00E20E7C" w:rsidRPr="00C06E02" w:rsidRDefault="00745A82" w:rsidP="00C06E02">
      <w:pPr>
        <w:pStyle w:val="afff1"/>
        <w:spacing w:line="240" w:lineRule="auto"/>
        <w:ind w:left="113" w:right="57" w:firstLine="709"/>
        <w:rPr>
          <w:rFonts w:ascii="Times New Roman" w:hAnsi="Times New Roman"/>
          <w:b/>
          <w:bCs/>
          <w:i/>
          <w:iCs/>
          <w:color w:val="auto"/>
          <w:sz w:val="24"/>
          <w:szCs w:val="24"/>
        </w:rPr>
      </w:pPr>
      <w:r w:rsidRPr="00C06E02">
        <w:rPr>
          <w:rFonts w:ascii="Times New Roman" w:hAnsi="Times New Roman"/>
          <w:b/>
          <w:bCs/>
          <w:i/>
          <w:iCs/>
          <w:color w:val="auto"/>
          <w:sz w:val="24"/>
          <w:szCs w:val="24"/>
        </w:rPr>
        <w:t>Обще</w:t>
      </w:r>
      <w:r w:rsidR="00E20E7C" w:rsidRPr="00C06E02">
        <w:rPr>
          <w:rFonts w:ascii="Times New Roman" w:hAnsi="Times New Roman"/>
          <w:b/>
          <w:bCs/>
          <w:i/>
          <w:iCs/>
          <w:color w:val="auto"/>
          <w:sz w:val="24"/>
          <w:szCs w:val="24"/>
        </w:rPr>
        <w:t>учебные умения и универсальные учебные действия</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В процессе изучения курса «Иностранный язык» младшие школьники:</w:t>
      </w:r>
    </w:p>
    <w:p w:rsidR="00E20E7C" w:rsidRPr="00C06E02" w:rsidRDefault="00E20E7C" w:rsidP="00C06E02">
      <w:pPr>
        <w:pStyle w:val="21"/>
        <w:spacing w:line="240" w:lineRule="auto"/>
        <w:ind w:left="113" w:right="57" w:firstLine="709"/>
        <w:rPr>
          <w:sz w:val="24"/>
        </w:rPr>
      </w:pPr>
      <w:r w:rsidRPr="00C06E02">
        <w:rPr>
          <w:sz w:val="24"/>
        </w:rPr>
        <w:t xml:space="preserve">совершенствуют приемы работы с текстом, опираясь на </w:t>
      </w:r>
      <w:r w:rsidRPr="00C06E02">
        <w:rPr>
          <w:spacing w:val="2"/>
          <w:sz w:val="24"/>
        </w:rPr>
        <w:t>умения, приобретенные на уроках родного языка (прогно</w:t>
      </w:r>
      <w:r w:rsidRPr="00C06E02">
        <w:rPr>
          <w:sz w:val="24"/>
        </w:rPr>
        <w:t xml:space="preserve">зировать содержание текста по заголовку, данным к тексту </w:t>
      </w:r>
      <w:r w:rsidRPr="00C06E02">
        <w:rPr>
          <w:spacing w:val="2"/>
          <w:sz w:val="24"/>
        </w:rPr>
        <w:t xml:space="preserve">рисункам, списывать текст, выписывать отдельные слова и </w:t>
      </w:r>
      <w:r w:rsidRPr="00C06E02">
        <w:rPr>
          <w:sz w:val="24"/>
        </w:rPr>
        <w:t>предложения из текста и</w:t>
      </w:r>
      <w:r w:rsidRPr="00C06E02">
        <w:rPr>
          <w:sz w:val="24"/>
        </w:rPr>
        <w:t> </w:t>
      </w:r>
      <w:r w:rsidRPr="00C06E02">
        <w:rPr>
          <w:sz w:val="24"/>
        </w:rPr>
        <w:t>т.</w:t>
      </w:r>
      <w:r w:rsidRPr="00C06E02">
        <w:rPr>
          <w:sz w:val="24"/>
        </w:rPr>
        <w:t> </w:t>
      </w:r>
      <w:r w:rsidRPr="00C06E02">
        <w:rPr>
          <w:sz w:val="24"/>
        </w:rPr>
        <w:t>п.);</w:t>
      </w:r>
    </w:p>
    <w:p w:rsidR="00E20E7C" w:rsidRPr="00C06E02" w:rsidRDefault="00E20E7C" w:rsidP="00C06E02">
      <w:pPr>
        <w:pStyle w:val="21"/>
        <w:spacing w:line="240" w:lineRule="auto"/>
        <w:ind w:left="113" w:right="57" w:firstLine="709"/>
        <w:rPr>
          <w:sz w:val="24"/>
        </w:rPr>
      </w:pPr>
      <w:r w:rsidRPr="00C06E02">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E20E7C" w:rsidRPr="00C06E02" w:rsidRDefault="00E20E7C" w:rsidP="00C06E02">
      <w:pPr>
        <w:pStyle w:val="21"/>
        <w:spacing w:line="240" w:lineRule="auto"/>
        <w:ind w:left="113" w:right="57" w:firstLine="709"/>
        <w:rPr>
          <w:spacing w:val="2"/>
          <w:sz w:val="24"/>
        </w:rPr>
      </w:pPr>
      <w:r w:rsidRPr="00C06E02">
        <w:rPr>
          <w:sz w:val="24"/>
        </w:rPr>
        <w:t xml:space="preserve">совершенствуют общеречевые коммуникативные умения, например, начинать и завершать разговор, используя </w:t>
      </w:r>
      <w:r w:rsidRPr="00C06E02">
        <w:rPr>
          <w:spacing w:val="2"/>
          <w:sz w:val="24"/>
        </w:rPr>
        <w:t>речевые клише; поддерживать беседу, задавая вопросы и переспрашивая;</w:t>
      </w:r>
    </w:p>
    <w:p w:rsidR="00E20E7C" w:rsidRPr="00C06E02" w:rsidRDefault="00E20E7C" w:rsidP="00C06E02">
      <w:pPr>
        <w:pStyle w:val="21"/>
        <w:spacing w:line="240" w:lineRule="auto"/>
        <w:ind w:left="113" w:right="57" w:firstLine="709"/>
        <w:rPr>
          <w:sz w:val="24"/>
        </w:rPr>
      </w:pPr>
      <w:r w:rsidRPr="00C06E02">
        <w:rPr>
          <w:sz w:val="24"/>
        </w:rPr>
        <w:t>учатся осуществлять самоконтроль, самооценку;</w:t>
      </w:r>
    </w:p>
    <w:p w:rsidR="00E20E7C" w:rsidRPr="00C06E02" w:rsidRDefault="00E20E7C" w:rsidP="00C06E02">
      <w:pPr>
        <w:pStyle w:val="21"/>
        <w:spacing w:line="240" w:lineRule="auto"/>
        <w:ind w:left="113" w:right="57" w:firstLine="709"/>
        <w:rPr>
          <w:spacing w:val="-2"/>
          <w:sz w:val="24"/>
        </w:rPr>
      </w:pPr>
      <w:r w:rsidRPr="00C06E02">
        <w:rPr>
          <w:spacing w:val="-4"/>
          <w:sz w:val="24"/>
        </w:rPr>
        <w:t>учатся самостоятельно выполнять задания с использовани</w:t>
      </w:r>
      <w:r w:rsidRPr="00C06E02">
        <w:rPr>
          <w:spacing w:val="-2"/>
          <w:sz w:val="24"/>
        </w:rPr>
        <w:t>ем компьютера (при наличии мультимедийного приложения).</w:t>
      </w:r>
    </w:p>
    <w:p w:rsidR="00E20E7C" w:rsidRPr="00C06E02" w:rsidRDefault="00E20E7C" w:rsidP="00C06E02">
      <w:pPr>
        <w:pStyle w:val="afff1"/>
        <w:spacing w:line="240" w:lineRule="auto"/>
        <w:ind w:left="113" w:right="57" w:firstLine="709"/>
        <w:rPr>
          <w:rFonts w:ascii="Times New Roman" w:hAnsi="Times New Roman"/>
          <w:color w:val="auto"/>
          <w:sz w:val="24"/>
          <w:szCs w:val="24"/>
        </w:rPr>
      </w:pPr>
      <w:r w:rsidRPr="00C06E02">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C06E02">
        <w:rPr>
          <w:rFonts w:ascii="Times New Roman" w:hAnsi="Times New Roman"/>
          <w:b/>
          <w:bCs/>
          <w:color w:val="auto"/>
          <w:sz w:val="24"/>
          <w:szCs w:val="24"/>
        </w:rPr>
        <w:t xml:space="preserve">не выделяются </w:t>
      </w:r>
      <w:r w:rsidRPr="00C06E02">
        <w:rPr>
          <w:rFonts w:ascii="Times New Roman" w:hAnsi="Times New Roman"/>
          <w:color w:val="auto"/>
          <w:sz w:val="24"/>
          <w:szCs w:val="24"/>
        </w:rPr>
        <w:t>отдельно в тематическом планировании.</w:t>
      </w:r>
    </w:p>
    <w:p w:rsidR="004667DC" w:rsidRPr="00C06E02" w:rsidRDefault="004667DC" w:rsidP="00C06E02">
      <w:pPr>
        <w:pStyle w:val="afff1"/>
        <w:spacing w:line="240" w:lineRule="auto"/>
        <w:ind w:left="113" w:right="57" w:firstLine="709"/>
        <w:rPr>
          <w:rFonts w:ascii="Times New Roman" w:hAnsi="Times New Roman"/>
          <w:b/>
          <w:bCs/>
          <w:iCs/>
          <w:color w:val="auto"/>
          <w:sz w:val="24"/>
          <w:szCs w:val="24"/>
        </w:rPr>
      </w:pPr>
      <w:r w:rsidRPr="00C06E02">
        <w:rPr>
          <w:rFonts w:ascii="Times New Roman" w:hAnsi="Times New Roman"/>
          <w:b/>
          <w:bCs/>
          <w:iCs/>
          <w:color w:val="auto"/>
          <w:sz w:val="24"/>
          <w:szCs w:val="24"/>
        </w:rPr>
        <w:t>Предметное содержание речи</w:t>
      </w:r>
    </w:p>
    <w:p w:rsidR="003C655E" w:rsidRPr="00C06E02" w:rsidRDefault="00C06E02" w:rsidP="00C06E02">
      <w:pPr>
        <w:pStyle w:val="ae"/>
        <w:ind w:left="113" w:right="57" w:firstLine="709"/>
        <w:rPr>
          <w:b/>
        </w:rPr>
      </w:pPr>
      <w:r w:rsidRPr="00C06E02">
        <w:rPr>
          <w:b/>
        </w:rPr>
        <w:t>2 класс</w:t>
      </w:r>
    </w:p>
    <w:p w:rsidR="003C655E" w:rsidRPr="00C06E02" w:rsidRDefault="003C655E" w:rsidP="00C06E02">
      <w:pPr>
        <w:pStyle w:val="ae"/>
        <w:ind w:left="113" w:right="57" w:firstLine="709"/>
        <w:rPr>
          <w:i/>
        </w:rPr>
      </w:pPr>
      <w:r w:rsidRPr="00C06E02">
        <w:rPr>
          <w:i/>
        </w:rPr>
        <w:t>Тема 1. «Здравствуй, английский язык!» 18 часов</w:t>
      </w:r>
    </w:p>
    <w:p w:rsidR="003C655E" w:rsidRPr="00C06E02" w:rsidRDefault="003C655E" w:rsidP="00C06E02">
      <w:pPr>
        <w:pStyle w:val="ae"/>
        <w:ind w:left="113" w:right="57" w:firstLine="709"/>
      </w:pPr>
      <w:r w:rsidRPr="00C06E02">
        <w:t>Здравствуй, английский язык!</w:t>
      </w:r>
      <w:r w:rsidR="00C06E02">
        <w:t xml:space="preserve"> </w:t>
      </w:r>
      <w:r w:rsidRPr="00C06E02">
        <w:t>Кто ты?</w:t>
      </w:r>
      <w:r w:rsidR="00C06E02">
        <w:t xml:space="preserve"> </w:t>
      </w:r>
      <w:r w:rsidRPr="00C06E02">
        <w:t>Сколько тебе лет?</w:t>
      </w:r>
      <w:r w:rsidR="00C06E02">
        <w:t xml:space="preserve"> </w:t>
      </w:r>
      <w:r w:rsidRPr="00C06E02">
        <w:t>Знакомство</w:t>
      </w:r>
      <w:r w:rsidR="00C06E02">
        <w:t xml:space="preserve"> </w:t>
      </w:r>
      <w:r w:rsidRPr="00C06E02">
        <w:t xml:space="preserve">Мои </w:t>
      </w:r>
      <w:proofErr w:type="gramStart"/>
      <w:r w:rsidRPr="00C06E02">
        <w:t>увлечения</w:t>
      </w:r>
      <w:proofErr w:type="gramEnd"/>
      <w:r w:rsidR="00C06E02">
        <w:t xml:space="preserve"> </w:t>
      </w:r>
      <w:r w:rsidRPr="00C06E02">
        <w:t>Что ты умеешь делать?</w:t>
      </w:r>
      <w:r w:rsidR="00C06E02">
        <w:t xml:space="preserve"> </w:t>
      </w:r>
      <w:r w:rsidRPr="00C06E02">
        <w:t>Наши занятия.</w:t>
      </w:r>
      <w:r w:rsidR="00C06E02">
        <w:t xml:space="preserve"> </w:t>
      </w:r>
      <w:r w:rsidRPr="00C06E02">
        <w:t>Разговор по телефону.</w:t>
      </w:r>
      <w:r w:rsidR="00C06E02">
        <w:t xml:space="preserve"> </w:t>
      </w:r>
      <w:r w:rsidRPr="00C06E02">
        <w:t>Знакомство в театре.</w:t>
      </w:r>
      <w:r w:rsidR="00C06E02">
        <w:t xml:space="preserve"> </w:t>
      </w:r>
      <w:r w:rsidRPr="00C06E02">
        <w:t>Новый ученик.</w:t>
      </w:r>
      <w:r w:rsidR="00C06E02">
        <w:t xml:space="preserve"> </w:t>
      </w:r>
      <w:r w:rsidRPr="00C06E02">
        <w:t>Конкурс на лучшего артиста. Рассказ Алисы.</w:t>
      </w:r>
      <w:r w:rsidR="00C06E02">
        <w:t xml:space="preserve"> </w:t>
      </w:r>
      <w:r w:rsidRPr="00C06E02">
        <w:t>Школьные принадлежности.</w:t>
      </w:r>
      <w:r w:rsidR="00C06E02">
        <w:t xml:space="preserve"> </w:t>
      </w:r>
      <w:r w:rsidRPr="00C06E02">
        <w:t>В зоопарке.</w:t>
      </w:r>
      <w:r w:rsidR="00C06E02">
        <w:t xml:space="preserve"> </w:t>
      </w:r>
      <w:r w:rsidRPr="00C06E02">
        <w:t>В магазине.</w:t>
      </w:r>
      <w:r w:rsidR="00C06E02">
        <w:t xml:space="preserve"> </w:t>
      </w:r>
      <w:r w:rsidRPr="00C06E02">
        <w:t>Праздник осени. Рассказ о себе.</w:t>
      </w:r>
      <w:r w:rsidR="00C06E02">
        <w:t xml:space="preserve"> </w:t>
      </w:r>
      <w:r w:rsidRPr="00C06E02">
        <w:t>Повторение материала темы.</w:t>
      </w:r>
      <w:r w:rsidR="00C06E02">
        <w:t xml:space="preserve"> </w:t>
      </w:r>
      <w:r w:rsidRPr="00C06E02">
        <w:t>Приветствие. Знакомство с одноклассниками, учителем, актёрами театра. Моё имя, возраст, что умею, не умею делать. Мои любимые занятия: что я что умею, не умею делать. Числа первого десятка. Названия цветов.</w:t>
      </w:r>
    </w:p>
    <w:p w:rsidR="003C655E" w:rsidRPr="00C06E02" w:rsidRDefault="003C655E" w:rsidP="00C06E02">
      <w:pPr>
        <w:pStyle w:val="ae"/>
        <w:ind w:left="113" w:right="57" w:firstLine="709"/>
        <w:rPr>
          <w:i/>
        </w:rPr>
      </w:pPr>
      <w:r w:rsidRPr="00C06E02">
        <w:rPr>
          <w:i/>
        </w:rPr>
        <w:t>Тема 2. «Добро пожаловать в наш театр!» 14 часов</w:t>
      </w:r>
    </w:p>
    <w:p w:rsidR="003C655E" w:rsidRPr="00C06E02" w:rsidRDefault="003C655E" w:rsidP="00C06E02">
      <w:pPr>
        <w:pStyle w:val="ae"/>
        <w:ind w:left="113" w:right="57" w:firstLine="29"/>
      </w:pPr>
      <w:r w:rsidRPr="00C06E02">
        <w:t>Мои родственники.</w:t>
      </w:r>
      <w:r w:rsidR="00C06E02">
        <w:t xml:space="preserve"> </w:t>
      </w:r>
      <w:r w:rsidRPr="00C06E02">
        <w:t>Моя семья.</w:t>
      </w:r>
      <w:r w:rsidR="00C06E02">
        <w:t xml:space="preserve"> </w:t>
      </w:r>
      <w:r w:rsidRPr="00C06E02">
        <w:t>Мое домашнее животное.</w:t>
      </w:r>
      <w:r w:rsidR="00C06E02">
        <w:t xml:space="preserve"> </w:t>
      </w:r>
      <w:r w:rsidRPr="00C06E02">
        <w:t>Есть у тебя собака?</w:t>
      </w:r>
      <w:r w:rsidR="00C06E02">
        <w:t xml:space="preserve"> </w:t>
      </w:r>
      <w:r w:rsidRPr="00C06E02">
        <w:t>На ферме.</w:t>
      </w:r>
      <w:r w:rsidR="00C06E02">
        <w:t xml:space="preserve"> </w:t>
      </w:r>
      <w:r w:rsidRPr="00C06E02">
        <w:t>Домашние животные.</w:t>
      </w:r>
      <w:r w:rsidR="00C06E02">
        <w:t xml:space="preserve"> </w:t>
      </w:r>
      <w:r w:rsidRPr="00C06E02">
        <w:t>Мой одноклассник.</w:t>
      </w:r>
      <w:r w:rsidR="00C06E02">
        <w:t xml:space="preserve"> </w:t>
      </w:r>
      <w:r w:rsidRPr="00C06E02">
        <w:t>Во что ты умеешь играть?</w:t>
      </w:r>
      <w:r w:rsidR="00C06E02">
        <w:t xml:space="preserve"> </w:t>
      </w:r>
      <w:r w:rsidRPr="00C06E02">
        <w:t>Занятия спортом.</w:t>
      </w:r>
      <w:r w:rsidR="00C06E02">
        <w:t xml:space="preserve"> </w:t>
      </w:r>
      <w:r w:rsidRPr="00C06E02">
        <w:t>Давай поиграем в футбол.</w:t>
      </w:r>
      <w:r w:rsidR="00C06E02">
        <w:t xml:space="preserve"> </w:t>
      </w:r>
      <w:r w:rsidRPr="00C06E02">
        <w:t>Спортивные увлечения.</w:t>
      </w:r>
      <w:r w:rsidR="00C06E02">
        <w:t xml:space="preserve"> </w:t>
      </w:r>
      <w:r w:rsidRPr="00C06E02">
        <w:t>В магазине игрушек. Поздравление с Новым годом.</w:t>
      </w:r>
      <w:r w:rsidR="00C06E02">
        <w:t xml:space="preserve"> </w:t>
      </w:r>
      <w:r w:rsidRPr="00C06E02">
        <w:t>Тест по разделам 1-2.</w:t>
      </w:r>
      <w:r w:rsidR="00C06E02">
        <w:t xml:space="preserve"> </w:t>
      </w:r>
      <w:r w:rsidRPr="00C06E02">
        <w:t>Праздник алфавита.</w:t>
      </w:r>
      <w:r w:rsidR="00C06E02">
        <w:t xml:space="preserve"> </w:t>
      </w:r>
      <w:r w:rsidRPr="00C06E02">
        <w:t>Продолжение изучения английского алфавита. Что у меня есть, и чего у меня нет. Рассказ о своем домашнем питомце. Множественное число существительных. Рассказ о своей семье.  В какие спортивные игры я умею и не умею играть. Рассказ о спортивных увлечениях.</w:t>
      </w:r>
    </w:p>
    <w:p w:rsidR="003C655E" w:rsidRPr="00C06E02" w:rsidRDefault="003C655E" w:rsidP="00C06E02">
      <w:pPr>
        <w:pStyle w:val="ae"/>
        <w:ind w:left="113" w:right="57" w:firstLine="709"/>
        <w:rPr>
          <w:i/>
        </w:rPr>
      </w:pPr>
      <w:r w:rsidRPr="00C06E02">
        <w:rPr>
          <w:i/>
        </w:rPr>
        <w:t>Тема 3. «Давайте читать и говорить по-английски!» 21 час</w:t>
      </w:r>
    </w:p>
    <w:p w:rsidR="003C655E" w:rsidRPr="00C06E02" w:rsidRDefault="003C655E" w:rsidP="00C06E02">
      <w:pPr>
        <w:pStyle w:val="ae"/>
        <w:ind w:left="113" w:right="57" w:firstLine="709"/>
      </w:pPr>
      <w:r w:rsidRPr="00C06E02">
        <w:t>Мой дом. Настоящее простое время.</w:t>
      </w:r>
      <w:r w:rsidR="00C06E02">
        <w:t xml:space="preserve"> </w:t>
      </w:r>
      <w:r w:rsidRPr="00C06E02">
        <w:t>Он живет в лесу.</w:t>
      </w:r>
      <w:r w:rsidR="00C06E02">
        <w:t xml:space="preserve"> </w:t>
      </w:r>
      <w:r w:rsidRPr="00C06E02">
        <w:t>Заблудившийся малыш.</w:t>
      </w:r>
      <w:r w:rsidR="00C06E02">
        <w:t xml:space="preserve"> </w:t>
      </w:r>
      <w:r w:rsidRPr="00C06E02">
        <w:t>Буква Ii в закрытом слоге.</w:t>
      </w:r>
      <w:r w:rsidR="00C06E02">
        <w:t xml:space="preserve"> </w:t>
      </w:r>
      <w:r w:rsidRPr="00C06E02">
        <w:t>Внешность. Общий вопрос с глаголом-связкой to be.</w:t>
      </w:r>
      <w:r w:rsidR="00C06E02">
        <w:t xml:space="preserve"> </w:t>
      </w:r>
      <w:r w:rsidRPr="00C06E02">
        <w:t>уква Aa в закрытом слоге. Внешность, характер.</w:t>
      </w:r>
      <w:r w:rsidR="00C06E02">
        <w:t xml:space="preserve"> </w:t>
      </w:r>
      <w:r w:rsidRPr="00C06E02">
        <w:t>Множественное число существительных.</w:t>
      </w:r>
      <w:r w:rsidR="00C06E02">
        <w:t xml:space="preserve"> </w:t>
      </w:r>
      <w:r w:rsidRPr="00C06E02">
        <w:t>Притяжательный падеж английских существительных в ед. числе.</w:t>
      </w:r>
      <w:r w:rsidR="00C06E02">
        <w:t xml:space="preserve"> </w:t>
      </w:r>
      <w:r w:rsidRPr="00C06E02">
        <w:t>Буква Ee в закрытом слоге. Любимый персонаж английской сказки.</w:t>
      </w:r>
      <w:r w:rsidR="00C06E02">
        <w:t xml:space="preserve"> </w:t>
      </w:r>
      <w:r w:rsidRPr="00C06E02">
        <w:t>Вместе с другом. Чтение буквосочетания ck. Мои друзья. Чтение гласных в закрытом типе слога.</w:t>
      </w:r>
      <w:r w:rsidR="00C06E02">
        <w:t xml:space="preserve"> </w:t>
      </w:r>
      <w:r w:rsidRPr="00C06E02">
        <w:t>Мои друзья. Чтение Oo в закрытом типе слога.</w:t>
      </w:r>
      <w:r w:rsidR="00C06E02">
        <w:t xml:space="preserve"> </w:t>
      </w:r>
      <w:r w:rsidRPr="00C06E02">
        <w:t>Занятия в школе. Побудительные предложения.</w:t>
      </w:r>
      <w:r w:rsidR="00C06E02">
        <w:t xml:space="preserve"> </w:t>
      </w:r>
      <w:r w:rsidRPr="00C06E02">
        <w:t>Черты характера. Артикль a/the.</w:t>
      </w:r>
      <w:r w:rsidR="00C06E02">
        <w:t xml:space="preserve"> </w:t>
      </w:r>
      <w:r w:rsidRPr="00C06E02">
        <w:t>Рассказ о своем друге. Чтение Uu в закрытом типе слога.</w:t>
      </w:r>
      <w:r w:rsidR="00C06E02">
        <w:t xml:space="preserve"> </w:t>
      </w:r>
      <w:r w:rsidRPr="00C06E02">
        <w:t>Семья моего друга. Личные местоимения.</w:t>
      </w:r>
      <w:r w:rsidR="00C06E02">
        <w:t xml:space="preserve"> </w:t>
      </w:r>
      <w:r w:rsidRPr="00C06E02">
        <w:t>Спортивный праздник</w:t>
      </w:r>
      <w:r w:rsidR="00C06E02">
        <w:t xml:space="preserve"> </w:t>
      </w:r>
      <w:r w:rsidRPr="00C06E02">
        <w:t>Мне нравится…</w:t>
      </w:r>
      <w:r w:rsidR="00C06E02">
        <w:t xml:space="preserve"> </w:t>
      </w:r>
      <w:r w:rsidRPr="00C06E02">
        <w:t>Конкурс на лучшую загадку.</w:t>
      </w:r>
      <w:r w:rsidR="00C06E02">
        <w:t xml:space="preserve"> </w:t>
      </w:r>
      <w:r w:rsidRPr="00C06E02">
        <w:t>Проверочная работа.</w:t>
      </w:r>
      <w:r w:rsidR="00C06E02">
        <w:t xml:space="preserve"> </w:t>
      </w:r>
      <w:r w:rsidRPr="00C06E02">
        <w:t>Обобщающий урок-конкурс проектов по теме «Я и мои друзья».</w:t>
      </w:r>
      <w:r w:rsidR="00C06E02">
        <w:t xml:space="preserve"> </w:t>
      </w:r>
      <w:r w:rsidRPr="00C06E02">
        <w:t xml:space="preserve">Настоящее простое время. Закрепление знания алфавита. Глагол-связка </w:t>
      </w:r>
      <w:r w:rsidRPr="00C06E02">
        <w:rPr>
          <w:lang w:val="en-US"/>
        </w:rPr>
        <w:t>tobe</w:t>
      </w:r>
      <w:r w:rsidRPr="00C06E02">
        <w:t xml:space="preserve">. Описание внешности, черт характера. Притяжательный падеж существительных. Побудительные предложения. Артикль </w:t>
      </w:r>
      <w:r w:rsidRPr="00C06E02">
        <w:rPr>
          <w:lang w:val="en-US"/>
        </w:rPr>
        <w:t>a</w:t>
      </w:r>
      <w:r w:rsidRPr="00C06E02">
        <w:t>/</w:t>
      </w:r>
      <w:r w:rsidRPr="00C06E02">
        <w:rPr>
          <w:lang w:val="en-US"/>
        </w:rPr>
        <w:t>an</w:t>
      </w:r>
      <w:proofErr w:type="gramStart"/>
      <w:r w:rsidRPr="00C06E02">
        <w:t>и</w:t>
      </w:r>
      <w:proofErr w:type="gramEnd"/>
      <w:r w:rsidRPr="00C06E02">
        <w:t xml:space="preserve"> </w:t>
      </w:r>
      <w:r w:rsidRPr="00C06E02">
        <w:rPr>
          <w:lang w:val="en-US"/>
        </w:rPr>
        <w:t>the</w:t>
      </w:r>
      <w:r w:rsidRPr="00C06E02">
        <w:t>. Личные местоимения. Чтение гласных букв в закрытом слоге.</w:t>
      </w:r>
    </w:p>
    <w:p w:rsidR="003C655E" w:rsidRPr="00C06E02" w:rsidRDefault="003C655E" w:rsidP="00C06E02">
      <w:pPr>
        <w:pStyle w:val="ae"/>
        <w:ind w:left="113" w:right="57" w:firstLine="709"/>
        <w:rPr>
          <w:i/>
        </w:rPr>
      </w:pPr>
      <w:r w:rsidRPr="00C06E02">
        <w:rPr>
          <w:i/>
        </w:rPr>
        <w:t>Тема 4. «Познакомьтесь с моими друзьями!» 15 часов.</w:t>
      </w:r>
    </w:p>
    <w:p w:rsidR="00C06E02" w:rsidRDefault="003C655E" w:rsidP="00C06E02">
      <w:pPr>
        <w:pStyle w:val="ae"/>
        <w:ind w:left="113" w:right="57" w:firstLine="709"/>
      </w:pPr>
      <w:r w:rsidRPr="00C06E02">
        <w:t xml:space="preserve">Он любит животных. Чтение Ii в открытом типе слога. </w:t>
      </w:r>
      <w:r w:rsidR="00C06E02">
        <w:t xml:space="preserve"> </w:t>
      </w:r>
      <w:r w:rsidRPr="00C06E02">
        <w:t>Какой котенок?</w:t>
      </w:r>
      <w:r w:rsidR="00C06E02">
        <w:t xml:space="preserve"> </w:t>
      </w:r>
      <w:r w:rsidRPr="00C06E02">
        <w:t xml:space="preserve">Почему Ник </w:t>
      </w:r>
      <w:proofErr w:type="gramStart"/>
      <w:r w:rsidRPr="00C06E02">
        <w:t>грустный</w:t>
      </w:r>
      <w:proofErr w:type="gramEnd"/>
      <w:r w:rsidRPr="00C06E02">
        <w:t>?  Чтение буквы Yy.</w:t>
      </w:r>
      <w:r w:rsidR="00C06E02">
        <w:t xml:space="preserve"> </w:t>
      </w:r>
      <w:r w:rsidRPr="00C06E02">
        <w:t>Я умею бегать. Чтение буквы Aa в открытом типе слога.</w:t>
      </w:r>
      <w:r w:rsidR="00C06E02">
        <w:t xml:space="preserve"> </w:t>
      </w:r>
      <w:r w:rsidRPr="00C06E02">
        <w:t>Опиши Тома и Тима</w:t>
      </w:r>
      <w:proofErr w:type="gramStart"/>
      <w:r w:rsidRPr="00C06E02">
        <w:t>.</w:t>
      </w:r>
      <w:proofErr w:type="gramEnd"/>
      <w:r w:rsidR="00C06E02">
        <w:t xml:space="preserve"> </w:t>
      </w:r>
      <w:proofErr w:type="gramStart"/>
      <w:r w:rsidRPr="00C06E02">
        <w:t>т</w:t>
      </w:r>
      <w:proofErr w:type="gramEnd"/>
      <w:r w:rsidRPr="00C06E02">
        <w:t>о умеют мои друзья.</w:t>
      </w:r>
      <w:r w:rsidR="00C06E02">
        <w:t xml:space="preserve"> </w:t>
      </w:r>
      <w:r w:rsidRPr="00C06E02">
        <w:t>Формы глагола to be. Чтение буквы Оо в открытом типе слога.</w:t>
      </w:r>
      <w:r w:rsidR="00C06E02">
        <w:t xml:space="preserve"> </w:t>
      </w:r>
      <w:r w:rsidRPr="00C06E02">
        <w:t>Интервью. Чтение буквы Uu в открытом типе слога.</w:t>
      </w:r>
      <w:r w:rsidR="00C06E02">
        <w:t xml:space="preserve"> </w:t>
      </w:r>
      <w:r w:rsidRPr="00C06E02">
        <w:t>Необычное животное.</w:t>
      </w:r>
      <w:r w:rsidR="00C06E02">
        <w:t xml:space="preserve"> </w:t>
      </w:r>
      <w:r w:rsidRPr="00C06E02">
        <w:t>Угадай, кто это. Повторение материала темы, подготовка к тесту. Проверочная работа. Progress check.</w:t>
      </w:r>
      <w:r w:rsidR="00C06E02">
        <w:t xml:space="preserve"> </w:t>
      </w:r>
      <w:r w:rsidRPr="00C06E02">
        <w:t>Обобщающий урок-конкурс «Знатоки английского языка».</w:t>
      </w:r>
      <w:r w:rsidR="00C06E02">
        <w:t xml:space="preserve"> </w:t>
      </w:r>
      <w:r w:rsidRPr="00C06E02">
        <w:t>Итоговый контроль по курсу английского языка во 2 классе.</w:t>
      </w:r>
      <w:r w:rsidR="00C06E02">
        <w:t xml:space="preserve"> </w:t>
      </w:r>
      <w:r w:rsidRPr="00C06E02">
        <w:t>Работа над ошибками. Повторение материала.</w:t>
      </w:r>
      <w:r w:rsidR="00C06E02">
        <w:t xml:space="preserve"> </w:t>
      </w:r>
      <w:r w:rsidR="00C06E02" w:rsidRPr="00C06E02">
        <w:t xml:space="preserve">Чтение гласных букв в открытом слоге. Что мне нравится. Краткие ответы в настоящем простом времени. Отрицательные предложения в настоящем простом времени. Формы глагола </w:t>
      </w:r>
      <w:r w:rsidR="00C06E02" w:rsidRPr="00C06E02">
        <w:rPr>
          <w:lang w:val="en-US"/>
        </w:rPr>
        <w:t>tobe</w:t>
      </w:r>
      <w:r w:rsidR="00C06E02" w:rsidRPr="00C06E02">
        <w:t>. Повторение материала, изученного в течение года.</w:t>
      </w:r>
    </w:p>
    <w:p w:rsidR="001F654B" w:rsidRDefault="001F654B" w:rsidP="00C06E02">
      <w:pPr>
        <w:pStyle w:val="ae"/>
        <w:ind w:left="113" w:right="57" w:firstLine="709"/>
      </w:pPr>
    </w:p>
    <w:p w:rsidR="00C06E02" w:rsidRPr="00C06E02" w:rsidRDefault="00C06E02" w:rsidP="00C06E02">
      <w:pPr>
        <w:shd w:val="clear" w:color="auto" w:fill="FFFFFF"/>
        <w:spacing w:after="0" w:line="240" w:lineRule="auto"/>
        <w:ind w:left="113" w:right="57" w:firstLine="709"/>
        <w:jc w:val="both"/>
        <w:rPr>
          <w:rFonts w:ascii="Times New Roman" w:hAnsi="Times New Roman"/>
          <w:b/>
          <w:color w:val="000000"/>
          <w:sz w:val="24"/>
          <w:szCs w:val="24"/>
        </w:rPr>
      </w:pPr>
      <w:r w:rsidRPr="00C06E02">
        <w:rPr>
          <w:rFonts w:ascii="Times New Roman" w:hAnsi="Times New Roman"/>
          <w:b/>
          <w:color w:val="000000"/>
          <w:sz w:val="24"/>
          <w:szCs w:val="24"/>
        </w:rPr>
        <w:t>3 класс</w:t>
      </w:r>
    </w:p>
    <w:p w:rsidR="003C655E" w:rsidRPr="00C06E02" w:rsidRDefault="003C655E" w:rsidP="00C06E02">
      <w:pPr>
        <w:shd w:val="clear" w:color="auto" w:fill="FFFFFF"/>
        <w:spacing w:after="0" w:line="240" w:lineRule="auto"/>
        <w:ind w:left="113" w:right="57" w:firstLine="709"/>
        <w:jc w:val="both"/>
        <w:rPr>
          <w:rFonts w:ascii="Times New Roman" w:hAnsi="Times New Roman"/>
          <w:color w:val="000000"/>
          <w:sz w:val="24"/>
          <w:szCs w:val="24"/>
        </w:rPr>
      </w:pPr>
      <w:r w:rsidRPr="00C06E02">
        <w:rPr>
          <w:rFonts w:ascii="Times New Roman" w:hAnsi="Times New Roman"/>
          <w:color w:val="000000"/>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3C655E" w:rsidRPr="00C06E02" w:rsidRDefault="003C655E" w:rsidP="00C06E02">
      <w:pPr>
        <w:shd w:val="clear" w:color="auto" w:fill="FFFFFF"/>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i/>
          <w:iCs/>
          <w:color w:val="000000"/>
          <w:sz w:val="24"/>
          <w:szCs w:val="24"/>
        </w:rPr>
        <w:t>Тема 1.Добро пожаловать в Зеленую школу! 18 часов</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Говорение</w:t>
      </w:r>
      <w:proofErr w:type="gramStart"/>
      <w:r w:rsidRPr="00C06E02">
        <w:rPr>
          <w:bCs/>
          <w:color w:val="000000"/>
        </w:rPr>
        <w:t>:</w:t>
      </w:r>
      <w:r w:rsidRPr="00C06E02">
        <w:rPr>
          <w:color w:val="000000"/>
        </w:rPr>
        <w:t>в</w:t>
      </w:r>
      <w:proofErr w:type="gramEnd"/>
      <w:r w:rsidRPr="00C06E02">
        <w:rPr>
          <w:color w:val="000000"/>
        </w:rPr>
        <w:t xml:space="preserve">едение диалогов и монологов с целью: поздороваться и ответить на приветствие, познакомиться с собеседником, рассказать о друге, рассказать о себе, сообщив имя, возраст, что умеешь делать, отдать распоряжение, выразить просьбу, ответить на вопросы анкеты/викторины, рассказать какими видами спорта любят заниматься одноклассники, не согласиться с мнением собеседника, пригласить партнера к совместной деятельности, предложить угощение, поблагодарить за угощение, вежливо отказаться, расспросить друзей о том, что они </w:t>
      </w:r>
      <w:proofErr w:type="gramStart"/>
      <w:r w:rsidRPr="00C06E02">
        <w:rPr>
          <w:color w:val="000000"/>
        </w:rPr>
        <w:t>любят</w:t>
      </w:r>
      <w:proofErr w:type="gramEnd"/>
      <w:r w:rsidRPr="00C06E02">
        <w:rPr>
          <w:color w:val="000000"/>
        </w:rPr>
        <w:t xml:space="preserve"> есть, составить меню на завтрак, обед, разыграть с партнером беседу между продавцом и покупателем в магазине.</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Чтение</w:t>
      </w:r>
      <w:proofErr w:type="gramStart"/>
      <w:r w:rsidRPr="00C06E02">
        <w:rPr>
          <w:bCs/>
          <w:color w:val="000000"/>
        </w:rPr>
        <w:t>:</w:t>
      </w:r>
      <w:r w:rsidRPr="00C06E02">
        <w:rPr>
          <w:color w:val="000000"/>
        </w:rPr>
        <w:t>ч</w:t>
      </w:r>
      <w:proofErr w:type="gramEnd"/>
      <w:r w:rsidRPr="00C06E02">
        <w:rPr>
          <w:color w:val="000000"/>
        </w:rPr>
        <w:t>тение гласныхAa,Ii,Oo,Ee,Uu в открытом и закрытом слогах, буквосочетанияar,or,wh,er,ir,th,sh,ck,ea. Чтение текстов с целью извлечения детальной информации, чтение дат.</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Грамматика:</w:t>
      </w:r>
      <w:r w:rsidRPr="00C06E02">
        <w:rPr>
          <w:color w:val="000000"/>
        </w:rPr>
        <w:t xml:space="preserve"> повествовательные, вопросительные, отрицательные предложения </w:t>
      </w:r>
      <w:proofErr w:type="gramStart"/>
      <w:r w:rsidRPr="00C06E02">
        <w:rPr>
          <w:color w:val="000000"/>
        </w:rPr>
        <w:t>в</w:t>
      </w:r>
      <w:proofErr w:type="gramEnd"/>
      <w:r w:rsidRPr="00C06E02">
        <w:rPr>
          <w:color w:val="000000"/>
        </w:rPr>
        <w:t>PresentSimpleс глаголамиdo(does), притяжательные местоимения.</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Письмо</w:t>
      </w:r>
      <w:r w:rsidRPr="00C06E02">
        <w:rPr>
          <w:color w:val="000000"/>
        </w:rPr>
        <w:t>: написание числительных, дат, выполнение заданий в рабочей тетради.</w:t>
      </w:r>
    </w:p>
    <w:p w:rsidR="003C655E" w:rsidRPr="00C06E02" w:rsidRDefault="003C655E" w:rsidP="00C06E02">
      <w:pPr>
        <w:shd w:val="clear" w:color="auto" w:fill="FFFFFF"/>
        <w:spacing w:after="0" w:line="240" w:lineRule="auto"/>
        <w:ind w:left="113" w:right="57" w:firstLine="709"/>
        <w:jc w:val="both"/>
        <w:rPr>
          <w:rFonts w:ascii="Times New Roman" w:hAnsi="Times New Roman"/>
          <w:bCs/>
          <w:i/>
          <w:iCs/>
          <w:color w:val="000000"/>
          <w:sz w:val="24"/>
          <w:szCs w:val="24"/>
        </w:rPr>
      </w:pPr>
      <w:r w:rsidRPr="00C06E02">
        <w:rPr>
          <w:rFonts w:ascii="Times New Roman" w:hAnsi="Times New Roman"/>
          <w:bCs/>
          <w:i/>
          <w:iCs/>
          <w:color w:val="000000"/>
          <w:sz w:val="24"/>
          <w:szCs w:val="24"/>
        </w:rPr>
        <w:t>Тема 2.Счастливые зеленые уроки. 14 часов</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Говорение</w:t>
      </w:r>
      <w:proofErr w:type="gramStart"/>
      <w:r w:rsidRPr="00C06E02">
        <w:rPr>
          <w:bCs/>
          <w:color w:val="000000"/>
        </w:rPr>
        <w:t>:</w:t>
      </w:r>
      <w:r w:rsidRPr="00C06E02">
        <w:rPr>
          <w:color w:val="000000"/>
        </w:rPr>
        <w:t>в</w:t>
      </w:r>
      <w:proofErr w:type="gramEnd"/>
      <w:r w:rsidRPr="00C06E02">
        <w:rPr>
          <w:color w:val="000000"/>
        </w:rPr>
        <w:t xml:space="preserve">едение диалогов и монологов с целью: разыграть вежливый разговор за столом, загадать животное. Описать его так, чтобы одноклассники </w:t>
      </w:r>
      <w:proofErr w:type="gramStart"/>
      <w:r w:rsidRPr="00C06E02">
        <w:rPr>
          <w:color w:val="000000"/>
        </w:rPr>
        <w:t>догадались</w:t>
      </w:r>
      <w:proofErr w:type="gramEnd"/>
      <w:r w:rsidRPr="00C06E02">
        <w:rPr>
          <w:color w:val="000000"/>
        </w:rPr>
        <w:t xml:space="preserve"> кто это, расспросить о привычках и характере домашнего питомца, рассказать, что нужно делать, чтобы быть здоровым, попросить разрешение сделать что-то, предложить другу свою помощь, узнать у друзей, что они делают в разные дни недели, рассказать о приключениях по дороге в школу.</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Чтение:</w:t>
      </w:r>
      <w:r w:rsidRPr="00C06E02">
        <w:rPr>
          <w:color w:val="000000"/>
        </w:rPr>
        <w:t>ea,ee,oo,ay,ey,</w:t>
      </w:r>
      <w:proofErr w:type="gramStart"/>
      <w:r w:rsidRPr="00C06E02">
        <w:rPr>
          <w:color w:val="000000"/>
        </w:rPr>
        <w:t>Jj</w:t>
      </w:r>
      <w:proofErr w:type="gramEnd"/>
      <w:r w:rsidRPr="00C06E02">
        <w:rPr>
          <w:color w:val="000000"/>
        </w:rPr>
        <w:t>по правилам чтения. Чтение текстов с целью извлечения детальной информации. Чтение с целью совершенствования произносительных навыков.</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Письмо</w:t>
      </w:r>
      <w:proofErr w:type="gramStart"/>
      <w:r w:rsidRPr="00C06E02">
        <w:rPr>
          <w:bCs/>
          <w:color w:val="000000"/>
        </w:rPr>
        <w:t>:</w:t>
      </w:r>
      <w:r w:rsidRPr="00C06E02">
        <w:rPr>
          <w:color w:val="000000"/>
        </w:rPr>
        <w:t>п</w:t>
      </w:r>
      <w:proofErr w:type="gramEnd"/>
      <w:r w:rsidRPr="00C06E02">
        <w:rPr>
          <w:color w:val="000000"/>
        </w:rPr>
        <w:t>оздравление членов своей семьи и друзей с Новым годом, Рождеством; написание письма Санта Клаусу.</w:t>
      </w:r>
    </w:p>
    <w:p w:rsidR="003C655E" w:rsidRPr="00C06E02" w:rsidRDefault="003C655E" w:rsidP="00C06E02">
      <w:pPr>
        <w:pStyle w:val="af9"/>
        <w:spacing w:before="0" w:beforeAutospacing="0" w:after="0" w:afterAutospacing="0"/>
        <w:ind w:left="113" w:right="57" w:firstLine="709"/>
        <w:jc w:val="both"/>
        <w:rPr>
          <w:color w:val="000000"/>
        </w:rPr>
      </w:pPr>
      <w:r w:rsidRPr="00C06E02">
        <w:rPr>
          <w:bCs/>
          <w:color w:val="000000"/>
        </w:rPr>
        <w:t>Грамматика</w:t>
      </w:r>
      <w:proofErr w:type="gramStart"/>
      <w:r w:rsidRPr="00C06E02">
        <w:rPr>
          <w:bCs/>
          <w:color w:val="000000"/>
        </w:rPr>
        <w:t>:</w:t>
      </w:r>
      <w:r w:rsidRPr="00C06E02">
        <w:rPr>
          <w:color w:val="000000"/>
        </w:rPr>
        <w:t>о</w:t>
      </w:r>
      <w:proofErr w:type="gramEnd"/>
      <w:r w:rsidRPr="00C06E02">
        <w:rPr>
          <w:color w:val="000000"/>
        </w:rPr>
        <w:t>бразование притяжательного падежа имен существительных; вопросительные местоимения и наречия; модальные глаголы; употребление much,many,alotof; образование количественных числительных.</w:t>
      </w:r>
    </w:p>
    <w:p w:rsidR="003C655E" w:rsidRPr="00C06E02" w:rsidRDefault="003C655E" w:rsidP="00C06E02">
      <w:pPr>
        <w:pStyle w:val="af9"/>
        <w:spacing w:before="0" w:beforeAutospacing="0" w:after="0" w:afterAutospacing="0"/>
        <w:ind w:left="113" w:right="57" w:firstLine="709"/>
        <w:jc w:val="both"/>
        <w:rPr>
          <w:bCs/>
          <w:i/>
          <w:iCs/>
          <w:color w:val="000000"/>
        </w:rPr>
      </w:pPr>
      <w:r w:rsidRPr="00C06E02">
        <w:rPr>
          <w:bCs/>
          <w:i/>
          <w:iCs/>
          <w:color w:val="000000"/>
        </w:rPr>
        <w:t>Тема 3. Поговорим о новом друге. 14 часов</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Говорение</w:t>
      </w:r>
      <w:proofErr w:type="gramStart"/>
      <w:r w:rsidRPr="00C06E02">
        <w:rPr>
          <w:rFonts w:ascii="Times New Roman" w:hAnsi="Times New Roman"/>
          <w:bCs/>
          <w:color w:val="000000"/>
          <w:sz w:val="24"/>
          <w:szCs w:val="24"/>
        </w:rPr>
        <w:t>:</w:t>
      </w:r>
      <w:r w:rsidRPr="00C06E02">
        <w:rPr>
          <w:rFonts w:ascii="Times New Roman" w:hAnsi="Times New Roman"/>
          <w:color w:val="000000"/>
          <w:sz w:val="24"/>
          <w:szCs w:val="24"/>
        </w:rPr>
        <w:t>в</w:t>
      </w:r>
      <w:proofErr w:type="gramEnd"/>
      <w:r w:rsidRPr="00C06E02">
        <w:rPr>
          <w:rFonts w:ascii="Times New Roman" w:hAnsi="Times New Roman"/>
          <w:color w:val="000000"/>
          <w:sz w:val="24"/>
          <w:szCs w:val="24"/>
        </w:rPr>
        <w:t>едение диалогов и монологов с целью: рассказать о герое сказки (описать его внешность, охарактеризовать его, сказать, что он умеет делать), обсудить с другом, что можно делать в разное время года, рассказать о любимом времени года, описать картинку и назвать любимое время года, узнать у друга о его заветных желаниях, поздравить друга с днем рождения, рассказать о том, как можно отметить день рождения, обсудить какой подарок можно подарить общему знакомому, разыграть беседу между сотрудником почты и покупателем, узнать у собеседника, откуда он.</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Письмо</w:t>
      </w:r>
      <w:proofErr w:type="gramStart"/>
      <w:r w:rsidRPr="00C06E02">
        <w:rPr>
          <w:rFonts w:ascii="Times New Roman" w:hAnsi="Times New Roman"/>
          <w:bCs/>
          <w:color w:val="000000"/>
          <w:sz w:val="24"/>
          <w:szCs w:val="24"/>
        </w:rPr>
        <w:t>:</w:t>
      </w:r>
      <w:r w:rsidRPr="00C06E02">
        <w:rPr>
          <w:rFonts w:ascii="Times New Roman" w:hAnsi="Times New Roman"/>
          <w:color w:val="000000"/>
          <w:sz w:val="24"/>
          <w:szCs w:val="24"/>
        </w:rPr>
        <w:t>н</w:t>
      </w:r>
      <w:proofErr w:type="gramEnd"/>
      <w:r w:rsidRPr="00C06E02">
        <w:rPr>
          <w:rFonts w:ascii="Times New Roman" w:hAnsi="Times New Roman"/>
          <w:color w:val="000000"/>
          <w:sz w:val="24"/>
          <w:szCs w:val="24"/>
        </w:rPr>
        <w:t>аписать поздравительную открытку другу, ответить на письмо друга по переписке, рассказав ему о себе и о своей семье.</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Чтение:</w:t>
      </w:r>
      <w:r w:rsidRPr="00C06E02">
        <w:rPr>
          <w:rFonts w:ascii="Times New Roman" w:hAnsi="Times New Roman"/>
          <w:color w:val="000000"/>
          <w:sz w:val="24"/>
          <w:szCs w:val="24"/>
        </w:rPr>
        <w:t xml:space="preserve"> чтение текстов с целью извлечения детальной информации. Чтение с целью совершенствования произносительных навыков.</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Грамматика</w:t>
      </w:r>
      <w:proofErr w:type="gramStart"/>
      <w:r w:rsidRPr="00C06E02">
        <w:rPr>
          <w:rFonts w:ascii="Times New Roman" w:hAnsi="Times New Roman"/>
          <w:bCs/>
          <w:color w:val="000000"/>
          <w:sz w:val="24"/>
          <w:szCs w:val="24"/>
        </w:rPr>
        <w:t>:</w:t>
      </w:r>
      <w:r w:rsidRPr="00C06E02">
        <w:rPr>
          <w:rFonts w:ascii="Times New Roman" w:hAnsi="Times New Roman"/>
          <w:color w:val="000000"/>
          <w:sz w:val="24"/>
          <w:szCs w:val="24"/>
        </w:rPr>
        <w:t>к</w:t>
      </w:r>
      <w:proofErr w:type="gramEnd"/>
      <w:r w:rsidRPr="00C06E02">
        <w:rPr>
          <w:rFonts w:ascii="Times New Roman" w:hAnsi="Times New Roman"/>
          <w:color w:val="000000"/>
          <w:sz w:val="24"/>
          <w:szCs w:val="24"/>
        </w:rPr>
        <w:t>раткие ответы на общие вопросы вPresent Simple, порядковые числительные, даты, имена собственные (фамилия, имя, страны, города, улицы), притяжательный падеж существительных</w:t>
      </w:r>
    </w:p>
    <w:p w:rsidR="003C655E" w:rsidRPr="00C06E02" w:rsidRDefault="003C655E" w:rsidP="00C06E02">
      <w:pPr>
        <w:shd w:val="clear" w:color="auto" w:fill="FFFFFF"/>
        <w:spacing w:after="0" w:line="240" w:lineRule="auto"/>
        <w:ind w:left="113" w:right="57" w:firstLine="709"/>
        <w:jc w:val="both"/>
        <w:rPr>
          <w:rFonts w:ascii="Times New Roman" w:hAnsi="Times New Roman"/>
          <w:bCs/>
          <w:i/>
          <w:iCs/>
          <w:color w:val="000000"/>
          <w:sz w:val="24"/>
          <w:szCs w:val="24"/>
        </w:rPr>
      </w:pPr>
      <w:r w:rsidRPr="00C06E02">
        <w:rPr>
          <w:rFonts w:ascii="Times New Roman" w:hAnsi="Times New Roman"/>
          <w:bCs/>
          <w:i/>
          <w:iCs/>
          <w:color w:val="000000"/>
          <w:sz w:val="24"/>
          <w:szCs w:val="24"/>
        </w:rPr>
        <w:t>Тема 4.Рассказываем истории и пишем письма друзьям.16 часов</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Говорение</w:t>
      </w:r>
      <w:proofErr w:type="gramStart"/>
      <w:r w:rsidRPr="00C06E02">
        <w:rPr>
          <w:rFonts w:ascii="Times New Roman" w:hAnsi="Times New Roman"/>
          <w:bCs/>
          <w:color w:val="000000"/>
          <w:sz w:val="24"/>
          <w:szCs w:val="24"/>
        </w:rPr>
        <w:t>:</w:t>
      </w:r>
      <w:r w:rsidRPr="00C06E02">
        <w:rPr>
          <w:rFonts w:ascii="Times New Roman" w:hAnsi="Times New Roman"/>
          <w:color w:val="000000"/>
          <w:sz w:val="24"/>
          <w:szCs w:val="24"/>
        </w:rPr>
        <w:t>в</w:t>
      </w:r>
      <w:proofErr w:type="gramEnd"/>
      <w:r w:rsidRPr="00C06E02">
        <w:rPr>
          <w:rFonts w:ascii="Times New Roman" w:hAnsi="Times New Roman"/>
          <w:color w:val="000000"/>
          <w:sz w:val="24"/>
          <w:szCs w:val="24"/>
        </w:rPr>
        <w:t>едение диалогов и монологов с целью: описать жителя другой планеты, расспросить одноклассника о сказочном герое, описать героя сказки или мультфильма, рассказать, что обычно делаешь в разное время дня, дать рекомендации по соблюдению распорядка дня всем, кто хочет быть здоровым, поинтересоваться мнением одноклассников о прочитанной сказке</w:t>
      </w:r>
      <w:r w:rsidRPr="00C06E02">
        <w:rPr>
          <w:rFonts w:ascii="Times New Roman" w:hAnsi="Times New Roman"/>
          <w:b/>
          <w:bCs/>
          <w:color w:val="000000"/>
          <w:sz w:val="24"/>
          <w:szCs w:val="24"/>
        </w:rPr>
        <w:t>.</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Чтение</w:t>
      </w:r>
      <w:proofErr w:type="gramStart"/>
      <w:r w:rsidRPr="00C06E02">
        <w:rPr>
          <w:rFonts w:ascii="Times New Roman" w:hAnsi="Times New Roman"/>
          <w:bCs/>
          <w:color w:val="000000"/>
          <w:sz w:val="24"/>
          <w:szCs w:val="24"/>
        </w:rPr>
        <w:t>:</w:t>
      </w:r>
      <w:r w:rsidRPr="00C06E02">
        <w:rPr>
          <w:rFonts w:ascii="Times New Roman" w:hAnsi="Times New Roman"/>
          <w:color w:val="000000"/>
          <w:sz w:val="24"/>
          <w:szCs w:val="24"/>
        </w:rPr>
        <w:t>ч</w:t>
      </w:r>
      <w:proofErr w:type="gramEnd"/>
      <w:r w:rsidRPr="00C06E02">
        <w:rPr>
          <w:rFonts w:ascii="Times New Roman" w:hAnsi="Times New Roman"/>
          <w:color w:val="000000"/>
          <w:sz w:val="24"/>
          <w:szCs w:val="24"/>
        </w:rPr>
        <w:t>тение гласных в открытом и закрытом слогах, буквосочетания ar,or,wh,er,ir,th,sh,ck,ea</w:t>
      </w:r>
      <w:r w:rsidRPr="00C06E02">
        <w:rPr>
          <w:rFonts w:ascii="Times New Roman" w:hAnsi="Times New Roman"/>
          <w:b/>
          <w:bCs/>
          <w:color w:val="000000"/>
          <w:sz w:val="24"/>
          <w:szCs w:val="24"/>
        </w:rPr>
        <w:t>.</w:t>
      </w:r>
      <w:r w:rsidRPr="00C06E02">
        <w:rPr>
          <w:rFonts w:ascii="Times New Roman" w:hAnsi="Times New Roman"/>
          <w:color w:val="000000"/>
          <w:sz w:val="24"/>
          <w:szCs w:val="24"/>
        </w:rPr>
        <w:t>Чтение текстов с целью извлечения детальной информации. Чтение с целью совершенствования произносительных навыков.</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Письмо</w:t>
      </w:r>
      <w:proofErr w:type="gramStart"/>
      <w:r w:rsidRPr="00C06E02">
        <w:rPr>
          <w:rFonts w:ascii="Times New Roman" w:hAnsi="Times New Roman"/>
          <w:bCs/>
          <w:color w:val="000000"/>
          <w:sz w:val="24"/>
          <w:szCs w:val="24"/>
        </w:rPr>
        <w:t>:</w:t>
      </w:r>
      <w:r w:rsidRPr="00C06E02">
        <w:rPr>
          <w:rFonts w:ascii="Times New Roman" w:hAnsi="Times New Roman"/>
          <w:color w:val="000000"/>
          <w:sz w:val="24"/>
          <w:szCs w:val="24"/>
        </w:rPr>
        <w:t>н</w:t>
      </w:r>
      <w:proofErr w:type="gramEnd"/>
      <w:r w:rsidRPr="00C06E02">
        <w:rPr>
          <w:rFonts w:ascii="Times New Roman" w:hAnsi="Times New Roman"/>
          <w:color w:val="000000"/>
          <w:sz w:val="24"/>
          <w:szCs w:val="24"/>
        </w:rPr>
        <w:t>аписать письмо другу по переписке, рассказав ему о себе и о своей семье.</w:t>
      </w:r>
    </w:p>
    <w:p w:rsidR="003C655E" w:rsidRPr="00C06E02" w:rsidRDefault="003C655E" w:rsidP="00C06E02">
      <w:pPr>
        <w:spacing w:after="0" w:line="240" w:lineRule="auto"/>
        <w:ind w:left="113" w:right="57" w:firstLine="709"/>
        <w:jc w:val="both"/>
        <w:rPr>
          <w:rFonts w:ascii="Times New Roman" w:hAnsi="Times New Roman"/>
          <w:color w:val="000000"/>
          <w:sz w:val="24"/>
          <w:szCs w:val="24"/>
        </w:rPr>
      </w:pPr>
      <w:r w:rsidRPr="00C06E02">
        <w:rPr>
          <w:rFonts w:ascii="Times New Roman" w:hAnsi="Times New Roman"/>
          <w:bCs/>
          <w:color w:val="000000"/>
          <w:sz w:val="24"/>
          <w:szCs w:val="24"/>
        </w:rPr>
        <w:t>Грамматика:</w:t>
      </w:r>
      <w:r w:rsidRPr="00C06E02">
        <w:rPr>
          <w:rFonts w:ascii="Times New Roman" w:hAnsi="Times New Roman"/>
          <w:color w:val="000000"/>
          <w:sz w:val="24"/>
          <w:szCs w:val="24"/>
        </w:rPr>
        <w:t>PresentSimple: специальные вопросы, место наречия</w:t>
      </w:r>
      <w:proofErr w:type="gramStart"/>
      <w:r w:rsidRPr="00C06E02">
        <w:rPr>
          <w:rFonts w:ascii="Times New Roman" w:hAnsi="Times New Roman"/>
          <w:bCs/>
          <w:color w:val="000000"/>
          <w:sz w:val="24"/>
          <w:szCs w:val="24"/>
        </w:rPr>
        <w:t>usually</w:t>
      </w:r>
      <w:proofErr w:type="gramEnd"/>
      <w:r w:rsidRPr="00C06E02">
        <w:rPr>
          <w:rFonts w:ascii="Times New Roman" w:hAnsi="Times New Roman"/>
          <w:bCs/>
          <w:color w:val="000000"/>
          <w:sz w:val="24"/>
          <w:szCs w:val="24"/>
        </w:rPr>
        <w:t>в</w:t>
      </w:r>
      <w:r w:rsidRPr="00C06E02">
        <w:rPr>
          <w:rFonts w:ascii="Times New Roman" w:hAnsi="Times New Roman"/>
          <w:color w:val="000000"/>
          <w:sz w:val="24"/>
          <w:szCs w:val="24"/>
        </w:rPr>
        <w:t>предложении, множественное число существительных.</w:t>
      </w:r>
    </w:p>
    <w:p w:rsidR="003C655E" w:rsidRPr="00C06E02" w:rsidRDefault="00C06E02" w:rsidP="00C06E02">
      <w:pPr>
        <w:pStyle w:val="ae"/>
        <w:ind w:left="113" w:right="57" w:firstLine="709"/>
        <w:rPr>
          <w:rStyle w:val="c11"/>
          <w:rFonts w:eastAsia="Times New Roman"/>
          <w:b/>
          <w:bCs/>
          <w:color w:val="000000"/>
        </w:rPr>
      </w:pPr>
      <w:r w:rsidRPr="00C06E02">
        <w:rPr>
          <w:rStyle w:val="c11"/>
          <w:rFonts w:eastAsia="Times New Roman"/>
          <w:b/>
          <w:color w:val="000000"/>
        </w:rPr>
        <w:t>4 класс</w:t>
      </w:r>
    </w:p>
    <w:p w:rsidR="003C655E" w:rsidRPr="00C06E02" w:rsidRDefault="003C655E" w:rsidP="00C06E02">
      <w:pPr>
        <w:spacing w:after="0" w:line="240" w:lineRule="auto"/>
        <w:ind w:left="113" w:right="57" w:firstLine="709"/>
        <w:jc w:val="both"/>
        <w:rPr>
          <w:rFonts w:ascii="Times New Roman" w:hAnsi="Times New Roman"/>
          <w:bCs/>
          <w:i/>
          <w:color w:val="000000"/>
          <w:sz w:val="24"/>
          <w:szCs w:val="24"/>
        </w:rPr>
      </w:pPr>
      <w:r w:rsidRPr="00C06E02">
        <w:rPr>
          <w:rStyle w:val="c11"/>
          <w:rFonts w:ascii="Times New Roman" w:hAnsi="Times New Roman"/>
          <w:i/>
          <w:color w:val="000000"/>
          <w:sz w:val="24"/>
          <w:szCs w:val="24"/>
        </w:rPr>
        <w:t>Тема 1. «</w:t>
      </w:r>
      <w:r w:rsidRPr="00C06E02">
        <w:rPr>
          <w:rFonts w:ascii="Times New Roman" w:hAnsi="Times New Roman"/>
          <w:bCs/>
          <w:i/>
          <w:color w:val="000000"/>
          <w:sz w:val="24"/>
          <w:szCs w:val="24"/>
        </w:rPr>
        <w:t>Поговорим о временах года и погоде</w:t>
      </w:r>
      <w:proofErr w:type="gramStart"/>
      <w:r w:rsidRPr="00C06E02">
        <w:rPr>
          <w:rFonts w:ascii="Times New Roman" w:hAnsi="Times New Roman"/>
          <w:bCs/>
          <w:i/>
          <w:color w:val="000000"/>
          <w:sz w:val="24"/>
          <w:szCs w:val="24"/>
        </w:rPr>
        <w:t xml:space="preserve">.» </w:t>
      </w:r>
      <w:proofErr w:type="gramEnd"/>
      <w:r w:rsidRPr="00C06E02">
        <w:rPr>
          <w:rFonts w:ascii="Times New Roman" w:hAnsi="Times New Roman"/>
          <w:bCs/>
          <w:i/>
          <w:color w:val="000000"/>
          <w:sz w:val="24"/>
          <w:szCs w:val="24"/>
        </w:rPr>
        <w:t>7 часов</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Рассказать о любимых спортивных занятиях, чем можно заниматься в разные времена года, расспросить партнёра о его любимых занятиях. На слух воспринимать информацию из текста и выражать своё понимание в требуемой форме (рассказать, что Тайни и его друзья любят делать зимой и летом)</w:t>
      </w:r>
      <w:proofErr w:type="gramStart"/>
      <w:r w:rsidRPr="00C06E02">
        <w:t>.Ф</w:t>
      </w:r>
      <w:proofErr w:type="gramEnd"/>
      <w:r w:rsidRPr="00C06E02">
        <w:t>ормирование навыков чтения, говорения.</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Рассказать, что любишь делать в разное время года, о погоде. Прочитать текст с пониманием основного содержания (ответить на вопрос), с полным пониманием (расставить картинки в правильном порядке и ответить на вопросы). Прочитать диалоги вслух, соблюдая нужную интонацию.</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Погода. Формирование навыков диалогической речи.</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Рассказать, чем можно заниматься в разную погоду, расспросить партнера о погоде в разных странах, опираясь на картинки. Восстановить и разыграть диалог с партнером. Рассказать о погоде в разных странах в разное время года</w:t>
      </w:r>
      <w:proofErr w:type="gramStart"/>
      <w:r w:rsidRPr="00C06E02">
        <w:t>.К</w:t>
      </w:r>
      <w:proofErr w:type="gramEnd"/>
      <w:r w:rsidRPr="00C06E02">
        <w:t>аникулы зимой и летом.</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Сделать прогноз погоды предстоящей зимы. Рассказать о планах на завтра/ летние/ зимние каникулы. Расспросить партнёра о его планах. FutureSimple. Отрицательные, вопросительные предложения.</w:t>
      </w:r>
    </w:p>
    <w:p w:rsidR="003C655E" w:rsidRPr="00C06E02" w:rsidRDefault="003C655E" w:rsidP="00C06E02">
      <w:pPr>
        <w:spacing w:after="0" w:line="240" w:lineRule="auto"/>
        <w:ind w:left="113" w:right="57" w:firstLine="709"/>
        <w:jc w:val="both"/>
        <w:rPr>
          <w:rFonts w:ascii="Times New Roman" w:hAnsi="Times New Roman"/>
          <w:bCs/>
          <w:i/>
          <w:sz w:val="24"/>
          <w:szCs w:val="24"/>
        </w:rPr>
      </w:pPr>
      <w:r w:rsidRPr="00C06E02">
        <w:rPr>
          <w:rFonts w:ascii="Times New Roman" w:hAnsi="Times New Roman"/>
          <w:i/>
          <w:sz w:val="24"/>
          <w:szCs w:val="24"/>
        </w:rPr>
        <w:t>Тема 2.</w:t>
      </w:r>
      <w:r w:rsidRPr="00C06E02">
        <w:rPr>
          <w:rFonts w:ascii="Times New Roman" w:hAnsi="Times New Roman"/>
          <w:bCs/>
          <w:i/>
          <w:sz w:val="24"/>
          <w:szCs w:val="24"/>
        </w:rPr>
        <w:t xml:space="preserve"> «Мой дом. </w:t>
      </w:r>
      <w:proofErr w:type="gramStart"/>
      <w:r w:rsidRPr="00C06E02">
        <w:rPr>
          <w:rFonts w:ascii="Times New Roman" w:hAnsi="Times New Roman"/>
          <w:bCs/>
          <w:i/>
          <w:sz w:val="24"/>
          <w:szCs w:val="24"/>
        </w:rPr>
        <w:t>Оборот</w:t>
      </w:r>
      <w:proofErr w:type="gramEnd"/>
      <w:r w:rsidRPr="00C06E02">
        <w:rPr>
          <w:rFonts w:ascii="Times New Roman" w:hAnsi="Times New Roman"/>
          <w:bCs/>
          <w:i/>
          <w:sz w:val="24"/>
          <w:szCs w:val="24"/>
          <w:lang w:val="en-US"/>
        </w:rPr>
        <w:t>Thereis</w:t>
      </w:r>
      <w:r w:rsidRPr="00C06E02">
        <w:rPr>
          <w:rFonts w:ascii="Times New Roman" w:hAnsi="Times New Roman"/>
          <w:bCs/>
          <w:i/>
          <w:sz w:val="24"/>
          <w:szCs w:val="24"/>
        </w:rPr>
        <w:t>/</w:t>
      </w:r>
      <w:r w:rsidRPr="00C06E02">
        <w:rPr>
          <w:rFonts w:ascii="Times New Roman" w:hAnsi="Times New Roman"/>
          <w:bCs/>
          <w:i/>
          <w:sz w:val="24"/>
          <w:szCs w:val="24"/>
          <w:lang w:val="en-US"/>
        </w:rPr>
        <w:t>are</w:t>
      </w:r>
      <w:r w:rsidRPr="00C06E02">
        <w:rPr>
          <w:rFonts w:ascii="Times New Roman" w:hAnsi="Times New Roman"/>
          <w:bCs/>
          <w:i/>
          <w:sz w:val="24"/>
          <w:szCs w:val="24"/>
        </w:rPr>
        <w:t>.»7 часов</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Описать свою квартиру, расспросить партнера о его квартире.</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Прочитать текст: с пониманием основного содержания / с полным пониманием. Прочитать диалоги вслух, соблюдая интонацию.</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Расспросить друга о домике Тайни. На слух воспринять информацию из текста и найти комнату Саймона на картинке. Сравнить свою комнату и комнату Саймона.</w:t>
      </w:r>
    </w:p>
    <w:p w:rsidR="003C655E" w:rsidRPr="00C06E02" w:rsidRDefault="003C655E" w:rsidP="00C06E02">
      <w:pPr>
        <w:spacing w:after="0" w:line="240" w:lineRule="auto"/>
        <w:ind w:left="113" w:right="57" w:firstLine="709"/>
        <w:jc w:val="both"/>
        <w:rPr>
          <w:rFonts w:ascii="Times New Roman" w:hAnsi="Times New Roman"/>
          <w:bCs/>
          <w:i/>
          <w:sz w:val="24"/>
          <w:szCs w:val="24"/>
        </w:rPr>
      </w:pPr>
      <w:r w:rsidRPr="00C06E02">
        <w:rPr>
          <w:rFonts w:ascii="Times New Roman" w:hAnsi="Times New Roman"/>
          <w:i/>
          <w:sz w:val="24"/>
          <w:szCs w:val="24"/>
        </w:rPr>
        <w:t>Тема 3. «Быть счастливым и в селе, и в городе.»8 часов</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PresentSimple. Множественное число существительных, исключения (повторение).</w:t>
      </w:r>
      <w:r w:rsidRPr="00C06E02">
        <w:rPr>
          <w:lang w:val="en-US"/>
        </w:rPr>
        <w:t>Asheep</w:t>
      </w:r>
      <w:r w:rsidRPr="00C06E02">
        <w:t xml:space="preserve"> - </w:t>
      </w:r>
      <w:r w:rsidRPr="00C06E02">
        <w:rPr>
          <w:lang w:val="en-US"/>
        </w:rPr>
        <w:t>sheep</w:t>
      </w:r>
      <w:r w:rsidRPr="00C06E02">
        <w:t xml:space="preserve">, </w:t>
      </w:r>
      <w:r w:rsidRPr="00C06E02">
        <w:rPr>
          <w:lang w:val="en-US"/>
        </w:rPr>
        <w:t>aman</w:t>
      </w:r>
      <w:r w:rsidRPr="00C06E02">
        <w:t>-</w:t>
      </w:r>
      <w:r w:rsidRPr="00C06E02">
        <w:rPr>
          <w:lang w:val="en-US"/>
        </w:rPr>
        <w:t>men</w:t>
      </w:r>
      <w:r w:rsidRPr="00C06E02">
        <w:t xml:space="preserve">, </w:t>
      </w:r>
      <w:r w:rsidRPr="00C06E02">
        <w:rPr>
          <w:lang w:val="en-US"/>
        </w:rPr>
        <w:t>awoman</w:t>
      </w:r>
      <w:r w:rsidRPr="00C06E02">
        <w:t xml:space="preserve"> - </w:t>
      </w:r>
      <w:r w:rsidRPr="00C06E02">
        <w:rPr>
          <w:lang w:val="en-US"/>
        </w:rPr>
        <w:t>women</w:t>
      </w:r>
      <w:r w:rsidRPr="00C06E02">
        <w:t>.Формирование лексико-грамматических навыков</w:t>
      </w:r>
      <w:proofErr w:type="gramStart"/>
      <w:r w:rsidRPr="00C06E02">
        <w:t>.В</w:t>
      </w:r>
      <w:proofErr w:type="gramEnd"/>
      <w:r w:rsidRPr="00C06E02">
        <w:t>осстановить текст, вставляя пропущенные слова. Рассказать о Великобритании. Расспросить партнера, что находится недалеко от его дома. На слух воспринять информацию из текста. Рассказать о своей стране/ городе, в котором живёшь.</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 xml:space="preserve">Дикие и домашние животные. </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Рассказать, где живут перечисленные животные. Восстановить текст, заменив рисунки словами. Восстановить и разыграть с партнером диалог о его питомце. Степени сравнения прилагательных:</w:t>
      </w:r>
      <w:r w:rsidRPr="00C06E02">
        <w:rPr>
          <w:lang w:val="en-US"/>
        </w:rPr>
        <w:t>i</w:t>
      </w:r>
      <w:r w:rsidRPr="00C06E02">
        <w:t>nteresting- moreinteresting- the mostinteresting.</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 xml:space="preserve">На слух воспринять информацию из </w:t>
      </w:r>
      <w:proofErr w:type="gramStart"/>
      <w:r w:rsidRPr="00C06E02">
        <w:t>текста</w:t>
      </w:r>
      <w:proofErr w:type="gramEnd"/>
      <w:r w:rsidRPr="00C06E02">
        <w:t xml:space="preserve"> и рассказать о </w:t>
      </w:r>
      <w:proofErr w:type="gramStart"/>
      <w:r w:rsidRPr="00C06E02">
        <w:t>каком</w:t>
      </w:r>
      <w:proofErr w:type="gramEnd"/>
      <w:r w:rsidRPr="00C06E02">
        <w:t xml:space="preserve"> питомце мечтает Дима. Прочитать текст с полным пониманием. Описать животное, рассказать, что животные делают для людей и что люди делают для животных. PastSimple.Образование второй формы глаголов.</w:t>
      </w:r>
    </w:p>
    <w:p w:rsidR="003C655E" w:rsidRPr="00C06E02" w:rsidRDefault="003C655E" w:rsidP="00C06E02">
      <w:pPr>
        <w:pStyle w:val="af9"/>
        <w:shd w:val="clear" w:color="auto" w:fill="FFFFFF"/>
        <w:spacing w:before="0" w:beforeAutospacing="0" w:after="0" w:afterAutospacing="0"/>
        <w:ind w:left="113" w:right="57" w:firstLine="709"/>
        <w:jc w:val="both"/>
        <w:rPr>
          <w:bCs/>
          <w:i/>
        </w:rPr>
      </w:pPr>
      <w:r w:rsidRPr="00C06E02">
        <w:rPr>
          <w:i/>
        </w:rPr>
        <w:t>Тема</w:t>
      </w:r>
      <w:proofErr w:type="gramStart"/>
      <w:r w:rsidRPr="00C06E02">
        <w:rPr>
          <w:i/>
        </w:rPr>
        <w:t>4</w:t>
      </w:r>
      <w:proofErr w:type="gramEnd"/>
      <w:r w:rsidRPr="00C06E02">
        <w:rPr>
          <w:i/>
        </w:rPr>
        <w:t>. «</w:t>
      </w:r>
      <w:r w:rsidRPr="00C06E02">
        <w:rPr>
          <w:bCs/>
          <w:i/>
        </w:rPr>
        <w:t>Рассказываем истории.»10 часов</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PastSimple.Образование второй формы глаголов. Развитие навыков письма.</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Пересказать текст с опорой на ключевые слова. Рассказать, что делал прошлым летом. Восстановить текст, вставляя пропущенные глаголы. Придумать и рассказать смешную небылицу. PastSimple. Образование</w:t>
      </w:r>
      <w:proofErr w:type="gramStart"/>
      <w:r w:rsidRPr="00C06E02">
        <w:t>.В</w:t>
      </w:r>
      <w:proofErr w:type="gramEnd"/>
      <w:r w:rsidRPr="00C06E02">
        <w:t>опросительные предложения.</w:t>
      </w:r>
    </w:p>
    <w:p w:rsidR="003C655E" w:rsidRPr="00C06E02" w:rsidRDefault="003C655E" w:rsidP="00C06E02">
      <w:pPr>
        <w:spacing w:after="0" w:line="240" w:lineRule="auto"/>
        <w:ind w:left="113" w:right="57" w:firstLine="709"/>
        <w:jc w:val="both"/>
        <w:rPr>
          <w:rFonts w:ascii="Times New Roman" w:hAnsi="Times New Roman"/>
          <w:bCs/>
          <w:i/>
          <w:sz w:val="24"/>
          <w:szCs w:val="24"/>
        </w:rPr>
      </w:pPr>
      <w:r w:rsidRPr="00C06E02">
        <w:rPr>
          <w:rFonts w:ascii="Times New Roman" w:hAnsi="Times New Roman"/>
          <w:i/>
          <w:sz w:val="24"/>
          <w:szCs w:val="24"/>
        </w:rPr>
        <w:t>Тема 5.</w:t>
      </w:r>
      <w:r w:rsidRPr="00C06E02">
        <w:rPr>
          <w:rFonts w:ascii="Times New Roman" w:hAnsi="Times New Roman"/>
          <w:bCs/>
          <w:i/>
          <w:sz w:val="24"/>
          <w:szCs w:val="24"/>
        </w:rPr>
        <w:t xml:space="preserve"> «</w:t>
      </w:r>
      <w:proofErr w:type="gramStart"/>
      <w:r w:rsidRPr="00C06E02">
        <w:rPr>
          <w:rFonts w:ascii="Times New Roman" w:hAnsi="Times New Roman"/>
          <w:bCs/>
          <w:i/>
          <w:sz w:val="24"/>
          <w:szCs w:val="24"/>
        </w:rPr>
        <w:t>Счастливы</w:t>
      </w:r>
      <w:proofErr w:type="gramEnd"/>
      <w:r w:rsidRPr="00C06E02">
        <w:rPr>
          <w:rFonts w:ascii="Times New Roman" w:hAnsi="Times New Roman"/>
          <w:bCs/>
          <w:i/>
          <w:sz w:val="24"/>
          <w:szCs w:val="24"/>
        </w:rPr>
        <w:t xml:space="preserve"> со своей семьей.»11 часов</w:t>
      </w:r>
    </w:p>
    <w:p w:rsidR="003C655E" w:rsidRPr="00C06E02" w:rsidRDefault="003C655E" w:rsidP="00C06E02">
      <w:pPr>
        <w:pStyle w:val="af9"/>
        <w:shd w:val="clear" w:color="auto" w:fill="FFFFFF"/>
        <w:spacing w:before="0" w:beforeAutospacing="0" w:after="0" w:afterAutospacing="0"/>
        <w:ind w:left="113" w:right="57" w:firstLine="709"/>
        <w:jc w:val="both"/>
        <w:rPr>
          <w:lang w:val="en-US"/>
        </w:rPr>
      </w:pPr>
      <w:proofErr w:type="gramStart"/>
      <w:r w:rsidRPr="00C06E02">
        <w:rPr>
          <w:lang w:val="en-US"/>
        </w:rPr>
        <w:t>Present</w:t>
      </w:r>
      <w:r w:rsidRPr="00C06E02">
        <w:t xml:space="preserve"> </w:t>
      </w:r>
      <w:r w:rsidRPr="00C06E02">
        <w:rPr>
          <w:lang w:val="en-US"/>
        </w:rPr>
        <w:t>Simple</w:t>
      </w:r>
      <w:r w:rsidRPr="00C06E02">
        <w:t xml:space="preserve">, </w:t>
      </w:r>
      <w:r w:rsidRPr="00C06E02">
        <w:rPr>
          <w:lang w:val="en-US"/>
        </w:rPr>
        <w:t>Past</w:t>
      </w:r>
      <w:r w:rsidRPr="00C06E02">
        <w:t xml:space="preserve"> </w:t>
      </w:r>
      <w:r w:rsidRPr="00C06E02">
        <w:rPr>
          <w:lang w:val="en-US"/>
        </w:rPr>
        <w:t>Simple</w:t>
      </w:r>
      <w:r w:rsidRPr="00C06E02">
        <w:t>.</w:t>
      </w:r>
      <w:proofErr w:type="gramEnd"/>
      <w:r w:rsidRPr="00C06E02">
        <w:t xml:space="preserve"> Повелительныепредложения</w:t>
      </w:r>
      <w:r w:rsidRPr="00C06E02">
        <w:rPr>
          <w:lang w:val="en-US"/>
        </w:rPr>
        <w:t>.</w:t>
      </w:r>
    </w:p>
    <w:p w:rsidR="003C655E" w:rsidRPr="00C06E02" w:rsidRDefault="003C655E" w:rsidP="00C06E02">
      <w:pPr>
        <w:pStyle w:val="af9"/>
        <w:shd w:val="clear" w:color="auto" w:fill="FFFFFF"/>
        <w:spacing w:before="0" w:beforeAutospacing="0" w:after="0" w:afterAutospacing="0"/>
        <w:ind w:left="113" w:right="57" w:firstLine="709"/>
        <w:jc w:val="both"/>
        <w:rPr>
          <w:lang w:val="en-US"/>
        </w:rPr>
      </w:pPr>
      <w:r w:rsidRPr="00C06E02">
        <w:rPr>
          <w:lang w:val="en-US"/>
        </w:rPr>
        <w:t>Please, skate! Olga, make a snowman, please!</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 xml:space="preserve">Расспросить одноклассника, что он делал вчера. Краткие отрицательные формы: </w:t>
      </w:r>
      <w:r w:rsidRPr="00C06E02">
        <w:rPr>
          <w:lang w:val="en-US"/>
        </w:rPr>
        <w:t>d</w:t>
      </w:r>
      <w:r w:rsidRPr="00C06E02">
        <w:t>on’t, doesn’t, can’t, won’t, haven’t, hasn’t, didn’t, wasn’t, weren’</w:t>
      </w:r>
      <w:r w:rsidRPr="00C06E02">
        <w:rPr>
          <w:lang w:val="en-US"/>
        </w:rPr>
        <w:t>t</w:t>
      </w:r>
      <w:r w:rsidRPr="00C06E02">
        <w:t>.</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Помощь по дому.</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 xml:space="preserve">Рассказать о своих домашних обязанностях, об обязанностях других членов семьи, расспросить партнера, как он помогает дома. Восстановить текст, вставляя глаголы в PastSimple. Рассказать о своих домашних обязанностях, расспросить партнера, что он </w:t>
      </w:r>
      <w:proofErr w:type="gramStart"/>
      <w:r w:rsidRPr="00C06E02">
        <w:t>любит</w:t>
      </w:r>
      <w:proofErr w:type="gramEnd"/>
      <w:r w:rsidRPr="00C06E02">
        <w:t xml:space="preserve"> / не любит делать по дому, предложить свою помощь, согласиться на предложение попросить о помощи. На слух воспринять информацию из текста и рассказать, что делал Алекс в разные дни недели. Расспросить партнера, чем он занимался два дня назад.</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Прочитать текст с полным пониманием. Вести разговор по телефону, соблюдая правила речевого этикета, сообщать время. Рассказать, чем обычно занимаешься в указанное время. Прочитать диалог вслух, соблюдая интонацию</w:t>
      </w:r>
      <w:proofErr w:type="gramStart"/>
      <w:r w:rsidRPr="00C06E02">
        <w:t>.О</w:t>
      </w:r>
      <w:proofErr w:type="gramEnd"/>
      <w:r w:rsidRPr="00C06E02">
        <w:t xml:space="preserve">бращаться с просьбой, согласиться, отказаться выполнять просьбу. Вести диалог «За столом». Прочитать диалоги вслух, соблюдая интонацию. Наречия </w:t>
      </w:r>
      <w:r w:rsidRPr="00C06E02">
        <w:rPr>
          <w:lang w:val="en-US"/>
        </w:rPr>
        <w:t>a</w:t>
      </w:r>
      <w:r w:rsidRPr="00C06E02">
        <w:t>lways, often, sometimes.</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Разговор по телефону</w:t>
      </w:r>
      <w:proofErr w:type="gramStart"/>
      <w:r w:rsidRPr="00C06E02">
        <w:t>.П</w:t>
      </w:r>
      <w:proofErr w:type="gramEnd"/>
      <w:r w:rsidRPr="00C06E02">
        <w:t>оведение за столом.</w:t>
      </w:r>
    </w:p>
    <w:p w:rsidR="003C655E" w:rsidRPr="00C06E02" w:rsidRDefault="003C655E" w:rsidP="00C06E02">
      <w:pPr>
        <w:spacing w:after="0" w:line="240" w:lineRule="auto"/>
        <w:ind w:left="113" w:right="57" w:firstLine="709"/>
        <w:jc w:val="both"/>
        <w:rPr>
          <w:rFonts w:ascii="Times New Roman" w:hAnsi="Times New Roman"/>
          <w:bCs/>
          <w:i/>
          <w:sz w:val="24"/>
          <w:szCs w:val="24"/>
        </w:rPr>
      </w:pPr>
      <w:r w:rsidRPr="00C06E02">
        <w:rPr>
          <w:rFonts w:ascii="Times New Roman" w:hAnsi="Times New Roman"/>
          <w:i/>
          <w:sz w:val="24"/>
          <w:szCs w:val="24"/>
        </w:rPr>
        <w:t>Тема 6. «</w:t>
      </w:r>
      <w:r w:rsidRPr="00C06E02">
        <w:rPr>
          <w:rFonts w:ascii="Times New Roman" w:hAnsi="Times New Roman"/>
          <w:bCs/>
          <w:i/>
          <w:sz w:val="24"/>
          <w:szCs w:val="24"/>
        </w:rPr>
        <w:t>Идем за покупками</w:t>
      </w:r>
      <w:proofErr w:type="gramStart"/>
      <w:r w:rsidRPr="00C06E02">
        <w:rPr>
          <w:rFonts w:ascii="Times New Roman" w:hAnsi="Times New Roman"/>
          <w:bCs/>
          <w:i/>
          <w:sz w:val="24"/>
          <w:szCs w:val="24"/>
        </w:rPr>
        <w:t xml:space="preserve">.» </w:t>
      </w:r>
      <w:proofErr w:type="gramEnd"/>
      <w:r w:rsidRPr="00C06E02">
        <w:rPr>
          <w:rFonts w:ascii="Times New Roman" w:hAnsi="Times New Roman"/>
          <w:bCs/>
          <w:i/>
          <w:sz w:val="24"/>
          <w:szCs w:val="24"/>
        </w:rPr>
        <w:t>10 часов</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На слух воспринять информацию из текста и перечислить одежду в магазине. Вести диалог «В магазине». Читать диалоги вслух, соблюдая интонацию. На слух воспринять информацию из текста и восстановить диалог</w:t>
      </w:r>
      <w:proofErr w:type="gramStart"/>
      <w:r w:rsidRPr="00C06E02">
        <w:t>.П</w:t>
      </w:r>
      <w:proofErr w:type="gramEnd"/>
      <w:r w:rsidRPr="00C06E02">
        <w:t>рочитать текст с полным пониманием.</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 xml:space="preserve">Посоветовать, как одеваться в разных ситуациях, в разное время года. Восстановить текст, вставляя глаголы в PastSimple.PresentSimple, PastSimple: общие и специальные вопросы: повторение. Покупка одежды. На слух воспринять информацию из текста и ответить на вопросы. Читать диалоги вслух, соблюдая интонацию; </w:t>
      </w:r>
      <w:r w:rsidRPr="00C06E02">
        <w:rPr>
          <w:lang w:val="en-US"/>
        </w:rPr>
        <w:t>s</w:t>
      </w:r>
      <w:r w:rsidRPr="00C06E02">
        <w:t>ome, any, no в утвердительных, отрицательных и вопросительных предложениях.</w:t>
      </w:r>
    </w:p>
    <w:p w:rsidR="003C655E" w:rsidRPr="00C06E02" w:rsidRDefault="003C655E" w:rsidP="00C06E02">
      <w:pPr>
        <w:spacing w:after="0" w:line="240" w:lineRule="auto"/>
        <w:ind w:left="113" w:right="57" w:firstLine="709"/>
        <w:jc w:val="both"/>
        <w:rPr>
          <w:rFonts w:ascii="Times New Roman" w:hAnsi="Times New Roman"/>
          <w:i/>
          <w:sz w:val="24"/>
          <w:szCs w:val="24"/>
        </w:rPr>
      </w:pPr>
      <w:r w:rsidRPr="00C06E02">
        <w:rPr>
          <w:rFonts w:ascii="Times New Roman" w:hAnsi="Times New Roman"/>
          <w:i/>
          <w:sz w:val="24"/>
          <w:szCs w:val="24"/>
        </w:rPr>
        <w:t>Тема 7. «</w:t>
      </w:r>
      <w:r w:rsidRPr="00C06E02">
        <w:rPr>
          <w:rFonts w:ascii="Times New Roman" w:hAnsi="Times New Roman"/>
          <w:bCs/>
          <w:i/>
          <w:sz w:val="24"/>
          <w:szCs w:val="24"/>
        </w:rPr>
        <w:t>Школа – это здорово!» 16 часов</w:t>
      </w:r>
    </w:p>
    <w:p w:rsidR="003C655E" w:rsidRPr="000F6A76" w:rsidRDefault="003C655E" w:rsidP="00C06E02">
      <w:pPr>
        <w:pStyle w:val="af9"/>
        <w:shd w:val="clear" w:color="auto" w:fill="FFFFFF"/>
        <w:spacing w:before="0" w:beforeAutospacing="0" w:after="0" w:afterAutospacing="0"/>
        <w:ind w:left="113" w:right="57" w:firstLine="709"/>
        <w:jc w:val="both"/>
        <w:rPr>
          <w:lang w:val="en-US"/>
        </w:rPr>
      </w:pPr>
      <w:proofErr w:type="gramStart"/>
      <w:r w:rsidRPr="00C06E02">
        <w:t>Оборот</w:t>
      </w:r>
      <w:proofErr w:type="gramEnd"/>
      <w:r w:rsidRPr="00C06E02">
        <w:rPr>
          <w:lang w:val="en-US"/>
        </w:rPr>
        <w:t>thereis</w:t>
      </w:r>
      <w:r w:rsidRPr="000F6A76">
        <w:rPr>
          <w:lang w:val="en-US"/>
        </w:rPr>
        <w:t xml:space="preserve">/ </w:t>
      </w:r>
      <w:r w:rsidRPr="00C06E02">
        <w:rPr>
          <w:lang w:val="en-US"/>
        </w:rPr>
        <w:t>are</w:t>
      </w:r>
      <w:r w:rsidRPr="000F6A76">
        <w:rPr>
          <w:lang w:val="en-US"/>
        </w:rPr>
        <w:t xml:space="preserve">: </w:t>
      </w:r>
      <w:r w:rsidRPr="00C06E02">
        <w:t>повторение</w:t>
      </w:r>
      <w:r w:rsidRPr="000F6A76">
        <w:rPr>
          <w:lang w:val="en-US"/>
        </w:rPr>
        <w:t>.</w:t>
      </w:r>
      <w:r w:rsidRPr="00C06E02">
        <w:rPr>
          <w:lang w:val="en-US"/>
        </w:rPr>
        <w:t>Present</w:t>
      </w:r>
      <w:r w:rsidRPr="000F6A76">
        <w:rPr>
          <w:lang w:val="en-US"/>
        </w:rPr>
        <w:t xml:space="preserve"> </w:t>
      </w:r>
      <w:r w:rsidRPr="00C06E02">
        <w:rPr>
          <w:lang w:val="en-US"/>
        </w:rPr>
        <w:t>Simple</w:t>
      </w:r>
      <w:r w:rsidRPr="000F6A76">
        <w:rPr>
          <w:lang w:val="en-US"/>
        </w:rPr>
        <w:t xml:space="preserve">, </w:t>
      </w:r>
      <w:r w:rsidRPr="00C06E02">
        <w:rPr>
          <w:lang w:val="en-US"/>
        </w:rPr>
        <w:t>Past</w:t>
      </w:r>
      <w:r w:rsidRPr="000F6A76">
        <w:rPr>
          <w:lang w:val="en-US"/>
        </w:rPr>
        <w:t xml:space="preserve"> </w:t>
      </w:r>
      <w:r w:rsidRPr="00C06E02">
        <w:rPr>
          <w:lang w:val="en-US"/>
        </w:rPr>
        <w:t>Simple</w:t>
      </w:r>
      <w:r w:rsidRPr="000F6A76">
        <w:rPr>
          <w:lang w:val="en-US"/>
        </w:rPr>
        <w:t xml:space="preserve">: </w:t>
      </w:r>
      <w:r w:rsidRPr="00C06E02">
        <w:t>повторение</w:t>
      </w:r>
      <w:r w:rsidRPr="000F6A76">
        <w:rPr>
          <w:lang w:val="en-US"/>
        </w:rPr>
        <w:t>.</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Модальный глагол must: повторение’.</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 xml:space="preserve">Школьные принадлежности. </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Расспросить партнера, что у него есть в портфеле, что он любит делать на уроке английского языка, что обычно делают на уроке.</w:t>
      </w:r>
    </w:p>
    <w:p w:rsidR="003C655E" w:rsidRPr="00C06E02" w:rsidRDefault="003C655E" w:rsidP="00C06E02">
      <w:pPr>
        <w:pStyle w:val="af9"/>
        <w:shd w:val="clear" w:color="auto" w:fill="FFFFFF"/>
        <w:spacing w:before="0" w:beforeAutospacing="0" w:after="0" w:afterAutospacing="0"/>
        <w:ind w:left="113" w:right="57" w:firstLine="709"/>
        <w:jc w:val="both"/>
      </w:pPr>
      <w:r w:rsidRPr="00C06E02">
        <w:t>Обратиться с просьбой к партнеру, отреагировать на просьбу. Рассказать о любимом учебном предмете. Прочитать текст с полным пониманием.</w:t>
      </w:r>
    </w:p>
    <w:p w:rsidR="003C655E" w:rsidRPr="00716A15" w:rsidRDefault="003C655E" w:rsidP="00716A15">
      <w:pPr>
        <w:pStyle w:val="af9"/>
        <w:shd w:val="clear" w:color="auto" w:fill="FFFFFF"/>
        <w:spacing w:before="0" w:beforeAutospacing="0" w:after="0" w:afterAutospacing="0"/>
        <w:ind w:left="113" w:right="57" w:firstLine="709"/>
        <w:jc w:val="both"/>
      </w:pPr>
    </w:p>
    <w:p w:rsidR="00E20E7C" w:rsidRPr="00C06AEB" w:rsidRDefault="00E20E7C" w:rsidP="00C06AEB">
      <w:pPr>
        <w:pStyle w:val="affa"/>
        <w:ind w:left="113" w:right="57" w:firstLine="709"/>
        <w:jc w:val="both"/>
        <w:outlineLvl w:val="1"/>
        <w:rPr>
          <w:b/>
          <w:sz w:val="24"/>
          <w:szCs w:val="24"/>
        </w:rPr>
      </w:pPr>
      <w:bookmarkStart w:id="84" w:name="_Toc288394088"/>
      <w:bookmarkStart w:id="85" w:name="_Toc288410555"/>
      <w:bookmarkStart w:id="86" w:name="_Toc288410684"/>
      <w:bookmarkStart w:id="87" w:name="_Toc424564332"/>
      <w:r w:rsidRPr="00C06AEB">
        <w:rPr>
          <w:b/>
          <w:sz w:val="24"/>
          <w:szCs w:val="24"/>
        </w:rPr>
        <w:t>2.2.2.4.Математика и информатика</w:t>
      </w:r>
      <w:bookmarkEnd w:id="84"/>
      <w:bookmarkEnd w:id="85"/>
      <w:bookmarkEnd w:id="86"/>
      <w:bookmarkEnd w:id="87"/>
    </w:p>
    <w:p w:rsidR="00E20E7C" w:rsidRPr="00C06AEB" w:rsidRDefault="00E20E7C" w:rsidP="00C06AEB">
      <w:pPr>
        <w:pStyle w:val="afff1"/>
        <w:spacing w:line="240" w:lineRule="auto"/>
        <w:ind w:left="113" w:right="57" w:firstLine="709"/>
        <w:rPr>
          <w:rFonts w:ascii="Times New Roman" w:hAnsi="Times New Roman"/>
          <w:b/>
          <w:bCs/>
          <w:i/>
          <w:iCs/>
          <w:color w:val="auto"/>
          <w:sz w:val="24"/>
          <w:szCs w:val="24"/>
        </w:rPr>
      </w:pPr>
      <w:r w:rsidRPr="00C06AEB">
        <w:rPr>
          <w:rFonts w:ascii="Times New Roman" w:hAnsi="Times New Roman"/>
          <w:b/>
          <w:bCs/>
          <w:i/>
          <w:iCs/>
          <w:color w:val="auto"/>
          <w:sz w:val="24"/>
          <w:szCs w:val="24"/>
        </w:rPr>
        <w:t>Числа и величины</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 xml:space="preserve">Измерение величин; сравнение и упорядочение величин. </w:t>
      </w:r>
      <w:proofErr w:type="gramStart"/>
      <w:r w:rsidRPr="00C06AEB">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C06AEB">
        <w:rPr>
          <w:rFonts w:ascii="Times New Roman" w:hAnsi="Times New Roman"/>
          <w:color w:val="auto"/>
          <w:sz w:val="24"/>
          <w:szCs w:val="24"/>
        </w:rPr>
        <w:t xml:space="preserve"> Соотношения между единицами измерения однородных величин. Сравне</w:t>
      </w:r>
      <w:r w:rsidRPr="00C06AEB">
        <w:rPr>
          <w:rFonts w:ascii="Times New Roman" w:hAnsi="Times New Roman"/>
          <w:color w:val="auto"/>
          <w:spacing w:val="2"/>
          <w:sz w:val="24"/>
          <w:szCs w:val="24"/>
        </w:rPr>
        <w:t xml:space="preserve">ние и упорядочение однородных величин. Доля величины </w:t>
      </w:r>
      <w:r w:rsidRPr="00C06AEB">
        <w:rPr>
          <w:rFonts w:ascii="Times New Roman" w:hAnsi="Times New Roman"/>
          <w:color w:val="auto"/>
          <w:sz w:val="24"/>
          <w:szCs w:val="24"/>
        </w:rPr>
        <w:t>(половина, треть, четверть, десятая, сотая, тысячная).</w:t>
      </w:r>
    </w:p>
    <w:p w:rsidR="00E20E7C" w:rsidRPr="00C06AEB" w:rsidRDefault="00E20E7C" w:rsidP="00C06AEB">
      <w:pPr>
        <w:pStyle w:val="afff1"/>
        <w:spacing w:line="240" w:lineRule="auto"/>
        <w:ind w:left="113" w:right="57" w:firstLine="709"/>
        <w:rPr>
          <w:rFonts w:ascii="Times New Roman" w:hAnsi="Times New Roman"/>
          <w:b/>
          <w:bCs/>
          <w:i/>
          <w:iCs/>
          <w:color w:val="auto"/>
          <w:sz w:val="24"/>
          <w:szCs w:val="24"/>
        </w:rPr>
      </w:pPr>
      <w:r w:rsidRPr="00C06AEB">
        <w:rPr>
          <w:rFonts w:ascii="Times New Roman" w:hAnsi="Times New Roman"/>
          <w:b/>
          <w:bCs/>
          <w:i/>
          <w:iCs/>
          <w:color w:val="auto"/>
          <w:sz w:val="24"/>
          <w:szCs w:val="24"/>
        </w:rPr>
        <w:t>Арифметические действия</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 xml:space="preserve">Сложение, вычитание, умножение и деление. Названия </w:t>
      </w:r>
      <w:r w:rsidRPr="00C06AE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06AEB">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06AEB">
        <w:rPr>
          <w:rFonts w:ascii="Times New Roman" w:hAnsi="Times New Roman"/>
          <w:color w:val="auto"/>
          <w:sz w:val="24"/>
          <w:szCs w:val="24"/>
        </w:rPr>
        <w:t>с остатком.</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06AEB">
        <w:rPr>
          <w:rFonts w:ascii="Times New Roman" w:hAnsi="Times New Roman"/>
          <w:color w:val="auto"/>
          <w:spacing w:val="2"/>
          <w:sz w:val="24"/>
          <w:szCs w:val="24"/>
        </w:rPr>
        <w:t>свойств арифметических действий в вычислениях (переста</w:t>
      </w:r>
      <w:r w:rsidRPr="00C06AEB">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 xml:space="preserve">Способы проверки правильности вычислений (алгоритм, </w:t>
      </w:r>
      <w:r w:rsidRPr="00C06AE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E20E7C" w:rsidRPr="00C06AEB" w:rsidRDefault="00E20E7C" w:rsidP="00C06AEB">
      <w:pPr>
        <w:pStyle w:val="afff1"/>
        <w:spacing w:line="240" w:lineRule="auto"/>
        <w:ind w:left="113" w:right="57" w:firstLine="709"/>
        <w:rPr>
          <w:rFonts w:ascii="Times New Roman" w:hAnsi="Times New Roman"/>
          <w:b/>
          <w:bCs/>
          <w:i/>
          <w:iCs/>
          <w:color w:val="auto"/>
          <w:sz w:val="24"/>
          <w:szCs w:val="24"/>
        </w:rPr>
      </w:pPr>
      <w:r w:rsidRPr="00C06AEB">
        <w:rPr>
          <w:rFonts w:ascii="Times New Roman" w:hAnsi="Times New Roman"/>
          <w:b/>
          <w:bCs/>
          <w:i/>
          <w:iCs/>
          <w:color w:val="auto"/>
          <w:sz w:val="24"/>
          <w:szCs w:val="24"/>
        </w:rPr>
        <w:t>Работа с текстовыми задачами</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Решение текстовых задач арифметическим способом. Зада</w:t>
      </w:r>
      <w:r w:rsidRPr="00C06AEB">
        <w:rPr>
          <w:rFonts w:ascii="Times New Roman" w:hAnsi="Times New Roman"/>
          <w:color w:val="auto"/>
          <w:sz w:val="24"/>
          <w:szCs w:val="24"/>
        </w:rPr>
        <w:t xml:space="preserve">чи, содержащие отношения «больше (меньше) </w:t>
      </w:r>
      <w:proofErr w:type="gramStart"/>
      <w:r w:rsidRPr="00C06AEB">
        <w:rPr>
          <w:rFonts w:ascii="Times New Roman" w:hAnsi="Times New Roman"/>
          <w:color w:val="auto"/>
          <w:sz w:val="24"/>
          <w:szCs w:val="24"/>
        </w:rPr>
        <w:t>на</w:t>
      </w:r>
      <w:proofErr w:type="gramEnd"/>
      <w:r w:rsidRPr="00C06AEB">
        <w:rPr>
          <w:rFonts w:ascii="Times New Roman" w:hAnsi="Times New Roman"/>
          <w:color w:val="auto"/>
          <w:sz w:val="24"/>
          <w:szCs w:val="24"/>
        </w:rPr>
        <w:t xml:space="preserve">…», «больше (меньше) в…». </w:t>
      </w:r>
      <w:proofErr w:type="gramStart"/>
      <w:r w:rsidRPr="00C06AEB">
        <w:rPr>
          <w:rFonts w:ascii="Times New Roman" w:hAnsi="Times New Roman"/>
          <w:color w:val="auto"/>
          <w:sz w:val="24"/>
          <w:szCs w:val="24"/>
        </w:rPr>
        <w:t>Зависимости между величинами, характеризу</w:t>
      </w:r>
      <w:r w:rsidRPr="00C06AEB">
        <w:rPr>
          <w:rFonts w:ascii="Times New Roman" w:hAnsi="Times New Roman"/>
          <w:color w:val="auto"/>
          <w:spacing w:val="2"/>
          <w:sz w:val="24"/>
          <w:szCs w:val="24"/>
        </w:rPr>
        <w:t>ющими процессы движения, работы, купли</w:t>
      </w:r>
      <w:r w:rsidRPr="00C06AEB">
        <w:rPr>
          <w:rFonts w:ascii="Times New Roman" w:hAnsi="Times New Roman"/>
          <w:color w:val="auto"/>
          <w:spacing w:val="2"/>
          <w:sz w:val="24"/>
          <w:szCs w:val="24"/>
        </w:rPr>
        <w:noBreakHyphen/>
        <w:t>продажи и</w:t>
      </w:r>
      <w:r w:rsidRPr="00C06AEB">
        <w:rPr>
          <w:rFonts w:ascii="Times New Roman" w:hAnsi="Times New Roman"/>
          <w:color w:val="auto"/>
          <w:spacing w:val="2"/>
          <w:sz w:val="24"/>
          <w:szCs w:val="24"/>
        </w:rPr>
        <w:t> </w:t>
      </w:r>
      <w:r w:rsidRPr="00C06AEB">
        <w:rPr>
          <w:rFonts w:ascii="Times New Roman" w:hAnsi="Times New Roman"/>
          <w:color w:val="auto"/>
          <w:spacing w:val="2"/>
          <w:sz w:val="24"/>
          <w:szCs w:val="24"/>
        </w:rPr>
        <w:t xml:space="preserve">др. </w:t>
      </w:r>
      <w:r w:rsidRPr="00C06AEB">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005A0F42" w:rsidRPr="00C06AEB">
        <w:rPr>
          <w:rFonts w:ascii="Times New Roman" w:hAnsi="Times New Roman"/>
          <w:color w:val="auto"/>
          <w:sz w:val="24"/>
          <w:szCs w:val="24"/>
        </w:rPr>
        <w:t xml:space="preserve"> </w:t>
      </w:r>
      <w:r w:rsidRPr="00C06AEB">
        <w:rPr>
          <w:rFonts w:ascii="Times New Roman" w:hAnsi="Times New Roman"/>
          <w:color w:val="auto"/>
          <w:sz w:val="24"/>
          <w:szCs w:val="24"/>
        </w:rPr>
        <w:t xml:space="preserve">др. </w:t>
      </w:r>
      <w:r w:rsidRPr="00C06AEB">
        <w:rPr>
          <w:rFonts w:ascii="Times New Roman" w:hAnsi="Times New Roman"/>
          <w:color w:val="auto"/>
          <w:spacing w:val="2"/>
          <w:sz w:val="24"/>
          <w:szCs w:val="24"/>
        </w:rPr>
        <w:t>Планирование хода решения задачи.</w:t>
      </w:r>
      <w:proofErr w:type="gramEnd"/>
      <w:r w:rsidRPr="00C06AEB">
        <w:rPr>
          <w:rFonts w:ascii="Times New Roman" w:hAnsi="Times New Roman"/>
          <w:color w:val="auto"/>
          <w:spacing w:val="2"/>
          <w:sz w:val="24"/>
          <w:szCs w:val="24"/>
        </w:rPr>
        <w:t xml:space="preserve"> Представление текста </w:t>
      </w:r>
      <w:r w:rsidRPr="00C06AEB">
        <w:rPr>
          <w:rFonts w:ascii="Times New Roman" w:hAnsi="Times New Roman"/>
          <w:color w:val="auto"/>
          <w:sz w:val="24"/>
          <w:szCs w:val="24"/>
        </w:rPr>
        <w:t>задачи (схема, таблица, диаграмма и другие модели).</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Задачи на нахождение доли целого и целого по его доле.</w:t>
      </w:r>
    </w:p>
    <w:p w:rsidR="00E20E7C" w:rsidRPr="00C06AEB" w:rsidRDefault="00E20E7C" w:rsidP="00C06AEB">
      <w:pPr>
        <w:pStyle w:val="afff1"/>
        <w:spacing w:line="240" w:lineRule="auto"/>
        <w:ind w:left="113" w:right="57" w:firstLine="709"/>
        <w:rPr>
          <w:rFonts w:ascii="Times New Roman" w:hAnsi="Times New Roman"/>
          <w:b/>
          <w:bCs/>
          <w:i/>
          <w:iCs/>
          <w:color w:val="auto"/>
          <w:sz w:val="24"/>
          <w:szCs w:val="24"/>
        </w:rPr>
      </w:pPr>
      <w:r w:rsidRPr="00C06AEB">
        <w:rPr>
          <w:rFonts w:ascii="Times New Roman" w:hAnsi="Times New Roman"/>
          <w:b/>
          <w:bCs/>
          <w:i/>
          <w:iCs/>
          <w:color w:val="auto"/>
          <w:spacing w:val="2"/>
          <w:sz w:val="24"/>
          <w:szCs w:val="24"/>
        </w:rPr>
        <w:t>Геометрические фи</w:t>
      </w:r>
      <w:r w:rsidRPr="00C06AEB">
        <w:rPr>
          <w:rFonts w:ascii="Times New Roman" w:hAnsi="Times New Roman"/>
          <w:b/>
          <w:bCs/>
          <w:i/>
          <w:iCs/>
          <w:color w:val="auto"/>
          <w:sz w:val="24"/>
          <w:szCs w:val="24"/>
        </w:rPr>
        <w:t>гуры</w:t>
      </w:r>
      <w:r w:rsidR="0078580C" w:rsidRPr="00C06AEB">
        <w:rPr>
          <w:rFonts w:ascii="Times New Roman" w:hAnsi="Times New Roman"/>
          <w:b/>
          <w:bCs/>
          <w:i/>
          <w:iCs/>
          <w:color w:val="auto"/>
          <w:sz w:val="24"/>
          <w:szCs w:val="24"/>
        </w:rPr>
        <w:t xml:space="preserve"> </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C06AEB">
        <w:rPr>
          <w:rFonts w:ascii="Times New Roman" w:hAnsi="Times New Roman"/>
          <w:color w:val="auto"/>
          <w:spacing w:val="2"/>
          <w:sz w:val="24"/>
          <w:szCs w:val="24"/>
        </w:rPr>
        <w:t>между</w:t>
      </w:r>
      <w:proofErr w:type="gramEnd"/>
      <w:r w:rsidRPr="00C06AEB">
        <w:rPr>
          <w:rFonts w:ascii="Times New Roman" w:hAnsi="Times New Roman"/>
          <w:color w:val="auto"/>
          <w:spacing w:val="2"/>
          <w:sz w:val="24"/>
          <w:szCs w:val="24"/>
        </w:rPr>
        <w:t xml:space="preserve"> и</w:t>
      </w:r>
      <w:r w:rsidRPr="00C06AEB">
        <w:rPr>
          <w:rFonts w:ascii="Times New Roman" w:hAnsi="Times New Roman"/>
          <w:color w:val="auto"/>
          <w:spacing w:val="2"/>
          <w:sz w:val="24"/>
          <w:szCs w:val="24"/>
        </w:rPr>
        <w:t> </w:t>
      </w:r>
      <w:r w:rsidRPr="00C06AEB">
        <w:rPr>
          <w:rFonts w:ascii="Times New Roman" w:hAnsi="Times New Roman"/>
          <w:color w:val="auto"/>
          <w:spacing w:val="2"/>
          <w:sz w:val="24"/>
          <w:szCs w:val="24"/>
        </w:rPr>
        <w:t xml:space="preserve">пр.). </w:t>
      </w:r>
      <w:proofErr w:type="gramStart"/>
      <w:r w:rsidRPr="00C06AEB">
        <w:rPr>
          <w:rFonts w:ascii="Times New Roman" w:hAnsi="Times New Roman"/>
          <w:color w:val="auto"/>
          <w:spacing w:val="2"/>
          <w:sz w:val="24"/>
          <w:szCs w:val="24"/>
        </w:rPr>
        <w:t xml:space="preserve">Распознавание и изображение </w:t>
      </w:r>
      <w:r w:rsidRPr="00C06AEB">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06AEB">
        <w:rPr>
          <w:rFonts w:ascii="Times New Roman" w:hAnsi="Times New Roman"/>
          <w:color w:val="auto"/>
          <w:spacing w:val="2"/>
          <w:sz w:val="24"/>
          <w:szCs w:val="24"/>
        </w:rPr>
        <w:t>ник, квадрат, окружность, круг.</w:t>
      </w:r>
      <w:proofErr w:type="gramEnd"/>
      <w:r w:rsidRPr="00C06AEB">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C06AEB">
        <w:rPr>
          <w:rFonts w:ascii="Times New Roman" w:hAnsi="Times New Roman"/>
          <w:i/>
          <w:color w:val="auto"/>
          <w:spacing w:val="2"/>
          <w:sz w:val="24"/>
          <w:szCs w:val="24"/>
        </w:rPr>
        <w:t xml:space="preserve">Распознавание и называние: </w:t>
      </w:r>
      <w:r w:rsidRPr="00C06AEB">
        <w:rPr>
          <w:rFonts w:ascii="Times New Roman" w:hAnsi="Times New Roman"/>
          <w:i/>
          <w:color w:val="auto"/>
          <w:sz w:val="24"/>
          <w:szCs w:val="24"/>
        </w:rPr>
        <w:t>куб, шар, параллелепипед, пирамида, цилиндр, конус.</w:t>
      </w:r>
    </w:p>
    <w:p w:rsidR="00E20E7C" w:rsidRPr="00C06AEB" w:rsidRDefault="00E20E7C" w:rsidP="00C06AEB">
      <w:pPr>
        <w:pStyle w:val="afff1"/>
        <w:spacing w:line="240" w:lineRule="auto"/>
        <w:ind w:left="113" w:right="57" w:firstLine="709"/>
        <w:rPr>
          <w:rFonts w:ascii="Times New Roman" w:hAnsi="Times New Roman"/>
          <w:b/>
          <w:bCs/>
          <w:i/>
          <w:iCs/>
          <w:color w:val="auto"/>
          <w:sz w:val="24"/>
          <w:szCs w:val="24"/>
        </w:rPr>
      </w:pPr>
      <w:r w:rsidRPr="00C06AEB">
        <w:rPr>
          <w:rFonts w:ascii="Times New Roman" w:hAnsi="Times New Roman"/>
          <w:b/>
          <w:bCs/>
          <w:i/>
          <w:iCs/>
          <w:color w:val="auto"/>
          <w:sz w:val="24"/>
          <w:szCs w:val="24"/>
        </w:rPr>
        <w:t>Геометрические величины</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 xml:space="preserve">Геометрические величины и их измерение. Измерение </w:t>
      </w:r>
      <w:r w:rsidRPr="00C06AEB">
        <w:rPr>
          <w:rFonts w:ascii="Times New Roman" w:hAnsi="Times New Roman"/>
          <w:color w:val="auto"/>
          <w:sz w:val="24"/>
          <w:szCs w:val="24"/>
        </w:rPr>
        <w:t>длины отрезка. Единицы длины (</w:t>
      </w:r>
      <w:proofErr w:type="gramStart"/>
      <w:r w:rsidRPr="00C06AEB">
        <w:rPr>
          <w:rFonts w:ascii="Times New Roman" w:hAnsi="Times New Roman"/>
          <w:color w:val="auto"/>
          <w:sz w:val="24"/>
          <w:szCs w:val="24"/>
        </w:rPr>
        <w:t>мм</w:t>
      </w:r>
      <w:proofErr w:type="gramEnd"/>
      <w:r w:rsidRPr="00C06AEB">
        <w:rPr>
          <w:rFonts w:ascii="Times New Roman" w:hAnsi="Times New Roman"/>
          <w:color w:val="auto"/>
          <w:sz w:val="24"/>
          <w:szCs w:val="24"/>
        </w:rPr>
        <w:t>, см, дм, м, км). Периметр. Вычисление периметра многоугольника.</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Площадь геометрической фигуры. Единицы площади (см</w:t>
      </w:r>
      <w:proofErr w:type="gramStart"/>
      <w:r w:rsidRPr="00C06AEB">
        <w:rPr>
          <w:rFonts w:ascii="Times New Roman" w:hAnsi="Times New Roman"/>
          <w:color w:val="auto"/>
          <w:sz w:val="24"/>
          <w:szCs w:val="24"/>
          <w:vertAlign w:val="superscript"/>
        </w:rPr>
        <w:t>2</w:t>
      </w:r>
      <w:proofErr w:type="gramEnd"/>
      <w:r w:rsidRPr="00C06AEB">
        <w:rPr>
          <w:rFonts w:ascii="Times New Roman" w:hAnsi="Times New Roman"/>
          <w:color w:val="auto"/>
          <w:sz w:val="24"/>
          <w:szCs w:val="24"/>
        </w:rPr>
        <w:t xml:space="preserve">, </w:t>
      </w:r>
      <w:r w:rsidRPr="00C06AEB">
        <w:rPr>
          <w:rFonts w:ascii="Times New Roman" w:hAnsi="Times New Roman"/>
          <w:color w:val="auto"/>
          <w:spacing w:val="2"/>
          <w:sz w:val="24"/>
          <w:szCs w:val="24"/>
        </w:rPr>
        <w:t>дм</w:t>
      </w:r>
      <w:r w:rsidRPr="00C06AEB">
        <w:rPr>
          <w:rFonts w:ascii="Times New Roman" w:hAnsi="Times New Roman"/>
          <w:color w:val="auto"/>
          <w:spacing w:val="2"/>
          <w:sz w:val="24"/>
          <w:szCs w:val="24"/>
          <w:vertAlign w:val="superscript"/>
        </w:rPr>
        <w:t>2</w:t>
      </w:r>
      <w:r w:rsidRPr="00C06AEB">
        <w:rPr>
          <w:rFonts w:ascii="Times New Roman" w:hAnsi="Times New Roman"/>
          <w:color w:val="auto"/>
          <w:spacing w:val="2"/>
          <w:sz w:val="24"/>
          <w:szCs w:val="24"/>
        </w:rPr>
        <w:t>, м</w:t>
      </w:r>
      <w:r w:rsidRPr="00C06AEB">
        <w:rPr>
          <w:rFonts w:ascii="Times New Roman" w:hAnsi="Times New Roman"/>
          <w:color w:val="auto"/>
          <w:spacing w:val="2"/>
          <w:sz w:val="24"/>
          <w:szCs w:val="24"/>
          <w:vertAlign w:val="superscript"/>
        </w:rPr>
        <w:t>2</w:t>
      </w:r>
      <w:r w:rsidRPr="00C06AEB">
        <w:rPr>
          <w:rFonts w:ascii="Times New Roman" w:hAnsi="Times New Roman"/>
          <w:color w:val="auto"/>
          <w:spacing w:val="2"/>
          <w:sz w:val="24"/>
          <w:szCs w:val="24"/>
        </w:rPr>
        <w:t>). Точное и приближенное измерение площади гео</w:t>
      </w:r>
      <w:r w:rsidRPr="00C06AEB">
        <w:rPr>
          <w:rFonts w:ascii="Times New Roman" w:hAnsi="Times New Roman"/>
          <w:color w:val="auto"/>
          <w:sz w:val="24"/>
          <w:szCs w:val="24"/>
        </w:rPr>
        <w:t>метрической фигуры. Вычисление площади прямоугольника.</w:t>
      </w:r>
    </w:p>
    <w:p w:rsidR="00E20E7C" w:rsidRPr="00C06AEB" w:rsidRDefault="0078580C" w:rsidP="00C06AEB">
      <w:pPr>
        <w:pStyle w:val="afff1"/>
        <w:spacing w:line="240" w:lineRule="auto"/>
        <w:ind w:left="113" w:right="57" w:firstLine="709"/>
        <w:rPr>
          <w:rFonts w:ascii="Times New Roman" w:hAnsi="Times New Roman"/>
          <w:b/>
          <w:bCs/>
          <w:i/>
          <w:iCs/>
          <w:color w:val="auto"/>
          <w:sz w:val="24"/>
          <w:szCs w:val="24"/>
        </w:rPr>
      </w:pPr>
      <w:r w:rsidRPr="00C06AEB">
        <w:rPr>
          <w:rFonts w:ascii="Times New Roman" w:hAnsi="Times New Roman"/>
          <w:b/>
          <w:bCs/>
          <w:i/>
          <w:iCs/>
          <w:color w:val="auto"/>
          <w:sz w:val="24"/>
          <w:szCs w:val="24"/>
        </w:rPr>
        <w:t>Работа с данными</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z w:val="24"/>
          <w:szCs w:val="24"/>
        </w:rPr>
        <w:t xml:space="preserve">Сбор и представление информации, связанной со счетом </w:t>
      </w:r>
      <w:r w:rsidRPr="00C06AEB">
        <w:rPr>
          <w:rFonts w:ascii="Times New Roman" w:hAnsi="Times New Roman"/>
          <w:color w:val="auto"/>
          <w:spacing w:val="2"/>
          <w:sz w:val="24"/>
          <w:szCs w:val="24"/>
        </w:rPr>
        <w:t xml:space="preserve">(пересчетом), измерением величин; фиксирование, анализ </w:t>
      </w:r>
      <w:r w:rsidRPr="00C06AEB">
        <w:rPr>
          <w:rFonts w:ascii="Times New Roman" w:hAnsi="Times New Roman"/>
          <w:color w:val="auto"/>
          <w:sz w:val="24"/>
          <w:szCs w:val="24"/>
        </w:rPr>
        <w:t>полученной информации.</w:t>
      </w:r>
    </w:p>
    <w:p w:rsidR="00E20E7C" w:rsidRPr="00C06AEB" w:rsidRDefault="00E20E7C" w:rsidP="00C06AEB">
      <w:pPr>
        <w:pStyle w:val="afff1"/>
        <w:spacing w:line="240" w:lineRule="auto"/>
        <w:ind w:left="113" w:right="57" w:firstLine="709"/>
        <w:rPr>
          <w:rFonts w:ascii="Times New Roman" w:hAnsi="Times New Roman"/>
          <w:color w:val="auto"/>
          <w:spacing w:val="-2"/>
          <w:sz w:val="24"/>
          <w:szCs w:val="24"/>
        </w:rPr>
      </w:pPr>
      <w:proofErr w:type="gramStart"/>
      <w:r w:rsidRPr="00C06AE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Составление конечной последовательности (цепочки) пред</w:t>
      </w:r>
      <w:r w:rsidRPr="00C06AEB">
        <w:rPr>
          <w:rFonts w:ascii="Times New Roman" w:hAnsi="Times New Roman"/>
          <w:color w:val="auto"/>
          <w:spacing w:val="2"/>
          <w:sz w:val="24"/>
          <w:szCs w:val="24"/>
        </w:rPr>
        <w:t>метов, чисел, геометрических фигур и</w:t>
      </w:r>
      <w:r w:rsidRPr="00C06AEB">
        <w:rPr>
          <w:rFonts w:ascii="Times New Roman" w:hAnsi="Times New Roman"/>
          <w:color w:val="auto"/>
          <w:spacing w:val="2"/>
          <w:sz w:val="24"/>
          <w:szCs w:val="24"/>
        </w:rPr>
        <w:t> </w:t>
      </w:r>
      <w:r w:rsidRPr="00C06AEB">
        <w:rPr>
          <w:rFonts w:ascii="Times New Roman" w:hAnsi="Times New Roman"/>
          <w:color w:val="auto"/>
          <w:spacing w:val="2"/>
          <w:sz w:val="24"/>
          <w:szCs w:val="24"/>
        </w:rPr>
        <w:t xml:space="preserve">др. по правилу. </w:t>
      </w:r>
      <w:r w:rsidRPr="00C06AEB">
        <w:rPr>
          <w:rFonts w:ascii="Times New Roman" w:hAnsi="Times New Roman"/>
          <w:color w:val="auto"/>
          <w:sz w:val="24"/>
          <w:szCs w:val="24"/>
        </w:rPr>
        <w:t>Составление, запись и выполнение простого алгоритма, плана поиска информации.</w:t>
      </w:r>
    </w:p>
    <w:p w:rsidR="00E20E7C" w:rsidRPr="00C06AEB" w:rsidRDefault="00E20E7C" w:rsidP="00C06AEB">
      <w:pPr>
        <w:pStyle w:val="afff1"/>
        <w:spacing w:line="240" w:lineRule="auto"/>
        <w:ind w:left="113" w:right="57" w:firstLine="709"/>
        <w:rPr>
          <w:rFonts w:ascii="Times New Roman" w:hAnsi="Times New Roman"/>
          <w:color w:val="auto"/>
          <w:sz w:val="24"/>
          <w:szCs w:val="24"/>
        </w:rPr>
      </w:pPr>
      <w:r w:rsidRPr="00C06AEB">
        <w:rPr>
          <w:rFonts w:ascii="Times New Roman" w:hAnsi="Times New Roman"/>
          <w:color w:val="auto"/>
          <w:spacing w:val="2"/>
          <w:sz w:val="24"/>
          <w:szCs w:val="24"/>
        </w:rPr>
        <w:t xml:space="preserve">Чтение и заполнение таблицы. Интерпретация данных </w:t>
      </w:r>
      <w:r w:rsidRPr="00C06AE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E20E7C" w:rsidRPr="001039CF" w:rsidRDefault="001039CF" w:rsidP="00C06AEB">
      <w:pPr>
        <w:pStyle w:val="afff1"/>
        <w:spacing w:line="240" w:lineRule="auto"/>
        <w:ind w:left="113" w:right="57" w:firstLine="709"/>
        <w:rPr>
          <w:rFonts w:ascii="Times New Roman" w:hAnsi="Times New Roman"/>
          <w:b/>
          <w:color w:val="auto"/>
          <w:sz w:val="24"/>
          <w:szCs w:val="24"/>
        </w:rPr>
      </w:pPr>
      <w:r w:rsidRPr="001039CF">
        <w:rPr>
          <w:rFonts w:ascii="Times New Roman" w:hAnsi="Times New Roman"/>
          <w:b/>
          <w:color w:val="auto"/>
          <w:sz w:val="24"/>
          <w:szCs w:val="24"/>
        </w:rPr>
        <w:t>1 класс</w:t>
      </w:r>
    </w:p>
    <w:p w:rsidR="00B8121D" w:rsidRPr="00C06AEB" w:rsidRDefault="00B8121D" w:rsidP="00C06AEB">
      <w:pPr>
        <w:spacing w:after="0" w:line="240" w:lineRule="auto"/>
        <w:ind w:left="113" w:right="57" w:firstLine="709"/>
        <w:jc w:val="both"/>
        <w:rPr>
          <w:rFonts w:ascii="Times New Roman" w:hAnsi="Times New Roman"/>
          <w:i/>
          <w:sz w:val="24"/>
          <w:szCs w:val="24"/>
        </w:rPr>
      </w:pPr>
      <w:r w:rsidRPr="00C06AEB">
        <w:rPr>
          <w:rFonts w:ascii="Times New Roman" w:hAnsi="Times New Roman"/>
          <w:i/>
          <w:sz w:val="24"/>
          <w:szCs w:val="24"/>
        </w:rPr>
        <w:t>Подготовка к изучению чисел. (8 часов)</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Роль математики в жизни людей и общества. Счёт предметов (с использованием количественных и порядковых числительных). Сравнение групп предметов.</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Отношения «столько же», «больше», «меньше», «больше (меньше) </w:t>
      </w:r>
      <w:proofErr w:type="gramStart"/>
      <w:r w:rsidRPr="00C06AEB">
        <w:rPr>
          <w:rFonts w:ascii="Times New Roman" w:hAnsi="Times New Roman"/>
          <w:sz w:val="24"/>
          <w:szCs w:val="24"/>
        </w:rPr>
        <w:t>на</w:t>
      </w:r>
      <w:proofErr w:type="gramEnd"/>
      <w:r w:rsidRPr="00C06AEB">
        <w:rPr>
          <w:rFonts w:ascii="Times New Roman" w:hAnsi="Times New Roman"/>
          <w:sz w:val="24"/>
          <w:szCs w:val="24"/>
        </w:rPr>
        <w:t xml:space="preserve"> …»</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Пространственные и временные представления.</w:t>
      </w:r>
    </w:p>
    <w:p w:rsidR="00B8121D" w:rsidRPr="00C06AEB" w:rsidRDefault="00B8121D" w:rsidP="00C06AEB">
      <w:pPr>
        <w:spacing w:after="0" w:line="240" w:lineRule="auto"/>
        <w:ind w:left="113" w:right="57" w:firstLine="709"/>
        <w:jc w:val="both"/>
        <w:rPr>
          <w:rFonts w:ascii="Times New Roman" w:hAnsi="Times New Roman"/>
          <w:sz w:val="24"/>
          <w:szCs w:val="24"/>
        </w:rPr>
      </w:pPr>
      <w:proofErr w:type="gramStart"/>
      <w:r w:rsidRPr="00C06AEB">
        <w:rPr>
          <w:rFonts w:ascii="Times New Roman" w:hAnsi="Times New Roman"/>
          <w:sz w:val="24"/>
          <w:szCs w:val="24"/>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C06AEB">
        <w:rPr>
          <w:rFonts w:ascii="Times New Roman" w:hAnsi="Times New Roman"/>
          <w:sz w:val="24"/>
          <w:szCs w:val="24"/>
        </w:rPr>
        <w:t xml:space="preserve"> Направления движения: вверх, вниз, налево, направо. Временные представления: раньше, позже, сначала, потом.</w:t>
      </w:r>
    </w:p>
    <w:p w:rsidR="00B8121D" w:rsidRPr="00C06AEB" w:rsidRDefault="00B8121D"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Числа от 1 до 10. Число 0.</w:t>
      </w:r>
    </w:p>
    <w:p w:rsidR="00B8121D" w:rsidRPr="00C06AEB" w:rsidRDefault="00B8121D" w:rsidP="00C06AEB">
      <w:pPr>
        <w:spacing w:after="0" w:line="240" w:lineRule="auto"/>
        <w:ind w:left="113" w:right="57" w:firstLine="709"/>
        <w:jc w:val="both"/>
        <w:rPr>
          <w:rFonts w:ascii="Times New Roman" w:hAnsi="Times New Roman"/>
          <w:i/>
          <w:sz w:val="24"/>
          <w:szCs w:val="24"/>
        </w:rPr>
      </w:pPr>
      <w:r w:rsidRPr="00C06AEB">
        <w:rPr>
          <w:rFonts w:ascii="Times New Roman" w:hAnsi="Times New Roman"/>
          <w:i/>
          <w:sz w:val="24"/>
          <w:szCs w:val="24"/>
        </w:rPr>
        <w:t>Нумерация(27ч).</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Цифры и числа 1–5.</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Чтение, запись и сравнение чисел. Знаки «+»</w:t>
      </w:r>
      <w:proofErr w:type="gramStart"/>
      <w:r w:rsidRPr="00C06AEB">
        <w:rPr>
          <w:rFonts w:ascii="Times New Roman" w:hAnsi="Times New Roman"/>
          <w:sz w:val="24"/>
          <w:szCs w:val="24"/>
        </w:rPr>
        <w:t>, «</w:t>
      </w:r>
      <w:proofErr w:type="gramEnd"/>
      <w:r w:rsidRPr="00C06AEB">
        <w:rPr>
          <w:rFonts w:ascii="Times New Roman" w:hAnsi="Times New Roman"/>
          <w:sz w:val="24"/>
          <w:szCs w:val="24"/>
        </w:rPr>
        <w:t xml:space="preserve">–», «=». Длина. Отношения «длиннее», «короче», «одинаковые по длине». </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Точка. Кривая линия. Прямая линия. Отрезок. Луч. Ломаная линия. Многоугольник.</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Знаки</w:t>
      </w:r>
      <w:proofErr w:type="gramStart"/>
      <w:r w:rsidRPr="00C06AEB">
        <w:rPr>
          <w:rFonts w:ascii="Times New Roman" w:hAnsi="Times New Roman"/>
          <w:sz w:val="24"/>
          <w:szCs w:val="24"/>
        </w:rPr>
        <w:t xml:space="preserve"> «&gt;», «&lt;», «=». </w:t>
      </w:r>
      <w:proofErr w:type="gramEnd"/>
      <w:r w:rsidRPr="00C06AEB">
        <w:rPr>
          <w:rFonts w:ascii="Times New Roman" w:hAnsi="Times New Roman"/>
          <w:sz w:val="24"/>
          <w:szCs w:val="24"/>
        </w:rPr>
        <w:t>Понятия «равенство», «неравенство».</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Состав чисел от 2 до 5 из двух слагаемых.</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Цифры и числа 6 – 9. Число 0. Число 10.</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Состав чисел от 2 до 10 из двух слагаемых. Названия, обозначение, последовательность чисел. Чтение, запись и сравнение чисел.</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Единица длины – сантиметр. Измерение отрезков в сантиметрах. Вычерчивание отрезков заданной длины.</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Понятия «увеличить на …</w:t>
      </w:r>
      <w:proofErr w:type="gramStart"/>
      <w:r w:rsidRPr="00C06AEB">
        <w:rPr>
          <w:rFonts w:ascii="Times New Roman" w:hAnsi="Times New Roman"/>
          <w:sz w:val="24"/>
          <w:szCs w:val="24"/>
        </w:rPr>
        <w:t xml:space="preserve"> ,</w:t>
      </w:r>
      <w:proofErr w:type="gramEnd"/>
      <w:r w:rsidRPr="00C06AEB">
        <w:rPr>
          <w:rFonts w:ascii="Times New Roman" w:hAnsi="Times New Roman"/>
          <w:sz w:val="24"/>
          <w:szCs w:val="24"/>
        </w:rPr>
        <w:t xml:space="preserve"> уменьшить на … ».</w:t>
      </w:r>
    </w:p>
    <w:p w:rsidR="00B8121D" w:rsidRPr="00C06AEB" w:rsidRDefault="00B8121D" w:rsidP="00C06AEB">
      <w:pPr>
        <w:spacing w:after="0" w:line="240" w:lineRule="auto"/>
        <w:ind w:left="113" w:right="57" w:firstLine="709"/>
        <w:jc w:val="both"/>
        <w:rPr>
          <w:rFonts w:ascii="Times New Roman" w:hAnsi="Times New Roman"/>
          <w:i/>
          <w:sz w:val="24"/>
          <w:szCs w:val="24"/>
        </w:rPr>
      </w:pPr>
      <w:r w:rsidRPr="00C06AEB">
        <w:rPr>
          <w:rFonts w:ascii="Times New Roman" w:hAnsi="Times New Roman"/>
          <w:i/>
          <w:sz w:val="24"/>
          <w:szCs w:val="24"/>
        </w:rPr>
        <w:t>Сложение и вычитание (54ч).</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Сложение и вычитание вида □ ± 1, □ ± 2.</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Конкретный смысл и названия действий сложение и вычитание. Названия чисел при сложении (слагаемые, сумма). Использование этих терминов при чтении записей. Сложение и вычитание вида □ + 1, □ – 1, □ + 2, □ – 2. Присчитывание и отсчитывание по 1, по 2.</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Задача. Структура задачи (условие, вопрос). Анализ задачи. Запись решения и ответа задачи. Задачи, раскрывающие смысл арифметических действий сложение и вычитание. Составление задач на сложение и вычитание по одному и тому же рисунку, по схематическому рисунку, по решению.</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задач на увеличение (уменьшение) числа на несколько единиц.</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Сложение и вычитание вида □ ± 3.</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Приёмы вычислений.</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Текстовая задача: дополнение условия недостающими данными или вопросом, решение задач.</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Сложение и вычитание вида □ ± 4.</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задач на разностное сравнение чисел.</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Переместительное свойство сложения.</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Применение переместительного свойства сложения для случаев вида □ + 5, □ + 6, □ + 7, □ + 8, □ + 9.</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Связь между суммой и слагаемыми.</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Названия чисел при вычитании (уменьшаемое, вычитаемое, разность). Использование этих терминов при чтении записей. Вычитание в случаях вида 6 – □, 7 – □, 8 – □, 9 – □, 10 – □. Состав чисел 6, 7, 8, 9, 10. Таблица сложения и соответствующие случаи вычитания.</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Подготовка к решению задач в два действия – решение цепочки задач.</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Единица массы – килограмм. Определения массы предметов с помощью весов, взвешиванием. Единица вместимости литр.</w:t>
      </w:r>
    </w:p>
    <w:p w:rsidR="00B8121D" w:rsidRPr="00C06AEB" w:rsidRDefault="00B8121D"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Числа от 1 до 20.</w:t>
      </w:r>
    </w:p>
    <w:p w:rsidR="00B8121D" w:rsidRPr="00C06AEB" w:rsidRDefault="00B8121D" w:rsidP="00C06AEB">
      <w:pPr>
        <w:spacing w:after="0" w:line="240" w:lineRule="auto"/>
        <w:ind w:left="113" w:right="57" w:firstLine="709"/>
        <w:jc w:val="both"/>
        <w:rPr>
          <w:rFonts w:ascii="Times New Roman" w:hAnsi="Times New Roman"/>
          <w:i/>
          <w:sz w:val="24"/>
          <w:szCs w:val="24"/>
        </w:rPr>
      </w:pPr>
      <w:r w:rsidRPr="00C06AEB">
        <w:rPr>
          <w:rFonts w:ascii="Times New Roman" w:hAnsi="Times New Roman"/>
          <w:i/>
          <w:sz w:val="24"/>
          <w:szCs w:val="24"/>
        </w:rPr>
        <w:t>Нумерация (12ч).</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Единица длины дециметр. Соотношение между дециметром и сантиметром.</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Случаи сложения и вычитания, основанные на знаниях по нумерации: 10 + 7, 17 – 7, 17 – 10.</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Текстовые задачи в два действия. План решения задачи. Запись решения.</w:t>
      </w:r>
    </w:p>
    <w:p w:rsidR="00B8121D" w:rsidRPr="00C06AEB" w:rsidRDefault="00B8121D" w:rsidP="00C06AEB">
      <w:pPr>
        <w:spacing w:after="0" w:line="240" w:lineRule="auto"/>
        <w:ind w:left="113" w:right="57" w:firstLine="709"/>
        <w:jc w:val="both"/>
        <w:rPr>
          <w:rFonts w:ascii="Times New Roman" w:hAnsi="Times New Roman"/>
          <w:i/>
          <w:sz w:val="24"/>
          <w:szCs w:val="24"/>
        </w:rPr>
      </w:pPr>
      <w:r w:rsidRPr="00C06AEB">
        <w:rPr>
          <w:rFonts w:ascii="Times New Roman" w:hAnsi="Times New Roman"/>
          <w:i/>
          <w:sz w:val="24"/>
          <w:szCs w:val="24"/>
        </w:rPr>
        <w:t>Сложение и вычитание .(22ч)</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Табличное сложение.</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 + 2, □ + 3, □ + 4, □ + 5, □ + 6, □ + 7, □ + 8, □ + 9). Состав чисел второго десятка. Таблица сложения.</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Табличное вычитание.</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Общие приёмы вычитания с переходом через десяток: </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1) приём вычитания по частям (15 – 7 = 15 – 5 – 2);</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2) приём, который основывается на знании состава числа и связи между суммой и слагаемыми.</w:t>
      </w:r>
    </w:p>
    <w:p w:rsidR="00B8121D" w:rsidRPr="00C06AEB" w:rsidRDefault="00B8121D"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текстовых задач.</w:t>
      </w:r>
    </w:p>
    <w:p w:rsidR="00B8121D" w:rsidRPr="00C06AEB" w:rsidRDefault="00B8121D" w:rsidP="00C06AEB">
      <w:pPr>
        <w:pStyle w:val="afff1"/>
        <w:spacing w:line="240" w:lineRule="auto"/>
        <w:ind w:left="113" w:right="57" w:firstLine="709"/>
        <w:rPr>
          <w:rFonts w:ascii="Times New Roman" w:hAnsi="Times New Roman"/>
          <w:color w:val="auto"/>
          <w:sz w:val="24"/>
          <w:szCs w:val="24"/>
        </w:rPr>
      </w:pPr>
      <w:proofErr w:type="gramStart"/>
      <w:r w:rsidRPr="00C06AEB">
        <w:rPr>
          <w:rFonts w:ascii="Times New Roman" w:hAnsi="Times New Roman"/>
          <w:i/>
          <w:sz w:val="24"/>
          <w:szCs w:val="24"/>
        </w:rPr>
        <w:t>Итоговое повторение «Что узнали, чему научились в 1 классе».(6ч</w:t>
      </w:r>
      <w:proofErr w:type="gramEnd"/>
    </w:p>
    <w:p w:rsidR="001039CF" w:rsidRPr="00142726" w:rsidRDefault="001039CF" w:rsidP="00C06AEB">
      <w:pPr>
        <w:spacing w:after="0" w:line="240" w:lineRule="auto"/>
        <w:ind w:left="113" w:right="57" w:firstLine="709"/>
        <w:jc w:val="both"/>
        <w:rPr>
          <w:rFonts w:ascii="Times New Roman" w:hAnsi="Times New Roman"/>
          <w:b/>
          <w:sz w:val="24"/>
          <w:szCs w:val="24"/>
        </w:rPr>
      </w:pPr>
      <w:bookmarkStart w:id="88" w:name="_Toc288394089"/>
      <w:bookmarkStart w:id="89" w:name="_Toc288410556"/>
      <w:bookmarkStart w:id="90" w:name="_Toc288410685"/>
      <w:bookmarkStart w:id="91" w:name="_Toc424564333"/>
      <w:r w:rsidRPr="00142726">
        <w:rPr>
          <w:rFonts w:ascii="Times New Roman" w:hAnsi="Times New Roman"/>
          <w:b/>
          <w:sz w:val="24"/>
          <w:szCs w:val="24"/>
        </w:rPr>
        <w:t>2 класс</w:t>
      </w:r>
    </w:p>
    <w:p w:rsidR="00166412" w:rsidRPr="00142726" w:rsidRDefault="00166412" w:rsidP="00C06AEB">
      <w:pPr>
        <w:spacing w:after="0" w:line="240" w:lineRule="auto"/>
        <w:ind w:left="113" w:right="57" w:firstLine="709"/>
        <w:jc w:val="both"/>
        <w:rPr>
          <w:rFonts w:ascii="Times New Roman" w:hAnsi="Times New Roman"/>
          <w:i/>
          <w:sz w:val="24"/>
          <w:szCs w:val="24"/>
        </w:rPr>
      </w:pPr>
      <w:r w:rsidRPr="00142726">
        <w:rPr>
          <w:rFonts w:ascii="Times New Roman" w:hAnsi="Times New Roman"/>
          <w:i/>
          <w:sz w:val="24"/>
          <w:szCs w:val="24"/>
        </w:rPr>
        <w:t>Числа от 1 до  100  (18 ч)</w:t>
      </w:r>
    </w:p>
    <w:p w:rsidR="00166412" w:rsidRPr="00C06AEB" w:rsidRDefault="00166412" w:rsidP="00C06AEB">
      <w:pPr>
        <w:pStyle w:val="ae"/>
        <w:numPr>
          <w:ilvl w:val="0"/>
          <w:numId w:val="201"/>
        </w:numPr>
        <w:ind w:left="113" w:right="57" w:firstLine="709"/>
      </w:pPr>
      <w:r w:rsidRPr="00C06AEB">
        <w:t>Образовывать, называть и записывать числа в пределах 20.</w:t>
      </w:r>
    </w:p>
    <w:p w:rsidR="00166412" w:rsidRPr="00C06AEB" w:rsidRDefault="00166412" w:rsidP="00C06AEB">
      <w:pPr>
        <w:pStyle w:val="ae"/>
        <w:numPr>
          <w:ilvl w:val="0"/>
          <w:numId w:val="201"/>
        </w:numPr>
        <w:ind w:left="113" w:right="57" w:firstLine="709"/>
      </w:pPr>
      <w:r w:rsidRPr="00C06AEB">
        <w:t>Сравнивать</w:t>
      </w:r>
      <w:r w:rsidRPr="00C06AEB">
        <w:rPr>
          <w:rStyle w:val="apple-converted-space"/>
          <w:color w:val="000000"/>
        </w:rPr>
        <w:t> </w:t>
      </w:r>
      <w:r w:rsidRPr="00C06AEB">
        <w:t>числа и</w:t>
      </w:r>
      <w:r w:rsidRPr="00C06AEB">
        <w:rPr>
          <w:rStyle w:val="apple-converted-space"/>
          <w:b/>
          <w:bCs/>
          <w:color w:val="000000"/>
        </w:rPr>
        <w:t> </w:t>
      </w:r>
      <w:r w:rsidRPr="00C06AEB">
        <w:t>записывать</w:t>
      </w:r>
      <w:r w:rsidRPr="00C06AEB">
        <w:rPr>
          <w:rStyle w:val="apple-converted-space"/>
          <w:color w:val="000000"/>
        </w:rPr>
        <w:t> </w:t>
      </w:r>
      <w:r w:rsidRPr="00C06AEB">
        <w:t>результат сравнения.</w:t>
      </w:r>
    </w:p>
    <w:p w:rsidR="00166412" w:rsidRPr="00C06AEB" w:rsidRDefault="00166412" w:rsidP="00C06AEB">
      <w:pPr>
        <w:pStyle w:val="ae"/>
        <w:numPr>
          <w:ilvl w:val="0"/>
          <w:numId w:val="201"/>
        </w:numPr>
        <w:ind w:left="113" w:right="57" w:firstLine="709"/>
      </w:pPr>
      <w:r w:rsidRPr="00C06AEB">
        <w:t>Образовывать, называть и записывать числа в пределах 100.</w:t>
      </w:r>
    </w:p>
    <w:p w:rsidR="00166412" w:rsidRPr="00C06AEB" w:rsidRDefault="00166412" w:rsidP="00C06AEB">
      <w:pPr>
        <w:pStyle w:val="ae"/>
        <w:numPr>
          <w:ilvl w:val="0"/>
          <w:numId w:val="201"/>
        </w:numPr>
        <w:ind w:left="113" w:right="57" w:firstLine="709"/>
      </w:pPr>
      <w:r w:rsidRPr="00C06AEB">
        <w:t>Сравнивать</w:t>
      </w:r>
      <w:r w:rsidRPr="00C06AEB">
        <w:rPr>
          <w:rStyle w:val="apple-converted-space"/>
          <w:color w:val="000000"/>
        </w:rPr>
        <w:t> </w:t>
      </w:r>
      <w:r w:rsidRPr="00C06AEB">
        <w:t>числа и</w:t>
      </w:r>
      <w:r w:rsidRPr="00C06AEB">
        <w:rPr>
          <w:rStyle w:val="apple-converted-space"/>
          <w:b/>
          <w:bCs/>
          <w:color w:val="000000"/>
        </w:rPr>
        <w:t> </w:t>
      </w:r>
      <w:r w:rsidRPr="00C06AEB">
        <w:t>записывать</w:t>
      </w:r>
      <w:r w:rsidRPr="00C06AEB">
        <w:rPr>
          <w:rStyle w:val="apple-converted-space"/>
          <w:color w:val="000000"/>
        </w:rPr>
        <w:t> </w:t>
      </w:r>
      <w:r w:rsidRPr="00C06AEB">
        <w:t>результат сравнения.</w:t>
      </w:r>
    </w:p>
    <w:p w:rsidR="00166412" w:rsidRPr="00C06AEB" w:rsidRDefault="00166412" w:rsidP="00C06AEB">
      <w:pPr>
        <w:pStyle w:val="ae"/>
        <w:numPr>
          <w:ilvl w:val="0"/>
          <w:numId w:val="201"/>
        </w:numPr>
        <w:ind w:left="113" w:right="57" w:firstLine="709"/>
        <w:rPr>
          <w:rStyle w:val="apple-converted-space"/>
        </w:rPr>
      </w:pPr>
      <w:r w:rsidRPr="00C06AEB">
        <w:t>Упорядочивать</w:t>
      </w:r>
      <w:r w:rsidRPr="00C06AEB">
        <w:rPr>
          <w:rStyle w:val="apple-converted-space"/>
          <w:color w:val="000000"/>
        </w:rPr>
        <w:t> </w:t>
      </w:r>
      <w:r w:rsidRPr="00C06AEB">
        <w:t>заданные числа.</w:t>
      </w:r>
      <w:r w:rsidRPr="00C06AEB">
        <w:rPr>
          <w:rStyle w:val="apple-converted-space"/>
          <w:color w:val="000000"/>
        </w:rPr>
        <w:t xml:space="preserve"> </w:t>
      </w:r>
    </w:p>
    <w:p w:rsidR="00166412" w:rsidRPr="00C06AEB" w:rsidRDefault="00166412" w:rsidP="00C06AEB">
      <w:pPr>
        <w:pStyle w:val="ae"/>
        <w:numPr>
          <w:ilvl w:val="0"/>
          <w:numId w:val="201"/>
        </w:numPr>
        <w:ind w:left="113" w:right="57" w:firstLine="709"/>
      </w:pPr>
      <w:r w:rsidRPr="00C06AEB">
        <w:t>Переводить</w:t>
      </w:r>
      <w:r w:rsidRPr="00C06AEB">
        <w:rPr>
          <w:rStyle w:val="apple-converted-space"/>
          <w:color w:val="000000"/>
        </w:rPr>
        <w:t> </w:t>
      </w:r>
      <w:r w:rsidRPr="00C06AEB">
        <w:t>одни единицы длины в другие: мелкие в более крупные и крупные в более мелкие, используя соотношения между ними.</w:t>
      </w:r>
    </w:p>
    <w:p w:rsidR="00166412" w:rsidRPr="00C06AEB" w:rsidRDefault="00166412" w:rsidP="00C06AEB">
      <w:pPr>
        <w:pStyle w:val="ae"/>
        <w:numPr>
          <w:ilvl w:val="0"/>
          <w:numId w:val="201"/>
        </w:numPr>
        <w:ind w:left="113" w:right="57" w:firstLine="709"/>
      </w:pPr>
      <w:r w:rsidRPr="00C06AEB">
        <w:t>Сравнивать</w:t>
      </w:r>
      <w:r w:rsidRPr="00C06AEB">
        <w:rPr>
          <w:rStyle w:val="apple-converted-space"/>
          <w:color w:val="000000"/>
        </w:rPr>
        <w:t> </w:t>
      </w:r>
      <w:r w:rsidRPr="00C06AEB">
        <w:t>числа и</w:t>
      </w:r>
      <w:r w:rsidRPr="00C06AEB">
        <w:rPr>
          <w:rStyle w:val="apple-converted-space"/>
          <w:b/>
          <w:bCs/>
          <w:color w:val="000000"/>
        </w:rPr>
        <w:t> </w:t>
      </w:r>
      <w:r w:rsidRPr="00C06AEB">
        <w:t>записывать</w:t>
      </w:r>
      <w:r w:rsidRPr="00C06AEB">
        <w:rPr>
          <w:rStyle w:val="apple-converted-space"/>
          <w:color w:val="000000"/>
        </w:rPr>
        <w:t> </w:t>
      </w:r>
      <w:r w:rsidRPr="00C06AEB">
        <w:t>результат сравнения.</w:t>
      </w:r>
    </w:p>
    <w:p w:rsidR="00166412" w:rsidRPr="00C06AEB" w:rsidRDefault="00166412" w:rsidP="00C06AEB">
      <w:pPr>
        <w:pStyle w:val="ae"/>
        <w:numPr>
          <w:ilvl w:val="0"/>
          <w:numId w:val="201"/>
        </w:numPr>
        <w:ind w:left="113" w:right="57" w:firstLine="709"/>
      </w:pPr>
      <w:r w:rsidRPr="00C06AEB">
        <w:t>Контроль знаний.</w:t>
      </w:r>
      <w:r w:rsidRPr="00C06AEB">
        <w:rPr>
          <w:rStyle w:val="apple-converted-space"/>
          <w:color w:val="000000"/>
        </w:rPr>
        <w:t> </w:t>
      </w:r>
      <w:r w:rsidRPr="00C06AEB">
        <w:t>Выполнять</w:t>
      </w:r>
      <w:r w:rsidRPr="00C06AEB">
        <w:rPr>
          <w:rStyle w:val="apple-converted-space"/>
          <w:color w:val="000000"/>
        </w:rPr>
        <w:t> </w:t>
      </w:r>
      <w:r w:rsidRPr="00C06AEB">
        <w:t>сложение и вычитание вида 30 + 5, 35 - 5, 35 – 30.</w:t>
      </w:r>
    </w:p>
    <w:p w:rsidR="00166412" w:rsidRPr="00C06AEB" w:rsidRDefault="00166412" w:rsidP="00C06AEB">
      <w:pPr>
        <w:pStyle w:val="ae"/>
        <w:numPr>
          <w:ilvl w:val="0"/>
          <w:numId w:val="201"/>
        </w:numPr>
        <w:ind w:left="113" w:right="57" w:firstLine="709"/>
      </w:pPr>
      <w:r w:rsidRPr="00C06AEB">
        <w:t>Заменять</w:t>
      </w:r>
      <w:r w:rsidRPr="00C06AEB">
        <w:rPr>
          <w:rStyle w:val="apple-converted-space"/>
          <w:color w:val="000000"/>
        </w:rPr>
        <w:t> </w:t>
      </w:r>
      <w:r w:rsidRPr="00C06AEB">
        <w:t>двузначное число суммой разрядных слагаемых.</w:t>
      </w:r>
    </w:p>
    <w:p w:rsidR="00166412" w:rsidRPr="00C06AEB" w:rsidRDefault="00166412" w:rsidP="00C06AEB">
      <w:pPr>
        <w:pStyle w:val="ae"/>
        <w:numPr>
          <w:ilvl w:val="0"/>
          <w:numId w:val="201"/>
        </w:numPr>
        <w:ind w:left="113" w:right="57" w:firstLine="709"/>
      </w:pPr>
      <w:r w:rsidRPr="00C06AEB">
        <w:t>Сравнивать</w:t>
      </w:r>
      <w:r w:rsidRPr="00C06AEB">
        <w:rPr>
          <w:rStyle w:val="apple-converted-space"/>
          <w:color w:val="000000"/>
        </w:rPr>
        <w:t> </w:t>
      </w:r>
      <w:r w:rsidRPr="00C06AEB">
        <w:t>стоимость предметов в пределах</w:t>
      </w:r>
    </w:p>
    <w:p w:rsidR="00166412" w:rsidRPr="00C06AEB" w:rsidRDefault="00166412" w:rsidP="00C06AEB">
      <w:pPr>
        <w:pStyle w:val="ae"/>
        <w:numPr>
          <w:ilvl w:val="0"/>
          <w:numId w:val="201"/>
        </w:numPr>
        <w:ind w:left="113" w:right="57" w:firstLine="709"/>
      </w:pPr>
      <w:r w:rsidRPr="00C06AEB">
        <w:t>100 р.</w:t>
      </w:r>
      <w:r w:rsidRPr="00C06AEB">
        <w:rPr>
          <w:rStyle w:val="apple-converted-space"/>
          <w:color w:val="000000"/>
        </w:rPr>
        <w:t> </w:t>
      </w:r>
      <w:r w:rsidRPr="00C06AEB">
        <w:t>Выполнять</w:t>
      </w:r>
      <w:r w:rsidRPr="00C06AEB">
        <w:rPr>
          <w:rStyle w:val="apple-converted-space"/>
          <w:color w:val="000000"/>
        </w:rPr>
        <w:t> </w:t>
      </w:r>
      <w:r w:rsidRPr="00C06AEB">
        <w:t>задания творческого и поискового харак</w:t>
      </w:r>
      <w:r w:rsidRPr="00C06AEB">
        <w:softHyphen/>
        <w:t>тера,</w:t>
      </w:r>
      <w:r w:rsidRPr="00C06AEB">
        <w:rPr>
          <w:rStyle w:val="apple-converted-space"/>
          <w:b/>
          <w:bCs/>
          <w:color w:val="000000"/>
        </w:rPr>
        <w:t> </w:t>
      </w:r>
      <w:r w:rsidRPr="00C06AEB">
        <w:t>применять</w:t>
      </w:r>
      <w:r w:rsidRPr="00C06AEB">
        <w:rPr>
          <w:rStyle w:val="apple-converted-space"/>
          <w:color w:val="000000"/>
        </w:rPr>
        <w:t> </w:t>
      </w:r>
      <w:r w:rsidRPr="00C06AEB">
        <w:t>знания и способы действий в изменённых условиях.</w:t>
      </w:r>
    </w:p>
    <w:p w:rsidR="00166412" w:rsidRPr="00C06AEB" w:rsidRDefault="00166412" w:rsidP="00C06AEB">
      <w:pPr>
        <w:pStyle w:val="ae"/>
        <w:numPr>
          <w:ilvl w:val="0"/>
          <w:numId w:val="202"/>
        </w:numPr>
        <w:ind w:left="113" w:right="57" w:firstLine="709"/>
      </w:pPr>
      <w:r w:rsidRPr="00C06AEB">
        <w:t>Устанавливать</w:t>
      </w:r>
      <w:r w:rsidRPr="00C06AEB">
        <w:rPr>
          <w:rStyle w:val="apple-converted-space"/>
          <w:color w:val="000000"/>
        </w:rPr>
        <w:t> </w:t>
      </w:r>
      <w:r w:rsidRPr="00C06AEB">
        <w:t>правило, по которому составлена числовая последовательность,  продолжать</w:t>
      </w:r>
      <w:r w:rsidRPr="00C06AEB">
        <w:rPr>
          <w:rStyle w:val="apple-converted-space"/>
          <w:color w:val="000000"/>
        </w:rPr>
        <w:t> </w:t>
      </w:r>
      <w:r w:rsidRPr="00C06AEB">
        <w:t>её или</w:t>
      </w:r>
      <w:r w:rsidRPr="00C06AEB">
        <w:rPr>
          <w:rStyle w:val="apple-converted-space"/>
          <w:b/>
          <w:bCs/>
          <w:color w:val="000000"/>
        </w:rPr>
        <w:t> </w:t>
      </w:r>
      <w:r w:rsidRPr="00C06AEB">
        <w:t>восстанавливать пропущенные в ней числа.</w:t>
      </w:r>
    </w:p>
    <w:p w:rsidR="00166412" w:rsidRPr="00C06AEB" w:rsidRDefault="00166412" w:rsidP="00C06AEB">
      <w:pPr>
        <w:pStyle w:val="ae"/>
        <w:numPr>
          <w:ilvl w:val="0"/>
          <w:numId w:val="202"/>
        </w:numPr>
        <w:ind w:left="113" w:right="57" w:firstLine="709"/>
      </w:pPr>
      <w:r w:rsidRPr="00C06AEB">
        <w:t>Классифицировать</w:t>
      </w:r>
      <w:r w:rsidRPr="00C06AEB">
        <w:rPr>
          <w:rStyle w:val="apple-converted-space"/>
          <w:color w:val="000000"/>
        </w:rPr>
        <w:t> </w:t>
      </w:r>
      <w:r w:rsidRPr="00C06AEB">
        <w:t>(объединять в группы) числа по заданному или самостоятельно установленному правилу.</w:t>
      </w:r>
    </w:p>
    <w:p w:rsidR="00166412" w:rsidRPr="00C06AEB" w:rsidRDefault="00166412" w:rsidP="00C06AEB">
      <w:pPr>
        <w:pStyle w:val="ae"/>
        <w:numPr>
          <w:ilvl w:val="0"/>
          <w:numId w:val="202"/>
        </w:numPr>
        <w:ind w:left="113" w:right="57" w:firstLine="709"/>
      </w:pPr>
      <w:r w:rsidRPr="00C06AEB">
        <w:t>Соотносить</w:t>
      </w:r>
      <w:r w:rsidRPr="00C06AEB">
        <w:rPr>
          <w:rStyle w:val="apple-converted-space"/>
          <w:color w:val="000000"/>
        </w:rPr>
        <w:t> </w:t>
      </w:r>
      <w:r w:rsidRPr="00C06AEB">
        <w:t>результат проведённого самоконтроля с целями, поставленными при изучении темы,</w:t>
      </w:r>
      <w:r w:rsidRPr="00C06AEB">
        <w:rPr>
          <w:rStyle w:val="apple-converted-space"/>
          <w:b/>
          <w:bCs/>
          <w:color w:val="000000"/>
        </w:rPr>
        <w:t> </w:t>
      </w:r>
      <w:r w:rsidRPr="00C06AEB">
        <w:t>оценивать</w:t>
      </w:r>
      <w:r w:rsidRPr="00C06AEB">
        <w:rPr>
          <w:rStyle w:val="apple-converted-space"/>
          <w:b/>
          <w:bCs/>
          <w:color w:val="000000"/>
        </w:rPr>
        <w:t> </w:t>
      </w:r>
      <w:r w:rsidRPr="00C06AEB">
        <w:t>их и</w:t>
      </w:r>
      <w:r w:rsidRPr="00C06AEB">
        <w:rPr>
          <w:rStyle w:val="apple-converted-space"/>
          <w:b/>
          <w:bCs/>
          <w:color w:val="000000"/>
        </w:rPr>
        <w:t> </w:t>
      </w:r>
      <w:r w:rsidRPr="00C06AEB">
        <w:t>делать выводы.</w:t>
      </w:r>
    </w:p>
    <w:p w:rsidR="00166412" w:rsidRPr="00C06AEB" w:rsidRDefault="00166412" w:rsidP="00C06AEB">
      <w:pPr>
        <w:pStyle w:val="ae"/>
        <w:ind w:left="113" w:right="57" w:firstLine="709"/>
      </w:pPr>
    </w:p>
    <w:p w:rsidR="00166412" w:rsidRPr="00C06AEB" w:rsidRDefault="00166412"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i/>
          <w:sz w:val="24"/>
          <w:szCs w:val="24"/>
        </w:rPr>
        <w:t>Числа от 1 до 100. Сложение и вычитание (47 ч)</w:t>
      </w:r>
      <w:r w:rsidRPr="00C06AEB">
        <w:rPr>
          <w:rFonts w:ascii="Times New Roman" w:hAnsi="Times New Roman"/>
          <w:sz w:val="24"/>
          <w:szCs w:val="24"/>
        </w:rPr>
        <w:t xml:space="preserve"> </w:t>
      </w:r>
    </w:p>
    <w:p w:rsidR="00166412" w:rsidRPr="00C06AEB" w:rsidRDefault="00166412" w:rsidP="00C06AEB">
      <w:pPr>
        <w:pStyle w:val="ae"/>
        <w:numPr>
          <w:ilvl w:val="0"/>
          <w:numId w:val="203"/>
        </w:numPr>
        <w:ind w:left="113" w:right="57" w:firstLine="709"/>
      </w:pPr>
      <w:proofErr w:type="gramStart"/>
      <w:r w:rsidRPr="00C06AEB">
        <w:rPr>
          <w:bCs/>
        </w:rPr>
        <w:t>Составлять</w:t>
      </w:r>
      <w:r w:rsidRPr="00C06AEB">
        <w:rPr>
          <w:rStyle w:val="apple-converted-space"/>
          <w:color w:val="000000"/>
        </w:rPr>
        <w:t> </w:t>
      </w:r>
      <w:r w:rsidRPr="00C06AEB">
        <w:t>и</w:t>
      </w:r>
      <w:r w:rsidRPr="00C06AEB">
        <w:rPr>
          <w:rStyle w:val="apple-converted-space"/>
          <w:b/>
          <w:bCs/>
          <w:color w:val="000000"/>
        </w:rPr>
        <w:t> </w:t>
      </w:r>
      <w:r w:rsidRPr="00C06AEB">
        <w:rPr>
          <w:bCs/>
        </w:rPr>
        <w:t>решать</w:t>
      </w:r>
      <w:r w:rsidRPr="00C06AEB">
        <w:rPr>
          <w:rStyle w:val="apple-converted-space"/>
          <w:color w:val="000000"/>
        </w:rPr>
        <w:t> </w:t>
      </w:r>
      <w:r w:rsidRPr="00C06AEB">
        <w:t>задачи, обратные заданной.</w:t>
      </w:r>
      <w:proofErr w:type="gramEnd"/>
    </w:p>
    <w:p w:rsidR="00166412" w:rsidRPr="00C06AEB" w:rsidRDefault="00166412" w:rsidP="00C06AEB">
      <w:pPr>
        <w:pStyle w:val="ae"/>
        <w:numPr>
          <w:ilvl w:val="0"/>
          <w:numId w:val="203"/>
        </w:numPr>
        <w:ind w:left="113" w:right="57" w:firstLine="709"/>
      </w:pPr>
      <w:r w:rsidRPr="00C06AEB">
        <w:rPr>
          <w:bCs/>
        </w:rPr>
        <w:t>Объяснять</w:t>
      </w:r>
      <w:r w:rsidRPr="00C06AEB">
        <w:rPr>
          <w:rStyle w:val="apple-converted-space"/>
          <w:color w:val="000000"/>
        </w:rPr>
        <w:t> </w:t>
      </w:r>
      <w:r w:rsidRPr="00C06AEB">
        <w:t>ход решения задачи.</w:t>
      </w:r>
    </w:p>
    <w:p w:rsidR="00166412" w:rsidRPr="00C06AEB" w:rsidRDefault="00166412" w:rsidP="00C06AEB">
      <w:pPr>
        <w:pStyle w:val="ae"/>
        <w:numPr>
          <w:ilvl w:val="0"/>
          <w:numId w:val="203"/>
        </w:numPr>
        <w:ind w:left="113" w:right="57" w:firstLine="709"/>
      </w:pPr>
      <w:r w:rsidRPr="00C06AEB">
        <w:rPr>
          <w:bCs/>
        </w:rPr>
        <w:t>Отмечать</w:t>
      </w:r>
      <w:r w:rsidRPr="00C06AEB">
        <w:rPr>
          <w:rStyle w:val="apple-converted-space"/>
          <w:color w:val="000000"/>
        </w:rPr>
        <w:t> </w:t>
      </w:r>
      <w:r w:rsidRPr="00C06AEB">
        <w:t>изменения в решении задачи при изменении её условия или вопроса.</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Определять</w:t>
      </w:r>
      <w:r w:rsidRPr="00C06AEB">
        <w:rPr>
          <w:rStyle w:val="apple-converted-space"/>
          <w:color w:val="000000"/>
        </w:rPr>
        <w:t> </w:t>
      </w:r>
      <w:r w:rsidRPr="00C06AEB">
        <w:t>по часам время с точностью до минуты.</w:t>
      </w:r>
      <w:r w:rsidRPr="00C06AEB">
        <w:rPr>
          <w:rStyle w:val="apple-converted-space"/>
          <w:color w:val="000000"/>
        </w:rPr>
        <w:t> </w:t>
      </w:r>
    </w:p>
    <w:p w:rsidR="00166412" w:rsidRPr="00C06AEB" w:rsidRDefault="00166412" w:rsidP="00C06AEB">
      <w:pPr>
        <w:pStyle w:val="ae"/>
        <w:numPr>
          <w:ilvl w:val="0"/>
          <w:numId w:val="203"/>
        </w:numPr>
        <w:ind w:left="113" w:right="57" w:firstLine="709"/>
      </w:pPr>
      <w:r w:rsidRPr="00C06AEB">
        <w:rPr>
          <w:bCs/>
        </w:rPr>
        <w:t>Вычислять</w:t>
      </w:r>
      <w:r w:rsidRPr="00C06AEB">
        <w:rPr>
          <w:rStyle w:val="apple-converted-space"/>
          <w:color w:val="000000"/>
        </w:rPr>
        <w:t> </w:t>
      </w:r>
      <w:r w:rsidRPr="00C06AEB">
        <w:t xml:space="preserve">длину </w:t>
      </w:r>
      <w:proofErr w:type="gramStart"/>
      <w:r w:rsidRPr="00C06AEB">
        <w:t>ломаной</w:t>
      </w:r>
      <w:proofErr w:type="gramEnd"/>
      <w:r w:rsidRPr="00C06AEB">
        <w:t>.</w:t>
      </w:r>
    </w:p>
    <w:p w:rsidR="00166412" w:rsidRPr="00C06AEB" w:rsidRDefault="00166412" w:rsidP="00C06AEB">
      <w:pPr>
        <w:pStyle w:val="ae"/>
        <w:numPr>
          <w:ilvl w:val="0"/>
          <w:numId w:val="203"/>
        </w:numPr>
        <w:ind w:left="113" w:right="57" w:firstLine="709"/>
      </w:pPr>
      <w:proofErr w:type="gramStart"/>
      <w:r w:rsidRPr="00C06AEB">
        <w:rPr>
          <w:bCs/>
        </w:rPr>
        <w:t>Составлять</w:t>
      </w:r>
      <w:r w:rsidRPr="00C06AEB">
        <w:rPr>
          <w:rStyle w:val="apple-converted-space"/>
          <w:color w:val="000000"/>
        </w:rPr>
        <w:t> </w:t>
      </w:r>
      <w:r w:rsidRPr="00C06AEB">
        <w:t>и</w:t>
      </w:r>
      <w:r w:rsidRPr="00C06AEB">
        <w:rPr>
          <w:rStyle w:val="apple-converted-space"/>
          <w:b/>
          <w:bCs/>
          <w:color w:val="000000"/>
        </w:rPr>
        <w:t> </w:t>
      </w:r>
      <w:r w:rsidRPr="00C06AEB">
        <w:rPr>
          <w:bCs/>
        </w:rPr>
        <w:t>решать</w:t>
      </w:r>
      <w:r w:rsidRPr="00C06AEB">
        <w:rPr>
          <w:rStyle w:val="apple-converted-space"/>
          <w:color w:val="000000"/>
        </w:rPr>
        <w:t> </w:t>
      </w:r>
      <w:r w:rsidRPr="00C06AEB">
        <w:t>задачи,   обратные заданной.</w:t>
      </w:r>
      <w:proofErr w:type="gramEnd"/>
    </w:p>
    <w:p w:rsidR="00166412" w:rsidRPr="00C06AEB" w:rsidRDefault="00166412" w:rsidP="00C06AEB">
      <w:pPr>
        <w:pStyle w:val="ae"/>
        <w:numPr>
          <w:ilvl w:val="0"/>
          <w:numId w:val="203"/>
        </w:numPr>
        <w:ind w:left="113" w:right="57" w:firstLine="709"/>
      </w:pPr>
      <w:r w:rsidRPr="00C06AEB">
        <w:rPr>
          <w:bCs/>
        </w:rPr>
        <w:t>Читать</w:t>
      </w:r>
      <w:r w:rsidRPr="00C06AEB">
        <w:rPr>
          <w:rStyle w:val="apple-converted-space"/>
          <w:color w:val="000000"/>
        </w:rPr>
        <w:t> </w:t>
      </w:r>
      <w:r w:rsidRPr="00C06AEB">
        <w:t>и</w:t>
      </w:r>
      <w:r w:rsidRPr="00C06AEB">
        <w:rPr>
          <w:rStyle w:val="apple-converted-space"/>
          <w:b/>
          <w:bCs/>
          <w:color w:val="000000"/>
        </w:rPr>
        <w:t> </w:t>
      </w:r>
      <w:r w:rsidRPr="00C06AEB">
        <w:rPr>
          <w:bCs/>
        </w:rPr>
        <w:t xml:space="preserve">записывать </w:t>
      </w:r>
      <w:r w:rsidRPr="00C06AEB">
        <w:t>числовые выражения в два действия.</w:t>
      </w:r>
    </w:p>
    <w:p w:rsidR="00166412" w:rsidRPr="00C06AEB" w:rsidRDefault="00166412" w:rsidP="00C06AEB">
      <w:pPr>
        <w:pStyle w:val="ae"/>
        <w:numPr>
          <w:ilvl w:val="0"/>
          <w:numId w:val="203"/>
        </w:numPr>
        <w:ind w:left="113" w:right="57" w:firstLine="709"/>
      </w:pPr>
      <w:r w:rsidRPr="00C06AEB">
        <w:rPr>
          <w:bCs/>
        </w:rPr>
        <w:t>Вычислять</w:t>
      </w:r>
      <w:r w:rsidRPr="00C06AEB">
        <w:rPr>
          <w:rStyle w:val="apple-converted-space"/>
          <w:color w:val="000000"/>
        </w:rPr>
        <w:t> </w:t>
      </w:r>
      <w:r w:rsidRPr="00C06AEB">
        <w:t>значения выражений со скобками и без них, сравнивать два выражения.</w:t>
      </w:r>
    </w:p>
    <w:p w:rsidR="00166412" w:rsidRPr="00C06AEB" w:rsidRDefault="00166412" w:rsidP="00C06AEB">
      <w:pPr>
        <w:pStyle w:val="ae"/>
        <w:numPr>
          <w:ilvl w:val="0"/>
          <w:numId w:val="203"/>
        </w:numPr>
        <w:ind w:left="113" w:right="57" w:firstLine="709"/>
      </w:pPr>
      <w:r w:rsidRPr="00C06AEB">
        <w:rPr>
          <w:bCs/>
        </w:rPr>
        <w:t>Применять</w:t>
      </w:r>
      <w:r w:rsidRPr="00C06AEB">
        <w:rPr>
          <w:rStyle w:val="apple-converted-space"/>
          <w:color w:val="000000"/>
        </w:rPr>
        <w:t> </w:t>
      </w:r>
      <w:r w:rsidRPr="00C06AEB">
        <w:t>переместительное и сочетательное свойства сложения при вычислениях.</w:t>
      </w:r>
    </w:p>
    <w:p w:rsidR="00166412" w:rsidRPr="00C06AEB" w:rsidRDefault="00166412" w:rsidP="00C06AEB">
      <w:pPr>
        <w:pStyle w:val="ae"/>
        <w:numPr>
          <w:ilvl w:val="0"/>
          <w:numId w:val="203"/>
        </w:numPr>
        <w:ind w:left="113" w:right="57" w:firstLine="709"/>
      </w:pPr>
      <w:r w:rsidRPr="00C06AEB">
        <w:rPr>
          <w:bCs/>
        </w:rPr>
        <w:t>Моделировать</w:t>
      </w:r>
      <w:r w:rsidRPr="00C06AEB">
        <w:rPr>
          <w:rStyle w:val="apple-converted-space"/>
          <w:color w:val="000000"/>
        </w:rPr>
        <w:t> </w:t>
      </w:r>
      <w:r w:rsidRPr="00C06AEB">
        <w:t>и</w:t>
      </w:r>
      <w:r w:rsidRPr="00C06AEB">
        <w:rPr>
          <w:rStyle w:val="apple-converted-space"/>
          <w:b/>
          <w:bCs/>
          <w:color w:val="000000"/>
        </w:rPr>
        <w:t> </w:t>
      </w:r>
      <w:r w:rsidRPr="00C06AEB">
        <w:rPr>
          <w:bCs/>
        </w:rPr>
        <w:t>объяснять</w:t>
      </w:r>
      <w:r w:rsidRPr="00C06AEB">
        <w:rPr>
          <w:rStyle w:val="apple-converted-space"/>
          <w:color w:val="000000"/>
        </w:rPr>
        <w:t> </w:t>
      </w:r>
      <w:r w:rsidRPr="00C06AEB">
        <w:t>ход выполнения устных действий</w:t>
      </w:r>
      <w:r w:rsidRPr="00C06AEB">
        <w:rPr>
          <w:rStyle w:val="apple-converted-space"/>
          <w:i/>
          <w:iCs/>
          <w:color w:val="000000"/>
        </w:rPr>
        <w:t> </w:t>
      </w:r>
      <w:r w:rsidRPr="00C06AEB">
        <w:rPr>
          <w:iCs/>
        </w:rPr>
        <w:t>сложение</w:t>
      </w:r>
      <w:r w:rsidRPr="00C06AEB">
        <w:rPr>
          <w:rStyle w:val="apple-converted-space"/>
          <w:color w:val="000000"/>
        </w:rPr>
        <w:t> </w:t>
      </w:r>
      <w:r w:rsidRPr="00C06AEB">
        <w:t xml:space="preserve">и </w:t>
      </w:r>
      <w:r w:rsidRPr="00C06AEB">
        <w:rPr>
          <w:iCs/>
        </w:rPr>
        <w:t>вычитание</w:t>
      </w:r>
      <w:r w:rsidRPr="00C06AEB">
        <w:rPr>
          <w:rStyle w:val="apple-converted-space"/>
          <w:color w:val="000000"/>
        </w:rPr>
        <w:t> </w:t>
      </w:r>
      <w:r w:rsidRPr="00C06AEB">
        <w:t>в пределах 100.</w:t>
      </w:r>
    </w:p>
    <w:p w:rsidR="00166412" w:rsidRPr="00C06AEB" w:rsidRDefault="00166412" w:rsidP="00C06AEB">
      <w:pPr>
        <w:pStyle w:val="ae"/>
        <w:numPr>
          <w:ilvl w:val="0"/>
          <w:numId w:val="203"/>
        </w:numPr>
        <w:ind w:left="113" w:right="57" w:firstLine="709"/>
      </w:pPr>
      <w:r w:rsidRPr="00C06AEB">
        <w:rPr>
          <w:bCs/>
        </w:rPr>
        <w:t>Выполнять</w:t>
      </w:r>
      <w:r w:rsidRPr="00C06AEB">
        <w:rPr>
          <w:rStyle w:val="apple-converted-space"/>
          <w:color w:val="000000"/>
        </w:rPr>
        <w:t> </w:t>
      </w:r>
      <w:r w:rsidRPr="00C06AEB">
        <w:t>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Сравнивать</w:t>
      </w:r>
      <w:r w:rsidRPr="00C06AEB">
        <w:rPr>
          <w:rStyle w:val="apple-converted-space"/>
          <w:color w:val="000000"/>
        </w:rPr>
        <w:t> </w:t>
      </w:r>
      <w:r w:rsidRPr="00C06AEB">
        <w:t xml:space="preserve">разные способы вычислений, </w:t>
      </w:r>
      <w:r w:rsidRPr="00C06AEB">
        <w:rPr>
          <w:bCs/>
        </w:rPr>
        <w:t>выбирать</w:t>
      </w:r>
      <w:r w:rsidRPr="00C06AEB">
        <w:rPr>
          <w:rStyle w:val="apple-converted-space"/>
          <w:b/>
          <w:bCs/>
          <w:color w:val="000000"/>
        </w:rPr>
        <w:t> </w:t>
      </w:r>
      <w:r w:rsidRPr="00C06AEB">
        <w:t xml:space="preserve">наиболее </w:t>
      </w:r>
      <w:proofErr w:type="gramStart"/>
      <w:r w:rsidRPr="00C06AEB">
        <w:t>удобный</w:t>
      </w:r>
      <w:proofErr w:type="gramEnd"/>
      <w:r w:rsidRPr="00C06AEB">
        <w:t>.</w:t>
      </w:r>
      <w:r w:rsidRPr="00C06AEB">
        <w:rPr>
          <w:rStyle w:val="apple-converted-space"/>
          <w:color w:val="000000"/>
        </w:rPr>
        <w:t> </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 xml:space="preserve">Записывать </w:t>
      </w:r>
      <w:r w:rsidRPr="00C06AEB">
        <w:t>решения составных задач с помощью выражения.</w:t>
      </w:r>
      <w:r w:rsidRPr="00C06AEB">
        <w:rPr>
          <w:rStyle w:val="apple-converted-space"/>
          <w:color w:val="000000"/>
        </w:rPr>
        <w:t> </w:t>
      </w:r>
    </w:p>
    <w:p w:rsidR="00166412" w:rsidRPr="00C06AEB" w:rsidRDefault="00166412" w:rsidP="00C06AEB">
      <w:pPr>
        <w:pStyle w:val="ae"/>
        <w:numPr>
          <w:ilvl w:val="0"/>
          <w:numId w:val="203"/>
        </w:numPr>
        <w:ind w:left="113" w:right="57" w:firstLine="709"/>
      </w:pPr>
      <w:r w:rsidRPr="00C06AEB">
        <w:rPr>
          <w:bCs/>
        </w:rPr>
        <w:t>Решать</w:t>
      </w:r>
      <w:r w:rsidRPr="00C06AEB">
        <w:rPr>
          <w:rStyle w:val="apple-converted-space"/>
          <w:color w:val="000000"/>
        </w:rPr>
        <w:t> </w:t>
      </w:r>
      <w:r w:rsidRPr="00C06AEB">
        <w:t>уравнения вида 12 + х = 12, 25 - х = 20, х - 2 = 8, подбирая значение неизвестного.</w:t>
      </w:r>
    </w:p>
    <w:p w:rsidR="00166412" w:rsidRPr="00C06AEB" w:rsidRDefault="00166412" w:rsidP="00C06AEB">
      <w:pPr>
        <w:pStyle w:val="ae"/>
        <w:numPr>
          <w:ilvl w:val="0"/>
          <w:numId w:val="204"/>
        </w:numPr>
        <w:ind w:left="113" w:right="57" w:firstLine="709"/>
      </w:pPr>
      <w:r w:rsidRPr="00C06AEB">
        <w:rPr>
          <w:bCs/>
        </w:rPr>
        <w:t>Моделировать</w:t>
      </w:r>
      <w:r w:rsidRPr="00C06AEB">
        <w:rPr>
          <w:rStyle w:val="apple-converted-space"/>
          <w:color w:val="000000"/>
        </w:rPr>
        <w:t> </w:t>
      </w:r>
      <w:r w:rsidRPr="00C06AEB">
        <w:t>с помощью 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w:t>
      </w:r>
    </w:p>
    <w:p w:rsidR="00166412" w:rsidRPr="00C06AEB" w:rsidRDefault="00166412" w:rsidP="00C06AEB">
      <w:pPr>
        <w:pStyle w:val="ae"/>
        <w:numPr>
          <w:ilvl w:val="0"/>
          <w:numId w:val="204"/>
        </w:numPr>
        <w:ind w:left="113" w:right="57" w:firstLine="709"/>
      </w:pPr>
      <w:r w:rsidRPr="00C06AEB">
        <w:rPr>
          <w:bCs/>
        </w:rPr>
        <w:t>Обнаруживать</w:t>
      </w:r>
      <w:r w:rsidRPr="00C06AEB">
        <w:rPr>
          <w:rStyle w:val="apple-converted-space"/>
          <w:color w:val="000000"/>
        </w:rPr>
        <w:t> </w:t>
      </w:r>
      <w:r w:rsidRPr="00C06AEB">
        <w:t>и</w:t>
      </w:r>
      <w:r w:rsidRPr="00C06AEB">
        <w:rPr>
          <w:rStyle w:val="apple-converted-space"/>
          <w:b/>
          <w:bCs/>
          <w:color w:val="000000"/>
        </w:rPr>
        <w:t> </w:t>
      </w:r>
      <w:r w:rsidRPr="00C06AEB">
        <w:rPr>
          <w:bCs/>
        </w:rPr>
        <w:t>устранять</w:t>
      </w:r>
      <w:r w:rsidRPr="00C06AEB">
        <w:rPr>
          <w:rStyle w:val="apple-converted-space"/>
          <w:color w:val="000000"/>
        </w:rPr>
        <w:t> </w:t>
      </w:r>
      <w:r w:rsidRPr="00C06AEB">
        <w:t>логические ошибки и ошибки в вычислениях при решении задачи.</w:t>
      </w:r>
    </w:p>
    <w:p w:rsidR="00166412" w:rsidRPr="00C06AEB" w:rsidRDefault="00166412" w:rsidP="00C06AEB">
      <w:pPr>
        <w:pStyle w:val="ae"/>
        <w:numPr>
          <w:ilvl w:val="0"/>
          <w:numId w:val="204"/>
        </w:numPr>
        <w:ind w:left="113" w:right="57" w:firstLine="709"/>
        <w:rPr>
          <w:rStyle w:val="apple-converted-space"/>
          <w:color w:val="000000"/>
        </w:rPr>
      </w:pPr>
      <w:r w:rsidRPr="00C06AEB">
        <w:rPr>
          <w:bCs/>
        </w:rPr>
        <w:t>Объяснять</w:t>
      </w:r>
      <w:r w:rsidRPr="00C06AEB">
        <w:rPr>
          <w:rStyle w:val="apple-converted-space"/>
          <w:color w:val="000000"/>
        </w:rPr>
        <w:t> </w:t>
      </w:r>
      <w:r w:rsidRPr="00C06AEB">
        <w:t xml:space="preserve">ход решения задачи, </w:t>
      </w:r>
      <w:r w:rsidRPr="00C06AEB">
        <w:rPr>
          <w:bCs/>
        </w:rPr>
        <w:t>применять</w:t>
      </w:r>
      <w:r w:rsidRPr="00C06AEB">
        <w:rPr>
          <w:rStyle w:val="apple-converted-space"/>
          <w:color w:val="000000"/>
        </w:rPr>
        <w:t> </w:t>
      </w:r>
      <w:r w:rsidRPr="00C06AEB">
        <w:t>знания и способы действий в изменённых условиях.</w:t>
      </w:r>
      <w:r w:rsidRPr="00C06AEB">
        <w:rPr>
          <w:rStyle w:val="apple-converted-space"/>
          <w:color w:val="000000"/>
        </w:rPr>
        <w:t> </w:t>
      </w:r>
    </w:p>
    <w:p w:rsidR="00166412" w:rsidRPr="00C06AEB" w:rsidRDefault="00166412" w:rsidP="00C06AEB">
      <w:pPr>
        <w:pStyle w:val="ae"/>
        <w:numPr>
          <w:ilvl w:val="0"/>
          <w:numId w:val="204"/>
        </w:numPr>
        <w:ind w:left="113" w:right="57" w:firstLine="709"/>
        <w:rPr>
          <w:rStyle w:val="apple-converted-space"/>
          <w:color w:val="000000"/>
        </w:rPr>
      </w:pPr>
      <w:r w:rsidRPr="00C06AEB">
        <w:rPr>
          <w:bCs/>
        </w:rPr>
        <w:t>Соотносить</w:t>
      </w:r>
      <w:r w:rsidRPr="00C06AEB">
        <w:rPr>
          <w:rStyle w:val="apple-converted-space"/>
          <w:color w:val="000000"/>
        </w:rPr>
        <w:t> </w:t>
      </w:r>
      <w:r w:rsidRPr="00C06AEB">
        <w:t>результат проведённого самоконтроля с целями, поставленными при изучении темы,</w:t>
      </w:r>
      <w:r w:rsidRPr="00C06AEB">
        <w:rPr>
          <w:rStyle w:val="apple-converted-space"/>
          <w:b/>
          <w:bCs/>
          <w:color w:val="000000"/>
        </w:rPr>
        <w:t> </w:t>
      </w:r>
      <w:r w:rsidRPr="00C06AEB">
        <w:rPr>
          <w:bCs/>
        </w:rPr>
        <w:t xml:space="preserve">оценивать </w:t>
      </w:r>
      <w:r w:rsidRPr="00C06AEB">
        <w:t>их и</w:t>
      </w:r>
      <w:r w:rsidRPr="00C06AEB">
        <w:rPr>
          <w:rStyle w:val="apple-converted-space"/>
          <w:b/>
          <w:bCs/>
          <w:color w:val="000000"/>
        </w:rPr>
        <w:t> </w:t>
      </w:r>
      <w:r w:rsidRPr="00C06AEB">
        <w:rPr>
          <w:bCs/>
        </w:rPr>
        <w:t>делать</w:t>
      </w:r>
      <w:r w:rsidRPr="00C06AEB">
        <w:rPr>
          <w:rStyle w:val="apple-converted-space"/>
          <w:b/>
          <w:bCs/>
          <w:color w:val="000000"/>
        </w:rPr>
        <w:t> </w:t>
      </w:r>
      <w:r w:rsidRPr="00C06AEB">
        <w:t>выводы.</w:t>
      </w:r>
      <w:r w:rsidRPr="00C06AEB">
        <w:rPr>
          <w:rStyle w:val="apple-converted-space"/>
          <w:color w:val="000000"/>
        </w:rPr>
        <w:t> </w:t>
      </w:r>
    </w:p>
    <w:p w:rsidR="00166412" w:rsidRPr="00C06AEB" w:rsidRDefault="00166412" w:rsidP="00C06AEB">
      <w:pPr>
        <w:pStyle w:val="ae"/>
        <w:numPr>
          <w:ilvl w:val="0"/>
          <w:numId w:val="204"/>
        </w:numPr>
        <w:ind w:left="113" w:right="57" w:firstLine="709"/>
      </w:pPr>
      <w:r w:rsidRPr="00C06AEB">
        <w:rPr>
          <w:bCs/>
        </w:rPr>
        <w:t>Собирать</w:t>
      </w:r>
      <w:r w:rsidRPr="00C06AEB">
        <w:rPr>
          <w:rStyle w:val="apple-converted-space"/>
          <w:color w:val="000000"/>
        </w:rPr>
        <w:t> </w:t>
      </w:r>
      <w:r w:rsidRPr="00C06AEB">
        <w:t>материал по заданной теме.</w:t>
      </w:r>
    </w:p>
    <w:p w:rsidR="00166412" w:rsidRPr="00C06AEB" w:rsidRDefault="00166412" w:rsidP="00C06AEB">
      <w:pPr>
        <w:spacing w:after="0" w:line="240" w:lineRule="auto"/>
        <w:ind w:left="113" w:right="57" w:firstLine="709"/>
        <w:jc w:val="both"/>
        <w:rPr>
          <w:rFonts w:ascii="Times New Roman" w:hAnsi="Times New Roman"/>
          <w:sz w:val="24"/>
          <w:szCs w:val="24"/>
        </w:rPr>
      </w:pPr>
    </w:p>
    <w:p w:rsidR="00166412" w:rsidRPr="00C06AEB" w:rsidRDefault="00166412" w:rsidP="00C06AEB">
      <w:pPr>
        <w:spacing w:after="0" w:line="240" w:lineRule="auto"/>
        <w:ind w:left="113" w:right="57" w:firstLine="709"/>
        <w:jc w:val="both"/>
        <w:rPr>
          <w:rFonts w:ascii="Times New Roman" w:hAnsi="Times New Roman"/>
          <w:i/>
          <w:sz w:val="24"/>
          <w:szCs w:val="24"/>
        </w:rPr>
      </w:pPr>
      <w:r w:rsidRPr="00C06AEB">
        <w:rPr>
          <w:rFonts w:ascii="Times New Roman" w:hAnsi="Times New Roman"/>
          <w:i/>
          <w:sz w:val="24"/>
          <w:szCs w:val="24"/>
        </w:rPr>
        <w:t>Сложение и вычитание чисел от 1 до 100 (письменные вычисления) (29 ч)</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Выполнять</w:t>
      </w:r>
      <w:r w:rsidRPr="00C06AEB">
        <w:rPr>
          <w:rStyle w:val="apple-converted-space"/>
          <w:color w:val="000000"/>
        </w:rPr>
        <w:t> </w:t>
      </w:r>
      <w:r w:rsidRPr="00C06AEB">
        <w:t>проверку правильности вычислений.</w:t>
      </w:r>
      <w:r w:rsidRPr="00C06AEB">
        <w:rPr>
          <w:rStyle w:val="apple-converted-space"/>
          <w:color w:val="000000"/>
        </w:rPr>
        <w:t> </w:t>
      </w:r>
    </w:p>
    <w:p w:rsidR="00166412" w:rsidRPr="00C06AEB" w:rsidRDefault="00166412" w:rsidP="00C06AEB">
      <w:pPr>
        <w:pStyle w:val="ae"/>
        <w:numPr>
          <w:ilvl w:val="0"/>
          <w:numId w:val="203"/>
        </w:numPr>
        <w:ind w:left="113" w:right="57" w:firstLine="709"/>
      </w:pPr>
      <w:r w:rsidRPr="00C06AEB">
        <w:rPr>
          <w:bCs/>
        </w:rPr>
        <w:t>Применять</w:t>
      </w:r>
      <w:r w:rsidRPr="00C06AEB">
        <w:rPr>
          <w:rStyle w:val="apple-converted-space"/>
          <w:color w:val="000000"/>
        </w:rPr>
        <w:t> </w:t>
      </w:r>
      <w:r w:rsidRPr="00C06AEB">
        <w:t>письменные приёмы сложения и вычитания двузначных чисел с записью вычислений столбиком,</w:t>
      </w:r>
      <w:r w:rsidRPr="00C06AEB">
        <w:rPr>
          <w:rStyle w:val="apple-converted-space"/>
          <w:color w:val="000000"/>
        </w:rPr>
        <w:t> </w:t>
      </w:r>
      <w:r w:rsidRPr="00C06AEB">
        <w:rPr>
          <w:bCs/>
        </w:rPr>
        <w:t xml:space="preserve">выполнять </w:t>
      </w:r>
      <w:r w:rsidRPr="00C06AEB">
        <w:t>вычисления и проверку.</w:t>
      </w:r>
    </w:p>
    <w:p w:rsidR="00166412" w:rsidRPr="00C06AEB" w:rsidRDefault="00166412" w:rsidP="00C06AEB">
      <w:pPr>
        <w:pStyle w:val="ae"/>
        <w:numPr>
          <w:ilvl w:val="0"/>
          <w:numId w:val="203"/>
        </w:numPr>
        <w:ind w:left="113" w:right="57" w:firstLine="709"/>
      </w:pPr>
      <w:r w:rsidRPr="00C06AEB">
        <w:rPr>
          <w:bCs/>
        </w:rPr>
        <w:t>Различать</w:t>
      </w:r>
      <w:r w:rsidRPr="00C06AEB">
        <w:rPr>
          <w:rStyle w:val="apple-converted-space"/>
          <w:color w:val="000000"/>
        </w:rPr>
        <w:t> </w:t>
      </w:r>
      <w:r w:rsidRPr="00C06AEB">
        <w:t>прямой, тупой и острый угол.</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Чертить</w:t>
      </w:r>
      <w:r w:rsidRPr="00C06AEB">
        <w:rPr>
          <w:rStyle w:val="apple-converted-space"/>
          <w:b/>
          <w:bCs/>
          <w:color w:val="000000"/>
        </w:rPr>
        <w:t> </w:t>
      </w:r>
      <w:r w:rsidRPr="00C06AEB">
        <w:t>углы разных видов на клетчатой бумаге.</w:t>
      </w:r>
      <w:r w:rsidRPr="00C06AEB">
        <w:rPr>
          <w:rStyle w:val="apple-converted-space"/>
          <w:color w:val="000000"/>
        </w:rPr>
        <w:t> </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 xml:space="preserve">Выделять </w:t>
      </w:r>
      <w:r w:rsidRPr="00C06AEB">
        <w:t>прямоугольник (квадрат) из множества четырёхугольников.</w:t>
      </w:r>
      <w:r w:rsidRPr="00C06AEB">
        <w:rPr>
          <w:rStyle w:val="apple-converted-space"/>
          <w:color w:val="000000"/>
        </w:rPr>
        <w:t> </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Познакомить</w:t>
      </w:r>
      <w:r w:rsidRPr="00C06AEB">
        <w:rPr>
          <w:rStyle w:val="apple-converted-space"/>
          <w:b/>
          <w:bCs/>
          <w:color w:val="000000"/>
        </w:rPr>
        <w:t> </w:t>
      </w:r>
      <w:r w:rsidRPr="00C06AEB">
        <w:t>со свойствами противоположных сторон прямоугольника.</w:t>
      </w:r>
      <w:r w:rsidRPr="00C06AEB">
        <w:rPr>
          <w:rStyle w:val="apple-converted-space"/>
          <w:color w:val="000000"/>
        </w:rPr>
        <w:t> </w:t>
      </w:r>
    </w:p>
    <w:p w:rsidR="00166412" w:rsidRPr="00C06AEB" w:rsidRDefault="00166412" w:rsidP="00C06AEB">
      <w:pPr>
        <w:pStyle w:val="ae"/>
        <w:numPr>
          <w:ilvl w:val="0"/>
          <w:numId w:val="203"/>
        </w:numPr>
        <w:ind w:left="113" w:right="57" w:firstLine="709"/>
      </w:pPr>
      <w:r w:rsidRPr="00C06AEB">
        <w:rPr>
          <w:bCs/>
        </w:rPr>
        <w:t>Чертить</w:t>
      </w:r>
      <w:r w:rsidRPr="00C06AEB">
        <w:rPr>
          <w:rStyle w:val="apple-converted-space"/>
          <w:color w:val="000000"/>
        </w:rPr>
        <w:t> </w:t>
      </w:r>
      <w:r w:rsidRPr="00C06AEB">
        <w:t>прямоугольник (квадрат) на клетчатой бумаге.</w:t>
      </w:r>
    </w:p>
    <w:p w:rsidR="00166412" w:rsidRPr="00C06AEB" w:rsidRDefault="00166412" w:rsidP="00C06AEB">
      <w:pPr>
        <w:pStyle w:val="ae"/>
        <w:numPr>
          <w:ilvl w:val="0"/>
          <w:numId w:val="203"/>
        </w:numPr>
        <w:ind w:left="113" w:right="57" w:firstLine="709"/>
      </w:pPr>
      <w:r w:rsidRPr="00C06AEB">
        <w:rPr>
          <w:bCs/>
        </w:rPr>
        <w:t xml:space="preserve">Решать </w:t>
      </w:r>
      <w:r w:rsidRPr="00C06AEB">
        <w:t>текстовые задачи арифметическим способом.</w:t>
      </w:r>
    </w:p>
    <w:p w:rsidR="00166412" w:rsidRPr="00C06AEB" w:rsidRDefault="00166412" w:rsidP="00C06AEB">
      <w:pPr>
        <w:pStyle w:val="ae"/>
        <w:numPr>
          <w:ilvl w:val="0"/>
          <w:numId w:val="203"/>
        </w:numPr>
        <w:ind w:left="113" w:right="57" w:firstLine="709"/>
      </w:pPr>
      <w:r w:rsidRPr="00C06AEB">
        <w:rPr>
          <w:bCs/>
        </w:rPr>
        <w:t>Применять</w:t>
      </w:r>
      <w:r w:rsidRPr="00C06AEB">
        <w:rPr>
          <w:rStyle w:val="apple-converted-space"/>
          <w:color w:val="000000"/>
        </w:rPr>
        <w:t> </w:t>
      </w:r>
      <w:r w:rsidRPr="00C06AEB">
        <w:t>письменные приёмы сложения и вычитания двузначных чисел с записью вычислений столбиком,</w:t>
      </w:r>
      <w:r w:rsidRPr="00C06AEB">
        <w:rPr>
          <w:rStyle w:val="apple-converted-space"/>
          <w:color w:val="000000"/>
        </w:rPr>
        <w:t> </w:t>
      </w:r>
      <w:r w:rsidRPr="00C06AEB">
        <w:rPr>
          <w:bCs/>
        </w:rPr>
        <w:t xml:space="preserve">выполнять </w:t>
      </w:r>
      <w:r w:rsidRPr="00C06AEB">
        <w:t>вычисления и проверку</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Выделять</w:t>
      </w:r>
      <w:r w:rsidRPr="00C06AEB">
        <w:rPr>
          <w:rStyle w:val="apple-converted-space"/>
          <w:color w:val="000000"/>
        </w:rPr>
        <w:t> </w:t>
      </w:r>
      <w:r w:rsidRPr="00C06AEB">
        <w:t>квадрат из множества четырёхугольников.</w:t>
      </w:r>
      <w:r w:rsidRPr="00C06AEB">
        <w:rPr>
          <w:rStyle w:val="apple-converted-space"/>
          <w:color w:val="000000"/>
        </w:rPr>
        <w:t> </w:t>
      </w:r>
    </w:p>
    <w:p w:rsidR="00166412" w:rsidRPr="00C06AEB" w:rsidRDefault="00166412" w:rsidP="00C06AEB">
      <w:pPr>
        <w:pStyle w:val="ae"/>
        <w:numPr>
          <w:ilvl w:val="0"/>
          <w:numId w:val="203"/>
        </w:numPr>
        <w:ind w:left="113" w:right="57" w:firstLine="709"/>
        <w:rPr>
          <w:rStyle w:val="apple-converted-space"/>
          <w:color w:val="000000"/>
        </w:rPr>
      </w:pPr>
      <w:r w:rsidRPr="00C06AEB">
        <w:rPr>
          <w:bCs/>
        </w:rPr>
        <w:t>Чертить</w:t>
      </w:r>
      <w:r w:rsidRPr="00C06AEB">
        <w:rPr>
          <w:rStyle w:val="apple-converted-space"/>
          <w:color w:val="000000"/>
        </w:rPr>
        <w:t> </w:t>
      </w:r>
      <w:r w:rsidRPr="00C06AEB">
        <w:t>квадрат на клетчатой бумаге.</w:t>
      </w:r>
      <w:r w:rsidRPr="00C06AEB">
        <w:rPr>
          <w:rStyle w:val="apple-converted-space"/>
          <w:color w:val="000000"/>
        </w:rPr>
        <w:t> </w:t>
      </w:r>
    </w:p>
    <w:p w:rsidR="00166412" w:rsidRPr="00C06AEB" w:rsidRDefault="00166412" w:rsidP="00C06AEB">
      <w:pPr>
        <w:pStyle w:val="ae"/>
        <w:numPr>
          <w:ilvl w:val="0"/>
          <w:numId w:val="203"/>
        </w:numPr>
        <w:ind w:left="113" w:right="57" w:firstLine="709"/>
        <w:rPr>
          <w:color w:val="000000"/>
        </w:rPr>
      </w:pPr>
      <w:r w:rsidRPr="00C06AEB">
        <w:rPr>
          <w:bCs/>
        </w:rPr>
        <w:t>Выбирать</w:t>
      </w:r>
      <w:r w:rsidRPr="00C06AEB">
        <w:rPr>
          <w:rStyle w:val="apple-converted-space"/>
          <w:color w:val="000000"/>
        </w:rPr>
        <w:t> </w:t>
      </w:r>
      <w:r w:rsidRPr="00C06AEB">
        <w:t>заготовки в форме квадрата.</w:t>
      </w:r>
      <w:r w:rsidRPr="00C06AEB">
        <w:rPr>
          <w:rStyle w:val="apple-converted-space"/>
          <w:color w:val="000000"/>
        </w:rPr>
        <w:t> </w:t>
      </w:r>
    </w:p>
    <w:p w:rsidR="00166412" w:rsidRPr="00C06AEB" w:rsidRDefault="00166412" w:rsidP="00C06AEB">
      <w:pPr>
        <w:pStyle w:val="ae"/>
        <w:numPr>
          <w:ilvl w:val="0"/>
          <w:numId w:val="204"/>
        </w:numPr>
        <w:ind w:left="113" w:right="57" w:firstLine="709"/>
      </w:pPr>
      <w:r w:rsidRPr="00C06AEB">
        <w:rPr>
          <w:bCs/>
        </w:rPr>
        <w:t>Вычислять</w:t>
      </w:r>
      <w:r w:rsidRPr="00C06AEB">
        <w:rPr>
          <w:rStyle w:val="apple-converted-space"/>
          <w:color w:val="000000"/>
        </w:rPr>
        <w:t> </w:t>
      </w:r>
      <w:r w:rsidRPr="00C06AEB">
        <w:t>значение буквенного выражения с одной переменной при заданных значениях буквы,</w:t>
      </w:r>
      <w:r w:rsidRPr="00C06AEB">
        <w:rPr>
          <w:rStyle w:val="apple-converted-space"/>
          <w:b/>
          <w:bCs/>
          <w:color w:val="000000"/>
        </w:rPr>
        <w:t> </w:t>
      </w:r>
      <w:r w:rsidRPr="00C06AEB">
        <w:rPr>
          <w:bCs/>
        </w:rPr>
        <w:t xml:space="preserve">использовать </w:t>
      </w:r>
      <w:r w:rsidRPr="00C06AEB">
        <w:t>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rsidR="00166412" w:rsidRPr="00C06AEB" w:rsidRDefault="00166412" w:rsidP="00C06AEB">
      <w:pPr>
        <w:pStyle w:val="ae"/>
        <w:numPr>
          <w:ilvl w:val="0"/>
          <w:numId w:val="204"/>
        </w:numPr>
        <w:ind w:left="113" w:right="57" w:firstLine="709"/>
        <w:rPr>
          <w:rStyle w:val="apple-converted-space"/>
          <w:color w:val="000000"/>
        </w:rPr>
      </w:pPr>
      <w:r w:rsidRPr="00C06AEB">
        <w:rPr>
          <w:bCs/>
        </w:rPr>
        <w:t>Использовать</w:t>
      </w:r>
      <w:r w:rsidRPr="00C06AEB">
        <w:rPr>
          <w:rStyle w:val="apple-converted-space"/>
          <w:color w:val="000000"/>
        </w:rPr>
        <w:t> </w:t>
      </w:r>
      <w:r w:rsidRPr="00C06AEB">
        <w:t>различные приёмы проверки правильности выполненных вычислений.</w:t>
      </w:r>
      <w:r w:rsidRPr="00C06AEB">
        <w:rPr>
          <w:rStyle w:val="apple-converted-space"/>
          <w:color w:val="000000"/>
        </w:rPr>
        <w:t> </w:t>
      </w:r>
    </w:p>
    <w:p w:rsidR="00166412" w:rsidRPr="00C06AEB" w:rsidRDefault="00166412" w:rsidP="00C06AEB">
      <w:pPr>
        <w:pStyle w:val="ae"/>
        <w:numPr>
          <w:ilvl w:val="0"/>
          <w:numId w:val="204"/>
        </w:numPr>
        <w:ind w:left="113" w:right="57" w:firstLine="709"/>
      </w:pPr>
      <w:r w:rsidRPr="00C06AEB">
        <w:rPr>
          <w:bCs/>
        </w:rPr>
        <w:t>Оценивать</w:t>
      </w:r>
      <w:r w:rsidRPr="00C06AEB">
        <w:rPr>
          <w:rStyle w:val="apple-converted-space"/>
          <w:color w:val="000000"/>
        </w:rPr>
        <w:t> </w:t>
      </w:r>
      <w:r w:rsidRPr="00C06AEB">
        <w:t>результаты освоения темы,</w:t>
      </w:r>
      <w:r w:rsidRPr="00C06AEB">
        <w:rPr>
          <w:rStyle w:val="apple-converted-space"/>
          <w:b/>
          <w:bCs/>
          <w:color w:val="000000"/>
        </w:rPr>
        <w:t> </w:t>
      </w:r>
      <w:r w:rsidRPr="00C06AEB">
        <w:rPr>
          <w:bCs/>
        </w:rPr>
        <w:t>проявлять</w:t>
      </w:r>
      <w:r w:rsidRPr="00C06AEB">
        <w:rPr>
          <w:rStyle w:val="apple-converted-space"/>
          <w:b/>
          <w:bCs/>
          <w:color w:val="000000"/>
        </w:rPr>
        <w:t> </w:t>
      </w:r>
      <w:r w:rsidRPr="00C06AEB">
        <w:t>личностную заинтересованность в приобретении и расширении знаний и способов действий.</w:t>
      </w:r>
    </w:p>
    <w:p w:rsidR="00166412" w:rsidRPr="00C06AEB" w:rsidRDefault="00166412" w:rsidP="00C06AEB">
      <w:pPr>
        <w:pStyle w:val="af9"/>
        <w:shd w:val="clear" w:color="auto" w:fill="FFFFFF"/>
        <w:spacing w:before="0" w:beforeAutospacing="0" w:after="0" w:afterAutospacing="0"/>
        <w:ind w:left="113" w:right="57" w:firstLine="709"/>
        <w:jc w:val="both"/>
        <w:rPr>
          <w:i/>
          <w:color w:val="000000"/>
        </w:rPr>
      </w:pPr>
    </w:p>
    <w:p w:rsidR="00166412" w:rsidRPr="00C06AEB" w:rsidRDefault="00166412" w:rsidP="00C06AEB">
      <w:pPr>
        <w:pStyle w:val="af9"/>
        <w:shd w:val="clear" w:color="auto" w:fill="FFFFFF"/>
        <w:spacing w:before="0" w:beforeAutospacing="0" w:after="0" w:afterAutospacing="0"/>
        <w:ind w:left="113" w:right="57" w:firstLine="709"/>
        <w:jc w:val="both"/>
        <w:rPr>
          <w:i/>
          <w:color w:val="000000"/>
        </w:rPr>
      </w:pPr>
      <w:r w:rsidRPr="00C06AEB">
        <w:rPr>
          <w:i/>
          <w:color w:val="000000"/>
        </w:rPr>
        <w:t>Умножение и деление (25 ч)</w:t>
      </w:r>
    </w:p>
    <w:p w:rsidR="00166412" w:rsidRPr="00C06AEB" w:rsidRDefault="00166412" w:rsidP="00C06AEB">
      <w:pPr>
        <w:pStyle w:val="ae"/>
        <w:numPr>
          <w:ilvl w:val="0"/>
          <w:numId w:val="205"/>
        </w:numPr>
        <w:ind w:left="113" w:right="57" w:firstLine="709"/>
        <w:rPr>
          <w:rStyle w:val="apple-converted-space"/>
        </w:rPr>
      </w:pPr>
      <w:r w:rsidRPr="00C06AEB">
        <w:t xml:space="preserve">Заменять сумму одинаковых слагаемых произведением и произведение — суммой одинаковых слагаемых </w:t>
      </w:r>
    </w:p>
    <w:p w:rsidR="00166412" w:rsidRPr="00C06AEB" w:rsidRDefault="00166412" w:rsidP="00C06AEB">
      <w:pPr>
        <w:pStyle w:val="ae"/>
        <w:numPr>
          <w:ilvl w:val="0"/>
          <w:numId w:val="205"/>
        </w:numPr>
        <w:ind w:left="113" w:right="57" w:firstLine="709"/>
      </w:pPr>
      <w:r w:rsidRPr="00C06AEB">
        <w:t>Моделировать</w:t>
      </w:r>
      <w:r w:rsidRPr="00C06AEB">
        <w:rPr>
          <w:rStyle w:val="apple-converted-space"/>
        </w:rPr>
        <w:t> </w:t>
      </w:r>
      <w:r w:rsidRPr="00C06AEB">
        <w:t>с использованием предметов, схематических рисунков, схематических чертежей.</w:t>
      </w:r>
    </w:p>
    <w:p w:rsidR="00166412" w:rsidRPr="00C06AEB" w:rsidRDefault="00166412" w:rsidP="00C06AEB">
      <w:pPr>
        <w:pStyle w:val="ae"/>
        <w:numPr>
          <w:ilvl w:val="0"/>
          <w:numId w:val="205"/>
        </w:numPr>
        <w:ind w:left="113" w:right="57" w:firstLine="709"/>
      </w:pPr>
      <w:r w:rsidRPr="00C06AEB">
        <w:t>Умножать</w:t>
      </w:r>
      <w:r w:rsidRPr="00C06AEB">
        <w:rPr>
          <w:rStyle w:val="apple-converted-space"/>
        </w:rPr>
        <w:t> </w:t>
      </w:r>
      <w:r w:rsidRPr="00C06AEB">
        <w:t>1 и 0 на число.</w:t>
      </w:r>
    </w:p>
    <w:p w:rsidR="00166412" w:rsidRPr="00C06AEB" w:rsidRDefault="00166412" w:rsidP="00C06AEB">
      <w:pPr>
        <w:pStyle w:val="ae"/>
        <w:numPr>
          <w:ilvl w:val="0"/>
          <w:numId w:val="205"/>
        </w:numPr>
        <w:ind w:left="113" w:right="57" w:firstLine="709"/>
      </w:pPr>
      <w:r w:rsidRPr="00C06AEB">
        <w:t>Использовать</w:t>
      </w:r>
      <w:r w:rsidRPr="00C06AEB">
        <w:rPr>
          <w:rStyle w:val="apple-converted-space"/>
        </w:rPr>
        <w:t> </w:t>
      </w:r>
      <w:r w:rsidRPr="00C06AEB">
        <w:t>переместительное свойство умножения при вычислениях.</w:t>
      </w:r>
    </w:p>
    <w:p w:rsidR="00166412" w:rsidRPr="00C06AEB" w:rsidRDefault="00166412" w:rsidP="00C06AEB">
      <w:pPr>
        <w:pStyle w:val="ae"/>
        <w:numPr>
          <w:ilvl w:val="0"/>
          <w:numId w:val="205"/>
        </w:numPr>
        <w:ind w:left="113" w:right="57" w:firstLine="709"/>
        <w:rPr>
          <w:rStyle w:val="apple-converted-space"/>
        </w:rPr>
      </w:pPr>
      <w:r w:rsidRPr="00C06AEB">
        <w:t>Использовать</w:t>
      </w:r>
      <w:r w:rsidRPr="00C06AEB">
        <w:rPr>
          <w:rStyle w:val="apple-converted-space"/>
        </w:rPr>
        <w:t> </w:t>
      </w:r>
      <w:r w:rsidRPr="00C06AEB">
        <w:t>математическую терминологию при записи и выполнении арифметического действия</w:t>
      </w:r>
      <w:r w:rsidRPr="00C06AEB">
        <w:rPr>
          <w:rStyle w:val="apple-converted-space"/>
        </w:rPr>
        <w:t> </w:t>
      </w:r>
      <w:r w:rsidRPr="00C06AEB">
        <w:t>умножения.</w:t>
      </w:r>
      <w:r w:rsidRPr="00C06AEB">
        <w:rPr>
          <w:rStyle w:val="apple-converted-space"/>
        </w:rPr>
        <w:t> </w:t>
      </w:r>
    </w:p>
    <w:p w:rsidR="00166412" w:rsidRPr="00C06AEB" w:rsidRDefault="00166412" w:rsidP="00C06AEB">
      <w:pPr>
        <w:pStyle w:val="ae"/>
        <w:numPr>
          <w:ilvl w:val="0"/>
          <w:numId w:val="205"/>
        </w:numPr>
        <w:ind w:left="113" w:right="57" w:firstLine="709"/>
        <w:rPr>
          <w:rStyle w:val="apple-converted-space"/>
        </w:rPr>
      </w:pPr>
      <w:r w:rsidRPr="00C06AEB">
        <w:t>Решать</w:t>
      </w:r>
      <w:r w:rsidRPr="00C06AEB">
        <w:rPr>
          <w:rStyle w:val="apple-converted-space"/>
        </w:rPr>
        <w:t> </w:t>
      </w:r>
      <w:r w:rsidRPr="00C06AEB">
        <w:t>текстовые задачи на умножение.</w:t>
      </w:r>
      <w:r w:rsidRPr="00C06AEB">
        <w:rPr>
          <w:rStyle w:val="apple-converted-space"/>
        </w:rPr>
        <w:t> </w:t>
      </w:r>
    </w:p>
    <w:p w:rsidR="00166412" w:rsidRPr="00C06AEB" w:rsidRDefault="00166412" w:rsidP="00C06AEB">
      <w:pPr>
        <w:pStyle w:val="ae"/>
        <w:numPr>
          <w:ilvl w:val="0"/>
          <w:numId w:val="205"/>
        </w:numPr>
        <w:ind w:left="113" w:right="57" w:firstLine="709"/>
      </w:pPr>
      <w:r w:rsidRPr="00C06AEB">
        <w:t>Находить</w:t>
      </w:r>
      <w:r w:rsidRPr="00C06AEB">
        <w:rPr>
          <w:rStyle w:val="apple-converted-space"/>
        </w:rPr>
        <w:t> </w:t>
      </w:r>
      <w:r w:rsidRPr="00C06AEB">
        <w:t>различные способы решения одной и той же задачи.</w:t>
      </w:r>
    </w:p>
    <w:p w:rsidR="00166412" w:rsidRPr="00C06AEB" w:rsidRDefault="00166412" w:rsidP="00C06AEB">
      <w:pPr>
        <w:pStyle w:val="ae"/>
        <w:numPr>
          <w:ilvl w:val="0"/>
          <w:numId w:val="205"/>
        </w:numPr>
        <w:ind w:left="113" w:right="57" w:firstLine="709"/>
      </w:pPr>
      <w:r w:rsidRPr="00C06AEB">
        <w:t>Вычислять</w:t>
      </w:r>
      <w:r w:rsidRPr="00C06AEB">
        <w:rPr>
          <w:rStyle w:val="apple-converted-space"/>
        </w:rPr>
        <w:t> </w:t>
      </w:r>
      <w:r w:rsidRPr="00C06AEB">
        <w:t>периметр прямоугольника.</w:t>
      </w:r>
    </w:p>
    <w:p w:rsidR="00166412" w:rsidRPr="00C06AEB" w:rsidRDefault="00166412" w:rsidP="00C06AEB">
      <w:pPr>
        <w:pStyle w:val="ae"/>
        <w:numPr>
          <w:ilvl w:val="0"/>
          <w:numId w:val="205"/>
        </w:numPr>
        <w:ind w:left="113" w:right="57" w:firstLine="709"/>
      </w:pPr>
      <w:r w:rsidRPr="00C06AEB">
        <w:t>Решать</w:t>
      </w:r>
      <w:r w:rsidRPr="00C06AEB">
        <w:rPr>
          <w:rStyle w:val="apple-converted-space"/>
        </w:rPr>
        <w:t> </w:t>
      </w:r>
      <w:r w:rsidRPr="00C06AEB">
        <w:t>текстовые задачи на деление.</w:t>
      </w:r>
    </w:p>
    <w:p w:rsidR="00166412" w:rsidRPr="00C06AEB" w:rsidRDefault="00166412" w:rsidP="00C06AEB">
      <w:pPr>
        <w:pStyle w:val="ae"/>
        <w:numPr>
          <w:ilvl w:val="0"/>
          <w:numId w:val="206"/>
        </w:numPr>
        <w:ind w:left="113" w:right="57" w:firstLine="709"/>
        <w:rPr>
          <w:rStyle w:val="apple-converted-space"/>
        </w:rPr>
      </w:pPr>
      <w:r w:rsidRPr="00C06AEB">
        <w:t>Моделировать</w:t>
      </w:r>
      <w:r w:rsidRPr="00C06AEB">
        <w:rPr>
          <w:rStyle w:val="apple-converted-space"/>
        </w:rPr>
        <w:t> </w:t>
      </w:r>
      <w:r w:rsidRPr="00C06AEB">
        <w:t>действие</w:t>
      </w:r>
      <w:r w:rsidRPr="00C06AEB">
        <w:rPr>
          <w:rStyle w:val="apple-converted-space"/>
        </w:rPr>
        <w:t> </w:t>
      </w:r>
      <w:r w:rsidRPr="00C06AEB">
        <w:t>умножение</w:t>
      </w:r>
      <w:r w:rsidRPr="00C06AEB">
        <w:rPr>
          <w:rStyle w:val="apple-converted-space"/>
        </w:rPr>
        <w:t> </w:t>
      </w:r>
      <w:r w:rsidRPr="00C06AEB">
        <w:t>с использованием предметов, схематических рисунков, схематических чертежей.</w:t>
      </w:r>
      <w:r w:rsidRPr="00C06AEB">
        <w:rPr>
          <w:rStyle w:val="apple-converted-space"/>
        </w:rPr>
        <w:t> </w:t>
      </w:r>
    </w:p>
    <w:p w:rsidR="00166412" w:rsidRPr="00C06AEB" w:rsidRDefault="00166412" w:rsidP="00C06AEB">
      <w:pPr>
        <w:pStyle w:val="ae"/>
        <w:numPr>
          <w:ilvl w:val="0"/>
          <w:numId w:val="206"/>
        </w:numPr>
        <w:ind w:left="113" w:right="57" w:firstLine="709"/>
      </w:pPr>
      <w:r w:rsidRPr="00C06AEB">
        <w:t>Моделировать</w:t>
      </w:r>
      <w:r w:rsidRPr="00C06AEB">
        <w:rPr>
          <w:rStyle w:val="apple-converted-space"/>
        </w:rPr>
        <w:t> </w:t>
      </w:r>
      <w:r w:rsidRPr="00C06AEB">
        <w:t>действие</w:t>
      </w:r>
      <w:r w:rsidRPr="00C06AEB">
        <w:rPr>
          <w:rStyle w:val="apple-converted-space"/>
        </w:rPr>
        <w:t> </w:t>
      </w:r>
      <w:r w:rsidRPr="00C06AEB">
        <w:t>деление</w:t>
      </w:r>
      <w:r w:rsidRPr="00C06AEB">
        <w:rPr>
          <w:rStyle w:val="apple-converted-space"/>
        </w:rPr>
        <w:t> </w:t>
      </w:r>
      <w:r w:rsidRPr="00C06AEB">
        <w:t>с использованием предметов, схематических рисунков, схематических чертежей.</w:t>
      </w:r>
    </w:p>
    <w:p w:rsidR="00166412" w:rsidRPr="00C06AEB" w:rsidRDefault="00166412" w:rsidP="00C06AEB">
      <w:pPr>
        <w:pStyle w:val="ae"/>
        <w:numPr>
          <w:ilvl w:val="0"/>
          <w:numId w:val="206"/>
        </w:numPr>
        <w:ind w:left="113" w:right="57" w:firstLine="709"/>
      </w:pPr>
      <w:r w:rsidRPr="00C06AEB">
        <w:t>Познакомиться с названием компонентов и результата деления.</w:t>
      </w:r>
    </w:p>
    <w:p w:rsidR="00166412" w:rsidRPr="00C06AEB" w:rsidRDefault="00166412" w:rsidP="00C06AEB">
      <w:pPr>
        <w:pStyle w:val="ae"/>
        <w:numPr>
          <w:ilvl w:val="0"/>
          <w:numId w:val="206"/>
        </w:numPr>
        <w:ind w:left="113" w:right="57" w:firstLine="709"/>
      </w:pPr>
      <w:r w:rsidRPr="00C06AEB">
        <w:t>Выполнять</w:t>
      </w:r>
      <w:r w:rsidRPr="00C06AEB">
        <w:rPr>
          <w:rStyle w:val="apple-converted-space"/>
        </w:rPr>
        <w:t> </w:t>
      </w:r>
      <w:r w:rsidRPr="00C06AEB">
        <w:t>задания творческого и поискового характера,</w:t>
      </w:r>
      <w:r w:rsidRPr="00C06AEB">
        <w:rPr>
          <w:rStyle w:val="apple-converted-space"/>
        </w:rPr>
        <w:t> </w:t>
      </w:r>
      <w:r w:rsidRPr="00C06AEB">
        <w:t>применять</w:t>
      </w:r>
      <w:r w:rsidRPr="00C06AEB">
        <w:rPr>
          <w:rStyle w:val="apple-converted-space"/>
        </w:rPr>
        <w:t> </w:t>
      </w:r>
      <w:r w:rsidRPr="00C06AEB">
        <w:t>знания и способы действий в изменённых условиях. Контроль знаний.</w:t>
      </w:r>
    </w:p>
    <w:p w:rsidR="00166412" w:rsidRPr="00C06AEB" w:rsidRDefault="00166412" w:rsidP="00C06AEB">
      <w:pPr>
        <w:pStyle w:val="ae"/>
        <w:numPr>
          <w:ilvl w:val="0"/>
          <w:numId w:val="206"/>
        </w:numPr>
        <w:ind w:left="113" w:right="57" w:firstLine="709"/>
      </w:pPr>
      <w:r w:rsidRPr="00C06AEB">
        <w:t>Работать</w:t>
      </w:r>
      <w:r w:rsidRPr="00C06AEB">
        <w:rPr>
          <w:rStyle w:val="apple-converted-space"/>
        </w:rPr>
        <w:t> </w:t>
      </w:r>
      <w:r w:rsidRPr="00C06AEB">
        <w:t>в паре:</w:t>
      </w:r>
      <w:r w:rsidRPr="00C06AEB">
        <w:rPr>
          <w:rStyle w:val="apple-converted-space"/>
        </w:rPr>
        <w:t> </w:t>
      </w:r>
      <w:r w:rsidRPr="00C06AEB">
        <w:t>оценивать</w:t>
      </w:r>
      <w:r w:rsidRPr="00C06AEB">
        <w:rPr>
          <w:rStyle w:val="apple-converted-space"/>
        </w:rPr>
        <w:t> </w:t>
      </w:r>
      <w:r w:rsidRPr="00C06AEB">
        <w:t>правильность высказывания товарища,</w:t>
      </w:r>
      <w:r w:rsidRPr="00C06AEB">
        <w:rPr>
          <w:rStyle w:val="apple-converted-space"/>
        </w:rPr>
        <w:t> </w:t>
      </w:r>
      <w:r w:rsidRPr="00C06AEB">
        <w:t>обосновывать</w:t>
      </w:r>
      <w:r w:rsidRPr="00C06AEB">
        <w:rPr>
          <w:rStyle w:val="apple-converted-space"/>
        </w:rPr>
        <w:t> </w:t>
      </w:r>
      <w:r w:rsidRPr="00C06AEB">
        <w:t>свой ответ.</w:t>
      </w:r>
    </w:p>
    <w:p w:rsidR="00166412" w:rsidRPr="00C06AEB" w:rsidRDefault="00166412" w:rsidP="00C06AEB">
      <w:pPr>
        <w:pStyle w:val="af9"/>
        <w:shd w:val="clear" w:color="auto" w:fill="FFFFFF"/>
        <w:spacing w:before="0" w:beforeAutospacing="0" w:after="0" w:afterAutospacing="0"/>
        <w:ind w:left="113" w:right="57" w:firstLine="709"/>
        <w:jc w:val="both"/>
        <w:rPr>
          <w:b/>
          <w:color w:val="000000"/>
        </w:rPr>
      </w:pPr>
    </w:p>
    <w:p w:rsidR="00166412" w:rsidRPr="00C06AEB" w:rsidRDefault="00166412" w:rsidP="00C06AEB">
      <w:pPr>
        <w:pStyle w:val="af9"/>
        <w:shd w:val="clear" w:color="auto" w:fill="FFFFFF"/>
        <w:spacing w:before="0" w:beforeAutospacing="0" w:after="0" w:afterAutospacing="0"/>
        <w:ind w:left="113" w:right="57" w:firstLine="709"/>
        <w:jc w:val="both"/>
        <w:rPr>
          <w:i/>
          <w:color w:val="000000"/>
        </w:rPr>
      </w:pPr>
      <w:r w:rsidRPr="00C06AEB">
        <w:rPr>
          <w:i/>
          <w:color w:val="000000"/>
        </w:rPr>
        <w:t>Табличное умножение и деление (18 ч)</w:t>
      </w:r>
    </w:p>
    <w:p w:rsidR="00166412" w:rsidRPr="00C06AEB" w:rsidRDefault="00166412" w:rsidP="00C06AEB">
      <w:pPr>
        <w:pStyle w:val="ae"/>
        <w:numPr>
          <w:ilvl w:val="0"/>
          <w:numId w:val="207"/>
        </w:numPr>
        <w:ind w:left="113" w:right="57" w:firstLine="709"/>
      </w:pPr>
      <w:r w:rsidRPr="00C06AEB">
        <w:t>Использовать</w:t>
      </w:r>
      <w:r w:rsidRPr="00C06AEB">
        <w:rPr>
          <w:rStyle w:val="apple-converted-space"/>
        </w:rPr>
        <w:t> </w:t>
      </w:r>
      <w:r w:rsidRPr="00C06AEB">
        <w:t>связь между компонентами и результатом умножения для выполнения деления.</w:t>
      </w:r>
    </w:p>
    <w:p w:rsidR="00166412" w:rsidRPr="00C06AEB" w:rsidRDefault="00166412" w:rsidP="00C06AEB">
      <w:pPr>
        <w:pStyle w:val="ae"/>
        <w:numPr>
          <w:ilvl w:val="0"/>
          <w:numId w:val="207"/>
        </w:numPr>
        <w:ind w:left="113" w:right="57" w:firstLine="709"/>
      </w:pPr>
      <w:r w:rsidRPr="00C06AEB">
        <w:t>Умножать</w:t>
      </w:r>
      <w:r w:rsidRPr="00C06AEB">
        <w:rPr>
          <w:rStyle w:val="apple-converted-space"/>
        </w:rPr>
        <w:t> </w:t>
      </w:r>
      <w:r w:rsidRPr="00C06AEB">
        <w:t>и</w:t>
      </w:r>
      <w:r w:rsidRPr="00C06AEB">
        <w:rPr>
          <w:rStyle w:val="apple-converted-space"/>
        </w:rPr>
        <w:t> </w:t>
      </w:r>
      <w:r w:rsidRPr="00C06AEB">
        <w:t>делить</w:t>
      </w:r>
      <w:r w:rsidRPr="00C06AEB">
        <w:rPr>
          <w:rStyle w:val="apple-converted-space"/>
        </w:rPr>
        <w:t> </w:t>
      </w:r>
      <w:r w:rsidRPr="00C06AEB">
        <w:t>на 10.</w:t>
      </w:r>
    </w:p>
    <w:p w:rsidR="00166412" w:rsidRPr="00C06AEB" w:rsidRDefault="00166412" w:rsidP="00C06AEB">
      <w:pPr>
        <w:pStyle w:val="ae"/>
        <w:numPr>
          <w:ilvl w:val="0"/>
          <w:numId w:val="207"/>
        </w:numPr>
        <w:ind w:left="113" w:right="57" w:firstLine="709"/>
      </w:pPr>
      <w:r w:rsidRPr="00C06AEB">
        <w:t>Решать</w:t>
      </w:r>
      <w:r w:rsidRPr="00C06AEB">
        <w:rPr>
          <w:rStyle w:val="apple-converted-space"/>
        </w:rPr>
        <w:t> </w:t>
      </w:r>
      <w:r w:rsidRPr="00C06AEB">
        <w:t>задачи на нахождение третьего слагаемого.</w:t>
      </w:r>
    </w:p>
    <w:p w:rsidR="00166412" w:rsidRPr="00C06AEB" w:rsidRDefault="00166412" w:rsidP="00C06AEB">
      <w:pPr>
        <w:pStyle w:val="ae"/>
        <w:numPr>
          <w:ilvl w:val="0"/>
          <w:numId w:val="207"/>
        </w:numPr>
        <w:ind w:left="113" w:right="57" w:firstLine="709"/>
      </w:pPr>
      <w:r w:rsidRPr="00C06AEB">
        <w:t>Решать</w:t>
      </w:r>
      <w:r w:rsidRPr="00C06AEB">
        <w:rPr>
          <w:rStyle w:val="apple-converted-space"/>
        </w:rPr>
        <w:t> </w:t>
      </w:r>
      <w:r w:rsidRPr="00C06AEB">
        <w:t>задачи с величинами цена, количество, стоимость.</w:t>
      </w:r>
    </w:p>
    <w:p w:rsidR="00166412" w:rsidRPr="00C06AEB" w:rsidRDefault="00166412" w:rsidP="00C06AEB">
      <w:pPr>
        <w:pStyle w:val="ae"/>
        <w:numPr>
          <w:ilvl w:val="0"/>
          <w:numId w:val="207"/>
        </w:numPr>
        <w:ind w:left="113" w:right="57" w:firstLine="709"/>
      </w:pPr>
      <w:r w:rsidRPr="00C06AEB">
        <w:t>Выполнять</w:t>
      </w:r>
      <w:r w:rsidRPr="00C06AEB">
        <w:rPr>
          <w:rStyle w:val="apple-converted-space"/>
        </w:rPr>
        <w:t> </w:t>
      </w:r>
      <w:r w:rsidRPr="00C06AEB">
        <w:t>умножение и деление с числом 2.</w:t>
      </w:r>
    </w:p>
    <w:p w:rsidR="00166412" w:rsidRPr="00C06AEB" w:rsidRDefault="00166412" w:rsidP="00C06AEB">
      <w:pPr>
        <w:pStyle w:val="ae"/>
        <w:numPr>
          <w:ilvl w:val="0"/>
          <w:numId w:val="207"/>
        </w:numPr>
        <w:ind w:left="113" w:right="57" w:firstLine="709"/>
      </w:pPr>
      <w:r w:rsidRPr="00C06AEB">
        <w:t>Выполнять</w:t>
      </w:r>
      <w:r w:rsidRPr="00C06AEB">
        <w:rPr>
          <w:rStyle w:val="apple-converted-space"/>
        </w:rPr>
        <w:t> </w:t>
      </w:r>
      <w:r w:rsidRPr="00C06AEB">
        <w:t>умножение и деление с числами</w:t>
      </w:r>
    </w:p>
    <w:p w:rsidR="00166412" w:rsidRPr="00C06AEB" w:rsidRDefault="00166412" w:rsidP="00C06AEB">
      <w:pPr>
        <w:pStyle w:val="ae"/>
        <w:numPr>
          <w:ilvl w:val="0"/>
          <w:numId w:val="207"/>
        </w:numPr>
        <w:ind w:left="113" w:right="57" w:firstLine="709"/>
      </w:pPr>
      <w:r w:rsidRPr="00C06AEB">
        <w:t>2 и 3.</w:t>
      </w:r>
    </w:p>
    <w:p w:rsidR="00166412" w:rsidRPr="00C06AEB" w:rsidRDefault="00166412" w:rsidP="00C06AEB">
      <w:pPr>
        <w:pStyle w:val="ae"/>
        <w:numPr>
          <w:ilvl w:val="0"/>
          <w:numId w:val="208"/>
        </w:numPr>
        <w:ind w:left="113" w:right="57" w:firstLine="709"/>
      </w:pPr>
      <w:r w:rsidRPr="00C06AEB">
        <w:t>Оценивать</w:t>
      </w:r>
      <w:r w:rsidRPr="00C06AEB">
        <w:rPr>
          <w:rStyle w:val="apple-converted-space"/>
        </w:rPr>
        <w:t> </w:t>
      </w:r>
      <w:r w:rsidRPr="00C06AEB">
        <w:t>результаты освоения темы, проявлять</w:t>
      </w:r>
      <w:r w:rsidRPr="00C06AEB">
        <w:rPr>
          <w:rStyle w:val="apple-converted-space"/>
        </w:rPr>
        <w:t> </w:t>
      </w:r>
      <w:r w:rsidRPr="00C06AEB">
        <w:t>личностную заинтересованность в приобретении и расширении знаний и способов действий.</w:t>
      </w:r>
    </w:p>
    <w:p w:rsidR="00166412" w:rsidRPr="00C06AEB" w:rsidRDefault="00166412" w:rsidP="00C06AEB">
      <w:pPr>
        <w:pStyle w:val="ae"/>
        <w:numPr>
          <w:ilvl w:val="0"/>
          <w:numId w:val="208"/>
        </w:numPr>
        <w:ind w:left="113" w:right="57" w:firstLine="709"/>
      </w:pPr>
      <w:r w:rsidRPr="00C06AEB">
        <w:t>Выполнять</w:t>
      </w:r>
      <w:r w:rsidRPr="00C06AEB">
        <w:rPr>
          <w:rStyle w:val="apple-converted-space"/>
        </w:rPr>
        <w:t> </w:t>
      </w:r>
      <w:r w:rsidRPr="00C06AEB">
        <w:t>задания творческого и поискового характера,</w:t>
      </w:r>
      <w:r w:rsidRPr="00C06AEB">
        <w:rPr>
          <w:rStyle w:val="apple-converted-space"/>
        </w:rPr>
        <w:t> </w:t>
      </w:r>
      <w:r w:rsidRPr="00C06AEB">
        <w:t>применять</w:t>
      </w:r>
      <w:r w:rsidRPr="00C06AEB">
        <w:rPr>
          <w:rStyle w:val="apple-converted-space"/>
        </w:rPr>
        <w:t> </w:t>
      </w:r>
      <w:r w:rsidRPr="00C06AEB">
        <w:t>знания и способы действий в изменённых условиях.</w:t>
      </w:r>
    </w:p>
    <w:p w:rsidR="00166412" w:rsidRPr="00C06AEB" w:rsidRDefault="00166412" w:rsidP="00C06AEB">
      <w:pPr>
        <w:pStyle w:val="ae"/>
        <w:numPr>
          <w:ilvl w:val="0"/>
          <w:numId w:val="208"/>
        </w:numPr>
        <w:ind w:left="113" w:right="57" w:firstLine="709"/>
      </w:pPr>
      <w:r w:rsidRPr="00C06AEB">
        <w:t>Выполнять</w:t>
      </w:r>
      <w:r w:rsidRPr="00C06AEB">
        <w:rPr>
          <w:rStyle w:val="apple-converted-space"/>
        </w:rPr>
        <w:t> </w:t>
      </w:r>
      <w:r w:rsidRPr="00C06AEB">
        <w:t>задания творческого и поискового характера,</w:t>
      </w:r>
      <w:r w:rsidRPr="00C06AEB">
        <w:rPr>
          <w:rStyle w:val="apple-converted-space"/>
        </w:rPr>
        <w:t> </w:t>
      </w:r>
      <w:r w:rsidRPr="00C06AEB">
        <w:t>применять</w:t>
      </w:r>
      <w:r w:rsidRPr="00C06AEB">
        <w:rPr>
          <w:rStyle w:val="apple-converted-space"/>
        </w:rPr>
        <w:t> </w:t>
      </w:r>
      <w:r w:rsidRPr="00C06AEB">
        <w:t>знания и способы действий в изменённых условиях.</w:t>
      </w:r>
    </w:p>
    <w:p w:rsidR="00166412" w:rsidRPr="00C06AEB" w:rsidRDefault="00166412" w:rsidP="00C06AEB">
      <w:pPr>
        <w:pStyle w:val="ae"/>
        <w:numPr>
          <w:ilvl w:val="0"/>
          <w:numId w:val="208"/>
        </w:numPr>
        <w:ind w:left="113" w:right="57" w:firstLine="709"/>
      </w:pPr>
      <w:r w:rsidRPr="00C06AEB">
        <w:t>Оценивать</w:t>
      </w:r>
      <w:r w:rsidRPr="00C06AEB">
        <w:rPr>
          <w:rStyle w:val="apple-converted-space"/>
        </w:rPr>
        <w:t> </w:t>
      </w:r>
      <w:r w:rsidRPr="00C06AEB">
        <w:t>результаты освоения темы, проявлять</w:t>
      </w:r>
      <w:r w:rsidRPr="00C06AEB">
        <w:rPr>
          <w:rStyle w:val="apple-converted-space"/>
        </w:rPr>
        <w:t> </w:t>
      </w:r>
      <w:r w:rsidRPr="00C06AEB">
        <w:t>личностную заинтересованность в приобретении и расширении знаний и способов действий.</w:t>
      </w:r>
    </w:p>
    <w:p w:rsidR="00582A7B" w:rsidRPr="001039CF" w:rsidRDefault="001039CF" w:rsidP="00C06AEB">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3 класс</w:t>
      </w:r>
    </w:p>
    <w:p w:rsidR="00582A7B" w:rsidRPr="00C06AEB" w:rsidRDefault="00582A7B" w:rsidP="00C06AEB">
      <w:pPr>
        <w:spacing w:after="0" w:line="240" w:lineRule="auto"/>
        <w:ind w:left="113" w:right="57" w:firstLine="709"/>
        <w:jc w:val="both"/>
        <w:rPr>
          <w:rFonts w:ascii="Times New Roman" w:hAnsi="Times New Roman"/>
          <w:bCs/>
          <w:i/>
          <w:sz w:val="24"/>
          <w:szCs w:val="24"/>
        </w:rPr>
      </w:pPr>
      <w:r w:rsidRPr="00C06AEB">
        <w:rPr>
          <w:rFonts w:ascii="Times New Roman" w:hAnsi="Times New Roman"/>
          <w:bCs/>
          <w:i/>
          <w:sz w:val="24"/>
          <w:szCs w:val="24"/>
        </w:rPr>
        <w:t>Раздел 1. Числа от 1 до 100. Сложение и вычитание (9 часов).</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w:t>
      </w:r>
      <w:proofErr w:type="gramStart"/>
      <w:r w:rsidRPr="00C06AEB">
        <w:rPr>
          <w:rFonts w:ascii="Times New Roman" w:hAnsi="Times New Roman"/>
          <w:sz w:val="24"/>
          <w:szCs w:val="24"/>
        </w:rPr>
        <w:t>.У</w:t>
      </w:r>
      <w:proofErr w:type="gramEnd"/>
      <w:r w:rsidRPr="00C06AEB">
        <w:rPr>
          <w:rFonts w:ascii="Times New Roman" w:hAnsi="Times New Roman"/>
          <w:sz w:val="24"/>
          <w:szCs w:val="24"/>
        </w:rPr>
        <w:t>равнение. Решение уравнения. Обозначение геометрических фигур буквами.</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 xml:space="preserve">Раздел 2. Числа от 1 до 100. Табличное умножение и деление (55 часов). </w:t>
      </w:r>
      <w:r w:rsidRPr="00C06AEB">
        <w:rPr>
          <w:rFonts w:ascii="Times New Roman" w:hAnsi="Times New Roman"/>
          <w:sz w:val="24"/>
          <w:szCs w:val="24"/>
        </w:rPr>
        <w:t>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4 = 9, 27: х = 9. Площадь. Единицы площади: квадратный сантиметр, квадратный дециметр, квадратный метр. Соотношения между ними. Площадь прямоугольника (квадрата).</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Практическая работа:</w:t>
      </w:r>
      <w:r w:rsidRPr="00C06AEB">
        <w:rPr>
          <w:rFonts w:ascii="Times New Roman" w:hAnsi="Times New Roman"/>
          <w:sz w:val="24"/>
          <w:szCs w:val="24"/>
        </w:rPr>
        <w:t xml:space="preserve"> Площадь; сравнение площадей фигур на глаз, наложением, с помощью подсчета выбранной мерки.</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 xml:space="preserve">Доли. </w:t>
      </w:r>
      <w:r w:rsidRPr="00C06AEB">
        <w:rPr>
          <w:rFonts w:ascii="Times New Roman" w:hAnsi="Times New Roman"/>
          <w:sz w:val="24"/>
          <w:szCs w:val="24"/>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Практическая работа:</w:t>
      </w:r>
      <w:r w:rsidRPr="00C06AEB">
        <w:rPr>
          <w:rFonts w:ascii="Times New Roman" w:hAnsi="Times New Roman"/>
          <w:sz w:val="24"/>
          <w:szCs w:val="24"/>
        </w:rPr>
        <w:t xml:space="preserve"> Круг, окружность; построение окружности с помощью циркуля.</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 xml:space="preserve">Раздел 3. Числа от 1 до 100. Внетабличное умножение и деление (29 часов). </w:t>
      </w:r>
      <w:r w:rsidRPr="00C06AEB">
        <w:rPr>
          <w:rFonts w:ascii="Times New Roman" w:hAnsi="Times New Roman"/>
          <w:bCs/>
          <w:sz w:val="24"/>
          <w:szCs w:val="24"/>
        </w:rPr>
        <w:t xml:space="preserve">Умножение и деление круглых чисел. </w:t>
      </w:r>
      <w:r w:rsidRPr="00C06AEB">
        <w:rPr>
          <w:rFonts w:ascii="Times New Roman" w:hAnsi="Times New Roman"/>
          <w:sz w:val="24"/>
          <w:szCs w:val="24"/>
        </w:rPr>
        <w:t xml:space="preserve">Умножение суммы на число. Деление суммы на число. Устные приемы внетабличного умножения и деления. Деление с остатком. Проверка умножения и деления. Проверка деления с остатком. Выражения с двумя переменными вида, а + </w:t>
      </w:r>
      <w:r w:rsidRPr="00C06AEB">
        <w:rPr>
          <w:rFonts w:ascii="Times New Roman" w:hAnsi="Times New Roman"/>
          <w:sz w:val="24"/>
          <w:szCs w:val="24"/>
          <w:lang w:val="en-US"/>
        </w:rPr>
        <w:t>b</w:t>
      </w:r>
      <w:r w:rsidRPr="00C06AEB">
        <w:rPr>
          <w:rFonts w:ascii="Times New Roman" w:hAnsi="Times New Roman"/>
          <w:sz w:val="24"/>
          <w:szCs w:val="24"/>
        </w:rPr>
        <w:t xml:space="preserve">, а – </w:t>
      </w:r>
      <w:r w:rsidRPr="00C06AEB">
        <w:rPr>
          <w:rFonts w:ascii="Times New Roman" w:hAnsi="Times New Roman"/>
          <w:sz w:val="24"/>
          <w:szCs w:val="24"/>
          <w:lang w:val="en-US"/>
        </w:rPr>
        <w:t>b</w:t>
      </w:r>
      <w:r w:rsidRPr="00C06AEB">
        <w:rPr>
          <w:rFonts w:ascii="Times New Roman" w:hAnsi="Times New Roman"/>
          <w:sz w:val="24"/>
          <w:szCs w:val="24"/>
        </w:rPr>
        <w:t>, а ∙</w:t>
      </w:r>
      <w:r w:rsidRPr="00C06AEB">
        <w:rPr>
          <w:rFonts w:ascii="Times New Roman" w:hAnsi="Times New Roman"/>
          <w:sz w:val="24"/>
          <w:szCs w:val="24"/>
          <w:lang w:val="en-US"/>
        </w:rPr>
        <w:t>b</w:t>
      </w:r>
      <w:r w:rsidRPr="00C06AEB">
        <w:rPr>
          <w:rFonts w:ascii="Times New Roman" w:hAnsi="Times New Roman"/>
          <w:sz w:val="24"/>
          <w:szCs w:val="24"/>
        </w:rPr>
        <w:t xml:space="preserve">, </w:t>
      </w:r>
      <w:r w:rsidRPr="00C06AEB">
        <w:rPr>
          <w:rFonts w:ascii="Times New Roman" w:hAnsi="Times New Roman"/>
          <w:sz w:val="24"/>
          <w:szCs w:val="24"/>
          <w:lang w:val="en-US"/>
        </w:rPr>
        <w:t>c</w:t>
      </w:r>
      <w:r w:rsidRPr="00C06AEB">
        <w:rPr>
          <w:rFonts w:ascii="Times New Roman" w:hAnsi="Times New Roman"/>
          <w:sz w:val="24"/>
          <w:szCs w:val="24"/>
        </w:rPr>
        <w:t>:</w:t>
      </w:r>
      <w:r w:rsidRPr="00C06AEB">
        <w:rPr>
          <w:rFonts w:ascii="Times New Roman" w:hAnsi="Times New Roman"/>
          <w:sz w:val="24"/>
          <w:szCs w:val="24"/>
          <w:lang w:val="en-US"/>
        </w:rPr>
        <w:t>d</w:t>
      </w:r>
      <w:r w:rsidRPr="00C06AEB">
        <w:rPr>
          <w:rFonts w:ascii="Times New Roman" w:hAnsi="Times New Roman"/>
          <w:sz w:val="24"/>
          <w:szCs w:val="24"/>
        </w:rPr>
        <w:t>;нахождение их значений при заданных числовых значениях входящих в них букв. Уравнения вида х – 6 = 72, х: 8 = 12, 64: х = 16 и их решение на основе знания взаимосвязей между результатами и компонентами действий.</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Раздел 4. Числа от 1 до 1000. Нумерация (13 часов)</w:t>
      </w:r>
      <w:proofErr w:type="gramStart"/>
      <w:r w:rsidRPr="00C06AEB">
        <w:rPr>
          <w:rFonts w:ascii="Times New Roman" w:hAnsi="Times New Roman"/>
          <w:bCs/>
          <w:i/>
          <w:sz w:val="24"/>
          <w:szCs w:val="24"/>
        </w:rPr>
        <w:t>.</w:t>
      </w:r>
      <w:r w:rsidRPr="00C06AEB">
        <w:rPr>
          <w:rFonts w:ascii="Times New Roman" w:hAnsi="Times New Roman"/>
          <w:sz w:val="24"/>
          <w:szCs w:val="24"/>
        </w:rPr>
        <w:t>О</w:t>
      </w:r>
      <w:proofErr w:type="gramEnd"/>
      <w:r w:rsidRPr="00C06AEB">
        <w:rPr>
          <w:rFonts w:ascii="Times New Roman" w:hAnsi="Times New Roman"/>
          <w:sz w:val="24"/>
          <w:szCs w:val="24"/>
        </w:rPr>
        <w:t>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100раз</w:t>
      </w:r>
      <w:proofErr w:type="gramStart"/>
      <w:r w:rsidRPr="00C06AEB">
        <w:rPr>
          <w:rFonts w:ascii="Times New Roman" w:hAnsi="Times New Roman"/>
          <w:sz w:val="24"/>
          <w:szCs w:val="24"/>
        </w:rPr>
        <w:t>.Е</w:t>
      </w:r>
      <w:proofErr w:type="gramEnd"/>
      <w:r w:rsidRPr="00C06AEB">
        <w:rPr>
          <w:rFonts w:ascii="Times New Roman" w:hAnsi="Times New Roman"/>
          <w:sz w:val="24"/>
          <w:szCs w:val="24"/>
        </w:rPr>
        <w:t>диницы массы: грамм, килограмм. Соотношение между ними.</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Практическая работа:</w:t>
      </w:r>
      <w:r w:rsidRPr="00C06AEB">
        <w:rPr>
          <w:rFonts w:ascii="Times New Roman" w:hAnsi="Times New Roman"/>
          <w:sz w:val="24"/>
          <w:szCs w:val="24"/>
        </w:rPr>
        <w:t xml:space="preserve"> Единицы массы; взвешивание предметов.</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 xml:space="preserve">Раздел 5. Числа от 1 до 1000. Сложение и вычитание (12 часов). </w:t>
      </w:r>
      <w:r w:rsidRPr="00C06AEB">
        <w:rPr>
          <w:rFonts w:ascii="Times New Roman" w:hAnsi="Times New Roman"/>
          <w:sz w:val="24"/>
          <w:szCs w:val="24"/>
        </w:rPr>
        <w:t>Устные приемы сложения и вычитания, сводимые к действиям в пределах 100.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Раздел 6. Числа от 1 до 1000. Умножение и деление (5 часов)</w:t>
      </w:r>
      <w:proofErr w:type="gramStart"/>
      <w:r w:rsidRPr="00C06AEB">
        <w:rPr>
          <w:rFonts w:ascii="Times New Roman" w:hAnsi="Times New Roman"/>
          <w:bCs/>
          <w:i/>
          <w:sz w:val="24"/>
          <w:szCs w:val="24"/>
        </w:rPr>
        <w:t>.</w:t>
      </w:r>
      <w:r w:rsidRPr="00C06AEB">
        <w:rPr>
          <w:rFonts w:ascii="Times New Roman" w:hAnsi="Times New Roman"/>
          <w:sz w:val="24"/>
          <w:szCs w:val="24"/>
        </w:rPr>
        <w:t>У</w:t>
      </w:r>
      <w:proofErr w:type="gramEnd"/>
      <w:r w:rsidRPr="00C06AEB">
        <w:rPr>
          <w:rFonts w:ascii="Times New Roman" w:hAnsi="Times New Roman"/>
          <w:sz w:val="24"/>
          <w:szCs w:val="24"/>
        </w:rPr>
        <w:t>стные приемы умножения и деления чисел в случаях, сводимых к действиям в пределах 100.Письменные приемы умножения и деления на однозначное число. Решение задач в 1 – 3 действия на умножение и деление в течение года.</w:t>
      </w:r>
    </w:p>
    <w:p w:rsidR="00582A7B" w:rsidRPr="00C06AEB" w:rsidRDefault="00582A7B"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bCs/>
          <w:i/>
          <w:sz w:val="24"/>
          <w:szCs w:val="24"/>
        </w:rPr>
        <w:t xml:space="preserve">Раздел 7. Приёмы письменных вычислений (13 часов). </w:t>
      </w:r>
      <w:r w:rsidRPr="00C06AEB">
        <w:rPr>
          <w:rFonts w:ascii="Times New Roman" w:hAnsi="Times New Roman"/>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9C1BFF" w:rsidRPr="001039CF" w:rsidRDefault="001039CF" w:rsidP="00C06AEB">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4 класс</w:t>
      </w:r>
    </w:p>
    <w:p w:rsidR="009C1BFF" w:rsidRPr="00C06AEB" w:rsidRDefault="009C1BFF"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Числа от 1 до 1000 (продолжение) (14 ч)</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Четыре арифметических действия. Порядок их выполнения в выражениях, содержащих 2 — 4 действия. Письменные приемы вычислений.</w:t>
      </w:r>
    </w:p>
    <w:p w:rsidR="009C1BFF" w:rsidRPr="00C06AEB" w:rsidRDefault="009C1BFF"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Числа, которые больше 1000. Нумерация (12 ч)</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Новая счетная единица — тысяча.</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Разряды и классы: класс единиц, класс тысяч, класс миллионов и т. д.</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Чтение, запись и сравнение многозначных чисел.</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Представление многозначного числа в виде суммы разрядных слагаемых.</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Увеличение (уменьшение) числа в 10,  100, 1000 раз.</w:t>
      </w:r>
    </w:p>
    <w:p w:rsidR="009C1BFF" w:rsidRPr="00C06AEB" w:rsidRDefault="009C1BFF"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Величины (10 ч)</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Единицы длины: миллиметр, сантиметр, дециметр, метр, километр. Соотношения между ними.</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Единицы площади: квадратный миллиметр, квадратный сантиметр, квадратный дециметр, квадратный метр, квадратный километр. Соотношения между ними.</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Единицы массы: грамм, килограмм, центнер, тонна. Соотношения между ними.</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9C1BFF" w:rsidRPr="00C06AEB" w:rsidRDefault="009C1BFF"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Сложение и вычитание (13 ч)</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уравнений вида:</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х+312=654+79</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729-х=217+163</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х- 137 = 500 -140.</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Устное сложение и вычитание чисел в случаях, сводимых к действиям в пределах 100, и письменное — в остальных случаях.</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Сложение и вычитание значений величин</w:t>
      </w:r>
    </w:p>
    <w:p w:rsidR="009C1BFF" w:rsidRPr="00C06AEB" w:rsidRDefault="009C1BFF"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Умножение и деление (77 ч)</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уравнений вида 6 х = 429 + 120, х 18 = 270- 50, 360: х = 630:7 на основе взаимосвязей между компонентами и результатами действий.</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Устное умножение и деление на однозначное число в случаях, сводимых к действиям в пределах 100; умножение и деление на 10, 100, 1000.</w:t>
      </w:r>
    </w:p>
    <w:p w:rsidR="009C1BFF" w:rsidRPr="00C06AEB" w:rsidRDefault="009C1BFF" w:rsidP="00C06AEB">
      <w:pPr>
        <w:spacing w:after="0" w:line="240" w:lineRule="auto"/>
        <w:ind w:left="113" w:right="57" w:firstLine="709"/>
        <w:jc w:val="both"/>
        <w:rPr>
          <w:rFonts w:ascii="Times New Roman" w:hAnsi="Times New Roman"/>
          <w:sz w:val="24"/>
          <w:szCs w:val="24"/>
        </w:rPr>
      </w:pPr>
      <w:proofErr w:type="gramStart"/>
      <w:r w:rsidRPr="00C06AEB">
        <w:rPr>
          <w:rFonts w:ascii="Times New Roman" w:hAnsi="Times New Roman"/>
          <w:sz w:val="24"/>
          <w:szCs w:val="24"/>
        </w:rPr>
        <w:t>Письменное умножение и деление на однозначное и двузначное числа в пределах миллиона.</w:t>
      </w:r>
      <w:proofErr w:type="gramEnd"/>
      <w:r w:rsidRPr="00C06AEB">
        <w:rPr>
          <w:rFonts w:ascii="Times New Roman" w:hAnsi="Times New Roman"/>
          <w:sz w:val="24"/>
          <w:szCs w:val="24"/>
        </w:rPr>
        <w:t xml:space="preserve"> Письменное умножение и деление на трехзначное число (в порядке ознакомления).</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Умножение и деление значений величин на однозначное число.</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Связь между величинами (скорость, время, расстояние; масса одного предмета, количество предметов, масса всех предметов и др.).</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В течение всего года проводится:</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вычисление значений числовых выражений в 2 — 4действия (со скобками и без них), требующих применения всех изученных правил о порядке выполнения действий;</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решение задач в одно действие, раскрывающих:</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а</w:t>
      </w:r>
      <w:proofErr w:type="gramStart"/>
      <w:r w:rsidRPr="00C06AEB">
        <w:rPr>
          <w:rFonts w:ascii="Times New Roman" w:hAnsi="Times New Roman"/>
          <w:sz w:val="24"/>
          <w:szCs w:val="24"/>
        </w:rPr>
        <w:t>)с</w:t>
      </w:r>
      <w:proofErr w:type="gramEnd"/>
      <w:r w:rsidRPr="00C06AEB">
        <w:rPr>
          <w:rFonts w:ascii="Times New Roman" w:hAnsi="Times New Roman"/>
          <w:sz w:val="24"/>
          <w:szCs w:val="24"/>
        </w:rPr>
        <w:t>мысл арифметических действий;</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б</w:t>
      </w:r>
      <w:proofErr w:type="gramStart"/>
      <w:r w:rsidRPr="00C06AEB">
        <w:rPr>
          <w:rFonts w:ascii="Times New Roman" w:hAnsi="Times New Roman"/>
          <w:sz w:val="24"/>
          <w:szCs w:val="24"/>
        </w:rPr>
        <w:t>)н</w:t>
      </w:r>
      <w:proofErr w:type="gramEnd"/>
      <w:r w:rsidRPr="00C06AEB">
        <w:rPr>
          <w:rFonts w:ascii="Times New Roman" w:hAnsi="Times New Roman"/>
          <w:sz w:val="24"/>
          <w:szCs w:val="24"/>
        </w:rPr>
        <w:t>ахождение неизвестных компонентов действий;</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в</w:t>
      </w:r>
      <w:proofErr w:type="gramStart"/>
      <w:r w:rsidRPr="00C06AEB">
        <w:rPr>
          <w:rFonts w:ascii="Times New Roman" w:hAnsi="Times New Roman"/>
          <w:sz w:val="24"/>
          <w:szCs w:val="24"/>
        </w:rPr>
        <w:t>)о</w:t>
      </w:r>
      <w:proofErr w:type="gramEnd"/>
      <w:r w:rsidRPr="00C06AEB">
        <w:rPr>
          <w:rFonts w:ascii="Times New Roman" w:hAnsi="Times New Roman"/>
          <w:sz w:val="24"/>
          <w:szCs w:val="24"/>
        </w:rPr>
        <w:t>тношения больше, меньше, равно;,</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г</w:t>
      </w:r>
      <w:proofErr w:type="gramStart"/>
      <w:r w:rsidRPr="00C06AEB">
        <w:rPr>
          <w:rFonts w:ascii="Times New Roman" w:hAnsi="Times New Roman"/>
          <w:sz w:val="24"/>
          <w:szCs w:val="24"/>
        </w:rPr>
        <w:t>)в</w:t>
      </w:r>
      <w:proofErr w:type="gramEnd"/>
      <w:r w:rsidRPr="00C06AEB">
        <w:rPr>
          <w:rFonts w:ascii="Times New Roman" w:hAnsi="Times New Roman"/>
          <w:sz w:val="24"/>
          <w:szCs w:val="24"/>
        </w:rPr>
        <w:t>заимосвязь между величинами;</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-решение задач в 2 — 4 действия;</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 xml:space="preserve"> -решение задач на распознавание геометрических фигур в составе более сложных; разбиение фигуры па заданные части; составление заданной фигуры из 2 — 3 ее частей;</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построение изученных фигур с помощью линейки и циркуля.</w:t>
      </w:r>
    </w:p>
    <w:p w:rsidR="009C1BFF" w:rsidRPr="00C06AEB" w:rsidRDefault="009C1BFF" w:rsidP="00C06AEB">
      <w:pPr>
        <w:spacing w:after="0" w:line="240" w:lineRule="auto"/>
        <w:ind w:left="113" w:right="57" w:firstLine="709"/>
        <w:jc w:val="both"/>
        <w:rPr>
          <w:rFonts w:ascii="Times New Roman" w:hAnsi="Times New Roman"/>
          <w:b/>
          <w:sz w:val="24"/>
          <w:szCs w:val="24"/>
        </w:rPr>
      </w:pPr>
      <w:r w:rsidRPr="00C06AEB">
        <w:rPr>
          <w:rFonts w:ascii="Times New Roman" w:hAnsi="Times New Roman"/>
          <w:b/>
          <w:sz w:val="24"/>
          <w:szCs w:val="24"/>
        </w:rPr>
        <w:t>Итоговое повторение- 10ч</w:t>
      </w:r>
    </w:p>
    <w:p w:rsidR="009C1BFF" w:rsidRPr="00C06AEB" w:rsidRDefault="009C1BFF" w:rsidP="00C06AEB">
      <w:pPr>
        <w:spacing w:after="0" w:line="240" w:lineRule="auto"/>
        <w:ind w:left="113" w:right="57" w:firstLine="709"/>
        <w:jc w:val="both"/>
        <w:rPr>
          <w:rFonts w:ascii="Times New Roman" w:hAnsi="Times New Roman"/>
          <w:sz w:val="24"/>
          <w:szCs w:val="24"/>
        </w:rPr>
      </w:pPr>
      <w:r w:rsidRPr="00C06AEB">
        <w:rPr>
          <w:rFonts w:ascii="Times New Roman" w:hAnsi="Times New Roman"/>
          <w:sz w:val="24"/>
          <w:szCs w:val="24"/>
        </w:rPr>
        <w:t>Нумерация.  Выражения и уравнение</w:t>
      </w:r>
      <w:proofErr w:type="gramStart"/>
      <w:r w:rsidRPr="00C06AEB">
        <w:rPr>
          <w:rFonts w:ascii="Times New Roman" w:hAnsi="Times New Roman"/>
          <w:sz w:val="24"/>
          <w:szCs w:val="24"/>
        </w:rPr>
        <w:t>.</w:t>
      </w:r>
      <w:proofErr w:type="gramEnd"/>
      <w:r w:rsidRPr="00C06AEB">
        <w:rPr>
          <w:rFonts w:ascii="Times New Roman" w:hAnsi="Times New Roman"/>
          <w:sz w:val="24"/>
          <w:szCs w:val="24"/>
        </w:rPr>
        <w:t xml:space="preserve">  </w:t>
      </w:r>
      <w:proofErr w:type="gramStart"/>
      <w:r w:rsidRPr="00C06AEB">
        <w:rPr>
          <w:rFonts w:ascii="Times New Roman" w:hAnsi="Times New Roman"/>
          <w:sz w:val="24"/>
          <w:szCs w:val="24"/>
        </w:rPr>
        <w:t>с</w:t>
      </w:r>
      <w:proofErr w:type="gramEnd"/>
      <w:r w:rsidRPr="00C06AEB">
        <w:rPr>
          <w:rFonts w:ascii="Times New Roman" w:hAnsi="Times New Roman"/>
          <w:sz w:val="24"/>
          <w:szCs w:val="24"/>
        </w:rPr>
        <w:t>ложение, вычитание. Арифметические действия: умножение и деление. Порядок выполнения действий. Величины. Геометрические фигуры. Задачи. Закрепление. Обобщающий урок Игра «В поисках клада»</w:t>
      </w:r>
    </w:p>
    <w:p w:rsidR="00582A7B" w:rsidRDefault="00582A7B" w:rsidP="005A0F42">
      <w:pPr>
        <w:pStyle w:val="affa"/>
        <w:ind w:left="57" w:right="57" w:firstLine="567"/>
        <w:jc w:val="both"/>
        <w:outlineLvl w:val="1"/>
        <w:rPr>
          <w:b/>
          <w:sz w:val="24"/>
          <w:szCs w:val="24"/>
        </w:rPr>
      </w:pPr>
    </w:p>
    <w:p w:rsidR="00E20E7C" w:rsidRPr="001039CF" w:rsidRDefault="00E20E7C" w:rsidP="001039CF">
      <w:pPr>
        <w:pStyle w:val="affa"/>
        <w:ind w:left="113" w:right="57" w:firstLine="709"/>
        <w:jc w:val="both"/>
        <w:outlineLvl w:val="1"/>
        <w:rPr>
          <w:b/>
          <w:sz w:val="24"/>
          <w:szCs w:val="24"/>
        </w:rPr>
      </w:pPr>
      <w:r w:rsidRPr="001039CF">
        <w:rPr>
          <w:b/>
          <w:sz w:val="24"/>
          <w:szCs w:val="24"/>
        </w:rPr>
        <w:t>2.2.2.5.Окружающий мир</w:t>
      </w:r>
      <w:bookmarkEnd w:id="88"/>
      <w:bookmarkEnd w:id="89"/>
      <w:bookmarkEnd w:id="90"/>
      <w:bookmarkEnd w:id="91"/>
    </w:p>
    <w:p w:rsidR="00E20E7C" w:rsidRPr="001039CF" w:rsidRDefault="00E20E7C" w:rsidP="001039CF">
      <w:pPr>
        <w:pStyle w:val="afff1"/>
        <w:spacing w:line="240" w:lineRule="auto"/>
        <w:ind w:left="113" w:right="57" w:firstLine="709"/>
        <w:rPr>
          <w:rFonts w:ascii="Times New Roman" w:hAnsi="Times New Roman"/>
          <w:b/>
          <w:bCs/>
          <w:i/>
          <w:iCs/>
          <w:color w:val="auto"/>
          <w:sz w:val="24"/>
          <w:szCs w:val="24"/>
        </w:rPr>
      </w:pPr>
      <w:r w:rsidRPr="001039CF">
        <w:rPr>
          <w:rFonts w:ascii="Times New Roman" w:hAnsi="Times New Roman"/>
          <w:b/>
          <w:bCs/>
          <w:i/>
          <w:iCs/>
          <w:color w:val="auto"/>
          <w:sz w:val="24"/>
          <w:szCs w:val="24"/>
        </w:rPr>
        <w:t>Человек и природа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039CF">
        <w:rPr>
          <w:rStyle w:val="Zag11"/>
          <w:rFonts w:ascii="Times New Roman" w:eastAsia="@Arial Unicode MS"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Звезды и планеты. </w:t>
      </w:r>
      <w:r w:rsidRPr="001039CF">
        <w:rPr>
          <w:rStyle w:val="Zag11"/>
          <w:rFonts w:ascii="Times New Roman" w:eastAsia="@Arial Unicode MS" w:hAnsi="Times New Roman"/>
          <w:i/>
          <w:iCs/>
          <w:sz w:val="24"/>
          <w:szCs w:val="24"/>
        </w:rPr>
        <w:t>Солнце</w:t>
      </w:r>
      <w:r w:rsidRPr="001039CF">
        <w:rPr>
          <w:rStyle w:val="Zag11"/>
          <w:rFonts w:ascii="Times New Roman" w:eastAsia="@Arial Unicode MS" w:hAnsi="Times New Roman"/>
          <w:sz w:val="24"/>
          <w:szCs w:val="24"/>
        </w:rPr>
        <w:t xml:space="preserve"> – </w:t>
      </w:r>
      <w:r w:rsidRPr="001039CF">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1039CF">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039CF">
        <w:rPr>
          <w:rStyle w:val="Zag11"/>
          <w:rFonts w:ascii="Times New Roman" w:eastAsia="@Arial Unicode MS" w:hAnsi="Times New Roman"/>
          <w:i/>
          <w:iCs/>
          <w:sz w:val="24"/>
          <w:szCs w:val="24"/>
        </w:rPr>
        <w:t>Важнейшие природные объекты своей страны, района</w:t>
      </w:r>
      <w:r w:rsidRPr="001039CF">
        <w:rPr>
          <w:rStyle w:val="Zag11"/>
          <w:rFonts w:ascii="Times New Roman" w:eastAsia="@Arial Unicode MS" w:hAnsi="Times New Roman"/>
          <w:sz w:val="24"/>
          <w:szCs w:val="24"/>
        </w:rPr>
        <w:t>. Ориентирование на местности. Компас.</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039CF">
        <w:rPr>
          <w:rStyle w:val="Zag11"/>
          <w:rFonts w:ascii="Times New Roman" w:eastAsia="@Arial Unicode MS" w:hAnsi="Times New Roman"/>
          <w:i/>
          <w:iCs/>
          <w:sz w:val="24"/>
          <w:szCs w:val="24"/>
        </w:rPr>
        <w:t>Обращение Земли вокруг Солнца как причина смены времен года</w:t>
      </w:r>
      <w:r w:rsidRPr="001039CF">
        <w:rPr>
          <w:rStyle w:val="Zag11"/>
          <w:rFonts w:ascii="Times New Roman" w:eastAsia="@Arial Unicode MS" w:hAnsi="Times New Roman"/>
          <w:sz w:val="24"/>
          <w:szCs w:val="24"/>
        </w:rPr>
        <w:t>. Смена времен года в родном крае на основе наблюдений.</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1039CF">
        <w:rPr>
          <w:rStyle w:val="Zag11"/>
          <w:rFonts w:ascii="Times New Roman" w:eastAsia="@Arial Unicode MS" w:hAnsi="Times New Roman"/>
          <w:i/>
          <w:iCs/>
          <w:sz w:val="24"/>
          <w:szCs w:val="24"/>
        </w:rPr>
        <w:t>Предсказание погоды и его значение в жизни людей</w:t>
      </w:r>
      <w:r w:rsidRPr="001039CF">
        <w:rPr>
          <w:rStyle w:val="Zag11"/>
          <w:rFonts w:ascii="Times New Roman" w:eastAsia="@Arial Unicode MS" w:hAnsi="Times New Roman"/>
          <w:sz w:val="24"/>
          <w:szCs w:val="24"/>
        </w:rPr>
        <w:t>.</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Растения, их разнообразие</w:t>
      </w:r>
      <w:proofErr w:type="gramStart"/>
      <w:r w:rsidRPr="001039CF">
        <w:rPr>
          <w:rStyle w:val="Zag11"/>
          <w:rFonts w:ascii="Times New Roman" w:eastAsia="@Arial Unicode MS" w:hAnsi="Times New Roman"/>
          <w:sz w:val="24"/>
          <w:szCs w:val="24"/>
        </w:rPr>
        <w:t>.</w:t>
      </w:r>
      <w:proofErr w:type="gramEnd"/>
      <w:r w:rsidRPr="001039CF">
        <w:rPr>
          <w:rStyle w:val="Zag11"/>
          <w:rFonts w:ascii="Times New Roman" w:eastAsia="@Arial Unicode MS" w:hAnsi="Times New Roman"/>
          <w:sz w:val="24"/>
          <w:szCs w:val="24"/>
        </w:rPr>
        <w:t xml:space="preserve"> </w:t>
      </w:r>
      <w:proofErr w:type="gramStart"/>
      <w:r w:rsidRPr="001039CF">
        <w:rPr>
          <w:rStyle w:val="Zag11"/>
          <w:rFonts w:ascii="Times New Roman" w:eastAsia="@Arial Unicode MS" w:hAnsi="Times New Roman"/>
          <w:sz w:val="24"/>
          <w:szCs w:val="24"/>
        </w:rPr>
        <w:t>ч</w:t>
      </w:r>
      <w:proofErr w:type="gramEnd"/>
      <w:r w:rsidRPr="001039CF">
        <w:rPr>
          <w:rStyle w:val="Zag11"/>
          <w:rFonts w:ascii="Times New Roman" w:eastAsia="@Arial Unicode MS" w:hAnsi="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Грибы: съедобные и ядовитые. Правила сбора грибов.</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proofErr w:type="gramStart"/>
      <w:r w:rsidRPr="001039CF">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proofErr w:type="gramEnd"/>
      <w:r w:rsidRPr="001039CF">
        <w:rPr>
          <w:rStyle w:val="Zag11"/>
          <w:rFonts w:ascii="Times New Roman" w:eastAsia="@Arial Unicode MS" w:hAnsi="Times New Roman"/>
          <w:sz w:val="24"/>
          <w:szCs w:val="24"/>
        </w:rPr>
        <w:t xml:space="preserve"> </w:t>
      </w:r>
      <w:r w:rsidRPr="001039CF">
        <w:rPr>
          <w:rStyle w:val="Zag11"/>
          <w:rFonts w:ascii="Times New Roman" w:eastAsia="@Arial Unicode MS" w:hAnsi="Times New Roman"/>
          <w:iCs/>
          <w:sz w:val="24"/>
          <w:szCs w:val="24"/>
        </w:rPr>
        <w:t>Круговорот веществ</w:t>
      </w:r>
      <w:r w:rsidRPr="001039CF">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039CF">
        <w:rPr>
          <w:rStyle w:val="Zag11"/>
          <w:rFonts w:ascii="Times New Roman" w:eastAsia="@Arial Unicode MS" w:hAnsi="Times New Roman"/>
          <w:sz w:val="24"/>
          <w:szCs w:val="24"/>
        </w:rPr>
        <w:t>.</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20E7C" w:rsidRPr="001039CF" w:rsidRDefault="00E20E7C" w:rsidP="001039CF">
      <w:pPr>
        <w:pStyle w:val="zag4"/>
        <w:tabs>
          <w:tab w:val="left" w:leader="dot" w:pos="624"/>
        </w:tabs>
        <w:spacing w:line="240" w:lineRule="auto"/>
        <w:ind w:left="113" w:right="57" w:firstLine="709"/>
        <w:jc w:val="both"/>
        <w:rPr>
          <w:rFonts w:ascii="Times New Roman" w:eastAsia="@Arial Unicode MS" w:hAnsi="Times New Roman" w:cs="Times New Roman"/>
          <w:b w:val="0"/>
          <w:bCs w:val="0"/>
          <w:i w:val="0"/>
          <w:iCs w:val="0"/>
          <w:color w:val="auto"/>
          <w:sz w:val="24"/>
          <w:szCs w:val="24"/>
          <w:lang w:val="ru-RU"/>
        </w:rPr>
      </w:pPr>
      <w:r w:rsidRPr="001039CF">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1039CF">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039CF">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039CF">
        <w:rPr>
          <w:rFonts w:ascii="Times New Roman" w:hAnsi="Times New Roman" w:cs="Times New Roman"/>
          <w:color w:val="auto"/>
          <w:sz w:val="24"/>
          <w:szCs w:val="24"/>
          <w:lang w:val="ru-RU"/>
        </w:rPr>
        <w:t>.</w:t>
      </w:r>
    </w:p>
    <w:p w:rsidR="00E20E7C" w:rsidRPr="001039CF" w:rsidRDefault="00E20E7C" w:rsidP="001039CF">
      <w:pPr>
        <w:pStyle w:val="afff1"/>
        <w:spacing w:line="240" w:lineRule="auto"/>
        <w:ind w:left="113" w:right="57" w:firstLine="709"/>
        <w:rPr>
          <w:rFonts w:ascii="Times New Roman" w:hAnsi="Times New Roman"/>
          <w:b/>
          <w:bCs/>
          <w:i/>
          <w:iCs/>
          <w:color w:val="auto"/>
          <w:sz w:val="24"/>
          <w:szCs w:val="24"/>
        </w:rPr>
      </w:pPr>
      <w:r w:rsidRPr="001039CF">
        <w:rPr>
          <w:rFonts w:ascii="Times New Roman" w:hAnsi="Times New Roman"/>
          <w:b/>
          <w:bCs/>
          <w:i/>
          <w:iCs/>
          <w:color w:val="auto"/>
          <w:sz w:val="24"/>
          <w:szCs w:val="24"/>
        </w:rPr>
        <w:t>Человек и общество</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039CF">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1039CF">
        <w:rPr>
          <w:rStyle w:val="Zag11"/>
          <w:rFonts w:ascii="Times New Roman" w:eastAsia="@Arial Unicode MS" w:hAnsi="Times New Roman"/>
          <w:sz w:val="24"/>
          <w:szCs w:val="24"/>
        </w:rPr>
        <w:t>.</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039CF">
        <w:rPr>
          <w:rStyle w:val="Zag11"/>
          <w:rFonts w:ascii="Times New Roman" w:eastAsia="@Arial Unicode MS" w:hAnsi="Times New Roman"/>
          <w:i/>
          <w:iCs/>
          <w:sz w:val="24"/>
          <w:szCs w:val="24"/>
        </w:rPr>
        <w:t>Хозяйство семьи</w:t>
      </w:r>
      <w:r w:rsidRPr="001039CF">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1039CF">
        <w:rPr>
          <w:rStyle w:val="Zag11"/>
          <w:rFonts w:ascii="Times New Roman" w:eastAsia="@Arial Unicode MS" w:hAnsi="Times New Roman"/>
          <w:sz w:val="24"/>
          <w:szCs w:val="24"/>
        </w:rPr>
        <w:t>со</w:t>
      </w:r>
      <w:proofErr w:type="gramEnd"/>
      <w:r w:rsidRPr="001039CF">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i/>
          <w:iCs/>
          <w:sz w:val="24"/>
          <w:szCs w:val="24"/>
        </w:rPr>
      </w:pPr>
      <w:r w:rsidRPr="001039CF">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039CF">
        <w:rPr>
          <w:rStyle w:val="Zag11"/>
          <w:rFonts w:ascii="Times New Roman" w:eastAsia="@Arial Unicode MS" w:hAnsi="Times New Roman"/>
          <w:i/>
          <w:iCs/>
          <w:sz w:val="24"/>
          <w:szCs w:val="24"/>
        </w:rPr>
        <w:t>Средства связи</w:t>
      </w:r>
      <w:r w:rsidRPr="001039CF">
        <w:rPr>
          <w:rStyle w:val="Zag11"/>
          <w:rFonts w:ascii="Times New Roman" w:eastAsia="@Arial Unicode MS" w:hAnsi="Times New Roman"/>
          <w:sz w:val="24"/>
          <w:szCs w:val="24"/>
        </w:rPr>
        <w:t xml:space="preserve">: </w:t>
      </w:r>
      <w:r w:rsidRPr="001039CF">
        <w:rPr>
          <w:rStyle w:val="Zag11"/>
          <w:rFonts w:ascii="Times New Roman" w:eastAsia="@Arial Unicode MS" w:hAnsi="Times New Roman"/>
          <w:i/>
          <w:iCs/>
          <w:sz w:val="24"/>
          <w:szCs w:val="24"/>
        </w:rPr>
        <w:t>почта</w:t>
      </w:r>
      <w:r w:rsidRPr="001039CF">
        <w:rPr>
          <w:rStyle w:val="Zag11"/>
          <w:rFonts w:ascii="Times New Roman" w:eastAsia="@Arial Unicode MS" w:hAnsi="Times New Roman"/>
          <w:sz w:val="24"/>
          <w:szCs w:val="24"/>
        </w:rPr>
        <w:t xml:space="preserve">, </w:t>
      </w:r>
      <w:r w:rsidRPr="001039CF">
        <w:rPr>
          <w:rStyle w:val="Zag11"/>
          <w:rFonts w:ascii="Times New Roman" w:eastAsia="@Arial Unicode MS" w:hAnsi="Times New Roman"/>
          <w:i/>
          <w:iCs/>
          <w:sz w:val="24"/>
          <w:szCs w:val="24"/>
        </w:rPr>
        <w:t>телеграф</w:t>
      </w:r>
      <w:r w:rsidRPr="001039CF">
        <w:rPr>
          <w:rStyle w:val="Zag11"/>
          <w:rFonts w:ascii="Times New Roman" w:eastAsia="@Arial Unicode MS" w:hAnsi="Times New Roman"/>
          <w:sz w:val="24"/>
          <w:szCs w:val="24"/>
        </w:rPr>
        <w:t xml:space="preserve">, </w:t>
      </w:r>
      <w:r w:rsidRPr="001039CF">
        <w:rPr>
          <w:rStyle w:val="Zag11"/>
          <w:rFonts w:ascii="Times New Roman" w:eastAsia="@Arial Unicode MS" w:hAnsi="Times New Roman"/>
          <w:i/>
          <w:iCs/>
          <w:sz w:val="24"/>
          <w:szCs w:val="24"/>
        </w:rPr>
        <w:t>телефон, электронная почта, ауди</w:t>
      </w:r>
      <w:proofErr w:type="gramStart"/>
      <w:r w:rsidRPr="001039CF">
        <w:rPr>
          <w:rStyle w:val="Zag11"/>
          <w:rFonts w:ascii="Times New Roman" w:eastAsia="@Arial Unicode MS" w:hAnsi="Times New Roman"/>
          <w:i/>
          <w:iCs/>
          <w:sz w:val="24"/>
          <w:szCs w:val="24"/>
        </w:rPr>
        <w:t>о-</w:t>
      </w:r>
      <w:proofErr w:type="gramEnd"/>
      <w:r w:rsidRPr="001039CF">
        <w:rPr>
          <w:rStyle w:val="Zag11"/>
          <w:rFonts w:ascii="Times New Roman" w:eastAsia="@Arial Unicode MS" w:hAnsi="Times New Roman"/>
          <w:i/>
          <w:iCs/>
          <w:sz w:val="24"/>
          <w:szCs w:val="24"/>
        </w:rPr>
        <w:t xml:space="preserve"> и видеочаты, форум.</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Россия на карте, государственная граница России.</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1039CF">
        <w:rPr>
          <w:rStyle w:val="Zag11"/>
          <w:rFonts w:ascii="Times New Roman" w:eastAsia="@Arial Unicode MS" w:hAnsi="Times New Roman"/>
          <w:i/>
          <w:iCs/>
          <w:sz w:val="24"/>
          <w:szCs w:val="24"/>
        </w:rPr>
        <w:t>разводные мосты через Неву</w:t>
      </w:r>
      <w:r w:rsidRPr="001039CF">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 xml:space="preserve">Родной край – частица России. </w:t>
      </w:r>
      <w:proofErr w:type="gramStart"/>
      <w:r w:rsidRPr="001039CF">
        <w:rPr>
          <w:rStyle w:val="Zag11"/>
          <w:rFonts w:ascii="Times New Roman" w:eastAsia="@Arial Unicode MS" w:hAnsi="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039CF">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20E7C" w:rsidRPr="001039CF" w:rsidRDefault="00E20E7C" w:rsidP="001039CF">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1039CF">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20E7C" w:rsidRPr="001039CF" w:rsidRDefault="00E20E7C" w:rsidP="001039CF">
      <w:pPr>
        <w:pStyle w:val="afff1"/>
        <w:spacing w:line="240" w:lineRule="auto"/>
        <w:ind w:left="113" w:right="57" w:firstLine="709"/>
        <w:rPr>
          <w:rFonts w:ascii="Times New Roman" w:hAnsi="Times New Roman"/>
          <w:color w:val="auto"/>
          <w:sz w:val="24"/>
          <w:szCs w:val="24"/>
        </w:rPr>
      </w:pPr>
      <w:r w:rsidRPr="001039CF">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039CF">
        <w:rPr>
          <w:rFonts w:ascii="Times New Roman" w:hAnsi="Times New Roman"/>
          <w:color w:val="auto"/>
          <w:sz w:val="24"/>
          <w:szCs w:val="24"/>
        </w:rPr>
        <w:t>.</w:t>
      </w:r>
    </w:p>
    <w:p w:rsidR="00E20E7C" w:rsidRPr="001039CF" w:rsidRDefault="00E20E7C" w:rsidP="001039CF">
      <w:pPr>
        <w:pStyle w:val="afff1"/>
        <w:spacing w:line="240" w:lineRule="auto"/>
        <w:ind w:left="113" w:right="57" w:firstLine="709"/>
        <w:rPr>
          <w:rFonts w:ascii="Times New Roman" w:hAnsi="Times New Roman"/>
          <w:b/>
          <w:bCs/>
          <w:i/>
          <w:iCs/>
          <w:color w:val="auto"/>
          <w:sz w:val="24"/>
          <w:szCs w:val="24"/>
        </w:rPr>
      </w:pPr>
      <w:r w:rsidRPr="001039CF">
        <w:rPr>
          <w:rFonts w:ascii="Times New Roman" w:hAnsi="Times New Roman"/>
          <w:b/>
          <w:bCs/>
          <w:i/>
          <w:iCs/>
          <w:color w:val="auto"/>
          <w:sz w:val="24"/>
          <w:szCs w:val="24"/>
        </w:rPr>
        <w:t>Правила безопасной жизни</w:t>
      </w:r>
    </w:p>
    <w:p w:rsidR="00E20E7C" w:rsidRPr="001039CF" w:rsidRDefault="00E20E7C" w:rsidP="001039CF">
      <w:pPr>
        <w:pStyle w:val="afff1"/>
        <w:spacing w:line="240" w:lineRule="auto"/>
        <w:ind w:left="113" w:right="57" w:firstLine="709"/>
        <w:rPr>
          <w:rFonts w:ascii="Times New Roman" w:hAnsi="Times New Roman"/>
          <w:color w:val="auto"/>
          <w:sz w:val="24"/>
          <w:szCs w:val="24"/>
        </w:rPr>
      </w:pPr>
      <w:r w:rsidRPr="001039CF">
        <w:rPr>
          <w:rFonts w:ascii="Times New Roman" w:hAnsi="Times New Roman"/>
          <w:color w:val="auto"/>
          <w:sz w:val="24"/>
          <w:szCs w:val="24"/>
        </w:rPr>
        <w:t>Ценность здоровья и здорового образа жизни.</w:t>
      </w:r>
    </w:p>
    <w:p w:rsidR="00E20E7C" w:rsidRPr="001039CF" w:rsidRDefault="00E20E7C" w:rsidP="001039CF">
      <w:pPr>
        <w:pStyle w:val="afff1"/>
        <w:spacing w:line="240" w:lineRule="auto"/>
        <w:ind w:left="113" w:right="57" w:firstLine="709"/>
        <w:rPr>
          <w:rFonts w:ascii="Times New Roman" w:hAnsi="Times New Roman"/>
          <w:color w:val="auto"/>
          <w:sz w:val="24"/>
          <w:szCs w:val="24"/>
        </w:rPr>
      </w:pPr>
      <w:r w:rsidRPr="001039CF">
        <w:rPr>
          <w:rFonts w:ascii="Times New Roman" w:hAnsi="Times New Roman"/>
          <w:color w:val="auto"/>
          <w:spacing w:val="2"/>
          <w:sz w:val="24"/>
          <w:szCs w:val="24"/>
        </w:rPr>
        <w:t xml:space="preserve">Режим дня школьника, чередование труда и отдыха в </w:t>
      </w:r>
      <w:r w:rsidRPr="001039C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039CF">
        <w:rPr>
          <w:rFonts w:ascii="Times New Roman" w:hAnsi="Times New Roman"/>
          <w:color w:val="auto"/>
          <w:spacing w:val="2"/>
          <w:sz w:val="24"/>
          <w:szCs w:val="24"/>
        </w:rPr>
        <w:t>здоровья. Личная ответственность каждого человека за со</w:t>
      </w:r>
      <w:r w:rsidRPr="001039C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039CF">
        <w:rPr>
          <w:rFonts w:ascii="Times New Roman" w:hAnsi="Times New Roman"/>
          <w:color w:val="auto"/>
          <w:spacing w:val="2"/>
          <w:sz w:val="24"/>
          <w:szCs w:val="24"/>
        </w:rPr>
        <w:t>помощь при легких травмах (</w:t>
      </w:r>
      <w:r w:rsidRPr="001039CF">
        <w:rPr>
          <w:rFonts w:ascii="Times New Roman" w:hAnsi="Times New Roman"/>
          <w:iCs/>
          <w:color w:val="auto"/>
          <w:spacing w:val="2"/>
          <w:sz w:val="24"/>
          <w:szCs w:val="24"/>
        </w:rPr>
        <w:t>ушиб</w:t>
      </w:r>
      <w:r w:rsidRPr="001039CF">
        <w:rPr>
          <w:rFonts w:ascii="Times New Roman" w:hAnsi="Times New Roman"/>
          <w:color w:val="auto"/>
          <w:spacing w:val="2"/>
          <w:sz w:val="24"/>
          <w:szCs w:val="24"/>
        </w:rPr>
        <w:t xml:space="preserve">, </w:t>
      </w:r>
      <w:r w:rsidRPr="001039CF">
        <w:rPr>
          <w:rFonts w:ascii="Times New Roman" w:hAnsi="Times New Roman"/>
          <w:iCs/>
          <w:color w:val="auto"/>
          <w:spacing w:val="2"/>
          <w:sz w:val="24"/>
          <w:szCs w:val="24"/>
        </w:rPr>
        <w:t>порез</w:t>
      </w:r>
      <w:r w:rsidRPr="001039CF">
        <w:rPr>
          <w:rFonts w:ascii="Times New Roman" w:hAnsi="Times New Roman"/>
          <w:color w:val="auto"/>
          <w:spacing w:val="2"/>
          <w:sz w:val="24"/>
          <w:szCs w:val="24"/>
        </w:rPr>
        <w:t xml:space="preserve">, </w:t>
      </w:r>
      <w:r w:rsidRPr="001039CF">
        <w:rPr>
          <w:rFonts w:ascii="Times New Roman" w:hAnsi="Times New Roman"/>
          <w:iCs/>
          <w:color w:val="auto"/>
          <w:spacing w:val="2"/>
          <w:sz w:val="24"/>
          <w:szCs w:val="24"/>
        </w:rPr>
        <w:t>ожог</w:t>
      </w:r>
      <w:r w:rsidRPr="001039CF">
        <w:rPr>
          <w:rFonts w:ascii="Times New Roman" w:hAnsi="Times New Roman"/>
          <w:color w:val="auto"/>
          <w:spacing w:val="2"/>
          <w:sz w:val="24"/>
          <w:szCs w:val="24"/>
        </w:rPr>
        <w:t xml:space="preserve">), </w:t>
      </w:r>
      <w:r w:rsidRPr="001039CF">
        <w:rPr>
          <w:rFonts w:ascii="Times New Roman" w:hAnsi="Times New Roman"/>
          <w:iCs/>
          <w:color w:val="auto"/>
          <w:spacing w:val="2"/>
          <w:sz w:val="24"/>
          <w:szCs w:val="24"/>
        </w:rPr>
        <w:t>обмора</w:t>
      </w:r>
      <w:r w:rsidRPr="001039CF">
        <w:rPr>
          <w:rFonts w:ascii="Times New Roman" w:hAnsi="Times New Roman"/>
          <w:iCs/>
          <w:color w:val="auto"/>
          <w:sz w:val="24"/>
          <w:szCs w:val="24"/>
        </w:rPr>
        <w:t>живании</w:t>
      </w:r>
      <w:r w:rsidRPr="001039CF">
        <w:rPr>
          <w:rFonts w:ascii="Times New Roman" w:hAnsi="Times New Roman"/>
          <w:color w:val="auto"/>
          <w:sz w:val="24"/>
          <w:szCs w:val="24"/>
        </w:rPr>
        <w:t xml:space="preserve">, </w:t>
      </w:r>
      <w:r w:rsidRPr="001039CF">
        <w:rPr>
          <w:rFonts w:ascii="Times New Roman" w:hAnsi="Times New Roman"/>
          <w:iCs/>
          <w:color w:val="auto"/>
          <w:sz w:val="24"/>
          <w:szCs w:val="24"/>
        </w:rPr>
        <w:t>перегреве</w:t>
      </w:r>
      <w:r w:rsidRPr="001039CF">
        <w:rPr>
          <w:rFonts w:ascii="Times New Roman" w:hAnsi="Times New Roman"/>
          <w:color w:val="auto"/>
          <w:sz w:val="24"/>
          <w:szCs w:val="24"/>
        </w:rPr>
        <w:t>.</w:t>
      </w:r>
    </w:p>
    <w:p w:rsidR="00E20E7C" w:rsidRPr="001039CF" w:rsidRDefault="00E20E7C" w:rsidP="001039CF">
      <w:pPr>
        <w:pStyle w:val="afff1"/>
        <w:spacing w:line="240" w:lineRule="auto"/>
        <w:ind w:left="113" w:right="57" w:firstLine="709"/>
        <w:rPr>
          <w:rFonts w:ascii="Times New Roman" w:hAnsi="Times New Roman"/>
          <w:color w:val="auto"/>
          <w:sz w:val="24"/>
          <w:szCs w:val="24"/>
        </w:rPr>
      </w:pPr>
      <w:r w:rsidRPr="001039CF">
        <w:rPr>
          <w:rFonts w:ascii="Times New Roman" w:hAnsi="Times New Roman"/>
          <w:color w:val="auto"/>
          <w:sz w:val="24"/>
          <w:szCs w:val="24"/>
        </w:rPr>
        <w:t xml:space="preserve">Дорога от дома до школы, правила безопасного поведения </w:t>
      </w:r>
      <w:r w:rsidRPr="001039CF">
        <w:rPr>
          <w:rFonts w:ascii="Times New Roman" w:hAnsi="Times New Roman"/>
          <w:color w:val="auto"/>
          <w:spacing w:val="2"/>
          <w:sz w:val="24"/>
          <w:szCs w:val="24"/>
        </w:rPr>
        <w:t>на дорогах, в лесу, на водоеме в разное время года. Пра</w:t>
      </w:r>
      <w:r w:rsidRPr="001039CF">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E20E7C" w:rsidRPr="001039CF" w:rsidRDefault="00E20E7C" w:rsidP="001039CF">
      <w:pPr>
        <w:pStyle w:val="afff1"/>
        <w:spacing w:line="240" w:lineRule="auto"/>
        <w:ind w:left="113" w:right="57" w:firstLine="709"/>
        <w:rPr>
          <w:rFonts w:ascii="Times New Roman" w:hAnsi="Times New Roman"/>
          <w:color w:val="auto"/>
          <w:sz w:val="24"/>
          <w:szCs w:val="24"/>
        </w:rPr>
      </w:pPr>
      <w:r w:rsidRPr="001039CF">
        <w:rPr>
          <w:rFonts w:ascii="Times New Roman" w:hAnsi="Times New Roman"/>
          <w:color w:val="auto"/>
          <w:sz w:val="24"/>
          <w:szCs w:val="24"/>
        </w:rPr>
        <w:t>Правила безопасного поведения в природе.</w:t>
      </w:r>
    </w:p>
    <w:p w:rsidR="00E20E7C" w:rsidRPr="001039CF" w:rsidRDefault="00E20E7C" w:rsidP="001039CF">
      <w:pPr>
        <w:pStyle w:val="afff1"/>
        <w:spacing w:line="240" w:lineRule="auto"/>
        <w:ind w:left="113" w:right="57" w:firstLine="709"/>
        <w:rPr>
          <w:rFonts w:ascii="Times New Roman" w:hAnsi="Times New Roman"/>
          <w:color w:val="auto"/>
          <w:sz w:val="24"/>
          <w:szCs w:val="24"/>
        </w:rPr>
      </w:pPr>
      <w:r w:rsidRPr="001039CF">
        <w:rPr>
          <w:rFonts w:ascii="Times New Roman" w:hAnsi="Times New Roman"/>
          <w:color w:val="auto"/>
          <w:sz w:val="24"/>
          <w:szCs w:val="24"/>
        </w:rPr>
        <w:t>Забота о здоровье и безопасности окружающих людей.</w:t>
      </w:r>
    </w:p>
    <w:p w:rsidR="004509F9" w:rsidRPr="001039CF" w:rsidRDefault="004509F9" w:rsidP="001039CF">
      <w:pPr>
        <w:pStyle w:val="Default"/>
        <w:ind w:left="113" w:right="57" w:firstLine="709"/>
        <w:jc w:val="both"/>
        <w:rPr>
          <w:rFonts w:ascii="Times New Roman" w:hAnsi="Times New Roman" w:cs="Times New Roman"/>
          <w:b/>
          <w:i/>
          <w:color w:val="auto"/>
        </w:rPr>
      </w:pPr>
      <w:r w:rsidRPr="001039CF">
        <w:rPr>
          <w:rFonts w:ascii="Times New Roman" w:hAnsi="Times New Roman" w:cs="Times New Roman"/>
          <w:b/>
          <w:i/>
          <w:color w:val="auto"/>
        </w:rPr>
        <w:t>Ценностные ориентиры содержания учебного предмета</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Природа как одна из важнейших основ здоровой и гармоничной жизни человека и общества.</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Культура как процесс и результат человеческой жизнедеятельности во всем многообразии её форм.</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Наука как часть культуры, отражающая стремление к истине, к познанию закономерностей окружающего мира.</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Искусство как часть культуры, отражение духовного мира человека, один из способов познания мира, природы и общества.</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Человечество как многообразие народов, культур, религий.</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Международное сотрудничество как основа мира на Земле.</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Гражданственность как личная сопричастность идеям правового государства, гражданского общества, свободы совести и веросиповедания, национально-культурного многообразия России и мира.</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Труд и творчество как отличительные черты духовно и нравственно развитой личности.</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Традиционно-российский религии и межконфессиональный диалог как основа духовно-нравственной консолидации российского государства.</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 xml:space="preserve">Здоровый образ жизни в единстве составляющих: здоровье физическое, психическое, </w:t>
      </w:r>
      <w:proofErr w:type="gramStart"/>
      <w:r w:rsidRPr="001039CF">
        <w:rPr>
          <w:rFonts w:ascii="Times New Roman" w:hAnsi="Times New Roman" w:cs="Times New Roman"/>
          <w:color w:val="auto"/>
        </w:rPr>
        <w:t>духовно-и</w:t>
      </w:r>
      <w:proofErr w:type="gramEnd"/>
      <w:r w:rsidRPr="001039CF">
        <w:rPr>
          <w:rFonts w:ascii="Times New Roman" w:hAnsi="Times New Roman" w:cs="Times New Roman"/>
          <w:color w:val="auto"/>
        </w:rPr>
        <w:t xml:space="preserve"> социальное-нравственное.</w:t>
      </w:r>
    </w:p>
    <w:p w:rsidR="004509F9" w:rsidRPr="001039CF" w:rsidRDefault="004509F9" w:rsidP="001039CF">
      <w:pPr>
        <w:pStyle w:val="Default"/>
        <w:ind w:left="113" w:right="57" w:firstLine="709"/>
        <w:jc w:val="both"/>
        <w:rPr>
          <w:rFonts w:ascii="Times New Roman" w:hAnsi="Times New Roman" w:cs="Times New Roman"/>
          <w:color w:val="auto"/>
        </w:rPr>
      </w:pPr>
      <w:r w:rsidRPr="001039CF">
        <w:rPr>
          <w:rFonts w:ascii="Times New Roman" w:hAnsi="Times New Roman" w:cs="Times New Roman"/>
          <w:color w:val="auto"/>
        </w:rPr>
        <w:t>Нравственный выбор и ответственность человека в отношении к природе, историко-культурному наследию, самому себе и окружающим людям.</w:t>
      </w:r>
    </w:p>
    <w:p w:rsidR="00EE3BCE" w:rsidRPr="001039CF" w:rsidRDefault="001039CF" w:rsidP="001039CF">
      <w:pPr>
        <w:pStyle w:val="af9"/>
        <w:spacing w:before="0" w:beforeAutospacing="0" w:after="0" w:afterAutospacing="0"/>
        <w:ind w:left="113" w:right="57" w:firstLine="709"/>
        <w:jc w:val="both"/>
        <w:rPr>
          <w:b/>
          <w:color w:val="000000"/>
        </w:rPr>
      </w:pPr>
      <w:r w:rsidRPr="001039CF">
        <w:rPr>
          <w:b/>
          <w:bCs/>
          <w:color w:val="000000"/>
        </w:rPr>
        <w:t>1 класс</w:t>
      </w:r>
      <w:r w:rsidR="00EE3BCE" w:rsidRPr="001039CF">
        <w:rPr>
          <w:b/>
          <w:bCs/>
          <w:color w:val="000000"/>
        </w:rPr>
        <w:t xml:space="preserve"> </w:t>
      </w:r>
    </w:p>
    <w:p w:rsidR="00EE3BCE" w:rsidRPr="001039CF" w:rsidRDefault="00EE3BCE" w:rsidP="001039CF">
      <w:pPr>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 xml:space="preserve"> Введение 1ч</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Мир вокруг нас, его многообразие. Учимся задавать вопросы об окружающем мире. Наша школа. Дорога от дома до школы.</w:t>
      </w:r>
    </w:p>
    <w:p w:rsidR="00EE3BCE" w:rsidRPr="001039CF" w:rsidRDefault="00EE3BCE" w:rsidP="001039CF">
      <w:pPr>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Что и кто</w:t>
      </w:r>
      <w:proofErr w:type="gramStart"/>
      <w:r w:rsidRPr="001039CF">
        <w:rPr>
          <w:rFonts w:ascii="Times New Roman" w:hAnsi="Times New Roman"/>
          <w:i/>
          <w:sz w:val="24"/>
          <w:szCs w:val="24"/>
        </w:rPr>
        <w:t xml:space="preserve"> ?</w:t>
      </w:r>
      <w:proofErr w:type="gramEnd"/>
      <w:r w:rsidRPr="001039CF">
        <w:rPr>
          <w:rFonts w:ascii="Times New Roman" w:hAnsi="Times New Roman"/>
          <w:i/>
          <w:sz w:val="24"/>
          <w:szCs w:val="24"/>
        </w:rPr>
        <w:t xml:space="preserve"> 20ч</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Что можно увидеть под ногами? Камни, их разнообразие (по форме, размерам, цвету) </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Части растения: корень, стебель, лист, цветок, плод с семенами. Знакомство с разнообразием плодов и семян (по усмотрению учителя).</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Кто такие насекомые, рыбы, птицы, звери? Знакомство с разнообразием животных, их внешним строением.</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Что окружает нас дома? Разнообразие и назначение предметов домашнего обихода. Компьютер, его </w:t>
      </w:r>
      <w:proofErr w:type="gramStart"/>
      <w:r w:rsidRPr="001039CF">
        <w:rPr>
          <w:rFonts w:ascii="Times New Roman" w:hAnsi="Times New Roman"/>
          <w:sz w:val="24"/>
          <w:szCs w:val="24"/>
        </w:rPr>
        <w:t>части</w:t>
      </w:r>
      <w:proofErr w:type="gramEnd"/>
      <w:r w:rsidRPr="001039CF">
        <w:rPr>
          <w:rFonts w:ascii="Times New Roman" w:hAnsi="Times New Roman"/>
          <w:sz w:val="24"/>
          <w:szCs w:val="24"/>
        </w:rPr>
        <w:t xml:space="preserve"> и назначение изучается по усмотрению учителя).</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Наша Родина — Россия. Природа, города, народы России (на примерах по выбору учителя). Наш город (село) — часть большой страны.</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Планета Земля, ее форма. Глобус — модель Земли. Суша и вода на Земле. Изображение нашей страны на глобусе.</w:t>
      </w:r>
    </w:p>
    <w:p w:rsidR="00EE3BCE" w:rsidRPr="001039CF" w:rsidRDefault="00EE3BCE" w:rsidP="001039CF">
      <w:pPr>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Как</w:t>
      </w:r>
      <w:proofErr w:type="gramStart"/>
      <w:r w:rsidRPr="001039CF">
        <w:rPr>
          <w:rFonts w:ascii="Times New Roman" w:hAnsi="Times New Roman"/>
          <w:i/>
          <w:sz w:val="24"/>
          <w:szCs w:val="24"/>
        </w:rPr>
        <w:t xml:space="preserve"> ,</w:t>
      </w:r>
      <w:proofErr w:type="gramEnd"/>
      <w:r w:rsidRPr="001039CF">
        <w:rPr>
          <w:rFonts w:ascii="Times New Roman" w:hAnsi="Times New Roman"/>
          <w:i/>
          <w:sz w:val="24"/>
          <w:szCs w:val="24"/>
        </w:rPr>
        <w:t>откуда и куда? 12ч</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Река и море. Куда текут реки? Пресная и соленая вода.</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Путь воды в наш дом. Канализация и очистные сооружения</w:t>
      </w:r>
      <w:proofErr w:type="gramStart"/>
      <w:r w:rsidRPr="001039CF">
        <w:rPr>
          <w:rFonts w:ascii="Times New Roman" w:hAnsi="Times New Roman"/>
          <w:sz w:val="24"/>
          <w:szCs w:val="24"/>
        </w:rPr>
        <w:t>.</w:t>
      </w:r>
      <w:proofErr w:type="gramEnd"/>
      <w:r w:rsidRPr="001039CF">
        <w:rPr>
          <w:rFonts w:ascii="Times New Roman" w:hAnsi="Times New Roman"/>
          <w:sz w:val="24"/>
          <w:szCs w:val="24"/>
        </w:rPr>
        <w:t xml:space="preserve"> </w:t>
      </w:r>
      <w:proofErr w:type="gramStart"/>
      <w:r w:rsidRPr="001039CF">
        <w:rPr>
          <w:rFonts w:ascii="Times New Roman" w:hAnsi="Times New Roman"/>
          <w:sz w:val="24"/>
          <w:szCs w:val="24"/>
        </w:rPr>
        <w:t>п</w:t>
      </w:r>
      <w:proofErr w:type="gramEnd"/>
      <w:r w:rsidRPr="001039CF">
        <w:rPr>
          <w:rFonts w:ascii="Times New Roman" w:hAnsi="Times New Roman"/>
          <w:sz w:val="24"/>
          <w:szCs w:val="24"/>
        </w:rPr>
        <w:t>ольза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Изучение свойств снега и льда. Откуда берутся снег и лед?</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Как путешествует письмо? Откуда берутся хорошо известные детям продукты питания (например, шоколад, изюм, мед) и другие?</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Откуда берутся бытовой мусор и вещества, загрязняющие окружающую среду? Как сделать Землю чище?</w:t>
      </w:r>
    </w:p>
    <w:p w:rsidR="00EE3BCE" w:rsidRPr="001039CF" w:rsidRDefault="00EE3BCE" w:rsidP="001039CF">
      <w:pPr>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Где и когда? 11ч</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Представление о времени. Настоящее, прошлое, будущее. Дни недели и времена года.</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Холодные и жаркие районы Земли.</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Перелетные птицы. Где они зимуют и как ученые узнали об этом?</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Представление о далеком прошлом Земли. Динозавры — удивительные животные прошлого. Как ученые изучают динозавров?</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Одежда людей в прошлом и теперь.</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История велосипеда, его устройство. Велосипед в твоей жизни. Правила безопасного обращения с велосипедом.</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Профессии взрослых. Кем ты хочешь стать? Каким может быть окружающий мир в будущем? Зависит ли это от тебя?</w:t>
      </w:r>
    </w:p>
    <w:p w:rsidR="00EE3BCE" w:rsidRPr="001039CF" w:rsidRDefault="00EE3BCE" w:rsidP="001039CF">
      <w:pPr>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Почему и зачем</w:t>
      </w:r>
      <w:proofErr w:type="gramStart"/>
      <w:r w:rsidRPr="001039CF">
        <w:rPr>
          <w:rFonts w:ascii="Times New Roman" w:hAnsi="Times New Roman"/>
          <w:i/>
          <w:sz w:val="24"/>
          <w:szCs w:val="24"/>
        </w:rPr>
        <w:t xml:space="preserve"> ?</w:t>
      </w:r>
      <w:proofErr w:type="gramEnd"/>
      <w:r w:rsidRPr="001039CF">
        <w:rPr>
          <w:rFonts w:ascii="Times New Roman" w:hAnsi="Times New Roman"/>
          <w:i/>
          <w:sz w:val="24"/>
          <w:szCs w:val="24"/>
        </w:rPr>
        <w:t xml:space="preserve"> 22ч</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Солнце — ближайшая к Земле звезда. Форма и размеры звезд. Созвездие Льва. Луна — естественный спутник Земли. Почему на Луне не живут люди?</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Почему идет дождь и дует ветер? Роль дождя и ветра в жизни растений, животных, человека.</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Звуки окружающего мира. Почему бывает эхо? Как беречь уши?</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Цвета радуги. Почему радуга разноцветная?</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Объяснение названий растений и животных (медуница, недотрога, жук-носорог и др.— по усмотрению учителя). Что эти названия «рассказывают» о своих хозяевах?</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Почему в лесу нужно соблюдать тишину? Почему не нужно рвать цветы и ловить бабочек?</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Разнообразие овощей и фруктов. Витамины. Почему овощи и фрукты перед едой надо мыть? Почему нужно чистить зубы и мыть руки?</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Зачем мы спим ночью? Правила подготовки ко сну.</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Зачем нужны автомобили? Устройство автомобиля. Автомобили в прошлом и теперь. Какими могут быть автомобили будущего?</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Поезд и железная дорога. Поезда метро, пригородные поезда, поезда дальнего следования.</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Назначение самолетов. Устройство самолета. Самолеты в прошлом и теперь.</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Назначение судов. Устройство судна. Спасательные средства на корабле.</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Зачем летают в космос? Искусственные спутники Земли, их назначение. Космические станции.</w:t>
      </w:r>
    </w:p>
    <w:p w:rsidR="00EE3BCE" w:rsidRPr="001039CF" w:rsidRDefault="00EE3BCE"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Экология — наука, которая учит нас бережно относиться к окружающему миру, к своей планете. 22 апреля — День Земли. </w:t>
      </w:r>
    </w:p>
    <w:p w:rsidR="00EE3BCE" w:rsidRPr="004F4337" w:rsidRDefault="004F4337" w:rsidP="001039CF">
      <w:pPr>
        <w:pStyle w:val="ae"/>
        <w:ind w:left="113" w:right="57" w:firstLine="709"/>
        <w:rPr>
          <w:rStyle w:val="c9"/>
          <w:b/>
          <w:color w:val="000000"/>
        </w:rPr>
      </w:pPr>
      <w:r w:rsidRPr="004F4337">
        <w:rPr>
          <w:rStyle w:val="c9"/>
          <w:b/>
          <w:color w:val="000000"/>
        </w:rPr>
        <w:t>2 класс</w:t>
      </w:r>
    </w:p>
    <w:p w:rsidR="00166412" w:rsidRPr="001039CF" w:rsidRDefault="00166412" w:rsidP="001039CF">
      <w:pPr>
        <w:pStyle w:val="ae"/>
        <w:ind w:left="113" w:right="57" w:firstLine="709"/>
        <w:rPr>
          <w:i/>
          <w:color w:val="000000"/>
        </w:rPr>
      </w:pPr>
      <w:r w:rsidRPr="001039CF">
        <w:rPr>
          <w:rStyle w:val="c30"/>
          <w:bCs/>
          <w:i/>
          <w:color w:val="000000"/>
        </w:rPr>
        <w:t>Где мы живем (4 ч)</w:t>
      </w:r>
    </w:p>
    <w:p w:rsidR="00166412" w:rsidRPr="001039CF" w:rsidRDefault="00166412" w:rsidP="001039CF">
      <w:pPr>
        <w:pStyle w:val="ae"/>
        <w:ind w:left="113" w:right="57" w:firstLine="709"/>
        <w:rPr>
          <w:color w:val="000000"/>
        </w:rPr>
      </w:pPr>
      <w:r w:rsidRPr="001039CF">
        <w:rPr>
          <w:rStyle w:val="c9"/>
          <w:color w:val="000000"/>
        </w:rPr>
        <w:t xml:space="preserve">Где мы живем. </w:t>
      </w:r>
      <w:proofErr w:type="gramStart"/>
      <w:r w:rsidRPr="001039CF">
        <w:rPr>
          <w:rStyle w:val="c9"/>
          <w:color w:val="000000"/>
        </w:rPr>
        <w:t>Наш «адрес» в мире: планета – Земля, страна – Россия, название нашего города (села), что мы называем родным краем (район, область и т. д.).</w:t>
      </w:r>
      <w:proofErr w:type="gramEnd"/>
      <w:r w:rsidRPr="001039CF">
        <w:rPr>
          <w:rStyle w:val="c9"/>
          <w:color w:val="000000"/>
        </w:rPr>
        <w:t xml:space="preserve"> Флаг, герб, гимн России.</w:t>
      </w:r>
    </w:p>
    <w:p w:rsidR="00166412" w:rsidRPr="001039CF" w:rsidRDefault="00166412" w:rsidP="001039CF">
      <w:pPr>
        <w:pStyle w:val="ae"/>
        <w:ind w:left="113" w:right="57" w:firstLine="709"/>
        <w:rPr>
          <w:color w:val="000000"/>
        </w:rPr>
      </w:pPr>
      <w:r w:rsidRPr="001039CF">
        <w:rPr>
          <w:rStyle w:val="c9"/>
          <w:color w:val="000000"/>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166412" w:rsidRPr="001039CF" w:rsidRDefault="00166412" w:rsidP="001039CF">
      <w:pPr>
        <w:pStyle w:val="ae"/>
        <w:ind w:left="113" w:right="57" w:firstLine="709"/>
        <w:rPr>
          <w:rStyle w:val="c9"/>
          <w:color w:val="000000"/>
        </w:rPr>
      </w:pPr>
      <w:r w:rsidRPr="001039CF">
        <w:rPr>
          <w:rStyle w:val="c30"/>
          <w:bCs/>
          <w:iCs/>
          <w:color w:val="000000"/>
        </w:rPr>
        <w:t>Экскурсия.</w:t>
      </w:r>
      <w:r w:rsidRPr="001039CF">
        <w:rPr>
          <w:rStyle w:val="apple-converted-space"/>
          <w:b/>
          <w:bCs/>
          <w:i/>
          <w:iCs/>
          <w:color w:val="000000"/>
        </w:rPr>
        <w:t> </w:t>
      </w:r>
      <w:r w:rsidRPr="001039CF">
        <w:rPr>
          <w:rStyle w:val="c9"/>
          <w:color w:val="000000"/>
        </w:rPr>
        <w:t>Что нас окружает?</w:t>
      </w:r>
    </w:p>
    <w:p w:rsidR="00166412" w:rsidRPr="001039CF" w:rsidRDefault="00166412" w:rsidP="001039CF">
      <w:pPr>
        <w:pStyle w:val="ae"/>
        <w:ind w:left="113" w:right="57" w:firstLine="709"/>
        <w:rPr>
          <w:i/>
          <w:color w:val="000000"/>
        </w:rPr>
      </w:pPr>
      <w:r w:rsidRPr="001039CF">
        <w:rPr>
          <w:rStyle w:val="c30"/>
          <w:bCs/>
          <w:i/>
          <w:color w:val="000000"/>
        </w:rPr>
        <w:t>Природа (20 ч)</w:t>
      </w:r>
    </w:p>
    <w:p w:rsidR="00166412" w:rsidRPr="001039CF" w:rsidRDefault="00166412" w:rsidP="001039CF">
      <w:pPr>
        <w:pStyle w:val="ae"/>
        <w:ind w:left="113" w:right="57" w:firstLine="709"/>
        <w:rPr>
          <w:color w:val="000000"/>
        </w:rPr>
      </w:pPr>
      <w:r w:rsidRPr="001039CF">
        <w:rPr>
          <w:rStyle w:val="c9"/>
          <w:color w:val="000000"/>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166412" w:rsidRPr="001039CF" w:rsidRDefault="00166412" w:rsidP="001039CF">
      <w:pPr>
        <w:pStyle w:val="ae"/>
        <w:ind w:left="113" w:right="57" w:firstLine="709"/>
        <w:rPr>
          <w:color w:val="000000"/>
        </w:rPr>
      </w:pPr>
      <w:r w:rsidRPr="001039CF">
        <w:rPr>
          <w:rStyle w:val="c9"/>
          <w:color w:val="000000"/>
        </w:rPr>
        <w:t>Звездное небо. Созвездия: Кассиопея, Орион, Лебедь. Представление о зодиакальных созвездиях.</w:t>
      </w:r>
    </w:p>
    <w:p w:rsidR="00166412" w:rsidRPr="001039CF" w:rsidRDefault="00166412" w:rsidP="001039CF">
      <w:pPr>
        <w:pStyle w:val="ae"/>
        <w:ind w:left="113" w:right="57" w:firstLine="709"/>
        <w:rPr>
          <w:color w:val="000000"/>
        </w:rPr>
      </w:pPr>
      <w:r w:rsidRPr="001039CF">
        <w:rPr>
          <w:rStyle w:val="c9"/>
          <w:color w:val="000000"/>
        </w:rPr>
        <w:t>Горные породы и минералы. Гранит и его состав. Как люди используют богатства земных кладовых.</w:t>
      </w:r>
    </w:p>
    <w:p w:rsidR="00166412" w:rsidRPr="001039CF" w:rsidRDefault="00166412" w:rsidP="001039CF">
      <w:pPr>
        <w:pStyle w:val="ae"/>
        <w:ind w:left="113" w:right="57" w:firstLine="709"/>
        <w:rPr>
          <w:color w:val="000000"/>
        </w:rPr>
      </w:pPr>
      <w:r w:rsidRPr="001039CF">
        <w:rPr>
          <w:rStyle w:val="c9"/>
          <w:color w:val="000000"/>
        </w:rPr>
        <w:t>Воздух и вода, их значение для растений, животных, человека. Загрязнение воздуха и воды. Защита воздуха и воды</w:t>
      </w:r>
    </w:p>
    <w:p w:rsidR="00166412" w:rsidRPr="001039CF" w:rsidRDefault="00166412" w:rsidP="001039CF">
      <w:pPr>
        <w:pStyle w:val="ae"/>
        <w:ind w:left="113" w:right="57" w:firstLine="709"/>
        <w:rPr>
          <w:color w:val="000000"/>
        </w:rPr>
      </w:pPr>
      <w:r w:rsidRPr="001039CF">
        <w:rPr>
          <w:rStyle w:val="c9"/>
          <w:color w:val="000000"/>
        </w:rPr>
        <w:t>от загрязнения.</w:t>
      </w:r>
    </w:p>
    <w:p w:rsidR="00166412" w:rsidRPr="001039CF" w:rsidRDefault="00166412" w:rsidP="001039CF">
      <w:pPr>
        <w:pStyle w:val="ae"/>
        <w:ind w:left="113" w:right="57" w:firstLine="709"/>
        <w:rPr>
          <w:color w:val="000000"/>
        </w:rPr>
      </w:pPr>
      <w:r w:rsidRPr="001039CF">
        <w:rPr>
          <w:rStyle w:val="c9"/>
          <w:color w:val="000000"/>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166412" w:rsidRPr="001039CF" w:rsidRDefault="00166412" w:rsidP="001039CF">
      <w:pPr>
        <w:pStyle w:val="ae"/>
        <w:ind w:left="113" w:right="57" w:firstLine="709"/>
        <w:rPr>
          <w:color w:val="000000"/>
        </w:rPr>
      </w:pPr>
      <w:r w:rsidRPr="001039CF">
        <w:rPr>
          <w:rStyle w:val="c9"/>
          <w:color w:val="000000"/>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166412" w:rsidRPr="001039CF" w:rsidRDefault="00166412" w:rsidP="001039CF">
      <w:pPr>
        <w:pStyle w:val="ae"/>
        <w:ind w:left="113" w:right="57" w:firstLine="709"/>
        <w:rPr>
          <w:color w:val="000000"/>
        </w:rPr>
      </w:pPr>
      <w:r w:rsidRPr="001039CF">
        <w:rPr>
          <w:rStyle w:val="c9"/>
          <w:color w:val="000000"/>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166412" w:rsidRPr="001039CF" w:rsidRDefault="00166412" w:rsidP="001039CF">
      <w:pPr>
        <w:pStyle w:val="ae"/>
        <w:ind w:left="113" w:right="57" w:firstLine="709"/>
        <w:rPr>
          <w:color w:val="000000"/>
        </w:rPr>
      </w:pPr>
      <w:r w:rsidRPr="001039CF">
        <w:rPr>
          <w:rStyle w:val="c9"/>
          <w:color w:val="000000"/>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166412" w:rsidRPr="001039CF" w:rsidRDefault="00166412" w:rsidP="001039CF">
      <w:pPr>
        <w:pStyle w:val="ae"/>
        <w:ind w:left="113" w:right="57" w:firstLine="709"/>
        <w:rPr>
          <w:color w:val="000000"/>
        </w:rPr>
      </w:pPr>
      <w:r w:rsidRPr="001039CF">
        <w:rPr>
          <w:rStyle w:val="c9"/>
          <w:color w:val="000000"/>
        </w:rPr>
        <w:t>Красная книга России: знакомство с отдельными растениями и животными и мерами их охраны.</w:t>
      </w:r>
    </w:p>
    <w:p w:rsidR="00166412" w:rsidRPr="001039CF" w:rsidRDefault="00166412" w:rsidP="001039CF">
      <w:pPr>
        <w:pStyle w:val="ae"/>
        <w:ind w:left="113" w:right="57" w:firstLine="709"/>
        <w:rPr>
          <w:color w:val="000000"/>
        </w:rPr>
      </w:pPr>
      <w:r w:rsidRPr="001039CF">
        <w:rPr>
          <w:rStyle w:val="c30"/>
          <w:bCs/>
          <w:iCs/>
          <w:color w:val="000000"/>
        </w:rPr>
        <w:t>Экскурсии.</w:t>
      </w:r>
      <w:r w:rsidRPr="001039CF">
        <w:rPr>
          <w:rStyle w:val="c30"/>
          <w:b/>
          <w:bCs/>
          <w:color w:val="000000"/>
        </w:rPr>
        <w:t> </w:t>
      </w:r>
      <w:r w:rsidRPr="001039CF">
        <w:rPr>
          <w:rStyle w:val="c9"/>
          <w:color w:val="000000"/>
        </w:rPr>
        <w:t>Живая и неживая природа. Осенние изменения в природе.</w:t>
      </w:r>
    </w:p>
    <w:p w:rsidR="00166412" w:rsidRPr="001039CF" w:rsidRDefault="00166412" w:rsidP="001039CF">
      <w:pPr>
        <w:pStyle w:val="ae"/>
        <w:ind w:left="113" w:right="57" w:firstLine="709"/>
        <w:rPr>
          <w:color w:val="000000"/>
        </w:rPr>
      </w:pPr>
      <w:r w:rsidRPr="001039CF">
        <w:rPr>
          <w:rStyle w:val="c30"/>
          <w:bCs/>
          <w:iCs/>
          <w:color w:val="000000"/>
        </w:rPr>
        <w:t>Практические работы.</w:t>
      </w:r>
      <w:r w:rsidRPr="001039CF">
        <w:rPr>
          <w:rStyle w:val="c30"/>
          <w:b/>
          <w:bCs/>
          <w:color w:val="000000"/>
        </w:rPr>
        <w:t> </w:t>
      </w:r>
      <w:r w:rsidRPr="001039CF">
        <w:rPr>
          <w:rStyle w:val="c9"/>
          <w:color w:val="000000"/>
        </w:rPr>
        <w:t>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166412" w:rsidRPr="001039CF" w:rsidRDefault="00166412" w:rsidP="001039CF">
      <w:pPr>
        <w:pStyle w:val="ae"/>
        <w:ind w:left="113" w:right="57" w:firstLine="709"/>
        <w:rPr>
          <w:i/>
          <w:color w:val="000000"/>
        </w:rPr>
      </w:pPr>
      <w:r w:rsidRPr="001039CF">
        <w:rPr>
          <w:rStyle w:val="c30"/>
          <w:bCs/>
          <w:i/>
          <w:color w:val="000000"/>
        </w:rPr>
        <w:t>Жизнь города и села (10 ч)</w:t>
      </w:r>
    </w:p>
    <w:p w:rsidR="00166412" w:rsidRPr="001039CF" w:rsidRDefault="00166412" w:rsidP="001039CF">
      <w:pPr>
        <w:pStyle w:val="ae"/>
        <w:ind w:left="113" w:right="57" w:firstLine="709"/>
        <w:rPr>
          <w:color w:val="000000"/>
        </w:rPr>
      </w:pPr>
      <w:r w:rsidRPr="001039CF">
        <w:rPr>
          <w:rStyle w:val="c9"/>
          <w:color w:val="000000"/>
        </w:rPr>
        <w:t>Город (село), где мы живем: основные особенности, доступные сведения из  истории.</w:t>
      </w:r>
    </w:p>
    <w:p w:rsidR="00166412" w:rsidRPr="001039CF" w:rsidRDefault="00166412" w:rsidP="001039CF">
      <w:pPr>
        <w:pStyle w:val="ae"/>
        <w:ind w:left="113" w:right="57" w:firstLine="709"/>
        <w:rPr>
          <w:color w:val="000000"/>
        </w:rPr>
      </w:pPr>
      <w:r w:rsidRPr="001039CF">
        <w:rPr>
          <w:rStyle w:val="c9"/>
          <w:color w:val="000000"/>
        </w:rPr>
        <w:t>Наш дом (городской, сельский). Соблюдение чистоты и порядка на лестничной площадке, в подъезде, во дворе. Домашний адрес.</w:t>
      </w:r>
    </w:p>
    <w:p w:rsidR="00166412" w:rsidRPr="001039CF" w:rsidRDefault="00166412" w:rsidP="001039CF">
      <w:pPr>
        <w:pStyle w:val="ae"/>
        <w:ind w:left="113" w:right="57" w:firstLine="709"/>
        <w:rPr>
          <w:color w:val="000000"/>
        </w:rPr>
      </w:pPr>
      <w:r w:rsidRPr="001039CF">
        <w:rPr>
          <w:rStyle w:val="c9"/>
          <w:color w:val="000000"/>
        </w:rPr>
        <w:t xml:space="preserve">Что такое экономика. </w:t>
      </w:r>
      <w:proofErr w:type="gramStart"/>
      <w:r w:rsidRPr="001039CF">
        <w:rPr>
          <w:rStyle w:val="c9"/>
          <w:color w:val="000000"/>
        </w:rPr>
        <w:t>Промышленность, сельское хозяйство, строительство, транспорт, торговля – составные части экономики, их взаимосвязь.</w:t>
      </w:r>
      <w:proofErr w:type="gramEnd"/>
      <w:r w:rsidRPr="001039CF">
        <w:rPr>
          <w:rStyle w:val="c9"/>
          <w:color w:val="000000"/>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166412" w:rsidRPr="001039CF" w:rsidRDefault="00166412" w:rsidP="001039CF">
      <w:pPr>
        <w:pStyle w:val="ae"/>
        <w:ind w:left="113" w:right="57" w:firstLine="709"/>
        <w:rPr>
          <w:color w:val="000000"/>
        </w:rPr>
      </w:pPr>
      <w:r w:rsidRPr="001039CF">
        <w:rPr>
          <w:rStyle w:val="c9"/>
          <w:color w:val="000000"/>
        </w:rPr>
        <w:t>Промышленные предприятия своего города (изучается по усмотрению учителя). Строительство в городе (селе).</w:t>
      </w:r>
    </w:p>
    <w:p w:rsidR="00166412" w:rsidRPr="001039CF" w:rsidRDefault="00166412" w:rsidP="001039CF">
      <w:pPr>
        <w:pStyle w:val="ae"/>
        <w:ind w:left="113" w:right="57" w:firstLine="709"/>
        <w:rPr>
          <w:color w:val="000000"/>
        </w:rPr>
      </w:pPr>
      <w:r w:rsidRPr="001039CF">
        <w:rPr>
          <w:rStyle w:val="c9"/>
          <w:color w:val="000000"/>
        </w:rPr>
        <w:t>Какой бывает транспорт: наземный, водный, воздушный, подземный; пассажирский, грузовой, специальный. Пассажирский транспорт города.</w:t>
      </w:r>
    </w:p>
    <w:p w:rsidR="00166412" w:rsidRPr="001039CF" w:rsidRDefault="00166412" w:rsidP="001039CF">
      <w:pPr>
        <w:pStyle w:val="ae"/>
        <w:ind w:left="113" w:right="57" w:firstLine="709"/>
        <w:rPr>
          <w:color w:val="000000"/>
        </w:rPr>
      </w:pPr>
      <w:r w:rsidRPr="001039CF">
        <w:rPr>
          <w:rStyle w:val="c9"/>
          <w:color w:val="000000"/>
        </w:rPr>
        <w:t>Магазины города, села (изучается по усмотрению учителя).</w:t>
      </w:r>
    </w:p>
    <w:p w:rsidR="00166412" w:rsidRPr="001039CF" w:rsidRDefault="00166412" w:rsidP="001039CF">
      <w:pPr>
        <w:pStyle w:val="ae"/>
        <w:ind w:left="113" w:right="57" w:firstLine="709"/>
        <w:rPr>
          <w:color w:val="000000"/>
        </w:rPr>
      </w:pPr>
      <w:r w:rsidRPr="001039CF">
        <w:rPr>
          <w:rStyle w:val="c9"/>
          <w:color w:val="000000"/>
        </w:rPr>
        <w:t>Культура и образование в нашем крае: музеи, театры, школы, вузы и   т. д. (по выбору учителя).</w:t>
      </w:r>
    </w:p>
    <w:p w:rsidR="00166412" w:rsidRPr="001039CF" w:rsidRDefault="00166412" w:rsidP="001039CF">
      <w:pPr>
        <w:pStyle w:val="ae"/>
        <w:ind w:left="113" w:right="57" w:firstLine="709"/>
        <w:rPr>
          <w:color w:val="000000"/>
        </w:rPr>
      </w:pPr>
      <w:r w:rsidRPr="001039CF">
        <w:rPr>
          <w:rStyle w:val="c9"/>
          <w:color w:val="000000"/>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166412" w:rsidRPr="001039CF" w:rsidRDefault="00166412" w:rsidP="001039CF">
      <w:pPr>
        <w:pStyle w:val="ae"/>
        <w:ind w:left="113" w:right="57" w:firstLine="709"/>
        <w:rPr>
          <w:color w:val="000000"/>
        </w:rPr>
      </w:pPr>
      <w:r w:rsidRPr="001039CF">
        <w:rPr>
          <w:rStyle w:val="c9"/>
          <w:color w:val="000000"/>
        </w:rPr>
        <w:t>Сезонные изменения в природе: зимние явления. Экологические связи в зимнем лесу.</w:t>
      </w:r>
    </w:p>
    <w:p w:rsidR="00166412" w:rsidRPr="001039CF" w:rsidRDefault="00166412" w:rsidP="001039CF">
      <w:pPr>
        <w:pStyle w:val="ae"/>
        <w:ind w:left="113" w:right="57" w:firstLine="709"/>
        <w:rPr>
          <w:rStyle w:val="c30"/>
          <w:color w:val="000000"/>
        </w:rPr>
      </w:pPr>
      <w:r w:rsidRPr="001039CF">
        <w:rPr>
          <w:rStyle w:val="c30"/>
          <w:bCs/>
          <w:iCs/>
          <w:color w:val="000000"/>
        </w:rPr>
        <w:t>Экскурсии.</w:t>
      </w:r>
      <w:r w:rsidRPr="001039CF">
        <w:rPr>
          <w:rStyle w:val="c30"/>
          <w:b/>
          <w:bCs/>
          <w:color w:val="000000"/>
        </w:rPr>
        <w:t> </w:t>
      </w:r>
      <w:r w:rsidRPr="001039CF">
        <w:rPr>
          <w:rStyle w:val="c9"/>
          <w:color w:val="000000"/>
        </w:rPr>
        <w:t>Зимние изменения в природе. Знакомство с достопримечательностями родного города.</w:t>
      </w:r>
    </w:p>
    <w:p w:rsidR="00166412" w:rsidRPr="001039CF" w:rsidRDefault="00166412" w:rsidP="001039CF">
      <w:pPr>
        <w:pStyle w:val="ae"/>
        <w:ind w:left="113" w:right="57" w:firstLine="709"/>
        <w:rPr>
          <w:i/>
          <w:color w:val="000000"/>
        </w:rPr>
      </w:pPr>
      <w:r w:rsidRPr="001039CF">
        <w:rPr>
          <w:rStyle w:val="c30"/>
          <w:bCs/>
          <w:i/>
          <w:color w:val="000000"/>
        </w:rPr>
        <w:t>Здоровье и безопасность (9 ч)</w:t>
      </w:r>
    </w:p>
    <w:p w:rsidR="00166412" w:rsidRPr="001039CF" w:rsidRDefault="00166412" w:rsidP="001039CF">
      <w:pPr>
        <w:pStyle w:val="ae"/>
        <w:ind w:left="113" w:right="57" w:firstLine="709"/>
        <w:rPr>
          <w:color w:val="000000"/>
        </w:rPr>
      </w:pPr>
      <w:r w:rsidRPr="001039CF">
        <w:rPr>
          <w:rStyle w:val="c9"/>
          <w:color w:val="000000"/>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166412" w:rsidRPr="001039CF" w:rsidRDefault="00166412" w:rsidP="001039CF">
      <w:pPr>
        <w:pStyle w:val="ae"/>
        <w:ind w:left="113" w:right="57" w:firstLine="709"/>
        <w:rPr>
          <w:color w:val="000000"/>
        </w:rPr>
      </w:pPr>
      <w:r w:rsidRPr="001039CF">
        <w:rPr>
          <w:rStyle w:val="c9"/>
          <w:color w:val="000000"/>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166412" w:rsidRPr="001039CF" w:rsidRDefault="00166412" w:rsidP="001039CF">
      <w:pPr>
        <w:pStyle w:val="ae"/>
        <w:ind w:left="113" w:right="57" w:firstLine="709"/>
        <w:rPr>
          <w:color w:val="000000"/>
        </w:rPr>
      </w:pPr>
      <w:r w:rsidRPr="001039CF">
        <w:rPr>
          <w:rStyle w:val="c9"/>
          <w:color w:val="000000"/>
        </w:rPr>
        <w:t>Меры безопасности в домашних условиях (при обращении с бытовой техникой, острыми предметами и т. д.). Противопожарная безопасность.</w:t>
      </w:r>
    </w:p>
    <w:p w:rsidR="00166412" w:rsidRPr="001039CF" w:rsidRDefault="00166412" w:rsidP="001039CF">
      <w:pPr>
        <w:pStyle w:val="ae"/>
        <w:ind w:left="113" w:right="57" w:firstLine="709"/>
        <w:rPr>
          <w:color w:val="000000"/>
        </w:rPr>
      </w:pPr>
      <w:r w:rsidRPr="001039CF">
        <w:rPr>
          <w:rStyle w:val="c9"/>
          <w:color w:val="000000"/>
        </w:rPr>
        <w:t>Правила безопасного поведения на воде. Правило экологической безопасности</w:t>
      </w:r>
      <w:proofErr w:type="gramStart"/>
      <w:r w:rsidRPr="001039CF">
        <w:rPr>
          <w:rStyle w:val="c9"/>
          <w:color w:val="000000"/>
        </w:rPr>
        <w:t>.</w:t>
      </w:r>
      <w:proofErr w:type="gramEnd"/>
      <w:r w:rsidRPr="001039CF">
        <w:rPr>
          <w:rStyle w:val="c9"/>
          <w:color w:val="000000"/>
        </w:rPr>
        <w:t xml:space="preserve"> </w:t>
      </w:r>
      <w:proofErr w:type="gramStart"/>
      <w:r w:rsidRPr="001039CF">
        <w:rPr>
          <w:rStyle w:val="c9"/>
          <w:color w:val="000000"/>
        </w:rPr>
        <w:t>н</w:t>
      </w:r>
      <w:proofErr w:type="gramEnd"/>
      <w:r w:rsidRPr="001039CF">
        <w:rPr>
          <w:rStyle w:val="c9"/>
          <w:color w:val="000000"/>
        </w:rPr>
        <w:t>е купаться в загрязненных водоемах.</w:t>
      </w:r>
    </w:p>
    <w:p w:rsidR="00166412" w:rsidRPr="001039CF" w:rsidRDefault="00166412" w:rsidP="001039CF">
      <w:pPr>
        <w:pStyle w:val="ae"/>
        <w:ind w:left="113" w:right="57" w:firstLine="709"/>
        <w:rPr>
          <w:color w:val="000000"/>
        </w:rPr>
      </w:pPr>
      <w:r w:rsidRPr="001039CF">
        <w:rPr>
          <w:rStyle w:val="c9"/>
          <w:color w:val="000000"/>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166412" w:rsidRPr="001039CF" w:rsidRDefault="00166412" w:rsidP="001039CF">
      <w:pPr>
        <w:pStyle w:val="ae"/>
        <w:ind w:left="113" w:right="57" w:firstLine="709"/>
        <w:rPr>
          <w:color w:val="000000"/>
        </w:rPr>
      </w:pPr>
      <w:r w:rsidRPr="001039CF">
        <w:rPr>
          <w:rStyle w:val="c30"/>
          <w:bCs/>
          <w:iCs/>
          <w:color w:val="000000"/>
        </w:rPr>
        <w:t>Практическая работа.</w:t>
      </w:r>
      <w:r w:rsidRPr="001039CF">
        <w:rPr>
          <w:rStyle w:val="c30"/>
          <w:b/>
          <w:bCs/>
          <w:color w:val="000000"/>
        </w:rPr>
        <w:t> </w:t>
      </w:r>
      <w:r w:rsidRPr="001039CF">
        <w:rPr>
          <w:rStyle w:val="c9"/>
          <w:color w:val="000000"/>
        </w:rPr>
        <w:t>Отработка правил перехода улицы.</w:t>
      </w:r>
    </w:p>
    <w:p w:rsidR="00166412" w:rsidRPr="001039CF" w:rsidRDefault="00166412" w:rsidP="001039CF">
      <w:pPr>
        <w:pStyle w:val="ae"/>
        <w:ind w:left="113" w:right="57" w:firstLine="709"/>
        <w:rPr>
          <w:i/>
          <w:color w:val="000000"/>
        </w:rPr>
      </w:pPr>
      <w:r w:rsidRPr="001039CF">
        <w:rPr>
          <w:rStyle w:val="c30"/>
          <w:bCs/>
          <w:i/>
          <w:color w:val="000000"/>
        </w:rPr>
        <w:t>Общение (7 ч)</w:t>
      </w:r>
    </w:p>
    <w:p w:rsidR="00166412" w:rsidRPr="001039CF" w:rsidRDefault="00166412" w:rsidP="001039CF">
      <w:pPr>
        <w:pStyle w:val="ae"/>
        <w:ind w:left="113" w:right="57" w:firstLine="709"/>
        <w:rPr>
          <w:color w:val="000000"/>
        </w:rPr>
      </w:pPr>
      <w:r w:rsidRPr="001039CF">
        <w:rPr>
          <w:rStyle w:val="c9"/>
          <w:color w:val="000000"/>
        </w:rPr>
        <w:t>Труд и отдых в семье. Внимательные и заботливые отношения между членами семьи. Имена и отчества родителей.</w:t>
      </w:r>
    </w:p>
    <w:p w:rsidR="00166412" w:rsidRPr="001039CF" w:rsidRDefault="00166412" w:rsidP="001039CF">
      <w:pPr>
        <w:pStyle w:val="ae"/>
        <w:ind w:left="113" w:right="57" w:firstLine="709"/>
        <w:rPr>
          <w:color w:val="000000"/>
        </w:rPr>
      </w:pPr>
      <w:r w:rsidRPr="001039CF">
        <w:rPr>
          <w:rStyle w:val="c9"/>
          <w:color w:val="000000"/>
        </w:rPr>
        <w:t>Школьные товарищи, друзья, совместные учеба, игры, отдых. Взаимоотношения мальчиков и девочек.</w:t>
      </w:r>
    </w:p>
    <w:p w:rsidR="00166412" w:rsidRPr="001039CF" w:rsidRDefault="00166412" w:rsidP="001039CF">
      <w:pPr>
        <w:pStyle w:val="ae"/>
        <w:ind w:left="113" w:right="57" w:firstLine="709"/>
        <w:rPr>
          <w:color w:val="000000"/>
        </w:rPr>
      </w:pPr>
      <w:r w:rsidRPr="001039CF">
        <w:rPr>
          <w:rStyle w:val="c9"/>
          <w:color w:val="000000"/>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166412" w:rsidRPr="001039CF" w:rsidRDefault="00166412" w:rsidP="001039CF">
      <w:pPr>
        <w:pStyle w:val="ae"/>
        <w:ind w:left="113" w:right="57" w:firstLine="709"/>
        <w:rPr>
          <w:rStyle w:val="c9"/>
          <w:color w:val="000000"/>
        </w:rPr>
      </w:pPr>
      <w:r w:rsidRPr="001039CF">
        <w:rPr>
          <w:rStyle w:val="c30"/>
          <w:bCs/>
          <w:iCs/>
          <w:color w:val="000000"/>
        </w:rPr>
        <w:t>Практическая работа.</w:t>
      </w:r>
      <w:r w:rsidRPr="001039CF">
        <w:rPr>
          <w:rStyle w:val="c30"/>
          <w:b/>
          <w:bCs/>
          <w:color w:val="000000"/>
        </w:rPr>
        <w:t> </w:t>
      </w:r>
      <w:r w:rsidRPr="001039CF">
        <w:rPr>
          <w:rStyle w:val="c9"/>
          <w:color w:val="000000"/>
        </w:rPr>
        <w:t>Отработка основных правил этикета.</w:t>
      </w:r>
    </w:p>
    <w:p w:rsidR="00166412" w:rsidRPr="001039CF" w:rsidRDefault="00166412" w:rsidP="001039CF">
      <w:pPr>
        <w:pStyle w:val="ae"/>
        <w:ind w:left="113" w:right="57" w:firstLine="709"/>
        <w:rPr>
          <w:i/>
          <w:color w:val="000000"/>
        </w:rPr>
      </w:pPr>
      <w:r w:rsidRPr="001039CF">
        <w:rPr>
          <w:rStyle w:val="c9"/>
          <w:color w:val="000000"/>
        </w:rPr>
        <w:t> </w:t>
      </w:r>
      <w:r w:rsidRPr="001039CF">
        <w:rPr>
          <w:rStyle w:val="c30"/>
          <w:bCs/>
          <w:i/>
          <w:color w:val="000000"/>
        </w:rPr>
        <w:t>Путешествия (18 ч)</w:t>
      </w:r>
    </w:p>
    <w:p w:rsidR="00166412" w:rsidRPr="001039CF" w:rsidRDefault="00166412" w:rsidP="001039CF">
      <w:pPr>
        <w:pStyle w:val="ae"/>
        <w:ind w:left="113" w:right="57" w:firstLine="709"/>
        <w:rPr>
          <w:color w:val="000000"/>
        </w:rPr>
      </w:pPr>
      <w:r w:rsidRPr="001039CF">
        <w:rPr>
          <w:rStyle w:val="c9"/>
          <w:color w:val="000000"/>
        </w:rPr>
        <w:t>Горизонт. Линия горизонта. Основные стороны горизонта, их определение по компасу.</w:t>
      </w:r>
    </w:p>
    <w:p w:rsidR="00166412" w:rsidRPr="001039CF" w:rsidRDefault="00166412" w:rsidP="001039CF">
      <w:pPr>
        <w:pStyle w:val="ae"/>
        <w:ind w:left="113" w:right="57" w:firstLine="709"/>
        <w:rPr>
          <w:color w:val="000000"/>
        </w:rPr>
      </w:pPr>
      <w:r w:rsidRPr="001039CF">
        <w:rPr>
          <w:rStyle w:val="c9"/>
          <w:color w:val="000000"/>
        </w:rPr>
        <w:t>Формы земной поверхности</w:t>
      </w:r>
      <w:proofErr w:type="gramStart"/>
      <w:r w:rsidRPr="001039CF">
        <w:rPr>
          <w:rStyle w:val="c9"/>
          <w:color w:val="000000"/>
        </w:rPr>
        <w:t>.</w:t>
      </w:r>
      <w:proofErr w:type="gramEnd"/>
      <w:r w:rsidRPr="001039CF">
        <w:rPr>
          <w:rStyle w:val="c9"/>
          <w:color w:val="000000"/>
        </w:rPr>
        <w:t xml:space="preserve"> </w:t>
      </w:r>
      <w:proofErr w:type="gramStart"/>
      <w:r w:rsidRPr="001039CF">
        <w:rPr>
          <w:rStyle w:val="c9"/>
          <w:color w:val="000000"/>
        </w:rPr>
        <w:t>р</w:t>
      </w:r>
      <w:proofErr w:type="gramEnd"/>
      <w:r w:rsidRPr="001039CF">
        <w:rPr>
          <w:rStyle w:val="c9"/>
          <w:color w:val="000000"/>
        </w:rPr>
        <w:t xml:space="preserve">авнины и горы, холмы, овраги. </w:t>
      </w:r>
      <w:proofErr w:type="gramStart"/>
      <w:r w:rsidRPr="001039CF">
        <w:rPr>
          <w:rStyle w:val="c9"/>
          <w:color w:val="000000"/>
        </w:rPr>
        <w:t>Разнообразие водоемов: река, озеро, море и др. Части реки (исток, устье, русло); притоки.</w:t>
      </w:r>
      <w:proofErr w:type="gramEnd"/>
    </w:p>
    <w:p w:rsidR="00166412" w:rsidRPr="001039CF" w:rsidRDefault="00166412" w:rsidP="001039CF">
      <w:pPr>
        <w:pStyle w:val="ae"/>
        <w:ind w:left="113" w:right="57" w:firstLine="709"/>
        <w:rPr>
          <w:color w:val="000000"/>
        </w:rPr>
      </w:pPr>
      <w:r w:rsidRPr="001039CF">
        <w:rPr>
          <w:rStyle w:val="c9"/>
          <w:color w:val="000000"/>
        </w:rPr>
        <w:t>Сезонные изменения в природе: весенние и летние явления. Бережное отношение к природе весной и летом.</w:t>
      </w:r>
    </w:p>
    <w:p w:rsidR="00166412" w:rsidRPr="001039CF" w:rsidRDefault="00166412" w:rsidP="001039CF">
      <w:pPr>
        <w:pStyle w:val="ae"/>
        <w:ind w:left="113" w:right="57" w:firstLine="709"/>
        <w:rPr>
          <w:color w:val="000000"/>
        </w:rPr>
      </w:pPr>
      <w:r w:rsidRPr="001039CF">
        <w:rPr>
          <w:rStyle w:val="c9"/>
          <w:color w:val="000000"/>
        </w:rPr>
        <w:t>Изображение нашей страны на карте. Как читать карту. Москва – столица России. Московский Кремль и другие достопримечательности столицы.</w:t>
      </w:r>
    </w:p>
    <w:p w:rsidR="00166412" w:rsidRPr="001039CF" w:rsidRDefault="00166412" w:rsidP="001039CF">
      <w:pPr>
        <w:pStyle w:val="ae"/>
        <w:ind w:left="113" w:right="57" w:firstLine="709"/>
        <w:rPr>
          <w:color w:val="000000"/>
        </w:rPr>
      </w:pPr>
      <w:r w:rsidRPr="001039CF">
        <w:rPr>
          <w:rStyle w:val="c9"/>
          <w:color w:val="000000"/>
        </w:rPr>
        <w:t>Знакомство с другими городами нашей страны (изучается по усмотрению учителя).</w:t>
      </w:r>
    </w:p>
    <w:p w:rsidR="00166412" w:rsidRPr="001039CF" w:rsidRDefault="00166412" w:rsidP="001039CF">
      <w:pPr>
        <w:pStyle w:val="ae"/>
        <w:ind w:left="113" w:right="57" w:firstLine="709"/>
        <w:rPr>
          <w:color w:val="000000"/>
        </w:rPr>
      </w:pPr>
      <w:r w:rsidRPr="001039CF">
        <w:rPr>
          <w:rStyle w:val="c9"/>
          <w:color w:val="000000"/>
        </w:rPr>
        <w:t>Карта мира. Материки и океаны. Страны мира.</w:t>
      </w:r>
    </w:p>
    <w:p w:rsidR="00166412" w:rsidRPr="001039CF" w:rsidRDefault="00166412" w:rsidP="001039CF">
      <w:pPr>
        <w:pStyle w:val="ae"/>
        <w:ind w:left="113" w:right="57" w:firstLine="709"/>
        <w:rPr>
          <w:color w:val="000000"/>
        </w:rPr>
      </w:pPr>
      <w:r w:rsidRPr="001039CF">
        <w:rPr>
          <w:rStyle w:val="c30"/>
          <w:bCs/>
          <w:iCs/>
          <w:color w:val="000000"/>
        </w:rPr>
        <w:t>Экскурсии.</w:t>
      </w:r>
      <w:r w:rsidRPr="001039CF">
        <w:rPr>
          <w:rStyle w:val="c30"/>
          <w:b/>
          <w:bCs/>
          <w:color w:val="000000"/>
        </w:rPr>
        <w:t> </w:t>
      </w:r>
      <w:r w:rsidRPr="001039CF">
        <w:rPr>
          <w:rStyle w:val="c9"/>
          <w:color w:val="000000"/>
        </w:rPr>
        <w:t>Весенние изменения в природе. Формы земной поверхности родного края. Водоемы родного края.</w:t>
      </w:r>
    </w:p>
    <w:p w:rsidR="00166412" w:rsidRPr="001039CF" w:rsidRDefault="00166412" w:rsidP="001039CF">
      <w:pPr>
        <w:pStyle w:val="ae"/>
        <w:ind w:left="113" w:right="57" w:firstLine="709"/>
        <w:rPr>
          <w:rStyle w:val="c9"/>
          <w:color w:val="000000"/>
        </w:rPr>
      </w:pPr>
      <w:r w:rsidRPr="001039CF">
        <w:rPr>
          <w:rStyle w:val="c30"/>
          <w:bCs/>
          <w:iCs/>
          <w:color w:val="000000"/>
        </w:rPr>
        <w:t>Практические работы.</w:t>
      </w:r>
      <w:r w:rsidRPr="001039CF">
        <w:rPr>
          <w:rStyle w:val="c30"/>
          <w:bCs/>
          <w:color w:val="000000"/>
        </w:rPr>
        <w:t> </w:t>
      </w:r>
      <w:r w:rsidRPr="001039CF">
        <w:rPr>
          <w:rStyle w:val="c9"/>
          <w:color w:val="000000"/>
        </w:rPr>
        <w:t>Определение сторон горизонта по компасу. Основные приемы чтения карты.</w:t>
      </w:r>
    </w:p>
    <w:p w:rsidR="00582A7B" w:rsidRPr="004F4337" w:rsidRDefault="004F4337" w:rsidP="001039CF">
      <w:pPr>
        <w:widowControl w:val="0"/>
        <w:autoSpaceDE w:val="0"/>
        <w:autoSpaceDN w:val="0"/>
        <w:adjustRightInd w:val="0"/>
        <w:spacing w:after="0" w:line="240" w:lineRule="auto"/>
        <w:ind w:left="113" w:right="57" w:firstLine="709"/>
        <w:jc w:val="both"/>
        <w:rPr>
          <w:rFonts w:ascii="Times New Roman" w:hAnsi="Times New Roman"/>
          <w:b/>
          <w:bCs/>
          <w:sz w:val="24"/>
          <w:szCs w:val="24"/>
        </w:rPr>
      </w:pPr>
      <w:r w:rsidRPr="004F4337">
        <w:rPr>
          <w:rFonts w:ascii="Times New Roman" w:hAnsi="Times New Roman"/>
          <w:b/>
          <w:bCs/>
          <w:sz w:val="24"/>
          <w:szCs w:val="24"/>
        </w:rPr>
        <w:t>3 класс</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Как устроен мир (7 часов)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Природа, её разнообразие. Связи в природе (между неживой и живой природой, растениями и животными). Роль природы в жизни человека</w:t>
      </w:r>
      <w:proofErr w:type="gramStart"/>
      <w:r w:rsidRPr="001039CF">
        <w:rPr>
          <w:rFonts w:ascii="Times New Roman" w:hAnsi="Times New Roman"/>
          <w:sz w:val="24"/>
          <w:szCs w:val="24"/>
        </w:rPr>
        <w:t>.Ч</w:t>
      </w:r>
      <w:proofErr w:type="gramEnd"/>
      <w:r w:rsidRPr="001039CF">
        <w:rPr>
          <w:rFonts w:ascii="Times New Roman" w:hAnsi="Times New Roman"/>
          <w:sz w:val="24"/>
          <w:szCs w:val="24"/>
        </w:rPr>
        <w:t>то такое экология.</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Эта удивительная природа (19часов)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Тела, вещества. Частицы. Разнообразие веществ. Твёрдые тела, жидкости, газы. Растения, их разнообразие. Группы растений. Дыхание и питание растений. Размножение и развитие растений. Роль растений в природе и жизни человека. Грибы, их разнообразие, значение в природе и жизни людей; съедобные и ядовитые грибы. Правила сбора грибов.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Животные, их разнообразие. Группы животных. Растительноядные, насекомоядные, хищные, всеядные животные. Цепи питания. Сеть питания и экологическая пирамида. Размножение и развитие животных.</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Мы и наше здоровье (10 часов)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Организм человека. Органы и системы органов. Нервная система, ее роль в организме человека. </w:t>
      </w:r>
      <w:proofErr w:type="gramStart"/>
      <w:r w:rsidRPr="001039CF">
        <w:rPr>
          <w:rFonts w:ascii="Times New Roman" w:hAnsi="Times New Roman"/>
          <w:sz w:val="24"/>
          <w:szCs w:val="24"/>
        </w:rPr>
        <w:t>Органы чувств (зрение, слух, обоняние, вкус, осязание), их значение и гигиена.</w:t>
      </w:r>
      <w:proofErr w:type="gramEnd"/>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Кожа, ее значение и гигиена. Первая помощь при небольших ранениях, ушибах, ожогах, обмораживании.</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Питательные вещества: белки, жиры, углеводы и витамины. Пищеварительная система, ее роль в организме. Гигиена питания. </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Дыхательная и кровеносная системы, их роль в организме.</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Наша безопасность (8 часов)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Как действовать при возникновении пожара в квартире, при аварии водопровода, утечке газа.</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Опасные места в квартире, доме и окрестностях. Правила поведения в опасных местах. Гроза - опасное явление природы. Как вести себя во время грозы.</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Ядовитые растения и грибы. Опасные животные: змеи. Правила поведения с кошкой и собакой.</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Чему учит экономика (12 часов)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Потребности людей. Какие потребности удовлетворяет экономика. Что такое товары и услуги.</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Природные богатства – основа экономики. </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Растениеводство и животноводство – отрасли сельского хозяйства. Промышленность, её основные отрасли.</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Роль денег в экономике. Денежные единицы разных стран. Заработная плата.</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Государственный бюджет. Доходы и расходы бюджета. Налоги.</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Семейный бюджет. Доходы и расходы семьи.</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1039CF">
        <w:rPr>
          <w:rFonts w:ascii="Times New Roman" w:hAnsi="Times New Roman"/>
          <w:i/>
          <w:sz w:val="24"/>
          <w:szCs w:val="24"/>
        </w:rPr>
        <w:t>Путешествие по городам и странам (12 часов)</w:t>
      </w:r>
    </w:p>
    <w:p w:rsidR="00582A7B" w:rsidRPr="001039CF" w:rsidRDefault="00582A7B" w:rsidP="001039CF">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Города Золотого кольца России. Их прошлое и настоящее, основные достопримечательности, охрана памятников истории и культуры</w:t>
      </w:r>
      <w:proofErr w:type="gramStart"/>
      <w:r w:rsidRPr="001039CF">
        <w:rPr>
          <w:rFonts w:ascii="Times New Roman" w:hAnsi="Times New Roman"/>
          <w:sz w:val="24"/>
          <w:szCs w:val="24"/>
        </w:rPr>
        <w:t>.С</w:t>
      </w:r>
      <w:proofErr w:type="gramEnd"/>
      <w:r w:rsidRPr="001039CF">
        <w:rPr>
          <w:rFonts w:ascii="Times New Roman" w:hAnsi="Times New Roman"/>
          <w:sz w:val="24"/>
          <w:szCs w:val="24"/>
        </w:rPr>
        <w:t>траны, граничащие с Россией, - наши ближайшие соседи.Страны зарубежной Европы. Знаменитые места мира: знакомство с выдающимися памятниками истории и культуры разных стран.</w:t>
      </w:r>
    </w:p>
    <w:p w:rsidR="009C1BFF" w:rsidRPr="004F4337" w:rsidRDefault="004F4337" w:rsidP="001039CF">
      <w:pPr>
        <w:spacing w:after="0" w:line="240" w:lineRule="auto"/>
        <w:ind w:left="113" w:right="57" w:firstLine="709"/>
        <w:jc w:val="both"/>
        <w:rPr>
          <w:rFonts w:ascii="Times New Roman" w:hAnsi="Times New Roman"/>
          <w:b/>
          <w:sz w:val="24"/>
          <w:szCs w:val="24"/>
        </w:rPr>
      </w:pPr>
      <w:r w:rsidRPr="004F4337">
        <w:rPr>
          <w:rFonts w:ascii="Times New Roman" w:eastAsia="Arial Unicode MS" w:hAnsi="Times New Roman"/>
          <w:b/>
          <w:sz w:val="24"/>
          <w:szCs w:val="24"/>
        </w:rPr>
        <w:t>4 класс</w:t>
      </w:r>
    </w:p>
    <w:p w:rsidR="009C1BFF" w:rsidRPr="001039CF" w:rsidRDefault="009C1BFF" w:rsidP="001039CF">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Земля и человечество (9 ч)</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Миг глазами историка. Что изучает история. Исторические источники. Счет лет в истории. Историческая карта.</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Практические работы.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w:t>
      </w:r>
    </w:p>
    <w:p w:rsidR="009C1BFF" w:rsidRPr="001039CF" w:rsidRDefault="009C1BFF" w:rsidP="001039CF">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Природа России (10 ч)</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Практические работы. Равнины и горы России. Моря, озера и реки России. Зона Арктических пустынь. Тундра. Леса России. Зона степей. Пустыни. У Черного моря.</w:t>
      </w:r>
    </w:p>
    <w:p w:rsidR="009C1BFF" w:rsidRPr="001039CF" w:rsidRDefault="009C1BFF" w:rsidP="001039CF">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Родной край – часть большой страны (15 ч)</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Наш край на карте Родины. Карта родного края.</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Ознакомление с важнейшими видами почв края (подзолистые, черноземные и т. д.). Охрана почв в нашем крае.</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Экскурсии: Жизнь леса. Жизнь луга. Жизнь пресного водоема.</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Практические работы. Знакомство с картой края. Рассматривание образцов полезных ископаемых своего края. Жизнь леса. Жизнь луга. Жизнь пресного водоема. Знакомство с культурными растениями нашего края.</w:t>
      </w:r>
    </w:p>
    <w:p w:rsidR="009C1BFF" w:rsidRPr="001039CF" w:rsidRDefault="009C1BFF" w:rsidP="001039CF">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Страницы всемирной истории (5 ч)</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Pr="001039CF">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1039CF">
        <w:rPr>
          <w:rFonts w:ascii="Times New Roman" w:hAnsi="Times New Roman"/>
          <w:sz w:val="24"/>
          <w:szCs w:val="24"/>
        </w:rPr>
        <w:t xml:space="preserve">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rsidR="009C1BFF" w:rsidRPr="001039CF" w:rsidRDefault="009C1BFF" w:rsidP="001039CF">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Страницы истории Отечества (20 ч)</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Куликовская битва.</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Иван III. Образование единого Русского государства. Культура, быт и нравы страны в XIII – XV вв.</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в XVIII </w:t>
      </w:r>
      <w:proofErr w:type="gramStart"/>
      <w:r w:rsidRPr="001039CF">
        <w:rPr>
          <w:rFonts w:ascii="Times New Roman" w:hAnsi="Times New Roman"/>
          <w:sz w:val="24"/>
          <w:szCs w:val="24"/>
        </w:rPr>
        <w:t>в</w:t>
      </w:r>
      <w:proofErr w:type="gramEnd"/>
      <w:r w:rsidRPr="001039CF">
        <w:rPr>
          <w:rFonts w:ascii="Times New Roman" w:hAnsi="Times New Roman"/>
          <w:sz w:val="24"/>
          <w:szCs w:val="24"/>
        </w:rPr>
        <w:t xml:space="preserve">. Петр I – царь-преобразователь. Новая столица России – Петербург. Провозглашение России империей. Россия при Екатерине II. Дворяне и крестьяне. Век русской славы. А.В. Суворов, Ф.Ф. Ушаков. Культура, быт и нравы России в XVIII </w:t>
      </w:r>
      <w:proofErr w:type="gramStart"/>
      <w:r w:rsidRPr="001039CF">
        <w:rPr>
          <w:rFonts w:ascii="Times New Roman" w:hAnsi="Times New Roman"/>
          <w:sz w:val="24"/>
          <w:szCs w:val="24"/>
        </w:rPr>
        <w:t>в</w:t>
      </w:r>
      <w:proofErr w:type="gramEnd"/>
      <w:r w:rsidRPr="001039CF">
        <w:rPr>
          <w:rFonts w:ascii="Times New Roman" w:hAnsi="Times New Roman"/>
          <w:sz w:val="24"/>
          <w:szCs w:val="24"/>
        </w:rPr>
        <w:t>.</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Россия в XIX – начале XX </w:t>
      </w:r>
      <w:proofErr w:type="gramStart"/>
      <w:r w:rsidRPr="001039CF">
        <w:rPr>
          <w:rFonts w:ascii="Times New Roman" w:hAnsi="Times New Roman"/>
          <w:sz w:val="24"/>
          <w:szCs w:val="24"/>
        </w:rPr>
        <w:t>в</w:t>
      </w:r>
      <w:proofErr w:type="gramEnd"/>
      <w:r w:rsidRPr="001039CF">
        <w:rPr>
          <w:rFonts w:ascii="Times New Roman" w:hAnsi="Times New Roman"/>
          <w:sz w:val="24"/>
          <w:szCs w:val="24"/>
        </w:rPr>
        <w:t xml:space="preserve">. </w:t>
      </w:r>
      <w:proofErr w:type="gramStart"/>
      <w:r w:rsidRPr="001039CF">
        <w:rPr>
          <w:rFonts w:ascii="Times New Roman" w:hAnsi="Times New Roman"/>
          <w:sz w:val="24"/>
          <w:szCs w:val="24"/>
        </w:rPr>
        <w:t>Отечественная</w:t>
      </w:r>
      <w:proofErr w:type="gramEnd"/>
      <w:r w:rsidRPr="001039CF">
        <w:rPr>
          <w:rFonts w:ascii="Times New Roman" w:hAnsi="Times New Roman"/>
          <w:sz w:val="24"/>
          <w:szCs w:val="24"/>
        </w:rPr>
        <w:t xml:space="preserve"> война </w:t>
      </w:r>
      <w:smartTag w:uri="urn:schemas-microsoft-com:office:smarttags" w:element="metricconverter">
        <w:smartTagPr>
          <w:attr w:name="ProductID" w:val="1812 г"/>
        </w:smartTagPr>
        <w:r w:rsidRPr="001039CF">
          <w:rPr>
            <w:rFonts w:ascii="Times New Roman" w:hAnsi="Times New Roman"/>
            <w:sz w:val="24"/>
            <w:szCs w:val="24"/>
          </w:rPr>
          <w:t>1812 г</w:t>
        </w:r>
      </w:smartTag>
      <w:r w:rsidRPr="001039CF">
        <w:rPr>
          <w:rFonts w:ascii="Times New Roman" w:hAnsi="Times New Roman"/>
          <w:sz w:val="24"/>
          <w:szCs w:val="24"/>
        </w:rPr>
        <w:t xml:space="preserve">. Бородинское сражение. М.И. Кутузов. Царь-освободитель Александр II. Культура, быт и нравы России в XIX – начале XX </w:t>
      </w:r>
      <w:proofErr w:type="gramStart"/>
      <w:r w:rsidRPr="001039CF">
        <w:rPr>
          <w:rFonts w:ascii="Times New Roman" w:hAnsi="Times New Roman"/>
          <w:sz w:val="24"/>
          <w:szCs w:val="24"/>
        </w:rPr>
        <w:t>в</w:t>
      </w:r>
      <w:proofErr w:type="gramEnd"/>
      <w:r w:rsidRPr="001039CF">
        <w:rPr>
          <w:rFonts w:ascii="Times New Roman" w:hAnsi="Times New Roman"/>
          <w:sz w:val="24"/>
          <w:szCs w:val="24"/>
        </w:rPr>
        <w:t>.</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Россия в XX в. Участие России в</w:t>
      </w:r>
      <w:proofErr w:type="gramStart"/>
      <w:r w:rsidRPr="001039CF">
        <w:rPr>
          <w:rFonts w:ascii="Times New Roman" w:hAnsi="Times New Roman"/>
          <w:sz w:val="24"/>
          <w:szCs w:val="24"/>
        </w:rPr>
        <w:t xml:space="preserve"> П</w:t>
      </w:r>
      <w:proofErr w:type="gramEnd"/>
      <w:r w:rsidRPr="001039CF">
        <w:rPr>
          <w:rFonts w:ascii="Times New Roman" w:hAnsi="Times New Roman"/>
          <w:sz w:val="24"/>
          <w:szCs w:val="24"/>
        </w:rPr>
        <w:t xml:space="preserve">ервой мировой войне. Николай II – последний император России. Революции </w:t>
      </w:r>
      <w:smartTag w:uri="urn:schemas-microsoft-com:office:smarttags" w:element="metricconverter">
        <w:smartTagPr>
          <w:attr w:name="ProductID" w:val="1917 г"/>
        </w:smartTagPr>
        <w:r w:rsidRPr="001039CF">
          <w:rPr>
            <w:rFonts w:ascii="Times New Roman" w:hAnsi="Times New Roman"/>
            <w:sz w:val="24"/>
            <w:szCs w:val="24"/>
          </w:rPr>
          <w:t>1917 г</w:t>
        </w:r>
      </w:smartTag>
      <w:r w:rsidRPr="001039CF">
        <w:rPr>
          <w:rFonts w:ascii="Times New Roman" w:hAnsi="Times New Roman"/>
          <w:sz w:val="24"/>
          <w:szCs w:val="24"/>
        </w:rPr>
        <w:t>.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 xml:space="preserve">Преобразования в России в 90-е гг. XX в. Культура России в XX </w:t>
      </w:r>
      <w:proofErr w:type="gramStart"/>
      <w:r w:rsidRPr="001039CF">
        <w:rPr>
          <w:rFonts w:ascii="Times New Roman" w:hAnsi="Times New Roman"/>
          <w:sz w:val="24"/>
          <w:szCs w:val="24"/>
        </w:rPr>
        <w:t>в</w:t>
      </w:r>
      <w:proofErr w:type="gramEnd"/>
      <w:r w:rsidRPr="001039CF">
        <w:rPr>
          <w:rFonts w:ascii="Times New Roman" w:hAnsi="Times New Roman"/>
          <w:sz w:val="24"/>
          <w:szCs w:val="24"/>
        </w:rPr>
        <w:t>.</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Прошлое родного края. История страны и родного края в названиях городов, поселков, улиц, в памяти народа, семьи.</w:t>
      </w:r>
    </w:p>
    <w:p w:rsidR="009C1BFF" w:rsidRPr="001039CF" w:rsidRDefault="009C1BFF" w:rsidP="001039CF">
      <w:pPr>
        <w:spacing w:after="0" w:line="240" w:lineRule="auto"/>
        <w:ind w:left="113" w:right="57" w:firstLine="709"/>
        <w:jc w:val="both"/>
        <w:rPr>
          <w:rFonts w:ascii="Times New Roman" w:hAnsi="Times New Roman"/>
          <w:b/>
          <w:sz w:val="24"/>
          <w:szCs w:val="24"/>
        </w:rPr>
      </w:pPr>
      <w:r w:rsidRPr="001039CF">
        <w:rPr>
          <w:rFonts w:ascii="Times New Roman" w:hAnsi="Times New Roman"/>
          <w:b/>
          <w:sz w:val="24"/>
          <w:szCs w:val="24"/>
        </w:rPr>
        <w:t>Современная Россия (9ч)</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Государственное устройство России. Президент, Федеральное собрание, Правительство.</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Государственная символика нашей страны (флаг, герб, гимн). Государственные праздники.</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Многонациональный состав населения России.</w:t>
      </w:r>
    </w:p>
    <w:p w:rsidR="009C1BFF" w:rsidRPr="001039CF" w:rsidRDefault="009C1BFF" w:rsidP="001039CF">
      <w:pPr>
        <w:spacing w:after="0" w:line="240" w:lineRule="auto"/>
        <w:ind w:left="113" w:right="57" w:firstLine="709"/>
        <w:jc w:val="both"/>
        <w:rPr>
          <w:rFonts w:ascii="Times New Roman" w:hAnsi="Times New Roman"/>
          <w:sz w:val="24"/>
          <w:szCs w:val="24"/>
        </w:rPr>
      </w:pPr>
      <w:r w:rsidRPr="001039CF">
        <w:rPr>
          <w:rFonts w:ascii="Times New Roman" w:hAnsi="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582A7B" w:rsidRPr="001039CF" w:rsidRDefault="00582A7B" w:rsidP="001039CF">
      <w:pPr>
        <w:pStyle w:val="Default"/>
        <w:ind w:left="113" w:right="57" w:firstLine="709"/>
        <w:jc w:val="both"/>
        <w:rPr>
          <w:rFonts w:ascii="Times New Roman" w:hAnsi="Times New Roman" w:cs="Times New Roman"/>
          <w:color w:val="auto"/>
        </w:rPr>
      </w:pPr>
    </w:p>
    <w:p w:rsidR="00E20E7C" w:rsidRPr="007767C8" w:rsidRDefault="00E20E7C" w:rsidP="00402A35">
      <w:pPr>
        <w:pStyle w:val="affa"/>
        <w:numPr>
          <w:ilvl w:val="3"/>
          <w:numId w:val="57"/>
        </w:numPr>
        <w:ind w:left="113" w:right="57" w:firstLine="709"/>
        <w:outlineLvl w:val="1"/>
        <w:rPr>
          <w:b/>
          <w:sz w:val="24"/>
          <w:szCs w:val="24"/>
        </w:rPr>
      </w:pPr>
      <w:bookmarkStart w:id="92" w:name="_Toc288394090"/>
      <w:bookmarkStart w:id="93" w:name="_Toc288410557"/>
      <w:bookmarkStart w:id="94" w:name="_Toc288410686"/>
      <w:bookmarkStart w:id="95" w:name="_Toc424564334"/>
      <w:r w:rsidRPr="007767C8">
        <w:rPr>
          <w:b/>
          <w:sz w:val="24"/>
          <w:szCs w:val="24"/>
        </w:rPr>
        <w:t xml:space="preserve">Основы </w:t>
      </w:r>
      <w:bookmarkEnd w:id="92"/>
      <w:bookmarkEnd w:id="93"/>
      <w:bookmarkEnd w:id="94"/>
      <w:r w:rsidRPr="007767C8">
        <w:rPr>
          <w:b/>
          <w:sz w:val="24"/>
          <w:szCs w:val="24"/>
        </w:rPr>
        <w:t>религиозных культур и светской этики</w:t>
      </w:r>
      <w:bookmarkEnd w:id="95"/>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Основное содержание предметной области</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E20E7C">
        <w:rPr>
          <w:rFonts w:ascii="Times New Roman" w:hAnsi="Times New Roman"/>
          <w:sz w:val="24"/>
          <w:szCs w:val="24"/>
        </w:rPr>
        <w:t>кс стр</w:t>
      </w:r>
      <w:proofErr w:type="gramEnd"/>
      <w:r w:rsidRPr="00E20E7C">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Основы православной культуры</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Россия – наша Родина.</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20E7C">
        <w:rPr>
          <w:rFonts w:ascii="Times New Roman" w:hAnsi="Times New Roman"/>
          <w:sz w:val="24"/>
          <w:szCs w:val="24"/>
        </w:rPr>
        <w:t>ближнему</w:t>
      </w:r>
      <w:proofErr w:type="gramEnd"/>
      <w:r w:rsidRPr="00E20E7C">
        <w:rPr>
          <w:rFonts w:ascii="Times New Roman" w:hAnsi="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Основы исламской культуры</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Россия – наша Родина.</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E20E7C">
        <w:rPr>
          <w:rFonts w:ascii="Times New Roman" w:hAnsi="Times New Roman"/>
          <w:sz w:val="24"/>
          <w:szCs w:val="24"/>
        </w:rPr>
        <w:t>ближнему</w:t>
      </w:r>
      <w:proofErr w:type="gramEnd"/>
      <w:r w:rsidRPr="00E20E7C">
        <w:rPr>
          <w:rFonts w:ascii="Times New Roman" w:hAnsi="Times New Roman"/>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Основы буддийской культуры</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Россия – наша Родина.</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Основы иудейской культуры</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Россия – наша Родина.</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E20E7C">
        <w:rPr>
          <w:rFonts w:ascii="Times New Roman" w:hAnsi="Times New Roman"/>
          <w:sz w:val="24"/>
          <w:szCs w:val="24"/>
        </w:rPr>
        <w:t>ии иу</w:t>
      </w:r>
      <w:proofErr w:type="gramEnd"/>
      <w:r w:rsidRPr="00E20E7C">
        <w:rPr>
          <w:rFonts w:ascii="Times New Roman" w:hAnsi="Times New Roman"/>
          <w:sz w:val="24"/>
          <w:szCs w:val="24"/>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Основы мировых религиозных культур</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Россия – наша Родина.</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E20E7C">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7767C8" w:rsidRPr="007767C8" w:rsidRDefault="007767C8" w:rsidP="00070FC1">
      <w:pPr>
        <w:spacing w:after="0" w:line="240" w:lineRule="auto"/>
        <w:ind w:left="113" w:right="57" w:firstLine="709"/>
        <w:jc w:val="both"/>
        <w:rPr>
          <w:rFonts w:ascii="Times New Roman" w:hAnsi="Times New Roman"/>
          <w:b/>
          <w:i/>
          <w:sz w:val="24"/>
          <w:szCs w:val="24"/>
        </w:rPr>
      </w:pPr>
      <w:r w:rsidRPr="007767C8">
        <w:rPr>
          <w:rFonts w:ascii="Times New Roman" w:hAnsi="Times New Roman"/>
          <w:b/>
          <w:i/>
          <w:sz w:val="24"/>
          <w:szCs w:val="24"/>
        </w:rPr>
        <w:t>Основы светской этики</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Россия – наша Родина.</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767C8" w:rsidRPr="00E20E7C" w:rsidRDefault="007767C8" w:rsidP="00070FC1">
      <w:pPr>
        <w:spacing w:after="0" w:line="240" w:lineRule="auto"/>
        <w:ind w:left="113" w:right="57" w:firstLine="709"/>
        <w:jc w:val="both"/>
        <w:rPr>
          <w:rFonts w:ascii="Times New Roman" w:hAnsi="Times New Roman"/>
          <w:sz w:val="24"/>
          <w:szCs w:val="24"/>
        </w:rPr>
      </w:pPr>
      <w:r w:rsidRPr="00E20E7C">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7767C8" w:rsidRPr="007767C8" w:rsidRDefault="007767C8" w:rsidP="00200359">
      <w:pPr>
        <w:pStyle w:val="afff1"/>
        <w:spacing w:line="240" w:lineRule="auto"/>
        <w:ind w:left="-284" w:right="4" w:firstLine="426"/>
        <w:rPr>
          <w:rFonts w:ascii="Times New Roman" w:hAnsi="Times New Roman"/>
          <w:color w:val="FF0000"/>
          <w:spacing w:val="-3"/>
          <w:sz w:val="24"/>
          <w:szCs w:val="24"/>
        </w:rPr>
      </w:pPr>
    </w:p>
    <w:p w:rsidR="00E20E7C" w:rsidRPr="00A94298" w:rsidRDefault="00E20E7C" w:rsidP="00A94298">
      <w:pPr>
        <w:pStyle w:val="affa"/>
        <w:numPr>
          <w:ilvl w:val="3"/>
          <w:numId w:val="57"/>
        </w:numPr>
        <w:ind w:left="113" w:right="57" w:firstLine="709"/>
        <w:jc w:val="both"/>
        <w:outlineLvl w:val="1"/>
        <w:rPr>
          <w:b/>
          <w:sz w:val="24"/>
          <w:szCs w:val="24"/>
        </w:rPr>
      </w:pPr>
      <w:bookmarkStart w:id="96" w:name="_Toc288394091"/>
      <w:bookmarkStart w:id="97" w:name="_Toc288410558"/>
      <w:bookmarkStart w:id="98" w:name="_Toc288410687"/>
      <w:bookmarkStart w:id="99" w:name="_Toc424564335"/>
      <w:r w:rsidRPr="00A94298">
        <w:rPr>
          <w:b/>
          <w:sz w:val="24"/>
          <w:szCs w:val="24"/>
        </w:rPr>
        <w:t>Изобразительное искусство</w:t>
      </w:r>
      <w:bookmarkEnd w:id="96"/>
      <w:bookmarkEnd w:id="97"/>
      <w:bookmarkEnd w:id="98"/>
      <w:bookmarkEnd w:id="99"/>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Виды художественной деятельности</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Восприятие произведений искусства.</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94298">
        <w:rPr>
          <w:rFonts w:ascii="Times New Roman" w:hAnsi="Times New Roman"/>
          <w:color w:val="auto"/>
          <w:sz w:val="24"/>
          <w:szCs w:val="24"/>
        </w:rPr>
        <w:t>через</w:t>
      </w:r>
      <w:proofErr w:type="gramEnd"/>
      <w:r w:rsidRPr="00A94298">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94298">
        <w:rPr>
          <w:rFonts w:ascii="Times New Roman" w:hAnsi="Times New Roman"/>
          <w:color w:val="auto"/>
          <w:spacing w:val="2"/>
          <w:sz w:val="24"/>
          <w:szCs w:val="24"/>
        </w:rPr>
        <w:t>ству. Фотография и произведение изобразительного искус</w:t>
      </w:r>
      <w:r w:rsidRPr="00A94298">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94298">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94298">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94298">
        <w:rPr>
          <w:rFonts w:ascii="Times New Roman" w:hAnsi="Times New Roman"/>
          <w:color w:val="auto"/>
          <w:spacing w:val="2"/>
          <w:sz w:val="24"/>
          <w:szCs w:val="24"/>
        </w:rPr>
        <w:t xml:space="preserve">циональная оценка шедевров национального, российского </w:t>
      </w:r>
      <w:r w:rsidRPr="00A94298">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A94298">
        <w:rPr>
          <w:rFonts w:ascii="Times New Roman" w:hAnsi="Times New Roman"/>
          <w:color w:val="auto"/>
          <w:sz w:val="24"/>
          <w:szCs w:val="24"/>
        </w:rPr>
        <w:t>сств в п</w:t>
      </w:r>
      <w:proofErr w:type="gramEnd"/>
      <w:r w:rsidRPr="00A94298">
        <w:rPr>
          <w:rFonts w:ascii="Times New Roman" w:hAnsi="Times New Roman"/>
          <w:color w:val="auto"/>
          <w:sz w:val="24"/>
          <w:szCs w:val="24"/>
        </w:rPr>
        <w:t>овседневной жизни человека, в организации его материального окружения.</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Рисунок.</w:t>
      </w:r>
      <w:r w:rsidRPr="00A94298">
        <w:rPr>
          <w:rFonts w:ascii="Times New Roman" w:hAnsi="Times New Roman"/>
          <w:b/>
          <w:bCs/>
          <w:color w:val="auto"/>
          <w:sz w:val="24"/>
          <w:szCs w:val="24"/>
        </w:rPr>
        <w:t xml:space="preserve"> </w:t>
      </w:r>
      <w:proofErr w:type="gramStart"/>
      <w:r w:rsidRPr="00A94298">
        <w:rPr>
          <w:rFonts w:ascii="Times New Roman" w:hAnsi="Times New Roman"/>
          <w:color w:val="auto"/>
          <w:sz w:val="24"/>
          <w:szCs w:val="24"/>
        </w:rPr>
        <w:t>Материалы для рисунка: карандаш, ручка, фломастер, уголь, пастель, мелки и</w:t>
      </w:r>
      <w:r w:rsidR="005A0F42" w:rsidRPr="00A94298">
        <w:rPr>
          <w:rFonts w:ascii="Times New Roman" w:hAnsi="Times New Roman"/>
          <w:color w:val="auto"/>
          <w:sz w:val="24"/>
          <w:szCs w:val="24"/>
        </w:rPr>
        <w:t xml:space="preserve"> </w:t>
      </w:r>
      <w:r w:rsidRPr="00A94298">
        <w:rPr>
          <w:rFonts w:ascii="Times New Roman" w:hAnsi="Times New Roman"/>
          <w:color w:val="auto"/>
          <w:sz w:val="24"/>
          <w:szCs w:val="24"/>
        </w:rPr>
        <w:t>т.д.</w:t>
      </w:r>
      <w:proofErr w:type="gramEnd"/>
      <w:r w:rsidRPr="00A94298">
        <w:rPr>
          <w:rFonts w:ascii="Times New Roman" w:hAnsi="Times New Roman"/>
          <w:color w:val="auto"/>
          <w:sz w:val="24"/>
          <w:szCs w:val="24"/>
        </w:rPr>
        <w:t xml:space="preserve"> Приемы работы с различными графическими материалами. Роль рисунка в искусстве: основная и вспомогательная. Красота и разнообразие </w:t>
      </w:r>
      <w:r w:rsidRPr="00A94298">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94298">
        <w:rPr>
          <w:rFonts w:ascii="Times New Roman" w:hAnsi="Times New Roman"/>
          <w:color w:val="auto"/>
          <w:sz w:val="24"/>
          <w:szCs w:val="24"/>
        </w:rPr>
        <w:t>общие и характерные черты.</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Живопись.</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94298">
        <w:rPr>
          <w:rFonts w:ascii="Times New Roman" w:hAnsi="Times New Roman"/>
          <w:color w:val="auto"/>
          <w:sz w:val="24"/>
          <w:szCs w:val="24"/>
        </w:rPr>
        <w:t xml:space="preserve">средствами живописи. Цвет основа языка живописи. </w:t>
      </w:r>
      <w:r w:rsidRPr="00A94298">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94298">
        <w:rPr>
          <w:rFonts w:ascii="Times New Roman" w:hAnsi="Times New Roman"/>
          <w:color w:val="auto"/>
          <w:sz w:val="24"/>
          <w:szCs w:val="24"/>
        </w:rPr>
        <w:t>задачами. Образы природы и человека в живописи.</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Скульптура.</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A94298">
        <w:rPr>
          <w:rFonts w:ascii="Times New Roman" w:hAnsi="Times New Roman"/>
          <w:color w:val="auto"/>
          <w:sz w:val="24"/>
          <w:szCs w:val="24"/>
        </w:rPr>
        <w:t xml:space="preserve">с пластическими скульптурными материалами для создания </w:t>
      </w:r>
      <w:r w:rsidRPr="00A94298">
        <w:rPr>
          <w:rFonts w:ascii="Times New Roman" w:hAnsi="Times New Roman"/>
          <w:color w:val="auto"/>
          <w:spacing w:val="2"/>
          <w:sz w:val="24"/>
          <w:szCs w:val="24"/>
        </w:rPr>
        <w:t xml:space="preserve">выразительного образа (пластилин, глина — раскатывание, </w:t>
      </w:r>
      <w:r w:rsidRPr="00A94298">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Художественное конструирование и дизайн.</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A94298">
        <w:rPr>
          <w:rFonts w:ascii="Times New Roman" w:hAnsi="Times New Roman"/>
          <w:color w:val="auto"/>
          <w:sz w:val="24"/>
          <w:szCs w:val="24"/>
        </w:rPr>
        <w:t> </w:t>
      </w:r>
      <w:r w:rsidRPr="00A94298">
        <w:rPr>
          <w:rFonts w:ascii="Times New Roman" w:hAnsi="Times New Roman"/>
          <w:color w:val="auto"/>
          <w:sz w:val="24"/>
          <w:szCs w:val="24"/>
        </w:rPr>
        <w:t xml:space="preserve">др.). Элементарные приемы работы с различными материалами для создания </w:t>
      </w:r>
      <w:r w:rsidRPr="00A94298">
        <w:rPr>
          <w:rFonts w:ascii="Times New Roman" w:hAnsi="Times New Roman"/>
          <w:color w:val="auto"/>
          <w:spacing w:val="2"/>
          <w:sz w:val="24"/>
          <w:szCs w:val="24"/>
        </w:rPr>
        <w:t xml:space="preserve">выразительного образа (пластилин — раскатывание, набор </w:t>
      </w:r>
      <w:r w:rsidRPr="00A94298">
        <w:rPr>
          <w:rFonts w:ascii="Times New Roman" w:hAnsi="Times New Roman"/>
          <w:color w:val="auto"/>
          <w:sz w:val="24"/>
          <w:szCs w:val="24"/>
        </w:rPr>
        <w:t xml:space="preserve">объема, вытягивание формы; бумага и картон — сгибание, </w:t>
      </w:r>
      <w:r w:rsidRPr="00A94298">
        <w:rPr>
          <w:rFonts w:ascii="Times New Roman" w:hAnsi="Times New Roman"/>
          <w:color w:val="auto"/>
          <w:spacing w:val="2"/>
          <w:sz w:val="24"/>
          <w:szCs w:val="24"/>
        </w:rPr>
        <w:t xml:space="preserve">вырезание). Представление о возможностях использования </w:t>
      </w:r>
      <w:r w:rsidRPr="00A94298">
        <w:rPr>
          <w:rFonts w:ascii="Times New Roman" w:hAnsi="Times New Roman"/>
          <w:color w:val="auto"/>
          <w:sz w:val="24"/>
          <w:szCs w:val="24"/>
        </w:rPr>
        <w:t>навыков художественного конструирования и моделирования в жизни человека.</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pacing w:val="-4"/>
          <w:sz w:val="24"/>
          <w:szCs w:val="24"/>
        </w:rPr>
        <w:t>Декоративно­прикладное искусство.</w:t>
      </w:r>
      <w:r w:rsidRPr="00A94298">
        <w:rPr>
          <w:rFonts w:ascii="Times New Roman" w:hAnsi="Times New Roman"/>
          <w:b/>
          <w:bCs/>
          <w:color w:val="auto"/>
          <w:spacing w:val="-4"/>
          <w:sz w:val="24"/>
          <w:szCs w:val="24"/>
        </w:rPr>
        <w:t xml:space="preserve"> </w:t>
      </w:r>
      <w:r w:rsidRPr="00A94298">
        <w:rPr>
          <w:rFonts w:ascii="Times New Roman" w:hAnsi="Times New Roman"/>
          <w:color w:val="auto"/>
          <w:spacing w:val="-4"/>
          <w:sz w:val="24"/>
          <w:szCs w:val="24"/>
        </w:rPr>
        <w:t>Истоки декоративно­</w:t>
      </w:r>
      <w:r w:rsidRPr="00A94298">
        <w:rPr>
          <w:rFonts w:ascii="Times New Roman" w:hAnsi="Times New Roman"/>
          <w:color w:val="auto"/>
          <w:sz w:val="24"/>
          <w:szCs w:val="24"/>
        </w:rPr>
        <w:t xml:space="preserve">прикладного искусства и его роль в жизни человека. </w:t>
      </w:r>
      <w:proofErr w:type="gramStart"/>
      <w:r w:rsidRPr="00A94298">
        <w:rPr>
          <w:rFonts w:ascii="Times New Roman" w:hAnsi="Times New Roman"/>
          <w:color w:val="auto"/>
          <w:sz w:val="24"/>
          <w:szCs w:val="24"/>
        </w:rPr>
        <w:t xml:space="preserve">Понятие о синтетичном характере народной культуры (украшение </w:t>
      </w:r>
      <w:r w:rsidRPr="00A94298">
        <w:rPr>
          <w:rFonts w:ascii="Times New Roman" w:hAnsi="Times New Roman"/>
          <w:color w:val="auto"/>
          <w:spacing w:val="2"/>
          <w:sz w:val="24"/>
          <w:szCs w:val="24"/>
        </w:rPr>
        <w:t xml:space="preserve">жилища, предметов быта, орудий труда, костюма; музыка, </w:t>
      </w:r>
      <w:r w:rsidRPr="00A94298">
        <w:rPr>
          <w:rFonts w:ascii="Times New Roman" w:hAnsi="Times New Roman"/>
          <w:color w:val="auto"/>
          <w:sz w:val="24"/>
          <w:szCs w:val="24"/>
        </w:rPr>
        <w:t>песни, хороводы; былины, сказания, сказки).</w:t>
      </w:r>
      <w:proofErr w:type="gramEnd"/>
      <w:r w:rsidRPr="00A94298">
        <w:rPr>
          <w:rFonts w:ascii="Times New Roman" w:hAnsi="Times New Roman"/>
          <w:color w:val="auto"/>
          <w:sz w:val="24"/>
          <w:szCs w:val="24"/>
        </w:rPr>
        <w:t xml:space="preserve"> Образ человека в традиционной культуре. Представления народа о мужской </w:t>
      </w:r>
      <w:r w:rsidRPr="00A94298">
        <w:rPr>
          <w:rFonts w:ascii="Times New Roman" w:hAnsi="Times New Roman"/>
          <w:color w:val="auto"/>
          <w:spacing w:val="2"/>
          <w:sz w:val="24"/>
          <w:szCs w:val="24"/>
        </w:rPr>
        <w:t>и женской красоте, отраженные в изобразительном искус</w:t>
      </w:r>
      <w:r w:rsidRPr="00A94298">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A94298">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A94298">
        <w:rPr>
          <w:rFonts w:ascii="Times New Roman" w:hAnsi="Times New Roman"/>
          <w:color w:val="auto"/>
          <w:sz w:val="24"/>
          <w:szCs w:val="24"/>
        </w:rPr>
        <w:t>деревьев, морозные узоры на стекле и</w:t>
      </w:r>
      <w:r w:rsidRPr="00A94298">
        <w:rPr>
          <w:rFonts w:ascii="Times New Roman" w:hAnsi="Times New Roman"/>
          <w:color w:val="auto"/>
          <w:sz w:val="24"/>
          <w:szCs w:val="24"/>
        </w:rPr>
        <w:t> </w:t>
      </w:r>
      <w:r w:rsidRPr="00A94298">
        <w:rPr>
          <w:rFonts w:ascii="Times New Roman" w:hAnsi="Times New Roman"/>
          <w:color w:val="auto"/>
          <w:sz w:val="24"/>
          <w:szCs w:val="24"/>
        </w:rPr>
        <w:t>т.</w:t>
      </w:r>
      <w:r w:rsidRPr="00A94298">
        <w:rPr>
          <w:rFonts w:ascii="Times New Roman" w:hAnsi="Times New Roman"/>
          <w:color w:val="auto"/>
          <w:sz w:val="24"/>
          <w:szCs w:val="24"/>
        </w:rPr>
        <w:t> </w:t>
      </w:r>
      <w:r w:rsidRPr="00A94298">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Азбука искусства. Как говорит искусство?</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Композиция.</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Элементарные приемы композиции на плос</w:t>
      </w:r>
      <w:r w:rsidRPr="00A94298">
        <w:rPr>
          <w:rFonts w:ascii="Times New Roman" w:hAnsi="Times New Roman"/>
          <w:color w:val="auto"/>
          <w:spacing w:val="2"/>
          <w:sz w:val="24"/>
          <w:szCs w:val="24"/>
        </w:rPr>
        <w:t xml:space="preserve">кости и в пространстве. Понятия: горизонталь, вертикаль </w:t>
      </w:r>
      <w:r w:rsidRPr="00A94298">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94298">
        <w:rPr>
          <w:rFonts w:ascii="Times New Roman" w:hAnsi="Times New Roman"/>
          <w:color w:val="auto"/>
          <w:sz w:val="24"/>
          <w:szCs w:val="24"/>
        </w:rPr>
        <w:t>низкое</w:t>
      </w:r>
      <w:proofErr w:type="gramEnd"/>
      <w:r w:rsidRPr="00A94298">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A94298">
        <w:rPr>
          <w:rFonts w:ascii="Times New Roman" w:hAnsi="Times New Roman"/>
          <w:color w:val="auto"/>
          <w:sz w:val="24"/>
          <w:szCs w:val="24"/>
        </w:rPr>
        <w:t> </w:t>
      </w:r>
      <w:r w:rsidRPr="00A94298">
        <w:rPr>
          <w:rFonts w:ascii="Times New Roman" w:hAnsi="Times New Roman"/>
          <w:color w:val="auto"/>
          <w:sz w:val="24"/>
          <w:szCs w:val="24"/>
        </w:rPr>
        <w:t>т.</w:t>
      </w:r>
      <w:r w:rsidRPr="00A94298">
        <w:rPr>
          <w:rFonts w:ascii="Times New Roman" w:hAnsi="Times New Roman"/>
          <w:color w:val="auto"/>
          <w:sz w:val="24"/>
          <w:szCs w:val="24"/>
        </w:rPr>
        <w:t> </w:t>
      </w:r>
      <w:r w:rsidRPr="00A94298">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Цвет.</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 xml:space="preserve">Основные и составные цвета. Теплые и холодные </w:t>
      </w:r>
      <w:r w:rsidRPr="00A94298">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94298">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Линия.</w:t>
      </w:r>
      <w:r w:rsidRPr="00A94298">
        <w:rPr>
          <w:rFonts w:ascii="Times New Roman" w:hAnsi="Times New Roman"/>
          <w:b/>
          <w:bCs/>
          <w:color w:val="auto"/>
          <w:spacing w:val="2"/>
          <w:sz w:val="24"/>
          <w:szCs w:val="24"/>
        </w:rPr>
        <w:t xml:space="preserve"> </w:t>
      </w:r>
      <w:proofErr w:type="gramStart"/>
      <w:r w:rsidRPr="00A94298">
        <w:rPr>
          <w:rFonts w:ascii="Times New Roman" w:hAnsi="Times New Roman"/>
          <w:color w:val="auto"/>
          <w:spacing w:val="2"/>
          <w:sz w:val="24"/>
          <w:szCs w:val="24"/>
        </w:rPr>
        <w:t xml:space="preserve">Многообразие линий (тонкие, толстые, прямые, </w:t>
      </w:r>
      <w:r w:rsidRPr="00A94298">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A94298">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 xml:space="preserve">Форма. </w:t>
      </w:r>
      <w:r w:rsidRPr="00A94298">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94298">
        <w:rPr>
          <w:rFonts w:ascii="Times New Roman" w:hAnsi="Times New Roman"/>
          <w:color w:val="auto"/>
          <w:spacing w:val="2"/>
          <w:sz w:val="24"/>
          <w:szCs w:val="24"/>
        </w:rPr>
        <w:t>Трансформация форм. Влияние формы предмета на пред</w:t>
      </w:r>
      <w:r w:rsidRPr="00A94298">
        <w:rPr>
          <w:rFonts w:ascii="Times New Roman" w:hAnsi="Times New Roman"/>
          <w:color w:val="auto"/>
          <w:sz w:val="24"/>
          <w:szCs w:val="24"/>
        </w:rPr>
        <w:t>ставление о его характере. Силуэт.</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Объем.</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 xml:space="preserve">Объем в пространстве и объем на плоскости. </w:t>
      </w:r>
      <w:r w:rsidRPr="00A94298">
        <w:rPr>
          <w:rFonts w:ascii="Times New Roman" w:hAnsi="Times New Roman"/>
          <w:color w:val="auto"/>
          <w:sz w:val="24"/>
          <w:szCs w:val="24"/>
        </w:rPr>
        <w:t>Способы передачи объема. Выразительность объемных композиций.</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pacing w:val="2"/>
          <w:sz w:val="24"/>
          <w:szCs w:val="24"/>
        </w:rPr>
        <w:t>Ритм.</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Виды ритма (спокойный, замедленный, порыви</w:t>
      </w:r>
      <w:r w:rsidRPr="00A94298">
        <w:rPr>
          <w:rFonts w:ascii="Times New Roman" w:hAnsi="Times New Roman"/>
          <w:color w:val="auto"/>
          <w:sz w:val="24"/>
          <w:szCs w:val="24"/>
        </w:rPr>
        <w:t>стый, беспокойный и</w:t>
      </w:r>
      <w:r w:rsidRPr="00A94298">
        <w:rPr>
          <w:rFonts w:ascii="Times New Roman" w:hAnsi="Times New Roman"/>
          <w:color w:val="auto"/>
          <w:sz w:val="24"/>
          <w:szCs w:val="24"/>
        </w:rPr>
        <w:t> </w:t>
      </w:r>
      <w:r w:rsidRPr="00A94298">
        <w:rPr>
          <w:rFonts w:ascii="Times New Roman" w:hAnsi="Times New Roman"/>
          <w:color w:val="auto"/>
          <w:sz w:val="24"/>
          <w:szCs w:val="24"/>
        </w:rPr>
        <w:t>т.</w:t>
      </w:r>
      <w:r w:rsidRPr="00A94298">
        <w:rPr>
          <w:rFonts w:ascii="Times New Roman" w:hAnsi="Times New Roman"/>
          <w:color w:val="auto"/>
          <w:sz w:val="24"/>
          <w:szCs w:val="24"/>
        </w:rPr>
        <w:t> </w:t>
      </w:r>
      <w:r w:rsidRPr="00A94298">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20E7C" w:rsidRPr="00A94298" w:rsidRDefault="00E20E7C" w:rsidP="00A94298">
      <w:pPr>
        <w:pStyle w:val="afff1"/>
        <w:spacing w:line="240" w:lineRule="auto"/>
        <w:ind w:left="113" w:right="57" w:firstLine="709"/>
        <w:rPr>
          <w:rFonts w:ascii="Times New Roman" w:hAnsi="Times New Roman"/>
          <w:b/>
          <w:bCs/>
          <w:i/>
          <w:iCs/>
          <w:color w:val="auto"/>
          <w:spacing w:val="-2"/>
          <w:sz w:val="24"/>
          <w:szCs w:val="24"/>
        </w:rPr>
      </w:pPr>
      <w:r w:rsidRPr="00A94298">
        <w:rPr>
          <w:rFonts w:ascii="Times New Roman" w:hAnsi="Times New Roman"/>
          <w:b/>
          <w:bCs/>
          <w:i/>
          <w:iCs/>
          <w:color w:val="auto"/>
          <w:spacing w:val="-2"/>
          <w:sz w:val="24"/>
          <w:szCs w:val="24"/>
        </w:rPr>
        <w:t>Значимые темы искусства. О чем говорит искусство?</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z w:val="24"/>
          <w:szCs w:val="24"/>
        </w:rPr>
        <w:t>Земля</w:t>
      </w:r>
      <w:r w:rsidR="008A2395" w:rsidRPr="00A94298">
        <w:rPr>
          <w:rFonts w:ascii="Times New Roman" w:hAnsi="Times New Roman"/>
          <w:b/>
          <w:bCs/>
          <w:i/>
          <w:color w:val="auto"/>
          <w:sz w:val="24"/>
          <w:szCs w:val="24"/>
        </w:rPr>
        <w:t xml:space="preserve"> </w:t>
      </w:r>
      <w:r w:rsidR="008A2395" w:rsidRPr="00A94298">
        <w:rPr>
          <w:rFonts w:ascii="Times New Roman" w:hAnsi="Times New Roman"/>
          <w:i/>
          <w:sz w:val="24"/>
          <w:szCs w:val="24"/>
        </w:rPr>
        <w:t>–</w:t>
      </w:r>
      <w:r w:rsidRPr="00A94298">
        <w:rPr>
          <w:rFonts w:ascii="Times New Roman" w:hAnsi="Times New Roman"/>
          <w:b/>
          <w:bCs/>
          <w:i/>
          <w:color w:val="auto"/>
          <w:sz w:val="24"/>
          <w:szCs w:val="24"/>
        </w:rPr>
        <w:t xml:space="preserve"> наш общий дом.</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94298">
        <w:rPr>
          <w:rFonts w:ascii="Times New Roman" w:hAnsi="Times New Roman"/>
          <w:color w:val="auto"/>
          <w:spacing w:val="2"/>
          <w:sz w:val="24"/>
          <w:szCs w:val="24"/>
        </w:rPr>
        <w:t>художественных материалов и сре</w:t>
      </w:r>
      <w:proofErr w:type="gramStart"/>
      <w:r w:rsidRPr="00A94298">
        <w:rPr>
          <w:rFonts w:ascii="Times New Roman" w:hAnsi="Times New Roman"/>
          <w:color w:val="auto"/>
          <w:spacing w:val="2"/>
          <w:sz w:val="24"/>
          <w:szCs w:val="24"/>
        </w:rPr>
        <w:t>дств дл</w:t>
      </w:r>
      <w:proofErr w:type="gramEnd"/>
      <w:r w:rsidRPr="00A94298">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A94298">
        <w:rPr>
          <w:rFonts w:ascii="Times New Roman" w:hAnsi="Times New Roman"/>
          <w:color w:val="auto"/>
          <w:sz w:val="24"/>
          <w:szCs w:val="24"/>
        </w:rPr>
        <w:t>гнезда, норы, ульи, панцирь черепахи, домик улитки и</w:t>
      </w:r>
      <w:r w:rsidRPr="00A94298">
        <w:rPr>
          <w:rFonts w:ascii="Times New Roman" w:hAnsi="Times New Roman"/>
          <w:color w:val="auto"/>
          <w:sz w:val="24"/>
          <w:szCs w:val="24"/>
        </w:rPr>
        <w:t> </w:t>
      </w:r>
      <w:r w:rsidRPr="00A94298">
        <w:rPr>
          <w:rFonts w:ascii="Times New Roman" w:hAnsi="Times New Roman"/>
          <w:color w:val="auto"/>
          <w:sz w:val="24"/>
          <w:szCs w:val="24"/>
        </w:rPr>
        <w:t>т.д.</w:t>
      </w:r>
    </w:p>
    <w:p w:rsidR="00E20E7C" w:rsidRPr="00A94298" w:rsidRDefault="00E20E7C" w:rsidP="00A94298">
      <w:pPr>
        <w:pStyle w:val="afff1"/>
        <w:spacing w:line="240" w:lineRule="auto"/>
        <w:ind w:left="113" w:right="57" w:firstLine="709"/>
        <w:rPr>
          <w:rFonts w:ascii="Times New Roman" w:hAnsi="Times New Roman"/>
          <w:color w:val="auto"/>
          <w:spacing w:val="-2"/>
          <w:sz w:val="24"/>
          <w:szCs w:val="24"/>
        </w:rPr>
      </w:pPr>
      <w:r w:rsidRPr="00A94298">
        <w:rPr>
          <w:rFonts w:ascii="Times New Roman" w:hAnsi="Times New Roman"/>
          <w:color w:val="auto"/>
          <w:spacing w:val="2"/>
          <w:sz w:val="24"/>
          <w:szCs w:val="24"/>
        </w:rPr>
        <w:t>Восприятие и эмоциональная оценка шедевров русского</w:t>
      </w:r>
      <w:r w:rsidR="008A2395" w:rsidRPr="00A94298">
        <w:rPr>
          <w:rFonts w:ascii="Times New Roman" w:hAnsi="Times New Roman"/>
          <w:color w:val="auto"/>
          <w:spacing w:val="2"/>
          <w:sz w:val="24"/>
          <w:szCs w:val="24"/>
        </w:rPr>
        <w:t xml:space="preserve"> </w:t>
      </w:r>
      <w:r w:rsidRPr="00A94298">
        <w:rPr>
          <w:rFonts w:ascii="Times New Roman" w:hAnsi="Times New Roman"/>
          <w:color w:val="auto"/>
          <w:spacing w:val="-2"/>
          <w:sz w:val="24"/>
          <w:szCs w:val="24"/>
        </w:rPr>
        <w:t xml:space="preserve">и зарубежного искусства, изображающих природу. </w:t>
      </w:r>
      <w:proofErr w:type="gramStart"/>
      <w:r w:rsidRPr="00A94298">
        <w:rPr>
          <w:rFonts w:ascii="Times New Roman" w:hAnsi="Times New Roman"/>
          <w:color w:val="auto"/>
          <w:spacing w:val="-2"/>
          <w:sz w:val="24"/>
          <w:szCs w:val="24"/>
        </w:rPr>
        <w:t xml:space="preserve">Общность </w:t>
      </w:r>
      <w:r w:rsidRPr="00A94298">
        <w:rPr>
          <w:rFonts w:ascii="Times New Roman" w:hAnsi="Times New Roman"/>
          <w:color w:val="auto"/>
          <w:spacing w:val="-3"/>
          <w:sz w:val="24"/>
          <w:szCs w:val="24"/>
        </w:rPr>
        <w:t>тематики, передаваемых чувств, отношения к природе в произ</w:t>
      </w:r>
      <w:r w:rsidR="008A2395" w:rsidRPr="00A94298">
        <w:rPr>
          <w:rFonts w:ascii="Times New Roman" w:hAnsi="Times New Roman"/>
          <w:color w:val="auto"/>
          <w:spacing w:val="-2"/>
          <w:sz w:val="24"/>
          <w:szCs w:val="24"/>
        </w:rPr>
        <w:t xml:space="preserve">ведениях авторов </w:t>
      </w:r>
      <w:r w:rsidR="008A2395" w:rsidRPr="00A94298">
        <w:rPr>
          <w:rFonts w:ascii="Times New Roman" w:hAnsi="Times New Roman"/>
          <w:sz w:val="24"/>
          <w:szCs w:val="24"/>
        </w:rPr>
        <w:t>–</w:t>
      </w:r>
      <w:r w:rsidRPr="00A94298">
        <w:rPr>
          <w:rFonts w:ascii="Times New Roman" w:hAnsi="Times New Roman"/>
          <w:color w:val="auto"/>
          <w:spacing w:val="-2"/>
          <w:sz w:val="24"/>
          <w:szCs w:val="24"/>
        </w:rPr>
        <w:t xml:space="preserve"> представителей разных культур, народов, стран (например, А.</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К.</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Саврасов, И.</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И.</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Левитан, И.</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И.</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Шишкин, Н.</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К.</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Рерих, К.</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Моне, П.</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Сезанн, В.</w:t>
      </w:r>
      <w:r w:rsidRPr="00A94298">
        <w:rPr>
          <w:rFonts w:ascii="Times New Roman" w:eastAsia="MS Mincho" w:hAnsi="Times New Roman"/>
          <w:color w:val="auto"/>
          <w:spacing w:val="-2"/>
          <w:sz w:val="24"/>
          <w:szCs w:val="24"/>
        </w:rPr>
        <w:t> </w:t>
      </w:r>
      <w:r w:rsidRPr="00A94298">
        <w:rPr>
          <w:rFonts w:ascii="Times New Roman" w:hAnsi="Times New Roman"/>
          <w:color w:val="auto"/>
          <w:spacing w:val="-2"/>
          <w:sz w:val="24"/>
          <w:szCs w:val="24"/>
        </w:rPr>
        <w:t>Ван Гог и</w:t>
      </w:r>
      <w:r w:rsidRPr="00A94298">
        <w:rPr>
          <w:rFonts w:ascii="Times New Roman" w:hAnsi="Times New Roman"/>
          <w:color w:val="auto"/>
          <w:spacing w:val="-2"/>
          <w:sz w:val="24"/>
          <w:szCs w:val="24"/>
        </w:rPr>
        <w:t> </w:t>
      </w:r>
      <w:r w:rsidRPr="00A94298">
        <w:rPr>
          <w:rFonts w:ascii="Times New Roman" w:hAnsi="Times New Roman"/>
          <w:color w:val="auto"/>
          <w:spacing w:val="-2"/>
          <w:sz w:val="24"/>
          <w:szCs w:val="24"/>
        </w:rPr>
        <w:t>др.).</w:t>
      </w:r>
      <w:proofErr w:type="gramEnd"/>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color w:val="auto"/>
          <w:spacing w:val="2"/>
          <w:sz w:val="24"/>
          <w:szCs w:val="24"/>
        </w:rPr>
        <w:t xml:space="preserve">Знакомство с несколькими наиболее яркими культурами </w:t>
      </w:r>
      <w:r w:rsidRPr="00A94298">
        <w:rPr>
          <w:rFonts w:ascii="Times New Roman" w:hAnsi="Times New Roman"/>
          <w:color w:val="auto"/>
          <w:spacing w:val="-2"/>
          <w:sz w:val="24"/>
          <w:szCs w:val="24"/>
        </w:rPr>
        <w:t xml:space="preserve">мира, представляющими разные народы и эпохи (например, </w:t>
      </w:r>
      <w:r w:rsidRPr="00A94298">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94298">
        <w:rPr>
          <w:rFonts w:ascii="Times New Roman" w:hAnsi="Times New Roman"/>
          <w:color w:val="auto"/>
          <w:sz w:val="24"/>
          <w:szCs w:val="24"/>
        </w:rPr>
        <w:t>Образы архитектуры и декоративно­прикладного искусства.</w:t>
      </w:r>
    </w:p>
    <w:p w:rsidR="00E20E7C" w:rsidRPr="00A94298" w:rsidRDefault="008A2395"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 xml:space="preserve">Родина моя </w:t>
      </w:r>
      <w:r w:rsidRPr="00A94298">
        <w:rPr>
          <w:rFonts w:ascii="Times New Roman" w:hAnsi="Times New Roman"/>
          <w:i/>
          <w:sz w:val="24"/>
          <w:szCs w:val="24"/>
        </w:rPr>
        <w:t>–</w:t>
      </w:r>
      <w:r w:rsidR="00E20E7C" w:rsidRPr="00A94298">
        <w:rPr>
          <w:rFonts w:ascii="Times New Roman" w:hAnsi="Times New Roman"/>
          <w:b/>
          <w:bCs/>
          <w:i/>
          <w:color w:val="auto"/>
          <w:sz w:val="24"/>
          <w:szCs w:val="24"/>
        </w:rPr>
        <w:t xml:space="preserve"> Россия. </w:t>
      </w:r>
      <w:r w:rsidR="00E20E7C" w:rsidRPr="00A94298">
        <w:rPr>
          <w:rFonts w:ascii="Times New Roman" w:hAnsi="Times New Roman"/>
          <w:color w:val="auto"/>
          <w:sz w:val="24"/>
          <w:szCs w:val="24"/>
        </w:rPr>
        <w:t>Роль природных условий в ха</w:t>
      </w:r>
      <w:r w:rsidR="00E20E7C" w:rsidRPr="00A94298">
        <w:rPr>
          <w:rFonts w:ascii="Times New Roman" w:hAnsi="Times New Roman"/>
          <w:color w:val="auto"/>
          <w:spacing w:val="2"/>
          <w:sz w:val="24"/>
          <w:szCs w:val="24"/>
        </w:rPr>
        <w:t xml:space="preserve">рактере традиционной культуры народов России. Пейзажи </w:t>
      </w:r>
      <w:r w:rsidR="00E20E7C" w:rsidRPr="00A94298">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Человек и человеческие взаимоотношения</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Образ че</w:t>
      </w:r>
      <w:r w:rsidRPr="00A94298">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8A2395" w:rsidRPr="00A94298">
        <w:rPr>
          <w:rFonts w:ascii="Times New Roman" w:hAnsi="Times New Roman"/>
          <w:color w:val="auto"/>
          <w:sz w:val="24"/>
          <w:szCs w:val="24"/>
        </w:rPr>
        <w:t xml:space="preserve"> </w:t>
      </w:r>
      <w:r w:rsidRPr="00A94298">
        <w:rPr>
          <w:rFonts w:ascii="Times New Roman" w:hAnsi="Times New Roman"/>
          <w:color w:val="auto"/>
          <w:sz w:val="24"/>
          <w:szCs w:val="24"/>
        </w:rPr>
        <w:t>т.д. Образы персонажей, вызывающие гнев, раздражение, презрение.</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z w:val="24"/>
          <w:szCs w:val="24"/>
        </w:rPr>
        <w:t>Искусство дарит людям красоту</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Искусство вокруг нас сегодня. Использование различных художественных матери</w:t>
      </w:r>
      <w:r w:rsidRPr="00A94298">
        <w:rPr>
          <w:rFonts w:ascii="Times New Roman" w:hAnsi="Times New Roman"/>
          <w:color w:val="auto"/>
          <w:spacing w:val="2"/>
          <w:sz w:val="24"/>
          <w:szCs w:val="24"/>
        </w:rPr>
        <w:t>алов и сре</w:t>
      </w:r>
      <w:proofErr w:type="gramStart"/>
      <w:r w:rsidRPr="00A94298">
        <w:rPr>
          <w:rFonts w:ascii="Times New Roman" w:hAnsi="Times New Roman"/>
          <w:color w:val="auto"/>
          <w:spacing w:val="2"/>
          <w:sz w:val="24"/>
          <w:szCs w:val="24"/>
        </w:rPr>
        <w:t>дств дл</w:t>
      </w:r>
      <w:proofErr w:type="gramEnd"/>
      <w:r w:rsidRPr="00A94298">
        <w:rPr>
          <w:rFonts w:ascii="Times New Roman" w:hAnsi="Times New Roman"/>
          <w:color w:val="auto"/>
          <w:spacing w:val="2"/>
          <w:sz w:val="24"/>
          <w:szCs w:val="24"/>
        </w:rPr>
        <w:t xml:space="preserve">я создания проектов красивых, удобных </w:t>
      </w:r>
      <w:r w:rsidRPr="00A94298">
        <w:rPr>
          <w:rFonts w:ascii="Times New Roman" w:hAnsi="Times New Roman"/>
          <w:color w:val="auto"/>
          <w:sz w:val="24"/>
          <w:szCs w:val="24"/>
        </w:rPr>
        <w:t>и выразительных предметов быта, видов транспорта. Пред</w:t>
      </w:r>
      <w:r w:rsidRPr="00A94298">
        <w:rPr>
          <w:rFonts w:ascii="Times New Roman" w:hAnsi="Times New Roman"/>
          <w:color w:val="auto"/>
          <w:spacing w:val="2"/>
          <w:sz w:val="24"/>
          <w:szCs w:val="24"/>
        </w:rPr>
        <w:t>ставление о роли изобразительных (пластических) иску</w:t>
      </w:r>
      <w:proofErr w:type="gramStart"/>
      <w:r w:rsidRPr="00A94298">
        <w:rPr>
          <w:rFonts w:ascii="Times New Roman" w:hAnsi="Times New Roman"/>
          <w:color w:val="auto"/>
          <w:spacing w:val="2"/>
          <w:sz w:val="24"/>
          <w:szCs w:val="24"/>
        </w:rPr>
        <w:t xml:space="preserve">сств </w:t>
      </w:r>
      <w:r w:rsidRPr="00A94298">
        <w:rPr>
          <w:rFonts w:ascii="Times New Roman" w:hAnsi="Times New Roman"/>
          <w:color w:val="auto"/>
          <w:sz w:val="24"/>
          <w:szCs w:val="24"/>
        </w:rPr>
        <w:t>в п</w:t>
      </w:r>
      <w:proofErr w:type="gramEnd"/>
      <w:r w:rsidRPr="00A94298">
        <w:rPr>
          <w:rFonts w:ascii="Times New Roman" w:hAnsi="Times New Roman"/>
          <w:color w:val="auto"/>
          <w:sz w:val="24"/>
          <w:szCs w:val="24"/>
        </w:rPr>
        <w:t>овседневной жизни человека, в организации его матери</w:t>
      </w:r>
      <w:r w:rsidRPr="00A94298">
        <w:rPr>
          <w:rFonts w:ascii="Times New Roman" w:hAnsi="Times New Roman"/>
          <w:color w:val="auto"/>
          <w:spacing w:val="2"/>
          <w:sz w:val="24"/>
          <w:szCs w:val="24"/>
        </w:rPr>
        <w:t xml:space="preserve">ального окружения. Отражение в пластических искусствах </w:t>
      </w:r>
      <w:r w:rsidRPr="00A94298">
        <w:rPr>
          <w:rFonts w:ascii="Times New Roman" w:hAnsi="Times New Roman"/>
          <w:color w:val="auto"/>
          <w:sz w:val="24"/>
          <w:szCs w:val="24"/>
        </w:rPr>
        <w:t xml:space="preserve">природных, географических условий, традиций, религиозных </w:t>
      </w:r>
      <w:r w:rsidRPr="00A94298">
        <w:rPr>
          <w:rFonts w:ascii="Times New Roman" w:hAnsi="Times New Roman"/>
          <w:color w:val="auto"/>
          <w:spacing w:val="2"/>
          <w:sz w:val="24"/>
          <w:szCs w:val="24"/>
        </w:rPr>
        <w:t xml:space="preserve">верований разных народов (на примере изобразительного </w:t>
      </w:r>
      <w:r w:rsidRPr="00A94298">
        <w:rPr>
          <w:rFonts w:ascii="Times New Roman" w:hAnsi="Times New Roman"/>
          <w:color w:val="auto"/>
          <w:spacing w:val="-2"/>
          <w:sz w:val="24"/>
          <w:szCs w:val="24"/>
        </w:rPr>
        <w:t xml:space="preserve">и декоративно­прикладного искусства народов России). Жанр </w:t>
      </w:r>
      <w:r w:rsidRPr="00A94298">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Опыт художественно­творческой деятельности</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pacing w:val="2"/>
          <w:sz w:val="24"/>
          <w:szCs w:val="24"/>
        </w:rPr>
        <w:t>Освоение основ рисунка, живописи, скульптуры, деко</w:t>
      </w:r>
      <w:r w:rsidRPr="00A94298">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proofErr w:type="gramStart"/>
      <w:r w:rsidRPr="00A94298">
        <w:rPr>
          <w:rFonts w:ascii="Times New Roman" w:hAnsi="Times New Roman"/>
          <w:color w:val="auto"/>
          <w:spacing w:val="2"/>
          <w:sz w:val="24"/>
          <w:szCs w:val="24"/>
        </w:rPr>
        <w:t>Овладение основами художественной грамоты: компози</w:t>
      </w:r>
      <w:r w:rsidRPr="00A94298">
        <w:rPr>
          <w:rFonts w:ascii="Times New Roman" w:hAnsi="Times New Roman"/>
          <w:color w:val="auto"/>
          <w:sz w:val="24"/>
          <w:szCs w:val="24"/>
        </w:rPr>
        <w:t xml:space="preserve">цией, формой, ритмом, линией, цветом, объемом, фактурой. </w:t>
      </w:r>
      <w:proofErr w:type="gramEnd"/>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pacing w:val="2"/>
          <w:sz w:val="24"/>
          <w:szCs w:val="24"/>
        </w:rPr>
        <w:t>Выбор и применение выразительных сре</w:t>
      </w:r>
      <w:proofErr w:type="gramStart"/>
      <w:r w:rsidRPr="00A94298">
        <w:rPr>
          <w:rFonts w:ascii="Times New Roman" w:hAnsi="Times New Roman"/>
          <w:color w:val="auto"/>
          <w:spacing w:val="2"/>
          <w:sz w:val="24"/>
          <w:szCs w:val="24"/>
        </w:rPr>
        <w:t>дств дл</w:t>
      </w:r>
      <w:proofErr w:type="gramEnd"/>
      <w:r w:rsidRPr="00A94298">
        <w:rPr>
          <w:rFonts w:ascii="Times New Roman" w:hAnsi="Times New Roman"/>
          <w:color w:val="auto"/>
          <w:spacing w:val="2"/>
          <w:sz w:val="24"/>
          <w:szCs w:val="24"/>
        </w:rPr>
        <w:t>я реали</w:t>
      </w:r>
      <w:r w:rsidRPr="00A94298">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proofErr w:type="gramStart"/>
      <w:r w:rsidRPr="00A94298">
        <w:rPr>
          <w:rFonts w:ascii="Times New Roman" w:hAnsi="Times New Roman"/>
          <w:color w:val="auto"/>
          <w:sz w:val="24"/>
          <w:szCs w:val="24"/>
        </w:rPr>
        <w:t xml:space="preserve">Передача настроения в творческой работе с помощью цвета, </w:t>
      </w:r>
      <w:r w:rsidRPr="00A94298">
        <w:rPr>
          <w:rFonts w:ascii="Times New Roman" w:hAnsi="Times New Roman"/>
          <w:iCs/>
          <w:color w:val="auto"/>
          <w:sz w:val="24"/>
          <w:szCs w:val="24"/>
        </w:rPr>
        <w:t>тона</w:t>
      </w:r>
      <w:r w:rsidRPr="00A94298">
        <w:rPr>
          <w:rFonts w:ascii="Times New Roman" w:hAnsi="Times New Roman"/>
          <w:color w:val="auto"/>
          <w:sz w:val="24"/>
          <w:szCs w:val="24"/>
        </w:rPr>
        <w:t xml:space="preserve">, композиции, пространства, линии, штриха, пятна, объема, </w:t>
      </w:r>
      <w:r w:rsidRPr="00A94298">
        <w:rPr>
          <w:rFonts w:ascii="Times New Roman" w:hAnsi="Times New Roman"/>
          <w:iCs/>
          <w:color w:val="auto"/>
          <w:sz w:val="24"/>
          <w:szCs w:val="24"/>
        </w:rPr>
        <w:t>фактуры материала</w:t>
      </w:r>
      <w:r w:rsidRPr="00A94298">
        <w:rPr>
          <w:rFonts w:ascii="Times New Roman" w:hAnsi="Times New Roman"/>
          <w:color w:val="auto"/>
          <w:sz w:val="24"/>
          <w:szCs w:val="24"/>
        </w:rPr>
        <w:t>.</w:t>
      </w:r>
      <w:proofErr w:type="gramEnd"/>
    </w:p>
    <w:p w:rsidR="00E20E7C" w:rsidRPr="00A94298" w:rsidRDefault="00E20E7C" w:rsidP="00A94298">
      <w:pPr>
        <w:pStyle w:val="afff1"/>
        <w:spacing w:line="240" w:lineRule="auto"/>
        <w:ind w:left="113" w:right="57" w:firstLine="709"/>
        <w:rPr>
          <w:rFonts w:ascii="Times New Roman" w:hAnsi="Times New Roman"/>
          <w:color w:val="auto"/>
          <w:sz w:val="24"/>
          <w:szCs w:val="24"/>
        </w:rPr>
      </w:pPr>
      <w:proofErr w:type="gramStart"/>
      <w:r w:rsidRPr="00A94298">
        <w:rPr>
          <w:rFonts w:ascii="Times New Roman" w:hAnsi="Times New Roman"/>
          <w:color w:val="auto"/>
          <w:spacing w:val="2"/>
          <w:sz w:val="24"/>
          <w:szCs w:val="24"/>
        </w:rPr>
        <w:t>Использование в индивидуальной и коллективной дея</w:t>
      </w:r>
      <w:r w:rsidRPr="00A94298">
        <w:rPr>
          <w:rFonts w:ascii="Times New Roman" w:hAnsi="Times New Roman"/>
          <w:color w:val="auto"/>
          <w:sz w:val="24"/>
          <w:szCs w:val="24"/>
        </w:rPr>
        <w:t xml:space="preserve">тельности различных художественных техник и материалов: </w:t>
      </w:r>
      <w:r w:rsidRPr="00A94298">
        <w:rPr>
          <w:rFonts w:ascii="Times New Roman" w:hAnsi="Times New Roman"/>
          <w:iCs/>
          <w:color w:val="auto"/>
          <w:spacing w:val="2"/>
          <w:sz w:val="24"/>
          <w:szCs w:val="24"/>
        </w:rPr>
        <w:t>коллажа</w:t>
      </w:r>
      <w:r w:rsidRPr="00A94298">
        <w:rPr>
          <w:rFonts w:ascii="Times New Roman" w:hAnsi="Times New Roman"/>
          <w:color w:val="auto"/>
          <w:spacing w:val="2"/>
          <w:sz w:val="24"/>
          <w:szCs w:val="24"/>
        </w:rPr>
        <w:t xml:space="preserve">, </w:t>
      </w:r>
      <w:r w:rsidRPr="00A94298">
        <w:rPr>
          <w:rFonts w:ascii="Times New Roman" w:hAnsi="Times New Roman"/>
          <w:iCs/>
          <w:color w:val="auto"/>
          <w:spacing w:val="2"/>
          <w:sz w:val="24"/>
          <w:szCs w:val="24"/>
        </w:rPr>
        <w:t>граттажа</w:t>
      </w:r>
      <w:r w:rsidRPr="00A94298">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A94298">
        <w:rPr>
          <w:rFonts w:ascii="Times New Roman" w:hAnsi="Times New Roman"/>
          <w:iCs/>
          <w:color w:val="auto"/>
          <w:spacing w:val="2"/>
          <w:sz w:val="24"/>
          <w:szCs w:val="24"/>
        </w:rPr>
        <w:t>пастели</w:t>
      </w:r>
      <w:r w:rsidRPr="00A94298">
        <w:rPr>
          <w:rFonts w:ascii="Times New Roman" w:hAnsi="Times New Roman"/>
          <w:color w:val="auto"/>
          <w:spacing w:val="2"/>
          <w:sz w:val="24"/>
          <w:szCs w:val="24"/>
        </w:rPr>
        <w:t xml:space="preserve">, </w:t>
      </w:r>
      <w:r w:rsidRPr="00A94298">
        <w:rPr>
          <w:rFonts w:ascii="Times New Roman" w:hAnsi="Times New Roman"/>
          <w:iCs/>
          <w:color w:val="auto"/>
          <w:spacing w:val="2"/>
          <w:sz w:val="24"/>
          <w:szCs w:val="24"/>
        </w:rPr>
        <w:t>восковых</w:t>
      </w:r>
      <w:r w:rsidRPr="00A94298">
        <w:rPr>
          <w:rFonts w:ascii="Times New Roman" w:hAnsi="Times New Roman"/>
          <w:iCs/>
          <w:color w:val="auto"/>
          <w:sz w:val="24"/>
          <w:szCs w:val="24"/>
        </w:rPr>
        <w:t xml:space="preserve"> мелков</w:t>
      </w:r>
      <w:r w:rsidRPr="00A94298">
        <w:rPr>
          <w:rFonts w:ascii="Times New Roman" w:hAnsi="Times New Roman"/>
          <w:color w:val="auto"/>
          <w:sz w:val="24"/>
          <w:szCs w:val="24"/>
        </w:rPr>
        <w:t xml:space="preserve">, </w:t>
      </w:r>
      <w:r w:rsidRPr="00A94298">
        <w:rPr>
          <w:rFonts w:ascii="Times New Roman" w:hAnsi="Times New Roman"/>
          <w:iCs/>
          <w:color w:val="auto"/>
          <w:sz w:val="24"/>
          <w:szCs w:val="24"/>
        </w:rPr>
        <w:t>туши</w:t>
      </w:r>
      <w:r w:rsidRPr="00A94298">
        <w:rPr>
          <w:rFonts w:ascii="Times New Roman" w:hAnsi="Times New Roman"/>
          <w:color w:val="auto"/>
          <w:sz w:val="24"/>
          <w:szCs w:val="24"/>
        </w:rPr>
        <w:t xml:space="preserve">, карандаша, фломастеров, </w:t>
      </w:r>
      <w:r w:rsidRPr="00A94298">
        <w:rPr>
          <w:rFonts w:ascii="Times New Roman" w:hAnsi="Times New Roman"/>
          <w:iCs/>
          <w:color w:val="auto"/>
          <w:sz w:val="24"/>
          <w:szCs w:val="24"/>
        </w:rPr>
        <w:t>пластилина</w:t>
      </w:r>
      <w:r w:rsidRPr="00A94298">
        <w:rPr>
          <w:rFonts w:ascii="Times New Roman" w:hAnsi="Times New Roman"/>
          <w:color w:val="auto"/>
          <w:sz w:val="24"/>
          <w:szCs w:val="24"/>
        </w:rPr>
        <w:t xml:space="preserve">, </w:t>
      </w:r>
      <w:r w:rsidRPr="00A94298">
        <w:rPr>
          <w:rFonts w:ascii="Times New Roman" w:hAnsi="Times New Roman"/>
          <w:iCs/>
          <w:color w:val="auto"/>
          <w:sz w:val="24"/>
          <w:szCs w:val="24"/>
        </w:rPr>
        <w:t>глины</w:t>
      </w:r>
      <w:r w:rsidRPr="00A94298">
        <w:rPr>
          <w:rFonts w:ascii="Times New Roman" w:hAnsi="Times New Roman"/>
          <w:color w:val="auto"/>
          <w:sz w:val="24"/>
          <w:szCs w:val="24"/>
        </w:rPr>
        <w:t>, подручных и природных материалов.</w:t>
      </w:r>
      <w:proofErr w:type="gramEnd"/>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pacing w:val="-2"/>
          <w:sz w:val="24"/>
          <w:szCs w:val="24"/>
        </w:rPr>
        <w:t>Участие в обсуждении содержания и выразительных сре</w:t>
      </w:r>
      <w:proofErr w:type="gramStart"/>
      <w:r w:rsidRPr="00A94298">
        <w:rPr>
          <w:rFonts w:ascii="Times New Roman" w:hAnsi="Times New Roman"/>
          <w:color w:val="auto"/>
          <w:spacing w:val="-2"/>
          <w:sz w:val="24"/>
          <w:szCs w:val="24"/>
        </w:rPr>
        <w:t xml:space="preserve">дств </w:t>
      </w:r>
      <w:r w:rsidRPr="00A94298">
        <w:rPr>
          <w:rFonts w:ascii="Times New Roman" w:hAnsi="Times New Roman"/>
          <w:color w:val="auto"/>
          <w:sz w:val="24"/>
          <w:szCs w:val="24"/>
        </w:rPr>
        <w:t>пр</w:t>
      </w:r>
      <w:proofErr w:type="gramEnd"/>
      <w:r w:rsidRPr="00A94298">
        <w:rPr>
          <w:rFonts w:ascii="Times New Roman" w:hAnsi="Times New Roman"/>
          <w:color w:val="auto"/>
          <w:sz w:val="24"/>
          <w:szCs w:val="24"/>
        </w:rPr>
        <w:t>оизведений изобразительного искусства, выражение своего отношения к произведению.</w:t>
      </w:r>
    </w:p>
    <w:p w:rsidR="00EE3BCE" w:rsidRPr="00A94298" w:rsidRDefault="00A94298" w:rsidP="00A94298">
      <w:pPr>
        <w:pStyle w:val="af9"/>
        <w:spacing w:before="0" w:beforeAutospacing="0" w:after="0" w:afterAutospacing="0"/>
        <w:ind w:left="113" w:right="57" w:firstLine="709"/>
        <w:jc w:val="both"/>
        <w:rPr>
          <w:b/>
          <w:color w:val="000000"/>
        </w:rPr>
      </w:pPr>
      <w:r w:rsidRPr="00A94298">
        <w:rPr>
          <w:b/>
          <w:color w:val="000000"/>
        </w:rPr>
        <w:t>1 класс</w:t>
      </w:r>
    </w:p>
    <w:p w:rsidR="00EE3BCE" w:rsidRPr="00A94298" w:rsidRDefault="00EE3BCE" w:rsidP="00A94298">
      <w:pPr>
        <w:pStyle w:val="af9"/>
        <w:spacing w:before="0" w:beforeAutospacing="0" w:after="0" w:afterAutospacing="0"/>
        <w:ind w:left="113" w:right="57" w:firstLine="709"/>
        <w:jc w:val="both"/>
        <w:rPr>
          <w:b/>
          <w:iCs/>
          <w:color w:val="000000"/>
        </w:rPr>
      </w:pPr>
      <w:r w:rsidRPr="00A94298">
        <w:rPr>
          <w:b/>
          <w:iCs/>
          <w:color w:val="000000"/>
        </w:rPr>
        <w:t>Ты изображаешь.</w:t>
      </w:r>
    </w:p>
    <w:p w:rsidR="00EE3BCE" w:rsidRPr="00A94298" w:rsidRDefault="00EE3BCE" w:rsidP="00A94298">
      <w:pPr>
        <w:pStyle w:val="af9"/>
        <w:spacing w:before="0" w:beforeAutospacing="0" w:after="0" w:afterAutospacing="0"/>
        <w:ind w:left="113" w:right="57" w:firstLine="709"/>
        <w:jc w:val="both"/>
        <w:rPr>
          <w:i/>
          <w:iCs/>
          <w:color w:val="000000"/>
        </w:rPr>
      </w:pPr>
      <w:r w:rsidRPr="00A94298">
        <w:rPr>
          <w:i/>
          <w:iCs/>
          <w:color w:val="000000"/>
        </w:rPr>
        <w:t xml:space="preserve"> Знакомство с Мастером Изображения (9 ч)</w:t>
      </w:r>
    </w:p>
    <w:p w:rsidR="00EE3BCE" w:rsidRPr="00A94298" w:rsidRDefault="00EE3BCE" w:rsidP="00A94298">
      <w:pPr>
        <w:pStyle w:val="af9"/>
        <w:spacing w:before="0" w:beforeAutospacing="0" w:after="0" w:afterAutospacing="0"/>
        <w:ind w:left="113" w:right="57" w:firstLine="709"/>
        <w:jc w:val="both"/>
        <w:rPr>
          <w:color w:val="000000"/>
        </w:rPr>
      </w:pPr>
      <w:r w:rsidRPr="00A94298">
        <w:rPr>
          <w:color w:val="00000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цветоосновные средства изображения.</w:t>
      </w:r>
      <w:r w:rsidRPr="00A94298">
        <w:rPr>
          <w:rStyle w:val="apple-converted-space"/>
          <w:color w:val="000000"/>
        </w:rPr>
        <w:t xml:space="preserve"> </w:t>
      </w:r>
      <w:r w:rsidRPr="00A94298">
        <w:rPr>
          <w:color w:val="000000"/>
        </w:rPr>
        <w:t>Овладение первичными навыками изображения на плоскости с помощью линии, пятна,</w:t>
      </w:r>
      <w:r w:rsidRPr="00A94298">
        <w:rPr>
          <w:rStyle w:val="apple-converted-space"/>
          <w:color w:val="000000"/>
        </w:rPr>
        <w:t xml:space="preserve"> </w:t>
      </w:r>
      <w:r w:rsidRPr="00A94298">
        <w:rPr>
          <w:color w:val="000000"/>
        </w:rPr>
        <w:t>цвета. Разноцветные краски.</w:t>
      </w:r>
      <w:r w:rsidRPr="00A94298">
        <w:rPr>
          <w:rStyle w:val="apple-converted-space"/>
          <w:color w:val="000000"/>
        </w:rPr>
        <w:t xml:space="preserve"> </w:t>
      </w:r>
      <w:r w:rsidRPr="00A94298">
        <w:rPr>
          <w:color w:val="000000"/>
        </w:rPr>
        <w:t>Художники и зрители.</w:t>
      </w:r>
    </w:p>
    <w:p w:rsidR="00EE3BCE" w:rsidRPr="00A94298" w:rsidRDefault="00EE3BCE" w:rsidP="00A94298">
      <w:pPr>
        <w:pStyle w:val="af9"/>
        <w:shd w:val="clear" w:color="auto" w:fill="FFFFFF"/>
        <w:spacing w:before="0" w:beforeAutospacing="0" w:after="0" w:afterAutospacing="0"/>
        <w:ind w:left="113" w:right="57" w:firstLine="709"/>
        <w:jc w:val="both"/>
        <w:rPr>
          <w:b/>
          <w:iCs/>
          <w:color w:val="000000"/>
        </w:rPr>
      </w:pPr>
      <w:r w:rsidRPr="00A94298">
        <w:rPr>
          <w:b/>
          <w:iCs/>
          <w:color w:val="000000"/>
        </w:rPr>
        <w:t xml:space="preserve">Ты украшаешь. </w:t>
      </w:r>
    </w:p>
    <w:p w:rsidR="00EE3BCE" w:rsidRPr="00A94298" w:rsidRDefault="00EE3BCE" w:rsidP="00A94298">
      <w:pPr>
        <w:pStyle w:val="af9"/>
        <w:shd w:val="clear" w:color="auto" w:fill="FFFFFF"/>
        <w:spacing w:before="0" w:beforeAutospacing="0" w:after="0" w:afterAutospacing="0"/>
        <w:ind w:left="113" w:right="57" w:firstLine="709"/>
        <w:jc w:val="both"/>
        <w:rPr>
          <w:i/>
          <w:color w:val="000000"/>
        </w:rPr>
      </w:pPr>
      <w:r w:rsidRPr="00A94298">
        <w:rPr>
          <w:i/>
          <w:iCs/>
          <w:color w:val="000000"/>
        </w:rPr>
        <w:t>Знакомство с Мастером Украшения (8 ч)</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 xml:space="preserve">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w:t>
      </w:r>
      <w:proofErr w:type="gramStart"/>
      <w:r w:rsidRPr="00A94298">
        <w:rPr>
          <w:color w:val="000000"/>
        </w:rPr>
        <w:t>-м</w:t>
      </w:r>
      <w:proofErr w:type="gramEnd"/>
      <w:r w:rsidRPr="00A94298">
        <w:rPr>
          <w:color w:val="000000"/>
        </w:rPr>
        <w:t>астер общения, он организует общение людей, помогая им наглядно выявлять свои роли.</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EE3BCE" w:rsidRPr="00A94298" w:rsidRDefault="00EE3BCE" w:rsidP="00A94298">
      <w:pPr>
        <w:pStyle w:val="af9"/>
        <w:shd w:val="clear" w:color="auto" w:fill="FFFFFF"/>
        <w:spacing w:before="0" w:beforeAutospacing="0" w:after="0" w:afterAutospacing="0"/>
        <w:ind w:left="113" w:right="57" w:firstLine="709"/>
        <w:jc w:val="both"/>
        <w:rPr>
          <w:b/>
          <w:iCs/>
          <w:color w:val="000000"/>
        </w:rPr>
      </w:pPr>
      <w:r w:rsidRPr="00A94298">
        <w:rPr>
          <w:b/>
          <w:iCs/>
          <w:color w:val="000000"/>
        </w:rPr>
        <w:t>Ты строишь.</w:t>
      </w:r>
    </w:p>
    <w:p w:rsidR="00EE3BCE" w:rsidRPr="00A94298" w:rsidRDefault="00EE3BCE" w:rsidP="00A94298">
      <w:pPr>
        <w:pStyle w:val="af9"/>
        <w:shd w:val="clear" w:color="auto" w:fill="FFFFFF"/>
        <w:spacing w:before="0" w:beforeAutospacing="0" w:after="0" w:afterAutospacing="0"/>
        <w:ind w:left="113" w:right="57" w:firstLine="709"/>
        <w:jc w:val="both"/>
        <w:rPr>
          <w:i/>
          <w:color w:val="000000"/>
        </w:rPr>
      </w:pPr>
      <w:r w:rsidRPr="00A94298">
        <w:rPr>
          <w:i/>
          <w:iCs/>
          <w:color w:val="000000"/>
        </w:rPr>
        <w:t xml:space="preserve"> Знакомство с Мастером Постройки (8 ч)</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Первичные представления о конструктивной художественной деятельности и ее роли в жизни человека. Художественный образ в архитектуре и дизайне. Мастер Постройки - олицетворение конструктивной художественной деятельности. Умение видеть конструкцию формы предмета лежит в основе умения рисовать. Разные типы построек. Первичные умения видеть конструкцию, т.е. построение предмета. Первичный опыт владения художественными материалами и техниками конструирования. Первичный опыт коллективной работы.</w:t>
      </w:r>
    </w:p>
    <w:p w:rsidR="00EE3BCE" w:rsidRPr="00A94298" w:rsidRDefault="00EE3BCE" w:rsidP="00A94298">
      <w:pPr>
        <w:pStyle w:val="af9"/>
        <w:shd w:val="clear" w:color="auto" w:fill="FFFFFF"/>
        <w:spacing w:before="0" w:beforeAutospacing="0" w:after="0" w:afterAutospacing="0"/>
        <w:ind w:left="113" w:right="57" w:firstLine="709"/>
        <w:jc w:val="both"/>
        <w:rPr>
          <w:i/>
          <w:color w:val="000000"/>
        </w:rPr>
      </w:pPr>
      <w:r w:rsidRPr="00A94298">
        <w:rPr>
          <w:i/>
          <w:iCs/>
          <w:color w:val="000000"/>
        </w:rPr>
        <w:t>Изображение, украшение, постройка всегда помогают друг другу (7 ч)</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Изображение, украшение и постройка - разные стороны работы художника и присутствуют в любом произведении, которое он создает.</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Наблюдение природы и природных объектов. Эстетическое восприятие природы. Художественно-образное видение окружающего мира.</w:t>
      </w:r>
    </w:p>
    <w:p w:rsidR="00EE3BCE" w:rsidRPr="00A94298" w:rsidRDefault="00EE3BCE" w:rsidP="00A94298">
      <w:pPr>
        <w:pStyle w:val="af9"/>
        <w:shd w:val="clear" w:color="auto" w:fill="FFFFFF"/>
        <w:spacing w:before="0" w:beforeAutospacing="0" w:after="0" w:afterAutospacing="0"/>
        <w:ind w:left="113" w:right="57" w:firstLine="709"/>
        <w:jc w:val="both"/>
        <w:rPr>
          <w:color w:val="000000"/>
        </w:rPr>
      </w:pPr>
      <w:r w:rsidRPr="00A94298">
        <w:rPr>
          <w:color w:val="000000"/>
        </w:rPr>
        <w:t>Навыки коллективной творческой деятельности.</w:t>
      </w:r>
    </w:p>
    <w:p w:rsidR="00EE3BCE" w:rsidRPr="00A94298" w:rsidRDefault="00EE3BCE" w:rsidP="00A94298">
      <w:pPr>
        <w:pStyle w:val="af9"/>
        <w:shd w:val="clear" w:color="auto" w:fill="FFFFFF"/>
        <w:spacing w:before="0" w:beforeAutospacing="0" w:after="0" w:afterAutospacing="0"/>
        <w:ind w:left="113" w:right="57" w:firstLine="709"/>
        <w:jc w:val="both"/>
        <w:rPr>
          <w:i/>
          <w:iCs/>
          <w:color w:val="000000"/>
        </w:rPr>
      </w:pPr>
      <w:r w:rsidRPr="00A94298">
        <w:rPr>
          <w:i/>
          <w:iCs/>
          <w:color w:val="000000"/>
        </w:rPr>
        <w:t>Выставка детских работ (1 ч)</w:t>
      </w:r>
    </w:p>
    <w:p w:rsidR="00166412" w:rsidRPr="00A94298" w:rsidRDefault="00A94298" w:rsidP="00A94298">
      <w:pPr>
        <w:widowControl w:val="0"/>
        <w:autoSpaceDE w:val="0"/>
        <w:autoSpaceDN w:val="0"/>
        <w:adjustRightInd w:val="0"/>
        <w:spacing w:after="0" w:line="240" w:lineRule="auto"/>
        <w:ind w:left="113" w:right="57" w:firstLine="709"/>
        <w:jc w:val="both"/>
        <w:rPr>
          <w:rFonts w:ascii="Times New Roman" w:hAnsi="Times New Roman"/>
          <w:b/>
          <w:bCs/>
          <w:sz w:val="24"/>
          <w:szCs w:val="24"/>
        </w:rPr>
      </w:pPr>
      <w:r w:rsidRPr="00A94298">
        <w:rPr>
          <w:rFonts w:ascii="Times New Roman" w:hAnsi="Times New Roman"/>
          <w:b/>
          <w:bCs/>
          <w:sz w:val="24"/>
          <w:szCs w:val="24"/>
        </w:rPr>
        <w:t>2 класс</w:t>
      </w:r>
    </w:p>
    <w:p w:rsidR="00166412" w:rsidRPr="00A94298" w:rsidRDefault="00166412" w:rsidP="00A94298">
      <w:pPr>
        <w:pStyle w:val="ae"/>
        <w:ind w:left="113" w:right="57" w:firstLine="709"/>
        <w:rPr>
          <w:i/>
        </w:rPr>
      </w:pPr>
      <w:r w:rsidRPr="00A94298">
        <w:rPr>
          <w:i/>
        </w:rPr>
        <w:t>Чем и как работают художники?</w:t>
      </w:r>
      <w:proofErr w:type="gramStart"/>
      <w:r w:rsidRPr="00A94298">
        <w:rPr>
          <w:i/>
        </w:rPr>
        <w:t xml:space="preserve">( </w:t>
      </w:r>
      <w:proofErr w:type="gramEnd"/>
      <w:r w:rsidRPr="00A94298">
        <w:rPr>
          <w:i/>
        </w:rPr>
        <w:t>9 ч)</w:t>
      </w:r>
    </w:p>
    <w:p w:rsidR="00166412" w:rsidRPr="00A94298" w:rsidRDefault="00166412" w:rsidP="00A94298">
      <w:pPr>
        <w:pStyle w:val="ae"/>
        <w:ind w:left="113" w:right="57" w:firstLine="709"/>
      </w:pPr>
      <w:r w:rsidRPr="00A94298">
        <w:t>Гуашь. Цветочная поляна. Гуашь. Добавление чёрной и белой краски. Природная стихия. Восковые мелки. Букет осени. Аппликация из осенних листьев. Аппликация «Осенний ковёр». Графические материалы. Волшебный цветок. Пластилин. Древний мир.</w:t>
      </w:r>
    </w:p>
    <w:p w:rsidR="00166412" w:rsidRPr="00A94298" w:rsidRDefault="00166412" w:rsidP="00A94298">
      <w:pPr>
        <w:pStyle w:val="ae"/>
        <w:ind w:left="113" w:right="57" w:firstLine="709"/>
        <w:rPr>
          <w:i/>
        </w:rPr>
      </w:pPr>
    </w:p>
    <w:p w:rsidR="00166412" w:rsidRPr="00A94298" w:rsidRDefault="00166412" w:rsidP="00A94298">
      <w:pPr>
        <w:pStyle w:val="ae"/>
        <w:ind w:left="113" w:right="57" w:firstLine="709"/>
        <w:rPr>
          <w:i/>
        </w:rPr>
      </w:pPr>
      <w:r w:rsidRPr="00A94298">
        <w:rPr>
          <w:i/>
        </w:rPr>
        <w:t>Мы изображаем, украшаем, строим.(8 ч)</w:t>
      </w:r>
    </w:p>
    <w:p w:rsidR="00166412" w:rsidRPr="00A94298" w:rsidRDefault="00166412" w:rsidP="00A94298">
      <w:pPr>
        <w:pStyle w:val="ae"/>
        <w:ind w:left="113" w:right="57" w:firstLine="709"/>
      </w:pPr>
      <w:r w:rsidRPr="00A94298">
        <w:t>Изображение и реальность. Птицы родного края. Изображение и фантазия. Сказочная птица. Украшение и реальность. Паутинка. Украшение и фантазия. Кружева. Постройка и реальность. Мой дом. Постройка и фантазия. Городок-коробок.</w:t>
      </w:r>
    </w:p>
    <w:p w:rsidR="00166412" w:rsidRPr="00A94298" w:rsidRDefault="00166412" w:rsidP="00A94298">
      <w:pPr>
        <w:pStyle w:val="ae"/>
        <w:ind w:left="113" w:right="57" w:firstLine="709"/>
        <w:rPr>
          <w:i/>
        </w:rPr>
      </w:pPr>
      <w:r w:rsidRPr="00A94298">
        <w:rPr>
          <w:i/>
        </w:rPr>
        <w:t>О чём говорит искусство?(9ч)</w:t>
      </w:r>
    </w:p>
    <w:p w:rsidR="00166412" w:rsidRPr="00A94298" w:rsidRDefault="00166412" w:rsidP="00A94298">
      <w:pPr>
        <w:pStyle w:val="ae"/>
        <w:ind w:left="113" w:right="57" w:firstLine="709"/>
      </w:pPr>
      <w:r w:rsidRPr="00A94298">
        <w:t>Выражение отношения к  окружающему миру через изображение природы. Море.</w:t>
      </w:r>
    </w:p>
    <w:p w:rsidR="00166412" w:rsidRPr="00A94298" w:rsidRDefault="00166412" w:rsidP="00A94298">
      <w:pPr>
        <w:pStyle w:val="ae"/>
        <w:ind w:left="113" w:right="57" w:firstLine="709"/>
      </w:pPr>
      <w:r w:rsidRPr="00A94298">
        <w:t>Выражение отношения к  окружающему миру через изображение животных. Образ человека и его характер</w:t>
      </w:r>
      <w:proofErr w:type="gramStart"/>
      <w:r w:rsidRPr="00A94298">
        <w:t xml:space="preserve"> .</w:t>
      </w:r>
      <w:proofErr w:type="gramEnd"/>
      <w:r w:rsidRPr="00A94298">
        <w:t>(женский образ) .Образ человека и его характер .(мужской  образ)</w:t>
      </w:r>
    </w:p>
    <w:p w:rsidR="00166412" w:rsidRPr="00A94298" w:rsidRDefault="00166412" w:rsidP="00A94298">
      <w:pPr>
        <w:pStyle w:val="ae"/>
        <w:ind w:left="113" w:right="57" w:firstLine="709"/>
      </w:pPr>
      <w:r w:rsidRPr="00A94298">
        <w:t>Выражение характера человека через украшение. Выражение намерений человека через конструкцию и декор. Обобщение. Космическое путешествие.</w:t>
      </w:r>
    </w:p>
    <w:p w:rsidR="00166412" w:rsidRPr="00A94298" w:rsidRDefault="00166412" w:rsidP="00A94298">
      <w:pPr>
        <w:pStyle w:val="ae"/>
        <w:ind w:left="113" w:right="57" w:firstLine="709"/>
        <w:rPr>
          <w:i/>
        </w:rPr>
      </w:pPr>
      <w:r w:rsidRPr="00A94298">
        <w:rPr>
          <w:i/>
        </w:rPr>
        <w:t>Как говорит искусство?</w:t>
      </w:r>
      <w:proofErr w:type="gramStart"/>
      <w:r w:rsidRPr="00A94298">
        <w:rPr>
          <w:i/>
        </w:rPr>
        <w:t xml:space="preserve">( </w:t>
      </w:r>
      <w:proofErr w:type="gramEnd"/>
      <w:r w:rsidRPr="00A94298">
        <w:rPr>
          <w:i/>
        </w:rPr>
        <w:t>9 ч)</w:t>
      </w:r>
    </w:p>
    <w:p w:rsidR="00166412" w:rsidRPr="00A94298" w:rsidRDefault="00166412" w:rsidP="00A94298">
      <w:pPr>
        <w:pStyle w:val="ae"/>
        <w:ind w:left="113" w:right="57" w:firstLine="709"/>
      </w:pPr>
      <w:r w:rsidRPr="00A94298">
        <w:t xml:space="preserve">Цвет как средство выражения. Тёплые и холодные цвета. Цвет как средство выражения. Автопортрет. Пятно как средство выражения. Силуэт. Линия как средство выражения. Мыльные пузыри. Цвет, ритм, композиция </w:t>
      </w:r>
      <w:proofErr w:type="gramStart"/>
      <w:r w:rsidRPr="00A94298">
        <w:t>–с</w:t>
      </w:r>
      <w:proofErr w:type="gramEnd"/>
      <w:r w:rsidRPr="00A94298">
        <w:t>редства выразительности.</w:t>
      </w:r>
    </w:p>
    <w:p w:rsidR="00166412" w:rsidRPr="00A94298" w:rsidRDefault="00166412" w:rsidP="00A94298">
      <w:pPr>
        <w:pStyle w:val="ae"/>
        <w:ind w:left="113" w:right="57" w:firstLine="709"/>
      </w:pPr>
      <w:r w:rsidRPr="00A94298">
        <w:t>Итоговый урок года. Путешествие с Бабой- Ягой.</w:t>
      </w:r>
    </w:p>
    <w:p w:rsidR="00582A7B" w:rsidRPr="00A94298" w:rsidRDefault="00A94298" w:rsidP="00A94298">
      <w:pPr>
        <w:widowControl w:val="0"/>
        <w:autoSpaceDE w:val="0"/>
        <w:autoSpaceDN w:val="0"/>
        <w:adjustRightInd w:val="0"/>
        <w:spacing w:after="0" w:line="240" w:lineRule="auto"/>
        <w:ind w:left="113" w:right="57" w:firstLine="709"/>
        <w:jc w:val="both"/>
        <w:rPr>
          <w:rFonts w:ascii="Times New Roman" w:hAnsi="Times New Roman"/>
          <w:b/>
          <w:bCs/>
          <w:sz w:val="24"/>
          <w:szCs w:val="24"/>
        </w:rPr>
      </w:pPr>
      <w:r>
        <w:rPr>
          <w:rFonts w:ascii="Times New Roman" w:hAnsi="Times New Roman"/>
          <w:b/>
          <w:bCs/>
          <w:sz w:val="24"/>
          <w:szCs w:val="24"/>
        </w:rPr>
        <w:t>3 класс</w:t>
      </w:r>
    </w:p>
    <w:p w:rsidR="00582A7B" w:rsidRPr="00A94298" w:rsidRDefault="00582A7B"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b/>
          <w:bCs/>
          <w:sz w:val="24"/>
          <w:szCs w:val="24"/>
        </w:rPr>
        <w:t xml:space="preserve">Раздел 1. Искусство в твоем доме (8 часов). </w:t>
      </w:r>
      <w:r w:rsidRPr="00A94298">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94298">
        <w:rPr>
          <w:rFonts w:ascii="Times New Roman" w:hAnsi="Times New Roman"/>
          <w:sz w:val="24"/>
          <w:szCs w:val="24"/>
        </w:rPr>
        <w:t>через</w:t>
      </w:r>
      <w:proofErr w:type="gramEnd"/>
      <w:r w:rsidRPr="00A94298">
        <w:rPr>
          <w:rFonts w:ascii="Times New Roman" w:hAnsi="Times New Roman"/>
          <w:sz w:val="24"/>
          <w:szCs w:val="24"/>
        </w:rPr>
        <w:t xml:space="preserve"> единичное. Красота предметов в реальной повседневной жизни. Связь декора посуды, платка, с назначением. Эмоциональная среда дома, создаваемая обоями: их цветом, рисунком, ритмом, величиной изображений. Книга, как произведение искусства, многообразие форм и видов книг. Открытка как предмет искусства, разновидности тиражной графики.  Причастность художника к созданию всего предметного мира, окружающего человека в его доме.</w:t>
      </w:r>
    </w:p>
    <w:p w:rsidR="00582A7B" w:rsidRPr="00A94298" w:rsidRDefault="00582A7B"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b/>
          <w:bCs/>
          <w:sz w:val="24"/>
          <w:szCs w:val="24"/>
        </w:rPr>
        <w:t xml:space="preserve">Раздел 2. Искусство на улицах твоего города (7 часов). </w:t>
      </w:r>
      <w:r w:rsidRPr="00A94298">
        <w:rPr>
          <w:rFonts w:ascii="Times New Roman" w:hAnsi="Times New Roman"/>
          <w:sz w:val="24"/>
          <w:szCs w:val="24"/>
        </w:rPr>
        <w:t>Архитектурные памятники,как хранители памяти о своём времени, о тех, кто строил и украшал города и сёла</w:t>
      </w:r>
      <w:proofErr w:type="gramStart"/>
      <w:r w:rsidRPr="00A94298">
        <w:rPr>
          <w:rFonts w:ascii="Times New Roman" w:hAnsi="Times New Roman"/>
          <w:sz w:val="24"/>
          <w:szCs w:val="24"/>
        </w:rPr>
        <w:t>.Р</w:t>
      </w:r>
      <w:proofErr w:type="gramEnd"/>
      <w:r w:rsidRPr="00A94298">
        <w:rPr>
          <w:rFonts w:ascii="Times New Roman" w:hAnsi="Times New Roman"/>
          <w:sz w:val="24"/>
          <w:szCs w:val="24"/>
        </w:rPr>
        <w:t>оль природных аналогов (паутина, крылышки бабочек, стрекоз, жучков, ажурно-сетчатые конструкции листа дерева и др.) в создании инженерных конструкций с тончайшими ажурными сцеплениями металлических элементов. Художественное оформление витрин, отвечающее назначению магазина, и вместе с тем являющееся рекламой и праздничным украшением магазина и улицы. Разнообразие форм и образное решение внешнего вида транспорта.</w:t>
      </w:r>
    </w:p>
    <w:p w:rsidR="00582A7B" w:rsidRPr="00A94298" w:rsidRDefault="00582A7B"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b/>
          <w:bCs/>
          <w:sz w:val="24"/>
          <w:szCs w:val="24"/>
        </w:rPr>
        <w:t xml:space="preserve">Раздел 3. Художник и зрелище (11 часов). </w:t>
      </w:r>
      <w:r w:rsidRPr="00A94298">
        <w:rPr>
          <w:rFonts w:ascii="Times New Roman" w:hAnsi="Times New Roman"/>
          <w:sz w:val="24"/>
          <w:szCs w:val="24"/>
        </w:rPr>
        <w:t>Художник в цирке. Художник в театре. Искусство рекламы, его роль в жизни (афиша и плакат). Работа Мастеров Изображения, Постройки, Украшения на улицах города для создания праздника в городе. Роль художника при изготовлении декораций, костюмов, карнавальных масок. Роль художника в праздничном украшении города, улицы.</w:t>
      </w:r>
    </w:p>
    <w:p w:rsidR="00582A7B" w:rsidRPr="00A94298" w:rsidRDefault="00582A7B"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b/>
          <w:sz w:val="24"/>
          <w:szCs w:val="24"/>
        </w:rPr>
        <w:t>Раздел 4. Художник и музей (8 часов)</w:t>
      </w:r>
      <w:proofErr w:type="gramStart"/>
      <w:r w:rsidRPr="00A94298">
        <w:rPr>
          <w:rFonts w:ascii="Times New Roman" w:hAnsi="Times New Roman"/>
          <w:b/>
          <w:sz w:val="24"/>
          <w:szCs w:val="24"/>
        </w:rPr>
        <w:t>.</w:t>
      </w:r>
      <w:r w:rsidRPr="00A94298">
        <w:rPr>
          <w:rFonts w:ascii="Times New Roman" w:hAnsi="Times New Roman"/>
          <w:sz w:val="24"/>
          <w:szCs w:val="24"/>
        </w:rPr>
        <w:t>М</w:t>
      </w:r>
      <w:proofErr w:type="gramEnd"/>
      <w:r w:rsidRPr="00A94298">
        <w:rPr>
          <w:rFonts w:ascii="Times New Roman" w:hAnsi="Times New Roman"/>
          <w:sz w:val="24"/>
          <w:szCs w:val="24"/>
        </w:rPr>
        <w:t>узей в жизни города. Картина – особый мир. Картина-пейзаж. Картина-портрет. Картина-натюрморт. Картины исторические и бытовые. Скульптура в музее и на улице. Художественная выставка.</w:t>
      </w:r>
    </w:p>
    <w:p w:rsidR="009C1BFF" w:rsidRPr="00A94298" w:rsidRDefault="00A94298"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4 класс</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«Каждый народ — художник»</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(изображение, украшение, постройка в творчестве народов Земли)</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Истоки искусства твоего народа (8 ч)</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Практическая работа на уроках должна совмещать индивидуальные и коллективные формы творчества.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Пейзаж родной земли.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Характерные черты, своеобразие родного пейзажа. Изображение пейзажа нашей средней полосы, выявление его особой красоты.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Образ традиционного русского дома (избы).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 конструкцией избы, значение ее частей. Моделирование из бумаги (или лепка) избы. Индивиду</w:t>
      </w:r>
      <w:r w:rsidRPr="00A94298">
        <w:rPr>
          <w:rFonts w:ascii="Times New Roman" w:hAnsi="Times New Roman"/>
          <w:sz w:val="24"/>
          <w:szCs w:val="24"/>
        </w:rPr>
        <w:softHyphen/>
        <w:t>ально-коллективная работа.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Украшения деревянных построек и их значение.</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Единство в работе трех Мастеров. Магические представления как поэтические образы мира. </w:t>
      </w:r>
      <w:proofErr w:type="gramStart"/>
      <w:r w:rsidRPr="00A94298">
        <w:rPr>
          <w:rFonts w:ascii="Times New Roman" w:hAnsi="Times New Roman"/>
          <w:sz w:val="24"/>
          <w:szCs w:val="24"/>
        </w:rPr>
        <w:t>Изба — образ лица человека; окна, очи дома, украшались наличника</w:t>
      </w:r>
      <w:r w:rsidRPr="00A94298">
        <w:rPr>
          <w:rFonts w:ascii="Times New Roman" w:hAnsi="Times New Roman"/>
          <w:sz w:val="24"/>
          <w:szCs w:val="24"/>
        </w:rPr>
        <w:softHyphen/>
        <w:t>ми, фасад — лобной доской,  Украшение «деревянных» построек, созданных на прошлом уроке (индивидуально или коллективно).</w:t>
      </w:r>
      <w:proofErr w:type="gramEnd"/>
      <w:r w:rsidRPr="00A94298">
        <w:rPr>
          <w:rFonts w:ascii="Times New Roman" w:hAnsi="Times New Roman"/>
          <w:sz w:val="24"/>
          <w:szCs w:val="24"/>
        </w:rPr>
        <w:t xml:space="preserve"> Дополнительно — изображение избы (гуашь, кисти).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Деревня — деревянный мир.</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 русской деревянной архитектурой: избы, ворота, амбары, колодцы... Деревянное церковное зодчество. Изображение деревни — коллективное панно или индивидуальная работа.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Материалы: гуашь, бумага, клей, ножницы.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Образ красоты человека.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«добрый молодец». В образе женской красоты всегда выража</w:t>
      </w:r>
      <w:r w:rsidRPr="00A94298">
        <w:rPr>
          <w:rFonts w:ascii="Times New Roman" w:hAnsi="Times New Roman"/>
          <w:sz w:val="24"/>
          <w:szCs w:val="24"/>
        </w:rPr>
        <w:softHyphen/>
        <w:t>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Изображение женских и мужских народных образов индивидуально или для панно. Фигуры вклеивает в панно группа «главного художника». Обратить внима</w:t>
      </w:r>
      <w:r w:rsidRPr="00A94298">
        <w:rPr>
          <w:rFonts w:ascii="Times New Roman" w:hAnsi="Times New Roman"/>
          <w:sz w:val="24"/>
          <w:szCs w:val="24"/>
        </w:rPr>
        <w:softHyphen/>
        <w:t>ние, что фигуры в детских работах должны быть в дви</w:t>
      </w:r>
      <w:r w:rsidRPr="00A94298">
        <w:rPr>
          <w:rFonts w:ascii="Times New Roman" w:hAnsi="Times New Roman"/>
          <w:sz w:val="24"/>
          <w:szCs w:val="24"/>
        </w:rPr>
        <w:softHyphen/>
        <w:t>жении, не должны напоминать выставку одежды. При наличии дополнительных уроков — изготовление кукол по типу народных тряпичных или лепных фигур для уже созданной «деревни».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Народные праздники.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Роль праздников в жизни людей. Календарные праздники: осенний праздник урожая, ярмарки и т. д. Праздник — это образ идеальной, счастливой жизни.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Создание работ на тему народного праздника с обобщением материала темы.</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 xml:space="preserve">Древние города твоей земли (7 ч)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Каждый город особенный. У него свое неповторимое лицо, свой характер. Каждый город имеет особую судьбу. Его здания в своем облике запечатлели исторический путь народа, события его жизни. Слово «город» произошло от слов «городить», «огораживать» крепостной стеной. На высоких холмах, отражаясь в реках и озерах, росли города с белизной стен, куполами храмов, перезвоном колоколов. Таких городов больше нигде нет.</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Нужно раскрыть красоту городов родной земли, мудрость их архитектурной организации.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Древнерусский город-крепость.</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Изучение конструкций и пропорций крепостных башен городов. Постройка крепостных стен и башен из бумаги или пластилина. Возможен изобразительный вариант выполнения задания.</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Древние соборы.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Соборы воплощали красоту, могущество и силу государства. Они являлись архитектурным и смысловым центром города. Это были святыни города.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Древний город и его жители.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Моделирование всего жилого наполнения города. Завершение «постройки» древнего города. Возможный вариант: изображение древнерусского города.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Древнерусские воины-защитники.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Изображение древнерусских воинов, княжеской дружины. Одежда и оружие воинов.</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Древние города Русской земли.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Знакомство со своеобразием разных городов — Москвы, Новгорода, Пскова, Владимира, Суздаля и др. Они похожи и </w:t>
      </w:r>
      <w:proofErr w:type="gramStart"/>
      <w:r w:rsidRPr="00A94298">
        <w:rPr>
          <w:rFonts w:ascii="Times New Roman" w:hAnsi="Times New Roman"/>
          <w:sz w:val="24"/>
          <w:szCs w:val="24"/>
        </w:rPr>
        <w:t>непохожи между собой</w:t>
      </w:r>
      <w:proofErr w:type="gramEnd"/>
      <w:r w:rsidRPr="00A94298">
        <w:rPr>
          <w:rFonts w:ascii="Times New Roman" w:hAnsi="Times New Roman"/>
          <w:sz w:val="24"/>
          <w:szCs w:val="24"/>
        </w:rPr>
        <w:t>. Изображение разных характеров русских городов. Практическая работа или беседа.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Узорочье теремов.</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Образы теремной архитектуры. Расписные интерьеры, изразцы. Изображение интерьера палаты — подготовка фона для следующего задания.</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Праздничный пир в теремных палатах.</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Коллективное  аппликативное  панно или индивидуальные изображения пира.</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Каждый народ — художник (11 ч)</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Братья-Мастера ведут детей от встречи с корнями родной культуры к осознанию многообразия художе</w:t>
      </w:r>
      <w:r w:rsidRPr="00A94298">
        <w:rPr>
          <w:rFonts w:ascii="Times New Roman" w:hAnsi="Times New Roman"/>
          <w:sz w:val="24"/>
          <w:szCs w:val="24"/>
        </w:rPr>
        <w:softHyphen/>
        <w:t>ственных культур мира.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Мы предлагаем три культуры в контексте их связей с культурой современно</w:t>
      </w:r>
      <w:r w:rsidRPr="00A94298">
        <w:rPr>
          <w:rFonts w:ascii="Times New Roman" w:hAnsi="Times New Roman"/>
          <w:sz w:val="24"/>
          <w:szCs w:val="24"/>
        </w:rPr>
        <w:softHyphen/>
        <w:t>го мира: это культура Древней Греции, средневековой (готической) Европы и Японии как пример культуры Востока.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Каждая культура просматривается по четырем параметрам: природа, характер построек, люди в этой среде и праздники народов как выражение представлений о счастье и красоте жизни.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Образ художественной культуры Древней Греции.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 Древнегреческое понимание красоты человека — мужской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гармоничным, спортивно развитым человеком — особенность Древней Греции. Изображение фигур олимпийских спортсменов (фигуры в движении) и участников шествия (фигуры в одеждах).</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Создание панно «Древнегреческие праздники». Это могут быть Олимпийские игры или праздник </w:t>
      </w:r>
      <w:proofErr w:type="gramStart"/>
      <w:r w:rsidRPr="00A94298">
        <w:rPr>
          <w:rFonts w:ascii="Times New Roman" w:hAnsi="Times New Roman"/>
          <w:sz w:val="24"/>
          <w:szCs w:val="24"/>
        </w:rPr>
        <w:t>Великих</w:t>
      </w:r>
      <w:proofErr w:type="gramEnd"/>
      <w:r w:rsidRPr="00A94298">
        <w:rPr>
          <w:rFonts w:ascii="Times New Roman" w:hAnsi="Times New Roman"/>
          <w:sz w:val="24"/>
          <w:szCs w:val="24"/>
        </w:rPr>
        <w:t xml:space="preserve"> Панафиней (торжественное шествие в честь красоты человека, его физического совершенства и силы, которым греки поклонялись).</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Образ художественной культуры Японии.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цветущей вишни.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Изображение японок в национальной одежде (кимоно) с передачей характерных черт лица, прически, движения, фигуры.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Коллективное панно «Праздник цветения  сакуры» или «Праздник хризантем». Отдельные фигуры выполняются индивидуально и  вклеиваются затем в общее панно Группа «главного художника» работает над фоном панно.</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Образ художественной культуры средневековой Западной Европы.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Ремесленные цеха были отличительной чертой этих городов. Каждый цех имел свои одежды, свои знаки отличия, гербы, и члены его гордились своим мастерством, своей общностью.</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Работа над панно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Многообразие художественных культур в мире (обобщение темы).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Выставка детских работ. Проведение беседы для закрепления в сознании детей темы «Каждый народ — художник» как ведущей темы года. Итогом беседы должно быть не запоминание названий, а радость от возможности поделиться открытиями уже прожитых детьми культурных миров. Наши три Брата-Мастера именно на этом уроке должны помогать учителю и детям заниматься не заучиванием памятников, а пониманием разности своей работы в разных культурах, помогать осознанию того, что постройки, одежды, украшения у различных народов очень разные.</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Искусство объединяет народы (8 ч.)</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Последняя тема завершает программу начальной школы, заканчивается первый этап обучения. Темы в течение года раскрывали богатство и разнооб</w:t>
      </w:r>
      <w:r w:rsidRPr="00A94298">
        <w:rPr>
          <w:rFonts w:ascii="Times New Roman" w:hAnsi="Times New Roman"/>
          <w:sz w:val="24"/>
          <w:szCs w:val="24"/>
        </w:rPr>
        <w:softHyphen/>
        <w:t>разие представлений народов о красоте явлений жизни. Здесь все — и понимание природы, и связь с ней построек, и одежда, и праздники и т. д. Дети должны были осознать: прекрасно именно то, что человечество столь богато различными художественными культурами и что они не случайно разные.</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Теперь задачи принципиально меняются, они как бы противоположны — от представлений о великом многообразии к представлениям о единстве для всех народов понимания красоты (или безобразия) коренных явлений жизни. Дети должны увидеть, что при любых различиях люди остаются людьми и есть нечто воспринимаемое всеми народами Земли как одинаково прекрасное.</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Все народы воспевают материнство.</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Для каждого человека на свете отношение к матери особое. В искусстве разных народов есть тема воспевания материнства, матери, дающей жизнь. Существуют великие произведения искусства на эту тему, понятные всем людям.</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Дети по представлению изображают мать и дитя, стремясь выразить их единство, ласку, отношение друг к другу.</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Все народы воспевают мудрость старости.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Есть красота внешняя и внутренняя — красота душевной  жизни,   красота,   в которой выражен жизненный опыт, красота связи поколений.</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Изображение любимого пожилого человека. Главное — это стремление выразить его внутренний мир.</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Сопереживание — великая тема искусства.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w:t>
      </w:r>
      <w:r w:rsidRPr="00A94298">
        <w:rPr>
          <w:rFonts w:ascii="Times New Roman" w:hAnsi="Times New Roman"/>
          <w:sz w:val="24"/>
          <w:szCs w:val="24"/>
        </w:rPr>
        <w:softHyphen/>
        <w:t xml:space="preserve">кусство художник выражает свое сочувствие </w:t>
      </w:r>
      <w:proofErr w:type="gramStart"/>
      <w:r w:rsidRPr="00A94298">
        <w:rPr>
          <w:rFonts w:ascii="Times New Roman" w:hAnsi="Times New Roman"/>
          <w:sz w:val="24"/>
          <w:szCs w:val="24"/>
        </w:rPr>
        <w:t>страдающим</w:t>
      </w:r>
      <w:proofErr w:type="gramEnd"/>
      <w:r w:rsidRPr="00A94298">
        <w:rPr>
          <w:rFonts w:ascii="Times New Roman" w:hAnsi="Times New Roman"/>
          <w:sz w:val="24"/>
          <w:szCs w:val="24"/>
        </w:rPr>
        <w:t>, учит сопереживать чужому горю, чужому страданию.</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Создание рисунка с драматическим сюжетом, придуманным автором (больное животное, погибшее дерево и т. д.).</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Герои, борцы и защитники.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литературы посвящены этой теме. Героическая тема в искусстве разных народов.</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Эскиз памятника герою, выбранному автором (ребенком).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Тема детства, юности в искусстве. Изображение радости детства, мечты ребенка о счастье, подвигах, путешествиях, открытиях.</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Искусство народов мира (обобщение темы).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Итоговая выставка работ. Обсуждение творческих работ учащихся.</w:t>
      </w:r>
    </w:p>
    <w:p w:rsidR="00E20E7C" w:rsidRPr="004F4337" w:rsidRDefault="00E20E7C" w:rsidP="004F4337">
      <w:pPr>
        <w:pStyle w:val="afff1"/>
        <w:spacing w:line="240" w:lineRule="auto"/>
        <w:ind w:left="113" w:right="57" w:firstLine="709"/>
        <w:rPr>
          <w:rFonts w:ascii="Times New Roman" w:hAnsi="Times New Roman"/>
          <w:color w:val="auto"/>
          <w:sz w:val="24"/>
          <w:szCs w:val="24"/>
        </w:rPr>
      </w:pPr>
    </w:p>
    <w:p w:rsidR="00E20E7C" w:rsidRPr="00A94298" w:rsidRDefault="00E20E7C" w:rsidP="004F4337">
      <w:pPr>
        <w:pStyle w:val="affa"/>
        <w:numPr>
          <w:ilvl w:val="3"/>
          <w:numId w:val="57"/>
        </w:numPr>
        <w:ind w:left="113" w:right="57" w:firstLine="709"/>
        <w:jc w:val="both"/>
        <w:outlineLvl w:val="1"/>
        <w:rPr>
          <w:b/>
          <w:sz w:val="24"/>
          <w:szCs w:val="24"/>
        </w:rPr>
      </w:pPr>
      <w:bookmarkStart w:id="100" w:name="_Toc288394092"/>
      <w:bookmarkStart w:id="101" w:name="_Toc288410559"/>
      <w:bookmarkStart w:id="102" w:name="_Toc288410688"/>
      <w:bookmarkStart w:id="103" w:name="_Toc424564336"/>
      <w:r w:rsidRPr="00A94298">
        <w:rPr>
          <w:b/>
          <w:sz w:val="24"/>
          <w:szCs w:val="24"/>
        </w:rPr>
        <w:t>Музыка</w:t>
      </w:r>
      <w:bookmarkEnd w:id="100"/>
      <w:bookmarkEnd w:id="101"/>
      <w:bookmarkEnd w:id="102"/>
      <w:bookmarkEnd w:id="103"/>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Обуч</w:t>
      </w:r>
      <w:proofErr w:type="gramStart"/>
      <w:r w:rsidRPr="004F4337">
        <w:rPr>
          <w:rFonts w:ascii="Times New Roman" w:hAnsi="Times New Roman"/>
          <w:sz w:val="24"/>
          <w:szCs w:val="24"/>
          <w:lang w:val="en-US"/>
        </w:rPr>
        <w:t>a</w:t>
      </w:r>
      <w:proofErr w:type="gramEnd"/>
      <w:r w:rsidRPr="004F4337">
        <w:rPr>
          <w:rFonts w:ascii="Times New Roman" w:hAnsi="Times New Roman"/>
          <w:sz w:val="24"/>
          <w:szCs w:val="24"/>
        </w:rPr>
        <w:t xml:space="preserve">ющиеся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EE3BCE" w:rsidRPr="004F4337" w:rsidRDefault="00EE3BCE" w:rsidP="004F4337">
      <w:pPr>
        <w:spacing w:after="0" w:line="240" w:lineRule="auto"/>
        <w:ind w:left="113" w:right="57" w:firstLine="709"/>
        <w:jc w:val="both"/>
        <w:rPr>
          <w:rStyle w:val="af8"/>
          <w:rFonts w:ascii="Times New Roman" w:hAnsi="Times New Roman"/>
          <w:sz w:val="24"/>
          <w:szCs w:val="24"/>
        </w:rPr>
      </w:pPr>
      <w:r w:rsidRPr="004F4337">
        <w:rPr>
          <w:rStyle w:val="af8"/>
          <w:rFonts w:ascii="Times New Roman" w:hAnsi="Times New Roman"/>
          <w:sz w:val="24"/>
          <w:szCs w:val="24"/>
        </w:rPr>
        <w:t>Раздел 1. «Музыка вокруг нас»</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EE3BCE" w:rsidRPr="004F4337" w:rsidRDefault="00EE3BCE" w:rsidP="004F4337">
      <w:pPr>
        <w:pStyle w:val="body"/>
        <w:spacing w:before="0" w:beforeAutospacing="0" w:after="0" w:afterAutospacing="0"/>
        <w:ind w:left="113" w:right="57" w:firstLine="709"/>
        <w:jc w:val="both"/>
      </w:pPr>
      <w:r w:rsidRPr="004F4337">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EE3BCE" w:rsidRPr="004F4337" w:rsidRDefault="00EE3BCE" w:rsidP="004F4337">
      <w:pPr>
        <w:pStyle w:val="body"/>
        <w:spacing w:before="0" w:beforeAutospacing="0" w:after="0" w:afterAutospacing="0"/>
        <w:ind w:left="113" w:right="57" w:firstLine="709"/>
        <w:jc w:val="both"/>
      </w:pPr>
      <w:r w:rsidRPr="004F4337">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EE3BCE" w:rsidRPr="004F4337" w:rsidRDefault="00EE3BCE" w:rsidP="004F4337">
      <w:pPr>
        <w:spacing w:after="0" w:line="240" w:lineRule="auto"/>
        <w:ind w:left="113" w:right="57" w:firstLine="709"/>
        <w:jc w:val="both"/>
        <w:rPr>
          <w:rStyle w:val="af8"/>
          <w:rFonts w:ascii="Times New Roman" w:hAnsi="Times New Roman"/>
          <w:sz w:val="24"/>
          <w:szCs w:val="24"/>
        </w:rPr>
      </w:pPr>
      <w:r w:rsidRPr="004F4337">
        <w:rPr>
          <w:rStyle w:val="af8"/>
          <w:rFonts w:ascii="Times New Roman" w:hAnsi="Times New Roman"/>
          <w:sz w:val="24"/>
          <w:szCs w:val="24"/>
        </w:rPr>
        <w:t>Раздел 2. «Музыка и ты».</w:t>
      </w:r>
    </w:p>
    <w:p w:rsidR="00EE3BCE" w:rsidRPr="004F4337" w:rsidRDefault="00EE3BCE" w:rsidP="004F4337">
      <w:pPr>
        <w:pStyle w:val="body"/>
        <w:spacing w:before="0" w:beforeAutospacing="0" w:after="0" w:afterAutospacing="0"/>
        <w:ind w:left="113" w:right="57" w:firstLine="709"/>
        <w:jc w:val="both"/>
      </w:pPr>
      <w:r w:rsidRPr="004F4337">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w:t>
      </w:r>
      <w:proofErr w:type="gramStart"/>
      <w:r w:rsidRPr="004F4337">
        <w:t>а-</w:t>
      </w:r>
      <w:proofErr w:type="gramEnd"/>
      <w:r w:rsidRPr="004F4337">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EE3BCE" w:rsidRPr="004F4337" w:rsidRDefault="00EE3BCE" w:rsidP="004F4337">
      <w:pPr>
        <w:pStyle w:val="body"/>
        <w:spacing w:before="0" w:beforeAutospacing="0" w:after="0" w:afterAutospacing="0"/>
        <w:ind w:left="113" w:right="57" w:firstLine="709"/>
        <w:jc w:val="both"/>
      </w:pPr>
      <w:r w:rsidRPr="004F4337">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EE3BCE" w:rsidRPr="004F4337" w:rsidRDefault="00A94298" w:rsidP="004F4337">
      <w:pPr>
        <w:pStyle w:val="razdel"/>
        <w:spacing w:before="0" w:beforeAutospacing="0" w:after="0" w:afterAutospacing="0"/>
        <w:ind w:left="113" w:right="57" w:firstLine="709"/>
        <w:jc w:val="both"/>
        <w:rPr>
          <w:rStyle w:val="af8"/>
        </w:rPr>
      </w:pPr>
      <w:r>
        <w:rPr>
          <w:rStyle w:val="af8"/>
        </w:rPr>
        <w:t>1 класс</w:t>
      </w:r>
    </w:p>
    <w:p w:rsidR="00EE3BCE" w:rsidRPr="004F4337" w:rsidRDefault="00EE3BCE" w:rsidP="004F4337">
      <w:pPr>
        <w:pStyle w:val="razdel"/>
        <w:spacing w:before="0" w:beforeAutospacing="0" w:after="0" w:afterAutospacing="0"/>
        <w:ind w:left="113" w:right="57" w:firstLine="709"/>
        <w:jc w:val="both"/>
        <w:rPr>
          <w:rStyle w:val="af8"/>
          <w:b w:val="0"/>
          <w:i/>
        </w:rPr>
      </w:pPr>
      <w:r w:rsidRPr="004F4337">
        <w:rPr>
          <w:rStyle w:val="af8"/>
          <w:b w:val="0"/>
          <w:i/>
        </w:rPr>
        <w:t xml:space="preserve">Раздел 1. «Музыка вокруг нас». 16ч </w:t>
      </w:r>
    </w:p>
    <w:p w:rsidR="00EE3BCE" w:rsidRPr="004F4337" w:rsidRDefault="00EE3BCE" w:rsidP="004F4337">
      <w:pPr>
        <w:pStyle w:val="razdel"/>
        <w:spacing w:before="0" w:beforeAutospacing="0" w:after="0" w:afterAutospacing="0"/>
        <w:ind w:left="113" w:right="57" w:firstLine="709"/>
        <w:jc w:val="both"/>
        <w:rPr>
          <w:rStyle w:val="af8"/>
          <w:b w:val="0"/>
        </w:rPr>
      </w:pPr>
      <w:r w:rsidRPr="004F4337">
        <w:rPr>
          <w:rStyle w:val="afb"/>
        </w:rPr>
        <w:t xml:space="preserve">«Щелкунчик», </w:t>
      </w:r>
      <w:r w:rsidRPr="004F4337">
        <w:t xml:space="preserve">фрагменты из балета. П. Чайковский. </w:t>
      </w:r>
      <w:r w:rsidRPr="004F4337">
        <w:rPr>
          <w:rStyle w:val="afb"/>
        </w:rPr>
        <w:t xml:space="preserve">Пьесы </w:t>
      </w:r>
      <w:r w:rsidRPr="004F4337">
        <w:t xml:space="preserve">из </w:t>
      </w:r>
      <w:r w:rsidRPr="004F4337">
        <w:rPr>
          <w:rStyle w:val="afb"/>
        </w:rPr>
        <w:t xml:space="preserve">«Детского альбома». </w:t>
      </w:r>
      <w:r w:rsidRPr="004F4337">
        <w:t>П.  .</w:t>
      </w:r>
      <w:r w:rsidRPr="004F4337">
        <w:rPr>
          <w:rStyle w:val="afb"/>
        </w:rPr>
        <w:t xml:space="preserve"> «Октябрь» («Осенняя песнь») </w:t>
      </w:r>
      <w:r w:rsidRPr="004F4337">
        <w:t>из цикла «Времена года». П. Чайковский.</w:t>
      </w:r>
      <w:r w:rsidRPr="004F4337">
        <w:rPr>
          <w:rStyle w:val="afb"/>
        </w:rPr>
        <w:t xml:space="preserve"> «Колыбельная Волховы», </w:t>
      </w:r>
      <w:r w:rsidRPr="004F4337">
        <w:t xml:space="preserve">песня Садко </w:t>
      </w:r>
      <w:r w:rsidRPr="004F4337">
        <w:rPr>
          <w:rStyle w:val="afb"/>
        </w:rPr>
        <w:t xml:space="preserve">(«Заиграйте, мои гусельки») </w:t>
      </w:r>
      <w:r w:rsidRPr="004F4337">
        <w:t xml:space="preserve">из оперы </w:t>
      </w:r>
      <w:r w:rsidRPr="004F4337">
        <w:rPr>
          <w:rStyle w:val="afb"/>
        </w:rPr>
        <w:t xml:space="preserve">«Садко». </w:t>
      </w:r>
      <w:r w:rsidRPr="004F4337">
        <w:t>Н. Римский- Корсаков.</w:t>
      </w:r>
      <w:r w:rsidRPr="004F4337">
        <w:rPr>
          <w:rStyle w:val="afb"/>
        </w:rPr>
        <w:t xml:space="preserve"> «Петя и волк», </w:t>
      </w:r>
      <w:r w:rsidRPr="004F4337">
        <w:t xml:space="preserve">фрагменты из симфонической сказки. С. Прокофьев. </w:t>
      </w:r>
      <w:r w:rsidRPr="004F4337">
        <w:rPr>
          <w:rStyle w:val="afb"/>
        </w:rPr>
        <w:t xml:space="preserve">Третья песня Леля </w:t>
      </w:r>
      <w:r w:rsidRPr="004F4337">
        <w:t xml:space="preserve">из оперы </w:t>
      </w:r>
      <w:r w:rsidRPr="004F4337">
        <w:rPr>
          <w:rStyle w:val="afb"/>
        </w:rPr>
        <w:t xml:space="preserve">«Снегурочка». </w:t>
      </w:r>
      <w:r w:rsidRPr="004F4337">
        <w:t>Н. Римский-Корсаков.</w:t>
      </w:r>
      <w:r w:rsidRPr="004F4337">
        <w:rPr>
          <w:rStyle w:val="afb"/>
        </w:rPr>
        <w:t xml:space="preserve"> «Гусляр Садко». </w:t>
      </w:r>
      <w:r w:rsidRPr="004F4337">
        <w:t>В. Кикта.</w:t>
      </w:r>
      <w:r w:rsidRPr="004F4337">
        <w:rPr>
          <w:rStyle w:val="afb"/>
        </w:rPr>
        <w:t xml:space="preserve"> «Фрески Софии Киевской», </w:t>
      </w:r>
      <w:r w:rsidRPr="004F4337">
        <w:t>фрагмент 1-й части Концертной симфонии для арфы с оркестром. В. Кикта.</w:t>
      </w:r>
      <w:r w:rsidRPr="004F4337">
        <w:rPr>
          <w:rStyle w:val="afb"/>
        </w:rPr>
        <w:t xml:space="preserve"> «Звезда покатилась». </w:t>
      </w:r>
      <w:r w:rsidRPr="004F4337">
        <w:t>В. Кикта, слова В. Татаринова.</w:t>
      </w:r>
      <w:r w:rsidRPr="004F4337">
        <w:rPr>
          <w:rStyle w:val="afb"/>
        </w:rPr>
        <w:t xml:space="preserve"> «Мелодия» </w:t>
      </w:r>
      <w:r w:rsidRPr="004F4337">
        <w:t xml:space="preserve">из оперы </w:t>
      </w:r>
      <w:r w:rsidRPr="004F4337">
        <w:rPr>
          <w:rStyle w:val="afb"/>
        </w:rPr>
        <w:t xml:space="preserve">«Орфей и Эвридика». </w:t>
      </w:r>
      <w:r w:rsidRPr="004F4337">
        <w:t xml:space="preserve">К. </w:t>
      </w:r>
      <w:proofErr w:type="gramStart"/>
      <w:r w:rsidRPr="004F4337">
        <w:t>Глюк</w:t>
      </w:r>
      <w:proofErr w:type="gramEnd"/>
      <w:r w:rsidRPr="004F4337">
        <w:t>.</w:t>
      </w:r>
      <w:r w:rsidRPr="004F4337">
        <w:rPr>
          <w:rStyle w:val="afb"/>
        </w:rPr>
        <w:t xml:space="preserve"> «Шутка» </w:t>
      </w:r>
      <w:r w:rsidRPr="004F4337">
        <w:t xml:space="preserve">из </w:t>
      </w:r>
      <w:r w:rsidRPr="004F4337">
        <w:rPr>
          <w:rStyle w:val="afb"/>
        </w:rPr>
        <w:t xml:space="preserve">Сюиты № 2 для оркестра. </w:t>
      </w:r>
      <w:r w:rsidRPr="004F4337">
        <w:t>И.-С. Бах.</w:t>
      </w:r>
      <w:r w:rsidRPr="004F4337">
        <w:rPr>
          <w:rStyle w:val="afb"/>
        </w:rPr>
        <w:t xml:space="preserve"> «Осень» </w:t>
      </w:r>
      <w:r w:rsidRPr="004F4337">
        <w:t xml:space="preserve">из </w:t>
      </w:r>
      <w:r w:rsidRPr="004F4337">
        <w:rPr>
          <w:rStyle w:val="afb"/>
        </w:rPr>
        <w:t>Музыкальных иллюстраций к повести А. Пушкина «Метель»</w:t>
      </w:r>
      <w:r w:rsidRPr="004F4337">
        <w:t>. Г. Свиридов.</w:t>
      </w:r>
      <w:r w:rsidRPr="004F4337">
        <w:rPr>
          <w:rStyle w:val="afb"/>
        </w:rPr>
        <w:t xml:space="preserve"> «Пастушья песенка» </w:t>
      </w:r>
      <w:r w:rsidRPr="004F4337">
        <w:t xml:space="preserve">на тему из 5-й части </w:t>
      </w:r>
      <w:r w:rsidRPr="004F4337">
        <w:rPr>
          <w:rStyle w:val="afb"/>
        </w:rPr>
        <w:t xml:space="preserve">Симфонии № 6 </w:t>
      </w:r>
      <w:r w:rsidRPr="004F4337">
        <w:t>(«Пасторальной»). Л. Бетховен, слова К. Алемасовой.</w:t>
      </w:r>
      <w:r w:rsidRPr="004F4337">
        <w:rPr>
          <w:rStyle w:val="afb"/>
        </w:rPr>
        <w:t xml:space="preserve"> «Капельки». </w:t>
      </w:r>
      <w:r w:rsidRPr="004F4337">
        <w:t xml:space="preserve">В. Павленко, слова Э. Богдановой; </w:t>
      </w:r>
      <w:r w:rsidRPr="004F4337">
        <w:rPr>
          <w:rStyle w:val="afb"/>
        </w:rPr>
        <w:t xml:space="preserve">«Скворушка прощается». </w:t>
      </w:r>
      <w:r w:rsidRPr="004F4337">
        <w:t xml:space="preserve">Т. Попатенко, слова М. Ивенсен; </w:t>
      </w:r>
      <w:r w:rsidRPr="004F4337">
        <w:rPr>
          <w:rStyle w:val="afb"/>
        </w:rPr>
        <w:t xml:space="preserve">«Осень», </w:t>
      </w:r>
      <w:r w:rsidRPr="004F4337">
        <w:t>русская народная песня и др.</w:t>
      </w:r>
      <w:r w:rsidRPr="004F4337">
        <w:rPr>
          <w:rStyle w:val="afb"/>
        </w:rPr>
        <w:t xml:space="preserve"> «Азбука». </w:t>
      </w:r>
      <w:r w:rsidRPr="004F4337">
        <w:t xml:space="preserve">А. Островский, слова З. Петровой; </w:t>
      </w:r>
      <w:r w:rsidRPr="004F4337">
        <w:rPr>
          <w:rStyle w:val="afb"/>
        </w:rPr>
        <w:t xml:space="preserve">«Алфавит». </w:t>
      </w:r>
      <w:r w:rsidRPr="004F4337">
        <w:t xml:space="preserve">Р. Паулс, слова И. Резника; </w:t>
      </w:r>
      <w:r w:rsidRPr="004F4337">
        <w:rPr>
          <w:rStyle w:val="afb"/>
        </w:rPr>
        <w:t xml:space="preserve">«Домисолька». </w:t>
      </w:r>
      <w:r w:rsidRPr="004F4337">
        <w:t xml:space="preserve">О. Юдахина, слова В. Ключникова; </w:t>
      </w:r>
      <w:r w:rsidRPr="004F4337">
        <w:rPr>
          <w:rStyle w:val="afb"/>
        </w:rPr>
        <w:t xml:space="preserve">«Семь подружек». </w:t>
      </w:r>
      <w:r w:rsidRPr="004F4337">
        <w:t xml:space="preserve">В. Дроцевич, слова В. Сергеева; </w:t>
      </w:r>
      <w:r w:rsidRPr="004F4337">
        <w:rPr>
          <w:rStyle w:val="afb"/>
        </w:rPr>
        <w:t xml:space="preserve">«Песня о школе». </w:t>
      </w:r>
      <w:r w:rsidRPr="004F4337">
        <w:t>Д. Кабалевский, слова В. Викторова и др.</w:t>
      </w:r>
      <w:r w:rsidRPr="004F4337">
        <w:rPr>
          <w:rStyle w:val="afb"/>
        </w:rPr>
        <w:t xml:space="preserve"> «Дудочка», </w:t>
      </w:r>
      <w:r w:rsidRPr="004F4337">
        <w:t xml:space="preserve">русская народная песня; </w:t>
      </w:r>
      <w:r w:rsidRPr="004F4337">
        <w:rPr>
          <w:rStyle w:val="afb"/>
        </w:rPr>
        <w:t xml:space="preserve">«Дудочка», </w:t>
      </w:r>
      <w:r w:rsidRPr="004F4337">
        <w:t>белорусская народная песня.</w:t>
      </w:r>
      <w:r w:rsidRPr="004F4337">
        <w:rPr>
          <w:rStyle w:val="afb"/>
        </w:rPr>
        <w:t xml:space="preserve"> «Пастушья», </w:t>
      </w:r>
      <w:r w:rsidRPr="004F4337">
        <w:t xml:space="preserve">французская народная песня; </w:t>
      </w:r>
      <w:r w:rsidRPr="004F4337">
        <w:rPr>
          <w:rStyle w:val="afb"/>
        </w:rPr>
        <w:t xml:space="preserve">«Дударики-дудари», </w:t>
      </w:r>
      <w:r w:rsidRPr="004F4337">
        <w:t xml:space="preserve">белорусская народная песня, русский текст С. Лешкевича; </w:t>
      </w:r>
      <w:r w:rsidRPr="004F4337">
        <w:rPr>
          <w:rStyle w:val="afb"/>
        </w:rPr>
        <w:t xml:space="preserve">«Веселый пастушок», </w:t>
      </w:r>
      <w:r w:rsidRPr="004F4337">
        <w:t>финская народная песня, русский текст В. Гурьяна.</w:t>
      </w:r>
      <w:r w:rsidRPr="004F4337">
        <w:rPr>
          <w:rStyle w:val="afb"/>
        </w:rPr>
        <w:t xml:space="preserve"> «Почему медведь зимой спит». </w:t>
      </w:r>
      <w:r w:rsidRPr="004F4337">
        <w:t>Л. Книппер, слова А. Коваленкова.</w:t>
      </w:r>
      <w:r w:rsidRPr="004F4337">
        <w:rPr>
          <w:rStyle w:val="afb"/>
        </w:rPr>
        <w:t xml:space="preserve"> «Зимняя сказка». </w:t>
      </w:r>
      <w:r w:rsidRPr="004F4337">
        <w:t>Музыка и слова С. Крылова. Рождественские колядки и рождественские песни народов мира.</w:t>
      </w:r>
    </w:p>
    <w:p w:rsidR="00EE3BCE" w:rsidRPr="004F4337" w:rsidRDefault="00EE3BCE" w:rsidP="004F4337">
      <w:pPr>
        <w:pStyle w:val="razdel"/>
        <w:spacing w:before="0" w:beforeAutospacing="0" w:after="0" w:afterAutospacing="0"/>
        <w:ind w:left="113" w:right="57" w:firstLine="709"/>
        <w:jc w:val="both"/>
        <w:rPr>
          <w:b/>
          <w:i/>
        </w:rPr>
      </w:pPr>
      <w:r w:rsidRPr="004F4337">
        <w:rPr>
          <w:rStyle w:val="af8"/>
          <w:b w:val="0"/>
          <w:i/>
        </w:rPr>
        <w:t xml:space="preserve">Раздел 2. «Музыка и ты». 17ч </w:t>
      </w:r>
    </w:p>
    <w:p w:rsidR="00EE3BCE" w:rsidRPr="004F4337" w:rsidRDefault="00EE3BCE" w:rsidP="004F4337">
      <w:pPr>
        <w:pStyle w:val="body"/>
        <w:spacing w:before="0" w:beforeAutospacing="0" w:after="0" w:afterAutospacing="0"/>
        <w:ind w:left="113" w:right="57" w:firstLine="709"/>
        <w:jc w:val="both"/>
      </w:pPr>
      <w:r w:rsidRPr="004F4337">
        <w:rPr>
          <w:rStyle w:val="afb"/>
        </w:rPr>
        <w:t xml:space="preserve">Пьесы </w:t>
      </w:r>
      <w:r w:rsidRPr="004F4337">
        <w:t xml:space="preserve">из </w:t>
      </w:r>
      <w:r w:rsidRPr="004F4337">
        <w:rPr>
          <w:rStyle w:val="afb"/>
        </w:rPr>
        <w:t xml:space="preserve">«Детского альбома». </w:t>
      </w:r>
      <w:r w:rsidRPr="004F4337">
        <w:t>П. Чайковский.</w:t>
      </w:r>
      <w:r w:rsidRPr="004F4337">
        <w:rPr>
          <w:rStyle w:val="afb"/>
        </w:rPr>
        <w:t xml:space="preserve"> «Утро» </w:t>
      </w:r>
      <w:r w:rsidRPr="004F4337">
        <w:t xml:space="preserve">из сюиты </w:t>
      </w:r>
      <w:r w:rsidRPr="004F4337">
        <w:rPr>
          <w:rStyle w:val="afb"/>
        </w:rPr>
        <w:t xml:space="preserve">«Пер Гюнт». </w:t>
      </w:r>
      <w:r w:rsidRPr="004F4337">
        <w:t>Э. Григ.</w:t>
      </w:r>
      <w:r w:rsidRPr="004F4337">
        <w:rPr>
          <w:rStyle w:val="afb"/>
        </w:rPr>
        <w:t xml:space="preserve"> «Добрый день». </w:t>
      </w:r>
      <w:r w:rsidRPr="004F4337">
        <w:t>Я. Дубравин, слова В. Суслова.</w:t>
      </w:r>
    </w:p>
    <w:p w:rsidR="00EE3BCE" w:rsidRPr="004F4337" w:rsidRDefault="00EE3BCE" w:rsidP="004F4337">
      <w:pPr>
        <w:pStyle w:val="body"/>
        <w:spacing w:before="0" w:beforeAutospacing="0" w:after="0" w:afterAutospacing="0"/>
        <w:ind w:left="113" w:right="57" w:firstLine="709"/>
        <w:jc w:val="both"/>
      </w:pPr>
      <w:r w:rsidRPr="004F4337">
        <w:rPr>
          <w:rStyle w:val="afb"/>
        </w:rPr>
        <w:t xml:space="preserve">«Утро». </w:t>
      </w:r>
      <w:r w:rsidRPr="004F4337">
        <w:t>А. Парцхаладзе, слова Ю. Полухина.</w:t>
      </w:r>
      <w:r w:rsidRPr="004F4337">
        <w:rPr>
          <w:rStyle w:val="afb"/>
        </w:rPr>
        <w:t xml:space="preserve"> «Солнце», </w:t>
      </w:r>
      <w:r w:rsidRPr="004F4337">
        <w:t>грузинская народная песня, обраб. Д. Аракишвили.</w:t>
      </w:r>
      <w:r w:rsidRPr="004F4337">
        <w:rPr>
          <w:rStyle w:val="afb"/>
        </w:rPr>
        <w:t xml:space="preserve"> «Пастораль» </w:t>
      </w:r>
      <w:r w:rsidRPr="004F4337">
        <w:t>из Музыкальных иллюстраций к повести А. Пушкина «Метель». Г. Свиридов.</w:t>
      </w:r>
      <w:r w:rsidRPr="004F4337">
        <w:rPr>
          <w:rStyle w:val="afb"/>
        </w:rPr>
        <w:t xml:space="preserve"> «Пастораль» </w:t>
      </w:r>
      <w:r w:rsidRPr="004F4337">
        <w:t>из Сюиты в старинном стиле. А. Шнитке.</w:t>
      </w:r>
      <w:r w:rsidRPr="004F4337">
        <w:rPr>
          <w:rStyle w:val="afb"/>
        </w:rPr>
        <w:t xml:space="preserve"> «Наигрыш». </w:t>
      </w:r>
      <w:r w:rsidRPr="004F4337">
        <w:t>А. Шнитке.</w:t>
      </w:r>
      <w:r w:rsidRPr="004F4337">
        <w:rPr>
          <w:rStyle w:val="afb"/>
        </w:rPr>
        <w:t xml:space="preserve"> «Утро». </w:t>
      </w:r>
      <w:r w:rsidRPr="004F4337">
        <w:t>Э. Денисов.</w:t>
      </w:r>
      <w:r w:rsidRPr="004F4337">
        <w:rPr>
          <w:rStyle w:val="afb"/>
        </w:rPr>
        <w:t xml:space="preserve"> «Доброе утро» </w:t>
      </w:r>
      <w:r w:rsidRPr="004F4337">
        <w:t xml:space="preserve">из кантаты </w:t>
      </w:r>
      <w:r w:rsidRPr="004F4337">
        <w:rPr>
          <w:rStyle w:val="afb"/>
        </w:rPr>
        <w:t xml:space="preserve">«Песни утра, весны и мира». </w:t>
      </w:r>
      <w:r w:rsidRPr="004F4337">
        <w:t>Д. Кабалевский, слова Ц. Солодаря.</w:t>
      </w:r>
      <w:r w:rsidRPr="004F4337">
        <w:rPr>
          <w:rStyle w:val="afb"/>
        </w:rPr>
        <w:t xml:space="preserve"> «Вечерняя» </w:t>
      </w:r>
      <w:r w:rsidRPr="004F4337">
        <w:t xml:space="preserve">из Симфонии-действа </w:t>
      </w:r>
      <w:r w:rsidRPr="004F4337">
        <w:rPr>
          <w:rStyle w:val="afb"/>
        </w:rPr>
        <w:t xml:space="preserve">«Перезвоны» </w:t>
      </w:r>
      <w:r w:rsidRPr="004F4337">
        <w:t>(по прочтению В. Шукшина). В. Гаврилин.</w:t>
      </w:r>
      <w:r w:rsidRPr="004F4337">
        <w:rPr>
          <w:rStyle w:val="afb"/>
        </w:rPr>
        <w:t xml:space="preserve"> «Вечер» </w:t>
      </w:r>
      <w:r w:rsidRPr="004F4337">
        <w:t xml:space="preserve">из </w:t>
      </w:r>
      <w:r w:rsidRPr="004F4337">
        <w:rPr>
          <w:rStyle w:val="afb"/>
        </w:rPr>
        <w:t xml:space="preserve">«Детской музыки». </w:t>
      </w:r>
      <w:r w:rsidRPr="004F4337">
        <w:t>С. Прокофьев.</w:t>
      </w:r>
      <w:r w:rsidRPr="004F4337">
        <w:rPr>
          <w:rStyle w:val="afb"/>
        </w:rPr>
        <w:t xml:space="preserve"> «Вечер». </w:t>
      </w:r>
      <w:r w:rsidRPr="004F4337">
        <w:t>В. Салманов.</w:t>
      </w:r>
      <w:r w:rsidRPr="004F4337">
        <w:rPr>
          <w:rStyle w:val="afb"/>
        </w:rPr>
        <w:t xml:space="preserve"> «Вечерняя сказка». </w:t>
      </w:r>
      <w:r w:rsidRPr="004F4337">
        <w:t>А. Хачатурян.</w:t>
      </w:r>
      <w:r w:rsidRPr="004F4337">
        <w:rPr>
          <w:rStyle w:val="afb"/>
        </w:rPr>
        <w:t xml:space="preserve"> «Менуэт». </w:t>
      </w:r>
      <w:r w:rsidRPr="004F4337">
        <w:t>Л. Моцарт.</w:t>
      </w:r>
      <w:r w:rsidRPr="004F4337">
        <w:rPr>
          <w:rStyle w:val="afb"/>
        </w:rPr>
        <w:t xml:space="preserve"> «Болтунья». </w:t>
      </w:r>
      <w:r w:rsidRPr="004F4337">
        <w:t>С. Прокофьев, слова А. Барто.</w:t>
      </w:r>
      <w:r w:rsidRPr="004F4337">
        <w:rPr>
          <w:rStyle w:val="afb"/>
        </w:rPr>
        <w:t xml:space="preserve"> «Баба Яга». </w:t>
      </w:r>
      <w:r w:rsidRPr="004F4337">
        <w:t>Детская народная игра.</w:t>
      </w:r>
      <w:r w:rsidRPr="004F4337">
        <w:rPr>
          <w:rStyle w:val="afb"/>
        </w:rPr>
        <w:t xml:space="preserve"> «У каждого свой музыкальный инструмент», </w:t>
      </w:r>
      <w:r w:rsidRPr="004F4337">
        <w:t xml:space="preserve">эстонская народная песня. Обраб. X. Кырвите, пер. М. Ивенсен. </w:t>
      </w:r>
      <w:r w:rsidRPr="004F4337">
        <w:rPr>
          <w:rStyle w:val="afb"/>
        </w:rPr>
        <w:t xml:space="preserve">Главная мелодия из Симфонии № 2 </w:t>
      </w:r>
      <w:r w:rsidRPr="004F4337">
        <w:t>(«Богатырской»). А. Бородин.</w:t>
      </w:r>
      <w:r w:rsidRPr="004F4337">
        <w:rPr>
          <w:rStyle w:val="afb"/>
        </w:rPr>
        <w:t xml:space="preserve"> «Солдатушки, бравы ребятушки», </w:t>
      </w:r>
      <w:r w:rsidRPr="004F4337">
        <w:t>русская народная песня.</w:t>
      </w:r>
      <w:r w:rsidRPr="004F4337">
        <w:rPr>
          <w:rStyle w:val="afb"/>
        </w:rPr>
        <w:t xml:space="preserve"> «Песня о маленьком трубаче». </w:t>
      </w:r>
      <w:r w:rsidRPr="004F4337">
        <w:t>С. Никитин, слова С. Крылова.</w:t>
      </w:r>
      <w:r w:rsidRPr="004F4337">
        <w:rPr>
          <w:rStyle w:val="afb"/>
        </w:rPr>
        <w:t xml:space="preserve"> «Учил Суворов». </w:t>
      </w:r>
      <w:r w:rsidRPr="004F4337">
        <w:t>А. Новиков, слова М. Левашова.</w:t>
      </w:r>
      <w:r w:rsidRPr="004F4337">
        <w:rPr>
          <w:rStyle w:val="afb"/>
        </w:rPr>
        <w:t xml:space="preserve"> «Волынка». </w:t>
      </w:r>
      <w:r w:rsidRPr="004F4337">
        <w:t>И. С. Бах.</w:t>
      </w:r>
      <w:r w:rsidRPr="004F4337">
        <w:rPr>
          <w:rStyle w:val="afb"/>
        </w:rPr>
        <w:t xml:space="preserve"> «Колыбельная». </w:t>
      </w:r>
      <w:r w:rsidRPr="004F4337">
        <w:t>М. Кажлаев.</w:t>
      </w:r>
      <w:r w:rsidRPr="004F4337">
        <w:rPr>
          <w:rStyle w:val="afb"/>
        </w:rPr>
        <w:t xml:space="preserve"> «Колыбельная». </w:t>
      </w:r>
      <w:r w:rsidRPr="004F4337">
        <w:t>Г. Гладков.</w:t>
      </w:r>
      <w:r w:rsidRPr="004F4337">
        <w:rPr>
          <w:rStyle w:val="afb"/>
        </w:rPr>
        <w:t xml:space="preserve"> «Золотые рыбки» </w:t>
      </w:r>
      <w:r w:rsidRPr="004F4337">
        <w:t xml:space="preserve">из балета </w:t>
      </w:r>
      <w:r w:rsidRPr="004F4337">
        <w:rPr>
          <w:rStyle w:val="afb"/>
        </w:rPr>
        <w:t xml:space="preserve">«Конек-Горбунок». </w:t>
      </w:r>
      <w:r w:rsidRPr="004F4337">
        <w:t xml:space="preserve">Р. Щедрин. </w:t>
      </w:r>
      <w:r w:rsidRPr="004F4337">
        <w:rPr>
          <w:rStyle w:val="afb"/>
        </w:rPr>
        <w:t xml:space="preserve">Лютневая музыка. </w:t>
      </w:r>
      <w:r w:rsidRPr="004F4337">
        <w:t xml:space="preserve">Франческо да Милано. </w:t>
      </w:r>
      <w:r w:rsidRPr="004F4337">
        <w:rPr>
          <w:rStyle w:val="afb"/>
        </w:rPr>
        <w:t xml:space="preserve">«Кукушка». </w:t>
      </w:r>
      <w:r w:rsidRPr="004F4337">
        <w:t>К. Дакен.</w:t>
      </w:r>
      <w:r w:rsidRPr="004F4337">
        <w:rPr>
          <w:rStyle w:val="afb"/>
        </w:rPr>
        <w:t xml:space="preserve"> «Спасибо». </w:t>
      </w:r>
      <w:r w:rsidRPr="004F4337">
        <w:t>И. Арсеев, слова З. Петровой.</w:t>
      </w:r>
      <w:r w:rsidRPr="004F4337">
        <w:rPr>
          <w:rStyle w:val="afb"/>
        </w:rPr>
        <w:t xml:space="preserve"> «Праздник бабушек и мам». </w:t>
      </w:r>
      <w:r w:rsidRPr="004F4337">
        <w:t xml:space="preserve">М. </w:t>
      </w:r>
      <w:proofErr w:type="gramStart"/>
      <w:r w:rsidRPr="004F4337">
        <w:t>Славкин</w:t>
      </w:r>
      <w:proofErr w:type="gramEnd"/>
      <w:r w:rsidRPr="004F4337">
        <w:t xml:space="preserve">, слова Е. Каргановой. </w:t>
      </w:r>
      <w:r w:rsidRPr="004F4337">
        <w:rPr>
          <w:rStyle w:val="afb"/>
        </w:rPr>
        <w:t xml:space="preserve">Увертюра </w:t>
      </w:r>
      <w:r w:rsidRPr="004F4337">
        <w:t xml:space="preserve">из музыки к кинофильму </w:t>
      </w:r>
      <w:r w:rsidRPr="004F4337">
        <w:rPr>
          <w:rStyle w:val="afb"/>
        </w:rPr>
        <w:t xml:space="preserve">«Цирк». </w:t>
      </w:r>
      <w:r w:rsidRPr="004F4337">
        <w:t>И. Дунаевский.</w:t>
      </w:r>
      <w:r w:rsidRPr="004F4337">
        <w:rPr>
          <w:rStyle w:val="afb"/>
        </w:rPr>
        <w:t xml:space="preserve"> «Клоуны». </w:t>
      </w:r>
      <w:r w:rsidRPr="004F4337">
        <w:t xml:space="preserve">Д. Кабалевский. </w:t>
      </w:r>
      <w:r w:rsidRPr="004F4337">
        <w:rPr>
          <w:rStyle w:val="afb"/>
        </w:rPr>
        <w:t xml:space="preserve">«Семеро козлят», </w:t>
      </w:r>
      <w:r w:rsidRPr="004F4337">
        <w:t xml:space="preserve">заключительный хор из оперы </w:t>
      </w:r>
      <w:r w:rsidRPr="004F4337">
        <w:rPr>
          <w:rStyle w:val="afb"/>
        </w:rPr>
        <w:t xml:space="preserve">«Волк и семеро козлят». </w:t>
      </w:r>
      <w:r w:rsidRPr="004F4337">
        <w:t xml:space="preserve">М. Коваль, слова Е. Манучаровой. </w:t>
      </w:r>
      <w:r w:rsidRPr="004F4337">
        <w:rPr>
          <w:rStyle w:val="afb"/>
        </w:rPr>
        <w:t xml:space="preserve">Заключительный хор </w:t>
      </w:r>
      <w:r w:rsidRPr="004F4337">
        <w:t xml:space="preserve">из оперы </w:t>
      </w:r>
      <w:r w:rsidRPr="004F4337">
        <w:rPr>
          <w:rStyle w:val="afb"/>
        </w:rPr>
        <w:t xml:space="preserve">«Муха-цокотуха». </w:t>
      </w:r>
      <w:r w:rsidRPr="004F4337">
        <w:t>М. Красев, слова К. Чуковского.</w:t>
      </w:r>
      <w:r w:rsidRPr="004F4337">
        <w:rPr>
          <w:rStyle w:val="afb"/>
        </w:rPr>
        <w:t xml:space="preserve"> «Добрые слоны». </w:t>
      </w:r>
      <w:r w:rsidRPr="004F4337">
        <w:t>А.</w:t>
      </w:r>
      <w:r w:rsidRPr="004F4337">
        <w:rPr>
          <w:rStyle w:val="afb"/>
        </w:rPr>
        <w:t xml:space="preserve"> </w:t>
      </w:r>
      <w:r w:rsidRPr="004F4337">
        <w:t>Журбин, слова В. Шленского.</w:t>
      </w:r>
      <w:r w:rsidRPr="004F4337">
        <w:rPr>
          <w:rStyle w:val="afb"/>
        </w:rPr>
        <w:t xml:space="preserve"> «Мы катаемся на пони». </w:t>
      </w:r>
      <w:r w:rsidRPr="004F4337">
        <w:t>Г. Крылов, слова М. Садовского.</w:t>
      </w:r>
      <w:r w:rsidRPr="004F4337">
        <w:rPr>
          <w:rStyle w:val="afb"/>
        </w:rPr>
        <w:t xml:space="preserve"> «Слон и скрипочка». </w:t>
      </w:r>
      <w:r w:rsidRPr="004F4337">
        <w:t>В. Кикта, слова В. Татаринова.</w:t>
      </w:r>
      <w:r w:rsidRPr="004F4337">
        <w:rPr>
          <w:rStyle w:val="afb"/>
        </w:rPr>
        <w:t xml:space="preserve"> «Бубенчики», </w:t>
      </w:r>
      <w:r w:rsidRPr="004F4337">
        <w:t>американская народная песня, русский текст Ю. Хазанова.</w:t>
      </w:r>
      <w:r w:rsidRPr="004F4337">
        <w:rPr>
          <w:rStyle w:val="afb"/>
        </w:rPr>
        <w:t xml:space="preserve"> «Ты откуда, музыка?». </w:t>
      </w:r>
      <w:r w:rsidRPr="004F4337">
        <w:t>Я. Дубравин, слова В. Суслова.</w:t>
      </w:r>
      <w:r w:rsidRPr="004F4337">
        <w:rPr>
          <w:rStyle w:val="afb"/>
        </w:rPr>
        <w:t xml:space="preserve"> «Бременские музыканты» </w:t>
      </w:r>
      <w:r w:rsidRPr="004F4337">
        <w:t>из Музыкальной фантазии на тему сказок братьев Гримм. Г. Гладков, слова Ю. Энтина.</w:t>
      </w:r>
    </w:p>
    <w:p w:rsidR="00EE3BCE" w:rsidRPr="00A94298" w:rsidRDefault="00A94298" w:rsidP="004F4337">
      <w:pPr>
        <w:spacing w:after="0" w:line="240" w:lineRule="auto"/>
        <w:ind w:left="113" w:right="57" w:firstLine="709"/>
        <w:jc w:val="both"/>
        <w:rPr>
          <w:rFonts w:ascii="Times New Roman" w:hAnsi="Times New Roman"/>
          <w:b/>
          <w:sz w:val="24"/>
          <w:szCs w:val="24"/>
        </w:rPr>
      </w:pPr>
      <w:r w:rsidRPr="00A94298">
        <w:rPr>
          <w:rFonts w:ascii="Times New Roman" w:hAnsi="Times New Roman"/>
          <w:b/>
          <w:bCs/>
          <w:color w:val="000000"/>
          <w:sz w:val="24"/>
          <w:szCs w:val="24"/>
        </w:rPr>
        <w:t>2 класс</w:t>
      </w:r>
      <w:r w:rsidR="00EE3BCE" w:rsidRPr="00A94298">
        <w:rPr>
          <w:rFonts w:ascii="Times New Roman" w:hAnsi="Times New Roman"/>
          <w:b/>
          <w:sz w:val="24"/>
          <w:szCs w:val="24"/>
        </w:rPr>
        <w:t>:</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 xml:space="preserve">1. </w:t>
      </w:r>
      <w:r w:rsidRPr="004F4337">
        <w:rPr>
          <w:rFonts w:ascii="Times New Roman" w:hAnsi="Times New Roman"/>
          <w:bCs/>
          <w:i/>
          <w:iCs/>
          <w:sz w:val="24"/>
          <w:szCs w:val="24"/>
        </w:rPr>
        <w:t>“Россия – Родина моя”-</w:t>
      </w:r>
      <w:r w:rsidRPr="004F4337">
        <w:rPr>
          <w:rFonts w:ascii="Times New Roman" w:hAnsi="Times New Roman"/>
          <w:i/>
          <w:sz w:val="24"/>
          <w:szCs w:val="24"/>
        </w:rPr>
        <w:t xml:space="preserve"> 3 ч. </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 xml:space="preserve">2. </w:t>
      </w:r>
      <w:r w:rsidRPr="004F4337">
        <w:rPr>
          <w:rFonts w:ascii="Times New Roman" w:hAnsi="Times New Roman"/>
          <w:bCs/>
          <w:i/>
          <w:iCs/>
          <w:sz w:val="24"/>
          <w:szCs w:val="24"/>
        </w:rPr>
        <w:t>“День, полный событий”-</w:t>
      </w:r>
      <w:r w:rsidRPr="004F4337">
        <w:rPr>
          <w:rFonts w:ascii="Times New Roman" w:hAnsi="Times New Roman"/>
          <w:i/>
          <w:sz w:val="24"/>
          <w:szCs w:val="24"/>
        </w:rPr>
        <w:t>7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3.</w:t>
      </w:r>
      <w:r w:rsidRPr="004F4337">
        <w:rPr>
          <w:rFonts w:ascii="Times New Roman" w:hAnsi="Times New Roman"/>
          <w:bCs/>
          <w:i/>
          <w:iCs/>
          <w:sz w:val="24"/>
          <w:szCs w:val="24"/>
        </w:rPr>
        <w:t xml:space="preserve"> “О России петь – что стремиться в храм”-</w:t>
      </w:r>
      <w:r w:rsidRPr="004F4337">
        <w:rPr>
          <w:rFonts w:ascii="Times New Roman" w:hAnsi="Times New Roman"/>
          <w:i/>
          <w:sz w:val="24"/>
          <w:szCs w:val="24"/>
        </w:rPr>
        <w:t>6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4.</w:t>
      </w:r>
      <w:r w:rsidRPr="004F4337">
        <w:rPr>
          <w:rFonts w:ascii="Times New Roman" w:hAnsi="Times New Roman"/>
          <w:bCs/>
          <w:i/>
          <w:iCs/>
          <w:sz w:val="24"/>
          <w:szCs w:val="24"/>
        </w:rPr>
        <w:t xml:space="preserve"> “Гори, гори ясно, чтобы не погасло!”</w:t>
      </w:r>
      <w:r w:rsidRPr="004F4337">
        <w:rPr>
          <w:rFonts w:ascii="Times New Roman" w:hAnsi="Times New Roman"/>
          <w:i/>
          <w:sz w:val="24"/>
          <w:szCs w:val="24"/>
        </w:rPr>
        <w:t xml:space="preserve"> -3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5.</w:t>
      </w:r>
      <w:r w:rsidRPr="004F4337">
        <w:rPr>
          <w:rFonts w:ascii="Times New Roman" w:hAnsi="Times New Roman"/>
          <w:bCs/>
          <w:i/>
          <w:iCs/>
          <w:sz w:val="24"/>
          <w:szCs w:val="24"/>
        </w:rPr>
        <w:t xml:space="preserve"> “В музыкальном театре”-</w:t>
      </w:r>
      <w:r w:rsidRPr="004F4337">
        <w:rPr>
          <w:rFonts w:ascii="Times New Roman" w:hAnsi="Times New Roman"/>
          <w:i/>
          <w:sz w:val="24"/>
          <w:szCs w:val="24"/>
        </w:rPr>
        <w:t>5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6.</w:t>
      </w:r>
      <w:r w:rsidRPr="004F4337">
        <w:rPr>
          <w:rFonts w:ascii="Times New Roman" w:hAnsi="Times New Roman"/>
          <w:bCs/>
          <w:i/>
          <w:iCs/>
          <w:sz w:val="24"/>
          <w:szCs w:val="24"/>
        </w:rPr>
        <w:t xml:space="preserve"> “В концертном зале”-</w:t>
      </w:r>
      <w:r w:rsidRPr="004F4337">
        <w:rPr>
          <w:rFonts w:ascii="Times New Roman" w:hAnsi="Times New Roman"/>
          <w:i/>
          <w:sz w:val="24"/>
          <w:szCs w:val="24"/>
        </w:rPr>
        <w:t>6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7.</w:t>
      </w:r>
      <w:r w:rsidRPr="004F4337">
        <w:rPr>
          <w:rFonts w:ascii="Times New Roman" w:hAnsi="Times New Roman"/>
          <w:bCs/>
          <w:i/>
          <w:iCs/>
          <w:sz w:val="24"/>
          <w:szCs w:val="24"/>
        </w:rPr>
        <w:t xml:space="preserve"> “Чтоб музыкантом быть, так</w:t>
      </w:r>
      <w:r w:rsidRPr="004F4337">
        <w:rPr>
          <w:rFonts w:ascii="Times New Roman" w:hAnsi="Times New Roman"/>
          <w:bCs/>
          <w:i/>
          <w:sz w:val="24"/>
          <w:szCs w:val="24"/>
        </w:rPr>
        <w:t xml:space="preserve"> </w:t>
      </w:r>
      <w:r w:rsidRPr="004F4337">
        <w:rPr>
          <w:rFonts w:ascii="Times New Roman" w:hAnsi="Times New Roman"/>
          <w:bCs/>
          <w:i/>
          <w:iCs/>
          <w:sz w:val="24"/>
          <w:szCs w:val="24"/>
        </w:rPr>
        <w:t>надобно уменье”-</w:t>
      </w:r>
      <w:r w:rsidRPr="004F4337">
        <w:rPr>
          <w:rFonts w:ascii="Times New Roman" w:hAnsi="Times New Roman"/>
          <w:i/>
          <w:sz w:val="24"/>
          <w:szCs w:val="24"/>
        </w:rPr>
        <w:t>6 ч.</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1. «Россия — Родина моя».</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Музыкальные образы родного края. Песенность как отличительная черта русской музыки. Песня. Мелодия. Аккомпанемент.</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2. «День, полный событий».</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 xml:space="preserve">Мир ребенка в музыкальных интонациях, образах. </w:t>
      </w:r>
      <w:r w:rsidRPr="004F4337">
        <w:rPr>
          <w:rFonts w:ascii="Times New Roman" w:hAnsi="Times New Roman"/>
          <w:iCs/>
          <w:sz w:val="24"/>
          <w:szCs w:val="24"/>
        </w:rPr>
        <w:t>Детские пьесы</w:t>
      </w:r>
      <w:r w:rsidRPr="004F4337">
        <w:rPr>
          <w:rFonts w:ascii="Times New Roman" w:hAnsi="Times New Roman"/>
          <w:sz w:val="24"/>
          <w:szCs w:val="24"/>
        </w:rPr>
        <w:t xml:space="preserve"> П. Чайковского и С. Прокофьева. Музыкальный материал — фортепиано.</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3. «О России петь — что стремиться в храм».</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Колокольные звоны России. Святые земли Русской. Праздники Православной церкви. Рождество Христово. Молитва. Хорал.</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4. «Гори, гори ясно, чтобы не погасло!».</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5. «В музыкальном театре».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6. «В концертном зале».</w:t>
      </w:r>
    </w:p>
    <w:p w:rsidR="00EE3BCE" w:rsidRPr="004F4337" w:rsidRDefault="00EE3BCE" w:rsidP="004F4337">
      <w:pPr>
        <w:spacing w:after="0" w:line="240" w:lineRule="auto"/>
        <w:ind w:left="113" w:right="57" w:firstLine="709"/>
        <w:jc w:val="both"/>
        <w:rPr>
          <w:rFonts w:ascii="Times New Roman" w:hAnsi="Times New Roman"/>
          <w:sz w:val="24"/>
          <w:szCs w:val="24"/>
        </w:rPr>
      </w:pPr>
      <w:proofErr w:type="gramStart"/>
      <w:r w:rsidRPr="004F4337">
        <w:rPr>
          <w:rFonts w:ascii="Times New Roman" w:hAnsi="Times New Roman"/>
          <w:sz w:val="24"/>
          <w:szCs w:val="24"/>
        </w:rPr>
        <w:t>Музыкальные портреты и образы в симфонической и фортепианной музыки.</w:t>
      </w:r>
      <w:proofErr w:type="gramEnd"/>
      <w:r w:rsidRPr="004F4337">
        <w:rPr>
          <w:rFonts w:ascii="Times New Roman" w:hAnsi="Times New Roman"/>
          <w:sz w:val="24"/>
          <w:szCs w:val="24"/>
        </w:rPr>
        <w:t xml:space="preserve"> Развитие музыки. Взаимодействие тем. Контраст. Тембры инструментов и групп инструментов симфонического оркестра. Партитура.</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bCs/>
          <w:sz w:val="24"/>
          <w:szCs w:val="24"/>
        </w:rPr>
        <w:t>Раздел 7. «Чтоб музыкантом быть, так надобно уменье...»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EE3BCE" w:rsidRPr="004F4337" w:rsidRDefault="00EE3BCE" w:rsidP="004F4337">
      <w:pPr>
        <w:pStyle w:val="podzag"/>
        <w:spacing w:before="0" w:beforeAutospacing="0" w:after="0" w:afterAutospacing="0"/>
        <w:ind w:left="113" w:right="57" w:firstLine="709"/>
        <w:jc w:val="both"/>
      </w:pPr>
      <w:r w:rsidRPr="004F4337">
        <w:rPr>
          <w:rStyle w:val="af8"/>
        </w:rPr>
        <w:t>Содержание музыкального материала.</w:t>
      </w:r>
    </w:p>
    <w:p w:rsidR="00EE3BCE" w:rsidRPr="004F4337" w:rsidRDefault="00EE3BCE" w:rsidP="004F4337">
      <w:pPr>
        <w:pStyle w:val="body"/>
        <w:tabs>
          <w:tab w:val="left" w:pos="0"/>
        </w:tabs>
        <w:spacing w:before="0" w:beforeAutospacing="0" w:after="0" w:afterAutospacing="0"/>
        <w:ind w:left="113" w:right="57" w:firstLine="709"/>
        <w:jc w:val="both"/>
      </w:pPr>
      <w:r w:rsidRPr="004F4337">
        <w:rPr>
          <w:rStyle w:val="afb"/>
        </w:rPr>
        <w:t xml:space="preserve">«Рассвет на Москве-реке», </w:t>
      </w:r>
      <w:r w:rsidRPr="004F4337">
        <w:t xml:space="preserve">вступление к опере </w:t>
      </w:r>
      <w:r w:rsidRPr="004F4337">
        <w:rPr>
          <w:rStyle w:val="afb"/>
        </w:rPr>
        <w:t xml:space="preserve">«Хованщина». </w:t>
      </w:r>
      <w:r w:rsidRPr="004F4337">
        <w:t>М. Мусоргский.</w:t>
      </w:r>
      <w:r w:rsidRPr="004F4337">
        <w:rPr>
          <w:rStyle w:val="afb"/>
        </w:rPr>
        <w:t xml:space="preserve"> «Гимн России». </w:t>
      </w:r>
      <w:r w:rsidRPr="004F4337">
        <w:t>А.</w:t>
      </w:r>
      <w:r w:rsidRPr="004F4337">
        <w:rPr>
          <w:rStyle w:val="afb"/>
        </w:rPr>
        <w:t xml:space="preserve"> </w:t>
      </w:r>
      <w:r w:rsidRPr="004F4337">
        <w:t>Александров, слова С. Михалкова.</w:t>
      </w:r>
      <w:r w:rsidRPr="004F4337">
        <w:rPr>
          <w:rStyle w:val="afb"/>
        </w:rPr>
        <w:t xml:space="preserve"> «Здравствуй, Родина моя». </w:t>
      </w:r>
      <w:r w:rsidRPr="004F4337">
        <w:t xml:space="preserve">Ю. Чичков, слова К. Ибряева. </w:t>
      </w:r>
      <w:r w:rsidRPr="004F4337">
        <w:rPr>
          <w:rStyle w:val="afb"/>
        </w:rPr>
        <w:t xml:space="preserve">«Моя Россия». </w:t>
      </w:r>
      <w:r w:rsidRPr="004F4337">
        <w:t xml:space="preserve">Г. Струве, слова Н. Соловьевой.  </w:t>
      </w:r>
      <w:r w:rsidRPr="004F4337">
        <w:rPr>
          <w:rStyle w:val="afb"/>
        </w:rPr>
        <w:t xml:space="preserve">Пьесы </w:t>
      </w:r>
      <w:r w:rsidRPr="004F4337">
        <w:t xml:space="preserve">из </w:t>
      </w:r>
      <w:r w:rsidRPr="004F4337">
        <w:rPr>
          <w:rStyle w:val="afb"/>
        </w:rPr>
        <w:t xml:space="preserve">«Детского альбома». </w:t>
      </w:r>
      <w:r w:rsidRPr="004F4337">
        <w:t xml:space="preserve">П. Чайковский. </w:t>
      </w:r>
      <w:r w:rsidRPr="004F4337">
        <w:rPr>
          <w:rStyle w:val="afb"/>
        </w:rPr>
        <w:t xml:space="preserve">Пьесы </w:t>
      </w:r>
      <w:r w:rsidRPr="004F4337">
        <w:t xml:space="preserve">из </w:t>
      </w:r>
      <w:r w:rsidRPr="004F4337">
        <w:rPr>
          <w:rStyle w:val="afb"/>
        </w:rPr>
        <w:t xml:space="preserve">«Детской музыки». </w:t>
      </w:r>
      <w:r w:rsidRPr="004F4337">
        <w:t xml:space="preserve">С. Прокофьев. </w:t>
      </w:r>
      <w:r w:rsidRPr="004F4337">
        <w:rPr>
          <w:rStyle w:val="afb"/>
        </w:rPr>
        <w:t xml:space="preserve">«Прогулка» </w:t>
      </w:r>
      <w:r w:rsidRPr="004F4337">
        <w:t xml:space="preserve">из сюиты </w:t>
      </w:r>
      <w:r w:rsidRPr="004F4337">
        <w:rPr>
          <w:rStyle w:val="afb"/>
        </w:rPr>
        <w:t xml:space="preserve">«Картинки с выставки». </w:t>
      </w:r>
      <w:r w:rsidRPr="004F4337">
        <w:t>М. Мусоргский</w:t>
      </w:r>
      <w:r w:rsidRPr="004F4337">
        <w:rPr>
          <w:rStyle w:val="afb"/>
        </w:rPr>
        <w:t xml:space="preserve"> «Начинаем перепляс». </w:t>
      </w:r>
      <w:r w:rsidRPr="004F4337">
        <w:t>С.</w:t>
      </w:r>
      <w:r w:rsidRPr="004F4337">
        <w:rPr>
          <w:rStyle w:val="afb"/>
        </w:rPr>
        <w:t xml:space="preserve"> </w:t>
      </w:r>
      <w:r w:rsidRPr="004F4337">
        <w:t>Соснин, слова П. Синявского.</w:t>
      </w:r>
      <w:r w:rsidRPr="004F4337">
        <w:rPr>
          <w:rStyle w:val="afb"/>
        </w:rPr>
        <w:t xml:space="preserve"> «Сонная песенка». </w:t>
      </w:r>
      <w:r w:rsidRPr="004F4337">
        <w:t>Р. Паулс, слова И. Ласманиса.</w:t>
      </w:r>
      <w:r w:rsidRPr="004F4337">
        <w:rPr>
          <w:rStyle w:val="afb"/>
        </w:rPr>
        <w:t xml:space="preserve"> «Спят усталые игрушки». </w:t>
      </w:r>
      <w:r w:rsidRPr="004F4337">
        <w:t>А. Островский, слова З. Петровой.</w:t>
      </w:r>
      <w:r w:rsidRPr="004F4337">
        <w:rPr>
          <w:rStyle w:val="afb"/>
        </w:rPr>
        <w:t xml:space="preserve"> «</w:t>
      </w:r>
      <w:proofErr w:type="gramStart"/>
      <w:r w:rsidRPr="004F4337">
        <w:rPr>
          <w:rStyle w:val="afb"/>
        </w:rPr>
        <w:t>Ай-я</w:t>
      </w:r>
      <w:proofErr w:type="gramEnd"/>
      <w:r w:rsidRPr="004F4337">
        <w:rPr>
          <w:rStyle w:val="afb"/>
        </w:rPr>
        <w:t xml:space="preserve">, жу-жу», </w:t>
      </w:r>
      <w:r w:rsidRPr="004F4337">
        <w:t>латышская народная песня.</w:t>
      </w:r>
      <w:r w:rsidRPr="004F4337">
        <w:rPr>
          <w:rStyle w:val="afb"/>
        </w:rPr>
        <w:t xml:space="preserve"> «Колыбельная медведицы». </w:t>
      </w:r>
      <w:r w:rsidRPr="004F4337">
        <w:t xml:space="preserve">Е. Крылатов, слова Ю. Яковлева. </w:t>
      </w:r>
      <w:r w:rsidRPr="004F4337">
        <w:rPr>
          <w:rStyle w:val="afb"/>
        </w:rPr>
        <w:t xml:space="preserve">«Великий колокольный звон» </w:t>
      </w:r>
      <w:r w:rsidRPr="004F4337">
        <w:rPr>
          <w:rStyle w:val="body1"/>
        </w:rPr>
        <w:t xml:space="preserve">из оперы </w:t>
      </w:r>
      <w:r w:rsidRPr="004F4337">
        <w:rPr>
          <w:rStyle w:val="afb"/>
        </w:rPr>
        <w:t xml:space="preserve">«Борис Годунов». </w:t>
      </w:r>
      <w:r w:rsidRPr="004F4337">
        <w:rPr>
          <w:rStyle w:val="body1"/>
        </w:rPr>
        <w:t xml:space="preserve">М. Мусоргский. Кантата </w:t>
      </w:r>
      <w:r w:rsidRPr="004F4337">
        <w:rPr>
          <w:rStyle w:val="afb"/>
        </w:rPr>
        <w:t xml:space="preserve">«Александр Невский», </w:t>
      </w:r>
      <w:r w:rsidRPr="004F4337">
        <w:rPr>
          <w:rStyle w:val="body1"/>
        </w:rPr>
        <w:t xml:space="preserve">фрагменты: </w:t>
      </w:r>
      <w:r w:rsidRPr="004F4337">
        <w:rPr>
          <w:rStyle w:val="afb"/>
        </w:rPr>
        <w:t xml:space="preserve">«Песня об Александре Невском», «Вставайте, люди русские». </w:t>
      </w:r>
      <w:r w:rsidRPr="004F4337">
        <w:rPr>
          <w:rStyle w:val="body1"/>
        </w:rPr>
        <w:t>С. Прокофьев. Народные песнопения о Сергии Радонежском.</w:t>
      </w:r>
      <w:r w:rsidRPr="004F4337">
        <w:rPr>
          <w:rStyle w:val="afb"/>
        </w:rPr>
        <w:t xml:space="preserve"> «Утренняя молитва», «В церкви». </w:t>
      </w:r>
      <w:r w:rsidRPr="004F4337">
        <w:rPr>
          <w:rStyle w:val="body1"/>
        </w:rPr>
        <w:t>П. Чайковский.</w:t>
      </w:r>
      <w:r w:rsidRPr="004F4337">
        <w:rPr>
          <w:rStyle w:val="afb"/>
        </w:rPr>
        <w:t xml:space="preserve"> «Вечерняя песня». </w:t>
      </w:r>
      <w:r w:rsidRPr="004F4337">
        <w:rPr>
          <w:rStyle w:val="body1"/>
        </w:rPr>
        <w:t xml:space="preserve">А. Тома, слова К. Ушинского. Народные славянские песнопения: </w:t>
      </w:r>
      <w:r w:rsidRPr="004F4337">
        <w:rPr>
          <w:rStyle w:val="afb"/>
        </w:rPr>
        <w:t xml:space="preserve">«Добрый тебе вечер», «Рождественское чудо», «Рождественская песенка». </w:t>
      </w:r>
      <w:r w:rsidRPr="004F4337">
        <w:rPr>
          <w:rStyle w:val="body1"/>
        </w:rPr>
        <w:t>Слова и музыка П. Синявского.</w:t>
      </w:r>
      <w:r w:rsidRPr="004F4337">
        <w:t xml:space="preserve"> Плясовые наигрыши: </w:t>
      </w:r>
      <w:r w:rsidRPr="004F4337">
        <w:rPr>
          <w:rStyle w:val="afb"/>
        </w:rPr>
        <w:t xml:space="preserve">«Светит месяц», «Камаринская» «Наигрыш». </w:t>
      </w:r>
      <w:r w:rsidRPr="004F4337">
        <w:t>А</w:t>
      </w:r>
      <w:r w:rsidRPr="004F4337">
        <w:rPr>
          <w:rStyle w:val="afb"/>
        </w:rPr>
        <w:t xml:space="preserve">. </w:t>
      </w:r>
      <w:r w:rsidRPr="004F4337">
        <w:t xml:space="preserve">Шнитке. Русские народные песни: </w:t>
      </w:r>
      <w:r w:rsidRPr="004F4337">
        <w:rPr>
          <w:rStyle w:val="afb"/>
        </w:rPr>
        <w:t>«</w:t>
      </w:r>
      <w:proofErr w:type="gramStart"/>
      <w:r w:rsidRPr="004F4337">
        <w:rPr>
          <w:rStyle w:val="afb"/>
        </w:rPr>
        <w:t>Выходили</w:t>
      </w:r>
      <w:proofErr w:type="gramEnd"/>
      <w:r w:rsidRPr="004F4337">
        <w:rPr>
          <w:rStyle w:val="afb"/>
        </w:rPr>
        <w:t xml:space="preserve"> красны девицы», «Бояре, а мы к вам пришли». «Ходит месяц над лугами». </w:t>
      </w:r>
      <w:r w:rsidRPr="004F4337">
        <w:t>С. Прокофьев.</w:t>
      </w:r>
      <w:r w:rsidRPr="004F4337">
        <w:rPr>
          <w:rStyle w:val="afb"/>
        </w:rPr>
        <w:t xml:space="preserve"> «Камаринская». </w:t>
      </w:r>
      <w:r w:rsidRPr="004F4337">
        <w:t xml:space="preserve">П. Чайковский. </w:t>
      </w:r>
      <w:r w:rsidRPr="004F4337">
        <w:rPr>
          <w:rStyle w:val="afb"/>
        </w:rPr>
        <w:t xml:space="preserve">Прибаутки. </w:t>
      </w:r>
      <w:r w:rsidRPr="004F4337">
        <w:t xml:space="preserve">В. Комраков, слова народные. Масленичные песенки. Песенки-заклички, игры, хороводы. </w:t>
      </w:r>
      <w:r w:rsidRPr="004F4337">
        <w:rPr>
          <w:rStyle w:val="afb"/>
        </w:rPr>
        <w:t xml:space="preserve">«Волк и семеро козлят», </w:t>
      </w:r>
      <w:r w:rsidRPr="004F4337">
        <w:rPr>
          <w:rStyle w:val="body1"/>
        </w:rPr>
        <w:t>фрагменты из детской оперы-сказки. М. Коваль.</w:t>
      </w:r>
      <w:r w:rsidRPr="004F4337">
        <w:rPr>
          <w:rStyle w:val="afb"/>
        </w:rPr>
        <w:t xml:space="preserve"> «Золушка», </w:t>
      </w:r>
      <w:r w:rsidRPr="004F4337">
        <w:rPr>
          <w:rStyle w:val="body1"/>
        </w:rPr>
        <w:t>фрагменты из балета. С. Прокофьев.</w:t>
      </w:r>
      <w:r w:rsidRPr="004F4337">
        <w:rPr>
          <w:rStyle w:val="afb"/>
        </w:rPr>
        <w:t xml:space="preserve"> «Марш» </w:t>
      </w:r>
      <w:r w:rsidRPr="004F4337">
        <w:rPr>
          <w:rStyle w:val="body1"/>
        </w:rPr>
        <w:t xml:space="preserve">из оперы </w:t>
      </w:r>
      <w:r w:rsidRPr="004F4337">
        <w:rPr>
          <w:rStyle w:val="afb"/>
        </w:rPr>
        <w:t xml:space="preserve">«Любовь к трем апельсинам». </w:t>
      </w:r>
      <w:r w:rsidRPr="004F4337">
        <w:rPr>
          <w:rStyle w:val="body1"/>
        </w:rPr>
        <w:t>С. Прокофьев.</w:t>
      </w:r>
      <w:r w:rsidRPr="004F4337">
        <w:rPr>
          <w:rStyle w:val="afb"/>
        </w:rPr>
        <w:t xml:space="preserve"> «Марш» </w:t>
      </w:r>
      <w:r w:rsidRPr="004F4337">
        <w:rPr>
          <w:rStyle w:val="body1"/>
        </w:rPr>
        <w:t xml:space="preserve">из балета </w:t>
      </w:r>
      <w:r w:rsidRPr="004F4337">
        <w:rPr>
          <w:rStyle w:val="afb"/>
        </w:rPr>
        <w:t xml:space="preserve">«Щелкунчик». </w:t>
      </w:r>
      <w:r w:rsidRPr="004F4337">
        <w:rPr>
          <w:rStyle w:val="body1"/>
        </w:rPr>
        <w:t>П. Чайковский.</w:t>
      </w:r>
      <w:r w:rsidRPr="004F4337">
        <w:rPr>
          <w:rStyle w:val="afb"/>
        </w:rPr>
        <w:t xml:space="preserve"> «Руслан и Людмила», </w:t>
      </w:r>
      <w:r w:rsidRPr="004F4337">
        <w:rPr>
          <w:rStyle w:val="body1"/>
        </w:rPr>
        <w:t>фрагменты из оперы. М. Глинка.</w:t>
      </w:r>
      <w:r w:rsidRPr="004F4337">
        <w:rPr>
          <w:rStyle w:val="afb"/>
        </w:rPr>
        <w:t xml:space="preserve"> «Песня-спор». </w:t>
      </w:r>
      <w:r w:rsidRPr="004F4337">
        <w:rPr>
          <w:rStyle w:val="body1"/>
        </w:rPr>
        <w:t>Г. Гладков, слова В. Лугового.</w:t>
      </w:r>
      <w:r w:rsidRPr="004F4337">
        <w:t xml:space="preserve"> Симфоническая сказка </w:t>
      </w:r>
      <w:r w:rsidRPr="004F4337">
        <w:rPr>
          <w:rStyle w:val="afb"/>
        </w:rPr>
        <w:t xml:space="preserve">«Петя и волк». </w:t>
      </w:r>
      <w:r w:rsidRPr="004F4337">
        <w:t>С. Прокофьев.</w:t>
      </w:r>
      <w:r w:rsidRPr="004F4337">
        <w:rPr>
          <w:rStyle w:val="afb"/>
        </w:rPr>
        <w:t xml:space="preserve"> «Картинки с выставки».  </w:t>
      </w:r>
      <w:r w:rsidRPr="004F4337">
        <w:t xml:space="preserve">Пьесы из фортепианной сюиты. М. Мусоргский. </w:t>
      </w:r>
      <w:r w:rsidRPr="004F4337">
        <w:rPr>
          <w:rStyle w:val="afb"/>
        </w:rPr>
        <w:t xml:space="preserve">Симфония № 40, </w:t>
      </w:r>
      <w:r w:rsidRPr="004F4337">
        <w:t xml:space="preserve">экспозиция 1-й части. В.-А. Моцарт. </w:t>
      </w:r>
      <w:r w:rsidRPr="004F4337">
        <w:rPr>
          <w:rStyle w:val="afb"/>
        </w:rPr>
        <w:t xml:space="preserve">Увертюра </w:t>
      </w:r>
      <w:r w:rsidRPr="004F4337">
        <w:t xml:space="preserve">к опере </w:t>
      </w:r>
      <w:r w:rsidRPr="004F4337">
        <w:rPr>
          <w:rStyle w:val="afb"/>
        </w:rPr>
        <w:t xml:space="preserve">«Свадьба Фигаро». </w:t>
      </w:r>
      <w:r w:rsidRPr="004F4337">
        <w:t xml:space="preserve">В.-А. Моцарт. </w:t>
      </w:r>
      <w:r w:rsidRPr="004F4337">
        <w:rPr>
          <w:rStyle w:val="afb"/>
        </w:rPr>
        <w:t xml:space="preserve">Увертюра </w:t>
      </w:r>
      <w:r w:rsidRPr="004F4337">
        <w:t xml:space="preserve">к опере </w:t>
      </w:r>
      <w:r w:rsidRPr="004F4337">
        <w:rPr>
          <w:rStyle w:val="afb"/>
        </w:rPr>
        <w:t xml:space="preserve">«Руслан и Людмила». </w:t>
      </w:r>
      <w:r w:rsidRPr="004F4337">
        <w:t>М. Глинка.</w:t>
      </w:r>
      <w:r w:rsidRPr="004F4337">
        <w:rPr>
          <w:rStyle w:val="afb"/>
        </w:rPr>
        <w:t xml:space="preserve"> «Песня о картинах». </w:t>
      </w:r>
      <w:r w:rsidRPr="004F4337">
        <w:t xml:space="preserve">Г. Гладков, слова Ю. Энтина. </w:t>
      </w:r>
      <w:r w:rsidRPr="004F4337">
        <w:rPr>
          <w:rStyle w:val="afb"/>
        </w:rPr>
        <w:t>«Волынка»; «Менуэт»</w:t>
      </w:r>
      <w:r w:rsidRPr="004F4337">
        <w:t xml:space="preserve"> из </w:t>
      </w:r>
      <w:r w:rsidRPr="004F4337">
        <w:rPr>
          <w:rStyle w:val="afb"/>
        </w:rPr>
        <w:t>«Нотной тетради Анны Магдалены Бах»</w:t>
      </w:r>
      <w:r w:rsidRPr="004F4337">
        <w:t xml:space="preserve">; менуэт из </w:t>
      </w:r>
      <w:r w:rsidRPr="004F4337">
        <w:rPr>
          <w:rStyle w:val="afb"/>
        </w:rPr>
        <w:t xml:space="preserve">Сюиты № 2; «За  рекою старый дом», </w:t>
      </w:r>
      <w:r w:rsidRPr="004F4337">
        <w:t xml:space="preserve">русский текст Д. Тонского; </w:t>
      </w:r>
      <w:r w:rsidRPr="004F4337">
        <w:rPr>
          <w:rStyle w:val="afb"/>
        </w:rPr>
        <w:t xml:space="preserve">токката </w:t>
      </w:r>
      <w:r w:rsidRPr="004F4337">
        <w:t xml:space="preserve">(ре минор) для органа; </w:t>
      </w:r>
      <w:r w:rsidRPr="004F4337">
        <w:rPr>
          <w:rStyle w:val="afb"/>
        </w:rPr>
        <w:t xml:space="preserve">хорал; ария </w:t>
      </w:r>
      <w:r w:rsidRPr="004F4337">
        <w:t xml:space="preserve">из </w:t>
      </w:r>
      <w:r w:rsidRPr="004F4337">
        <w:rPr>
          <w:rStyle w:val="afb"/>
        </w:rPr>
        <w:t xml:space="preserve">Сюиты № 3. </w:t>
      </w:r>
      <w:r w:rsidRPr="004F4337">
        <w:t>И.-С. Бах.</w:t>
      </w:r>
      <w:r w:rsidRPr="004F4337">
        <w:rPr>
          <w:rStyle w:val="afb"/>
        </w:rPr>
        <w:t xml:space="preserve"> «Весенняя». </w:t>
      </w:r>
      <w:r w:rsidRPr="004F4337">
        <w:t>В.-А. Моцарт, слова Овербек, пер. Т. Сикорской.</w:t>
      </w:r>
      <w:r w:rsidRPr="004F4337">
        <w:rPr>
          <w:rStyle w:val="afb"/>
        </w:rPr>
        <w:t xml:space="preserve"> «Колыбельная». </w:t>
      </w:r>
      <w:r w:rsidRPr="004F4337">
        <w:t>Б. Флис — В. А. Моцарт, русский текст С. Свириденко.</w:t>
      </w:r>
      <w:r w:rsidRPr="004F4337">
        <w:rPr>
          <w:rStyle w:val="afb"/>
        </w:rPr>
        <w:t xml:space="preserve"> «Попутная», «Жаворонок». </w:t>
      </w:r>
      <w:r w:rsidRPr="004F4337">
        <w:t>М. Глинка, слова Н. Кукольника.</w:t>
      </w:r>
      <w:r w:rsidRPr="004F4337">
        <w:rPr>
          <w:rStyle w:val="afb"/>
        </w:rPr>
        <w:t xml:space="preserve"> «Песня жаворонка». </w:t>
      </w:r>
      <w:r w:rsidRPr="004F4337">
        <w:t xml:space="preserve">П. Чайковский. </w:t>
      </w:r>
      <w:r w:rsidRPr="004F4337">
        <w:rPr>
          <w:rStyle w:val="afb"/>
        </w:rPr>
        <w:t xml:space="preserve">Концерт для фортепиано с оркестром № 1, </w:t>
      </w:r>
      <w:r w:rsidRPr="004F4337">
        <w:t>фрагменты 1-й части. П. Чайковский.</w:t>
      </w:r>
      <w:r w:rsidRPr="004F4337">
        <w:rPr>
          <w:rStyle w:val="afb"/>
        </w:rPr>
        <w:t xml:space="preserve"> «Тройка», «Весна. Осень» </w:t>
      </w:r>
      <w:r w:rsidRPr="004F4337">
        <w:t xml:space="preserve">из </w:t>
      </w:r>
      <w:r w:rsidRPr="004F4337">
        <w:rPr>
          <w:rStyle w:val="afb"/>
        </w:rPr>
        <w:t>Музыкальных иллюстраций к повести А. Пушкина «Метель»</w:t>
      </w:r>
      <w:r w:rsidRPr="004F4337">
        <w:t>. Г. Свиридов.</w:t>
      </w:r>
      <w:r w:rsidRPr="004F4337">
        <w:rPr>
          <w:rStyle w:val="afb"/>
        </w:rPr>
        <w:t xml:space="preserve"> «Кавалерийская», «Клоуны», «Карусель». </w:t>
      </w:r>
      <w:r w:rsidRPr="004F4337">
        <w:t>Д. Кабалевский.</w:t>
      </w:r>
      <w:r w:rsidRPr="004F4337">
        <w:rPr>
          <w:rStyle w:val="afb"/>
        </w:rPr>
        <w:t xml:space="preserve"> «Музыкант». </w:t>
      </w:r>
      <w:r w:rsidRPr="004F4337">
        <w:t>Е. Зарицкая, слова В. Орлова.</w:t>
      </w:r>
      <w:r w:rsidRPr="004F4337">
        <w:rPr>
          <w:rStyle w:val="afb"/>
        </w:rPr>
        <w:t xml:space="preserve"> «Пусть всегда будет солнце». </w:t>
      </w:r>
      <w:r w:rsidRPr="004F4337">
        <w:t>А. Островский, слова Л. Ошанина.</w:t>
      </w:r>
      <w:r w:rsidRPr="004F4337">
        <w:rPr>
          <w:rStyle w:val="afb"/>
        </w:rPr>
        <w:t xml:space="preserve"> «Большой хоровод». </w:t>
      </w:r>
      <w:r w:rsidRPr="004F4337">
        <w:t>Б. Савельев, слова Лены Жигалкиной и А. Хайта</w:t>
      </w:r>
      <w:bookmarkStart w:id="104" w:name="2kl"/>
      <w:bookmarkEnd w:id="104"/>
      <w:r w:rsidRPr="004F4337">
        <w:t>.</w:t>
      </w:r>
    </w:p>
    <w:p w:rsidR="00EE3BCE" w:rsidRPr="00A94298" w:rsidRDefault="00A94298" w:rsidP="004F4337">
      <w:pPr>
        <w:spacing w:after="0" w:line="240" w:lineRule="auto"/>
        <w:ind w:left="113" w:right="57" w:firstLine="709"/>
        <w:jc w:val="both"/>
        <w:rPr>
          <w:rFonts w:ascii="Times New Roman" w:hAnsi="Times New Roman"/>
          <w:sz w:val="24"/>
          <w:szCs w:val="24"/>
        </w:rPr>
      </w:pPr>
      <w:r w:rsidRPr="00A94298">
        <w:rPr>
          <w:rFonts w:ascii="Times New Roman" w:hAnsi="Times New Roman"/>
          <w:b/>
          <w:sz w:val="24"/>
          <w:szCs w:val="24"/>
          <w:lang w:eastAsia="en-US"/>
        </w:rPr>
        <w:t>3 класс</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 xml:space="preserve">1. “Россия – Родина моя”- 5 ч. </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2. “День, полный событий”-4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3. “О России петь – что стремиться в храм”-7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4. “Гори, гори ясно, чтобы не погасло!” -3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5. “В музыкальном театре”-6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6. “В концертном зале”-4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7. “Чтоб музыкантом быть, так надобно уменье”-5 ч.</w:t>
      </w:r>
    </w:p>
    <w:p w:rsidR="00EE3BCE" w:rsidRPr="004F4337" w:rsidRDefault="00EE3BCE" w:rsidP="004F4337">
      <w:pPr>
        <w:spacing w:after="0" w:line="240" w:lineRule="auto"/>
        <w:ind w:left="113" w:right="57" w:firstLine="709"/>
        <w:jc w:val="both"/>
        <w:rPr>
          <w:rFonts w:ascii="Times New Roman" w:hAnsi="Times New Roman"/>
          <w:sz w:val="24"/>
          <w:szCs w:val="24"/>
        </w:rPr>
      </w:pPr>
      <w:proofErr w:type="gramStart"/>
      <w:r w:rsidRPr="004F4337">
        <w:rPr>
          <w:rFonts w:ascii="Times New Roman" w:hAnsi="Times New Roman"/>
          <w:sz w:val="24"/>
          <w:szCs w:val="24"/>
        </w:rPr>
        <w:t xml:space="preserve">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I и II классов повторяются в III классе с новыми заданиями, на новом уровне их осмысления детьми. </w:t>
      </w:r>
      <w:proofErr w:type="gramEnd"/>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1. «Россия — Родина моя».</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2. «День, полный событий».</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Выразительность и изобразительность в музыке разных жанров и стилей. Портрет в музыке.</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3. «О России петь — что стремиться в храм».</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4. «Гори, гори ясно, чтобы не погасло!».</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Жанр былины. Певцы-гусляры. Образы былинных сказите</w:t>
      </w:r>
      <w:r w:rsidRPr="004F4337">
        <w:rPr>
          <w:rFonts w:ascii="Times New Roman" w:hAnsi="Times New Roman"/>
          <w:sz w:val="24"/>
          <w:szCs w:val="24"/>
        </w:rPr>
        <w:softHyphen/>
        <w:t>лей, народные традиции и обряды в музыке русских композито</w:t>
      </w:r>
      <w:r w:rsidRPr="004F4337">
        <w:rPr>
          <w:rFonts w:ascii="Times New Roman" w:hAnsi="Times New Roman"/>
          <w:sz w:val="24"/>
          <w:szCs w:val="24"/>
        </w:rPr>
        <w:softHyphen/>
        <w:t>ров.</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 xml:space="preserve">Раздел 5. «В музыкальном театре». </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w:t>
      </w:r>
      <w:r w:rsidRPr="004F4337">
        <w:rPr>
          <w:rFonts w:ascii="Times New Roman" w:hAnsi="Times New Roman"/>
          <w:sz w:val="24"/>
          <w:szCs w:val="24"/>
        </w:rPr>
        <w:softHyphen/>
        <w:t>го языка, исполнения.</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6. «В концертном зале».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7. «Чтоб музыкантом быть, так надобно уменье...».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Роль композитора, исполнителя, слушателя в создании и бытовании музыкальных сочинений. Сходство и различие музы</w:t>
      </w:r>
      <w:r w:rsidRPr="004F4337">
        <w:rPr>
          <w:rFonts w:ascii="Times New Roman" w:hAnsi="Times New Roman"/>
          <w:sz w:val="24"/>
          <w:szCs w:val="24"/>
        </w:rPr>
        <w:softHyphen/>
        <w:t>кальной речи разных композиторов.</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Содержание музыкального материала.</w:t>
      </w:r>
    </w:p>
    <w:p w:rsidR="00EE3BCE" w:rsidRPr="004F4337" w:rsidRDefault="00EE3BCE" w:rsidP="004F4337">
      <w:pPr>
        <w:spacing w:after="0" w:line="240" w:lineRule="auto"/>
        <w:ind w:left="113" w:right="57" w:firstLine="709"/>
        <w:jc w:val="both"/>
        <w:rPr>
          <w:rFonts w:ascii="Times New Roman" w:hAnsi="Times New Roman"/>
          <w:b/>
          <w:color w:val="FF0000"/>
          <w:sz w:val="24"/>
          <w:szCs w:val="24"/>
          <w:lang w:eastAsia="en-US"/>
        </w:rPr>
      </w:pPr>
      <w:r w:rsidRPr="004F4337">
        <w:rPr>
          <w:rFonts w:ascii="Times New Roman" w:hAnsi="Times New Roman"/>
          <w:sz w:val="24"/>
          <w:szCs w:val="24"/>
        </w:rPr>
        <w:t xml:space="preserve">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 слова А. Толстого. «Романс» из Музыкальных иллюстраций к повести А. Пушкина «Метель». Г. Свиридов. Виватные канты: «Радуйся, Росско земле», «Орле </w:t>
      </w:r>
      <w:proofErr w:type="gramStart"/>
      <w:r w:rsidRPr="004F4337">
        <w:rPr>
          <w:rFonts w:ascii="Times New Roman" w:hAnsi="Times New Roman"/>
          <w:sz w:val="24"/>
          <w:szCs w:val="24"/>
        </w:rPr>
        <w:t>Российский</w:t>
      </w:r>
      <w:proofErr w:type="gramEnd"/>
      <w:r w:rsidRPr="004F4337">
        <w:rPr>
          <w:rFonts w:ascii="Times New Roman" w:hAnsi="Times New Roman"/>
          <w:sz w:val="24"/>
          <w:szCs w:val="24"/>
        </w:rPr>
        <w:t>». Русские народные песни: «Славны были наши деды», «Вспом</w:t>
      </w:r>
      <w:r w:rsidRPr="004F4337">
        <w:rPr>
          <w:rFonts w:ascii="Times New Roman" w:hAnsi="Times New Roman"/>
          <w:sz w:val="24"/>
          <w:szCs w:val="24"/>
        </w:rPr>
        <w:softHyphen/>
        <w:t>ним, братцы, Русь и славу!». «Александр Невский», фрагменты из кантаты. С. Прокофьев. «Иван Сусанин», фрагменты из оперы. М. Глинка. «Колыбельная». П. Чайковский, слова А. Майкова. «Утро» из сюиты «Пер Гюнт». Э. Григ. «Заход солнца». Э. Григ, слова А. Мунка, пер. С. Свириденко. «Вечерняя песня». М. Мусоргский, слова А. Плещеева. «Болтунья». С. Прокофьев, слова А. Барто. «Золушка», фрагменты из балета. С. Прокофьев. «Джульетта-девочка» из балета «Ромео и Джульетта». С. Прокофьев. «С няней», «С куклой» из цикла «Детская». Слова и музыка М. Мусоргского. «Прогулка», «Тюильрийский сад» из сюиты «Картинки с выс</w:t>
      </w:r>
      <w:r w:rsidRPr="004F4337">
        <w:rPr>
          <w:rFonts w:ascii="Times New Roman" w:hAnsi="Times New Roman"/>
          <w:sz w:val="24"/>
          <w:szCs w:val="24"/>
        </w:rPr>
        <w:softHyphen/>
        <w:t>тавки». М. Мусоргский. Пьесы из «Детского альбома». П. Чайковский. «Богородице Дево, радуйся», № 6 из «Всенощной». С. Рахманинов. Тропарь иконе Владимирской Божией Матери. «Аве Мария». Ф. Шуберт, слова В. Скотта, пер. А. Плещеева. Прелюдия № 1 (</w:t>
      </w:r>
      <w:proofErr w:type="gramStart"/>
      <w:r w:rsidRPr="004F4337">
        <w:rPr>
          <w:rFonts w:ascii="Times New Roman" w:hAnsi="Times New Roman"/>
          <w:sz w:val="24"/>
          <w:szCs w:val="24"/>
        </w:rPr>
        <w:t>до</w:t>
      </w:r>
      <w:proofErr w:type="gramEnd"/>
      <w:r w:rsidRPr="004F4337">
        <w:rPr>
          <w:rFonts w:ascii="Times New Roman" w:hAnsi="Times New Roman"/>
          <w:sz w:val="24"/>
          <w:szCs w:val="24"/>
        </w:rPr>
        <w:t xml:space="preserve"> </w:t>
      </w:r>
      <w:proofErr w:type="gramStart"/>
      <w:r w:rsidRPr="004F4337">
        <w:rPr>
          <w:rFonts w:ascii="Times New Roman" w:hAnsi="Times New Roman"/>
          <w:sz w:val="24"/>
          <w:szCs w:val="24"/>
        </w:rPr>
        <w:t>мажор</w:t>
      </w:r>
      <w:proofErr w:type="gramEnd"/>
      <w:r w:rsidRPr="004F4337">
        <w:rPr>
          <w:rFonts w:ascii="Times New Roman" w:hAnsi="Times New Roman"/>
          <w:sz w:val="24"/>
          <w:szCs w:val="24"/>
        </w:rPr>
        <w:t xml:space="preserve">) из I тома «Хорошо темперированного клавира». И. С. Бах. «Мама» из вокально-инструментального цикла «Земля». В. </w:t>
      </w:r>
      <w:proofErr w:type="gramStart"/>
      <w:r w:rsidRPr="004F4337">
        <w:rPr>
          <w:rFonts w:ascii="Times New Roman" w:hAnsi="Times New Roman"/>
          <w:sz w:val="24"/>
          <w:szCs w:val="24"/>
        </w:rPr>
        <w:t>Гаврилин</w:t>
      </w:r>
      <w:proofErr w:type="gramEnd"/>
      <w:r w:rsidRPr="004F4337">
        <w:rPr>
          <w:rFonts w:ascii="Times New Roman" w:hAnsi="Times New Roman"/>
          <w:sz w:val="24"/>
          <w:szCs w:val="24"/>
        </w:rPr>
        <w:t xml:space="preserve">, слова В. Шульгиной. «Осанна», хор из рок-оперы «Иисус Христос— </w:t>
      </w:r>
      <w:proofErr w:type="gramStart"/>
      <w:r w:rsidRPr="004F4337">
        <w:rPr>
          <w:rFonts w:ascii="Times New Roman" w:hAnsi="Times New Roman"/>
          <w:sz w:val="24"/>
          <w:szCs w:val="24"/>
        </w:rPr>
        <w:t>су</w:t>
      </w:r>
      <w:proofErr w:type="gramEnd"/>
      <w:r w:rsidRPr="004F4337">
        <w:rPr>
          <w:rFonts w:ascii="Times New Roman" w:hAnsi="Times New Roman"/>
          <w:sz w:val="24"/>
          <w:szCs w:val="24"/>
        </w:rPr>
        <w:t xml:space="preserve">перзвезда». Л. Уэббер. «Вербочки». А. Гречанинов, стихи А. Блока. «Вербочки». Р. Глиэр, стихи А. Блока. Величание князю Владимиру и княгине Ольге. «Баллада о князе Владимире». Слова А. Толстого. «Былина о Добрыне Никитиче». Обраб. Н. Римского-Корсакова.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Н. Римский-Корсаков. Третья песня Леля, Проводы Масленицы, хор из пролога оперы «Снегурочка». Н. Римский-Корсаков. Веснянки. Русские, украинские народные песни. «Руслан и Людмила», фрагменты из оперы. М. Глинка. «Орфей и Эвридика», фрагменты из оперы. К. </w:t>
      </w:r>
      <w:proofErr w:type="gramStart"/>
      <w:r w:rsidRPr="004F4337">
        <w:rPr>
          <w:rFonts w:ascii="Times New Roman" w:hAnsi="Times New Roman"/>
          <w:sz w:val="24"/>
          <w:szCs w:val="24"/>
        </w:rPr>
        <w:t>Глюк</w:t>
      </w:r>
      <w:proofErr w:type="gramEnd"/>
      <w:r w:rsidRPr="004F4337">
        <w:rPr>
          <w:rFonts w:ascii="Times New Roman" w:hAnsi="Times New Roman"/>
          <w:sz w:val="24"/>
          <w:szCs w:val="24"/>
        </w:rPr>
        <w:t>. «Снегурочка», фрагменты из оперы. Н. Римский-Корсаков. «Океан — море синее», вступление к опере «Садко». Н. Римский-Корсаков. «Спящая красавица», фрагменты из балета. П. Чайковский. «Звуки музыки», Р. Роджерс, русский текст М. Цейтлиной. «Волк и семеро козлят на новый лад», мюзикл. А. Рыбников, сценарий Ю. Энтина. Концерт № 1 для фортепиано с оркестром, фрагмент 3-й час</w:t>
      </w:r>
      <w:r w:rsidRPr="004F4337">
        <w:rPr>
          <w:rFonts w:ascii="Times New Roman" w:hAnsi="Times New Roman"/>
          <w:sz w:val="24"/>
          <w:szCs w:val="24"/>
        </w:rPr>
        <w:softHyphen/>
        <w:t xml:space="preserve">ти. П. Чайковский. «Шутка» из Сюиты № 2 для оркестра. И. С. Бах. «Мелодия» из оперы «Орфей и Эвридика». К. </w:t>
      </w:r>
      <w:proofErr w:type="gramStart"/>
      <w:r w:rsidRPr="004F4337">
        <w:rPr>
          <w:rFonts w:ascii="Times New Roman" w:hAnsi="Times New Roman"/>
          <w:sz w:val="24"/>
          <w:szCs w:val="24"/>
        </w:rPr>
        <w:t>Глюк</w:t>
      </w:r>
      <w:proofErr w:type="gramEnd"/>
      <w:r w:rsidRPr="004F4337">
        <w:rPr>
          <w:rFonts w:ascii="Times New Roman" w:hAnsi="Times New Roman"/>
          <w:sz w:val="24"/>
          <w:szCs w:val="24"/>
        </w:rPr>
        <w:t xml:space="preserve">. «Мелодия». П. Чайковский. «Каприс» Ns 24. Н. Паганини. «Пер Гюнт», фрагменты из сюиты № 1 и сюиты № 2. Э. Григ. Симфония Ns 3 («Героическая»), фрагменты. Л. Бетховен. Соната № 14 («Лунная»), фрагмент 1-й части. Л. Бетховен. «Контрданс», «К Элизе», «Весело. Грустно». Л. Бетховен. «Сурок». Л. Бетховен, русский текст Н. </w:t>
      </w:r>
      <w:proofErr w:type="gramStart"/>
      <w:r w:rsidRPr="004F4337">
        <w:rPr>
          <w:rFonts w:ascii="Times New Roman" w:hAnsi="Times New Roman"/>
          <w:sz w:val="24"/>
          <w:szCs w:val="24"/>
        </w:rPr>
        <w:t>Райского</w:t>
      </w:r>
      <w:proofErr w:type="gramEnd"/>
      <w:r w:rsidRPr="004F4337">
        <w:rPr>
          <w:rFonts w:ascii="Times New Roman" w:hAnsi="Times New Roman"/>
          <w:sz w:val="24"/>
          <w:szCs w:val="24"/>
        </w:rPr>
        <w:t>. «Волшебный смычок», норвежская народная песня. «Скрипка». Р. Бойко, слова И. Михайлова. «Мелодия». П. Чайковский. «Утро» из сюиты «Пер Гюнт». Э. Григ. «Шествие солнца» из сюиты «</w:t>
      </w:r>
      <w:proofErr w:type="gramStart"/>
      <w:r w:rsidRPr="004F4337">
        <w:rPr>
          <w:rFonts w:ascii="Times New Roman" w:hAnsi="Times New Roman"/>
          <w:sz w:val="24"/>
          <w:szCs w:val="24"/>
        </w:rPr>
        <w:t>Ала</w:t>
      </w:r>
      <w:proofErr w:type="gramEnd"/>
      <w:r w:rsidRPr="004F4337">
        <w:rPr>
          <w:rFonts w:ascii="Times New Roman" w:hAnsi="Times New Roman"/>
          <w:sz w:val="24"/>
          <w:szCs w:val="24"/>
        </w:rPr>
        <w:t xml:space="preserve"> и Лоллий». С. Прокофьев. «Весна и Осень», «Тройка» из Музыкальных иллюстраций к по</w:t>
      </w:r>
      <w:r w:rsidRPr="004F4337">
        <w:rPr>
          <w:rFonts w:ascii="Times New Roman" w:hAnsi="Times New Roman"/>
          <w:sz w:val="24"/>
          <w:szCs w:val="24"/>
        </w:rPr>
        <w:softHyphen/>
        <w:t>вести А. Пушкина «Метель». Г. Свиридов. «Снег идет» из «Маленькой кантаты». Г. Свиридов, стихи Б. Пастернака. «Запевка». Г. Свиридов, стихи И. Северянина. «Слава солнцу, слава миру?», канон. В. А. Моцарт-Симфония № 40, фрагмент финала. В. А. Моцарт. Симфония № 9, фрагмент финала. Л. Бетховен. «Мы дружим с музыкой». И. Гайдн, русский текст П. Синяв</w:t>
      </w:r>
      <w:r w:rsidRPr="004F4337">
        <w:rPr>
          <w:rFonts w:ascii="Times New Roman" w:hAnsi="Times New Roman"/>
          <w:sz w:val="24"/>
          <w:szCs w:val="24"/>
        </w:rPr>
        <w:softHyphen/>
        <w:t xml:space="preserve">ского. «Чудо-музыка». Д. Кабалевский, слова 3. Александровой. «Всюду музыка живет». Я. Дубравин, слова В. Суслова. «Музыканты», немецкая народная песня. «Камертон», норвежская народная песня. «Острый ритм». Дж. Гершвин, слова А. Гершвина, русский текст В. Струкова. «Колыбельная Клары» из оперы «Порги и Бесс». Дж. Гершвин. </w:t>
      </w:r>
    </w:p>
    <w:p w:rsidR="00EE3BCE" w:rsidRPr="00A94298" w:rsidRDefault="00A94298" w:rsidP="004F4337">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4 класс</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 xml:space="preserve">1. “Россия – Родина моя”- 4 ч. </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2. “День, полный событий”-5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3. “О России петь – что стремиться в храм”-4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4. “Гори, гори ясно, чтобы не погасло!” -4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5. “В музыкальном театре” 6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6. “В концертном зале”-6 ч.</w:t>
      </w:r>
    </w:p>
    <w:p w:rsidR="00EE3BCE" w:rsidRPr="004F4337" w:rsidRDefault="00EE3BCE" w:rsidP="004F4337">
      <w:pPr>
        <w:spacing w:after="0" w:line="240" w:lineRule="auto"/>
        <w:ind w:left="113" w:right="57" w:firstLine="709"/>
        <w:jc w:val="both"/>
        <w:rPr>
          <w:rFonts w:ascii="Times New Roman" w:hAnsi="Times New Roman"/>
          <w:i/>
          <w:sz w:val="24"/>
          <w:szCs w:val="24"/>
        </w:rPr>
      </w:pPr>
      <w:r w:rsidRPr="004F4337">
        <w:rPr>
          <w:rFonts w:ascii="Times New Roman" w:hAnsi="Times New Roman"/>
          <w:i/>
          <w:sz w:val="24"/>
          <w:szCs w:val="24"/>
        </w:rPr>
        <w:t>7. “Чтоб музыкантом быть, так надобно уменье”-5 ч.</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Накоплению жизненно-музыкальных впечатлений обучающихся,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1. «Россия — Родина моя».</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2. «День, полный событий».</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«В краю великих вдохновений...». Один день с А. Пушкиным. Музыкально-поэтические образы.</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3. «О России петь — что стремиться в храм».</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Святые земли Русской. Праздники Русской православной церкви. Пасха. Церковные песнопения: стихира, тропарь, молитва, величание.</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4. «Гори, гори ясно, чтобы не погасло!».</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Народная песня — летопись жизни народа и источник вдох</w:t>
      </w:r>
      <w:r w:rsidRPr="004F4337">
        <w:rPr>
          <w:rFonts w:ascii="Times New Roman" w:hAnsi="Times New Roman"/>
          <w:sz w:val="24"/>
          <w:szCs w:val="24"/>
        </w:rPr>
        <w:softHyphen/>
        <w:t>новения композиторов. Интонационная выразительность народ</w:t>
      </w:r>
      <w:r w:rsidRPr="004F4337">
        <w:rPr>
          <w:rFonts w:ascii="Times New Roman" w:hAnsi="Times New Roman"/>
          <w:sz w:val="24"/>
          <w:szCs w:val="24"/>
        </w:rPr>
        <w:softHyphen/>
        <w:t>ных песен. Мифы, легенды, предания, сказки о музыке и музы</w:t>
      </w:r>
      <w:r w:rsidRPr="004F4337">
        <w:rPr>
          <w:rFonts w:ascii="Times New Roman" w:hAnsi="Times New Roman"/>
          <w:sz w:val="24"/>
          <w:szCs w:val="24"/>
        </w:rPr>
        <w:softHyphen/>
        <w:t>кантах. Музыкальные инструменты России. Оркестр русских на</w:t>
      </w:r>
      <w:r w:rsidRPr="004F4337">
        <w:rPr>
          <w:rFonts w:ascii="Times New Roman" w:hAnsi="Times New Roman"/>
          <w:sz w:val="24"/>
          <w:szCs w:val="24"/>
        </w:rPr>
        <w:softHyphen/>
        <w:t>родных инструментов. Вариации в народной и композиторской музыке. Праздники русского народа. Троицын день.</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5. «В музыкальном театре».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Линии драматургического развития в опере. Основные те</w:t>
      </w:r>
      <w:r w:rsidRPr="004F4337">
        <w:rPr>
          <w:rFonts w:ascii="Times New Roman" w:hAnsi="Times New Roman"/>
          <w:sz w:val="24"/>
          <w:szCs w:val="24"/>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Раздел 6. «В концертном зале»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Раздел 7. «Чтоб музыкантом быть, так надобно уменье...»</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EE3BCE" w:rsidRPr="004F4337" w:rsidRDefault="00EE3BCE" w:rsidP="004F4337">
      <w:pPr>
        <w:spacing w:after="0" w:line="240" w:lineRule="auto"/>
        <w:ind w:left="113" w:right="57" w:firstLine="709"/>
        <w:jc w:val="both"/>
        <w:rPr>
          <w:rFonts w:ascii="Times New Roman" w:hAnsi="Times New Roman"/>
          <w:b/>
          <w:sz w:val="24"/>
          <w:szCs w:val="24"/>
        </w:rPr>
      </w:pPr>
      <w:r w:rsidRPr="004F4337">
        <w:rPr>
          <w:rFonts w:ascii="Times New Roman" w:hAnsi="Times New Roman"/>
          <w:b/>
          <w:sz w:val="24"/>
          <w:szCs w:val="24"/>
        </w:rPr>
        <w:t>Содержание музыкального материала.</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Концерт № 3 для фортепиано с оркестром, главная мелодия</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1-й части. С. Рахманинов. «Вокализ». С. Рахманинов.</w:t>
      </w:r>
    </w:p>
    <w:p w:rsidR="00EE3BCE" w:rsidRPr="004F4337" w:rsidRDefault="00EE3BCE" w:rsidP="004F4337">
      <w:pPr>
        <w:spacing w:after="0" w:line="240" w:lineRule="auto"/>
        <w:ind w:left="113" w:right="57" w:firstLine="709"/>
        <w:jc w:val="both"/>
        <w:rPr>
          <w:rFonts w:ascii="Times New Roman" w:hAnsi="Times New Roman"/>
          <w:sz w:val="24"/>
          <w:szCs w:val="24"/>
        </w:rPr>
      </w:pPr>
      <w:r w:rsidRPr="004F4337">
        <w:rPr>
          <w:rFonts w:ascii="Times New Roman" w:hAnsi="Times New Roman"/>
          <w:sz w:val="24"/>
          <w:szCs w:val="24"/>
        </w:rPr>
        <w:t>«Ты, река ль, моя реченька», русская народная песня. «Песня о России». В. Локтев, слова О. Высотской. Русские народные песни: «Колыбельная» в обраб. А. Лядова, «У зори-то, у зореньки», «Солдатушки, бравы ребятушки», «Милый мой хоровод», «А мы просо сеяли» в обраб. М. Балакирева, Н. Римского-Корсакова. «Александр Невский», фрагменты из кантаты. С. Прокофьев. «Иван Сусанин», фрагменты из оперы. М. Глинка. «Родные места». Ю. Антонов, слова М. Пляцковского. «В деревне». М. Мусоргский. «Осенняя песнь» (Октябрь) из цикла «Времена года». П. Чай</w:t>
      </w:r>
      <w:r w:rsidRPr="004F4337">
        <w:rPr>
          <w:rFonts w:ascii="Times New Roman" w:hAnsi="Times New Roman"/>
          <w:sz w:val="24"/>
          <w:szCs w:val="24"/>
        </w:rPr>
        <w:softHyphen/>
        <w:t>ковский. «Пастораль» из Музыкальных иллюстраций к повести А. Пуш</w:t>
      </w:r>
      <w:r w:rsidRPr="004F4337">
        <w:rPr>
          <w:rFonts w:ascii="Times New Roman" w:hAnsi="Times New Roman"/>
          <w:sz w:val="24"/>
          <w:szCs w:val="24"/>
        </w:rPr>
        <w:softHyphen/>
        <w:t>кина «Метель». Г. Свиридов. «Зимнее утро» из «Детского альбома». П. Чайковский. «У камелька» (Январь) из цикла «Времена года». П. Чайков</w:t>
      </w:r>
      <w:r w:rsidRPr="004F4337">
        <w:rPr>
          <w:rFonts w:ascii="Times New Roman" w:hAnsi="Times New Roman"/>
          <w:sz w:val="24"/>
          <w:szCs w:val="24"/>
        </w:rPr>
        <w:softHyphen/>
        <w:t>ский. Русские народные песни: «Сквозь волнистые туманы», «Зимний вечер»; «Зимняя дорога». В. Шебалин, стихи А. Пушкина; «Зимняя дорога». Ц. Кюи, стихи А. Пушкина; «Зимний вечер». М. Яковлев, стихи А. Пушкина. «Три чуда», вступление ко II действию оперы «Сказка о царе Салтане». Н. Римский-Корсаков. «Девицы, красавицы», «Уж как по мосту, мосточку», хоры из оперы «Евгений Онегин». П. Чайковский. Вступление и «Великий колокольный звон» из оперы «Борис Годунов». М. Мусоргский. «Венецианская ночь». М. Глинка, слова И. Козлова. «Земле Русская», стихира. «Былина об Илье Муромце», былинный напев сказителей Рябининых. Симфония № 2 («Богатырская»), фрагмент 1-й части. А. Боро</w:t>
      </w:r>
      <w:r w:rsidRPr="004F4337">
        <w:rPr>
          <w:rFonts w:ascii="Times New Roman" w:hAnsi="Times New Roman"/>
          <w:sz w:val="24"/>
          <w:szCs w:val="24"/>
        </w:rPr>
        <w:softHyphen/>
        <w:t>дин. «Богатырские ворота» из сюиты «Картинки с выставки». М. Мусоргский. Величание святым Кириллу и Мефодию, обиходный распев. Гимн Кириллу и Мефодию. П. Пипков, слова С. Михайловски. Величание князю Владимиру и княгине Ольге. «Баллада о князе Владимире», слова А. Толстого</w:t>
      </w:r>
      <w:proofErr w:type="gramStart"/>
      <w:r w:rsidRPr="004F4337">
        <w:rPr>
          <w:rFonts w:ascii="Times New Roman" w:hAnsi="Times New Roman"/>
          <w:sz w:val="24"/>
          <w:szCs w:val="24"/>
        </w:rPr>
        <w:t>.Т</w:t>
      </w:r>
      <w:proofErr w:type="gramEnd"/>
      <w:r w:rsidRPr="004F4337">
        <w:rPr>
          <w:rFonts w:ascii="Times New Roman" w:hAnsi="Times New Roman"/>
          <w:sz w:val="24"/>
          <w:szCs w:val="24"/>
        </w:rPr>
        <w:t>ропарь праздника Пасхи. «Ангел вопияше», молитва. П. Чесноков. «Богородице Дево, радуйся» № 6 из «Всенощной». С. Рахмани</w:t>
      </w:r>
      <w:r w:rsidRPr="004F4337">
        <w:rPr>
          <w:rFonts w:ascii="Times New Roman" w:hAnsi="Times New Roman"/>
          <w:sz w:val="24"/>
          <w:szCs w:val="24"/>
        </w:rPr>
        <w:softHyphen/>
        <w:t xml:space="preserve">нов. «Не шум шумит», русская народная песня. «Светлый праздник», фрагмент финала Сюиты-фантазии для двух фортепиано. С. Рахманинов. Народные песни: </w:t>
      </w:r>
      <w:proofErr w:type="gramStart"/>
      <w:r w:rsidRPr="004F4337">
        <w:rPr>
          <w:rFonts w:ascii="Times New Roman" w:hAnsi="Times New Roman"/>
          <w:sz w:val="24"/>
          <w:szCs w:val="24"/>
        </w:rPr>
        <w:t>«Он ты, речка, реченька», «Бульба», белорусские; «Солнце, в дом войди», «Светлячок», грузинские; «Аисты», узбекская; «Солнышко вставало», литовская; «Сияв мужик просо», украинская; «Колыбельная», английская; «Колыбельная», неаполитан</w:t>
      </w:r>
      <w:r w:rsidRPr="004F4337">
        <w:rPr>
          <w:rFonts w:ascii="Times New Roman" w:hAnsi="Times New Roman"/>
          <w:sz w:val="24"/>
          <w:szCs w:val="24"/>
        </w:rPr>
        <w:softHyphen/>
        <w:t>ская; «Санта Лючия», итальянская; «Вишня», японская и др. Концерт № 1 для фортепиано с оркестром, фрагмент 3-й части.</w:t>
      </w:r>
      <w:proofErr w:type="gramEnd"/>
      <w:r w:rsidRPr="004F4337">
        <w:rPr>
          <w:rFonts w:ascii="Times New Roman" w:hAnsi="Times New Roman"/>
          <w:sz w:val="24"/>
          <w:szCs w:val="24"/>
        </w:rPr>
        <w:t xml:space="preserve"> П. Чайковский. «Камаринская», «Мужик на гармонике играет». П. Чайковский. «Ты воспой, жавороночек» из кантаты «Курские песни». Г. Свиридов. «Светит месяц», русская народная песня-пляска. «Пляска скоморохов» из оперы «Снегурочка». Н. Римский-Корсаков. Троицкие песни. «Музыкант-чародей», белорусская сказка. «Иван Сусанин», фрагменты из оперы: интродукция; танцы из II действия; сцена и хор из III действия; сцена из IV действия. М.Глинка. Песня Марфы («Исходила младешенъка») из оперы «Хованщина». М. Мусоргский. «Пляска персидок» из оперы «Хованщина». М. Мусоргский. «Персидский хор» из оперы «Руслан и Людмила». М. Глинка. «Колыбельная» и «Танец с саблями» из балета «Гаянэ». А. Хача</w:t>
      </w:r>
      <w:r w:rsidRPr="004F4337">
        <w:rPr>
          <w:rFonts w:ascii="Times New Roman" w:hAnsi="Times New Roman"/>
          <w:sz w:val="24"/>
          <w:szCs w:val="24"/>
        </w:rPr>
        <w:softHyphen/>
        <w:t>турян. Первая картина из балета «Петрушка». И. Стравинский. «Вальс» из оперетты «Летучая мышь». И. Штраус. Сцена из мюзикла «Моя прекрасная леди». Ф. Лоу. «Звездная река». Слова и музыка В. Семенова. «Джаз». Я. Дубравин, слова В. Суслова. «Острый ритм». Дж. Гершвин, слова А. Гершвина. «Ноктюрн»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ред. С. Василенко. «Полонез</w:t>
      </w:r>
      <w:proofErr w:type="gramStart"/>
      <w:r w:rsidRPr="004F4337">
        <w:rPr>
          <w:rFonts w:ascii="Times New Roman" w:hAnsi="Times New Roman"/>
          <w:sz w:val="24"/>
          <w:szCs w:val="24"/>
        </w:rPr>
        <w:t>»(</w:t>
      </w:r>
      <w:proofErr w:type="gramEnd"/>
      <w:r w:rsidRPr="004F4337">
        <w:rPr>
          <w:rFonts w:ascii="Times New Roman" w:hAnsi="Times New Roman"/>
          <w:sz w:val="24"/>
          <w:szCs w:val="24"/>
        </w:rPr>
        <w:t>пя мажор); Мазурки № 47 (ля минор), № 48 (фа мажор), № 1 (си-бемоль мажор). Ф. Шопен. «Желание». Ф. Шопен, слова С. Витвицкого, пер. Вс. Рождественского. Соната № 8 («Патетическая»), фрагменты. Л. Бетховен. «Венецианская ночь». М. Глинка, слова И. Козлова. «Арагонская хота»</w:t>
      </w:r>
      <w:proofErr w:type="gramStart"/>
      <w:r w:rsidRPr="004F4337">
        <w:rPr>
          <w:rFonts w:ascii="Times New Roman" w:hAnsi="Times New Roman"/>
          <w:sz w:val="24"/>
          <w:szCs w:val="24"/>
        </w:rPr>
        <w:t>.М</w:t>
      </w:r>
      <w:proofErr w:type="gramEnd"/>
      <w:r w:rsidRPr="004F4337">
        <w:rPr>
          <w:rFonts w:ascii="Times New Roman" w:hAnsi="Times New Roman"/>
          <w:sz w:val="24"/>
          <w:szCs w:val="24"/>
        </w:rPr>
        <w:t>. Глинка. «Баркарола» (Июнь) из цикла «Времена года». П. Чайков</w:t>
      </w:r>
      <w:r w:rsidRPr="004F4337">
        <w:rPr>
          <w:rFonts w:ascii="Times New Roman" w:hAnsi="Times New Roman"/>
          <w:sz w:val="24"/>
          <w:szCs w:val="24"/>
        </w:rPr>
        <w:softHyphen/>
        <w:t>ский. Прелюдия (до-диез минор). С. Рахманинов. Прелюдии № 7и № 20. Ф. Шопен. Этюд № 12 («Революционный»). Ф. Шопен. Соната Ns 8 («Патетическая»). Л.Бетховен «Песня Сольвейг» и «Танец Анитры» из сюиты «Пер Гюнт» Э.Григ. Народные песни: «Исходила младешенъка», «Тонкая рябина», русские; «Пастушка», французская, в обраб. Ж. Векерлена и др. «Пожелания друзьями, «Музыкант». Слова и музыка Б. Окуджавы. «Песня о друге». Слова и музыка В. Высоцкого. «Резиновый ежик», «Сказка по лесу идет». С. Никитин, слова Ю. Мориц «Шехеразада», фрагменты 1-й части симфонической сюиты. Н. Римский-Корсаков, «Рассвет на Москве-реке». Вступление к опере «Хованщина». М. Мусоргский.</w:t>
      </w:r>
    </w:p>
    <w:p w:rsidR="00EE3BCE" w:rsidRPr="004F4337" w:rsidRDefault="00EE3BCE" w:rsidP="004F4337">
      <w:pPr>
        <w:spacing w:after="0" w:line="240" w:lineRule="auto"/>
        <w:ind w:left="113" w:right="57" w:firstLine="709"/>
        <w:contextualSpacing/>
        <w:jc w:val="both"/>
        <w:rPr>
          <w:rFonts w:ascii="Times New Roman" w:hAnsi="Times New Roman"/>
          <w:b/>
          <w:color w:val="FF0000"/>
          <w:sz w:val="24"/>
          <w:szCs w:val="24"/>
          <w:lang w:eastAsia="en-US"/>
        </w:rPr>
      </w:pPr>
    </w:p>
    <w:p w:rsidR="00E20E7C" w:rsidRPr="00A94298" w:rsidRDefault="00E20E7C" w:rsidP="00A94298">
      <w:pPr>
        <w:pStyle w:val="affa"/>
        <w:numPr>
          <w:ilvl w:val="3"/>
          <w:numId w:val="57"/>
        </w:numPr>
        <w:ind w:left="113" w:right="57" w:firstLine="709"/>
        <w:jc w:val="both"/>
        <w:outlineLvl w:val="1"/>
        <w:rPr>
          <w:b/>
          <w:sz w:val="24"/>
          <w:szCs w:val="24"/>
        </w:rPr>
      </w:pPr>
      <w:bookmarkStart w:id="105" w:name="_Toc288394093"/>
      <w:bookmarkStart w:id="106" w:name="_Toc288410560"/>
      <w:bookmarkStart w:id="107" w:name="_Toc288410689"/>
      <w:bookmarkStart w:id="108" w:name="_Toc424564337"/>
      <w:r w:rsidRPr="00A94298">
        <w:rPr>
          <w:b/>
          <w:sz w:val="24"/>
          <w:szCs w:val="24"/>
        </w:rPr>
        <w:t>Технология</w:t>
      </w:r>
      <w:bookmarkEnd w:id="105"/>
      <w:bookmarkEnd w:id="106"/>
      <w:bookmarkEnd w:id="107"/>
      <w:bookmarkEnd w:id="108"/>
    </w:p>
    <w:p w:rsidR="00E20E7C" w:rsidRPr="00A94298" w:rsidRDefault="00E20E7C" w:rsidP="00A94298">
      <w:pPr>
        <w:pStyle w:val="afff1"/>
        <w:spacing w:line="240" w:lineRule="auto"/>
        <w:ind w:left="113" w:right="57" w:firstLine="709"/>
        <w:rPr>
          <w:rFonts w:ascii="Times New Roman" w:hAnsi="Times New Roman"/>
          <w:i/>
          <w:color w:val="auto"/>
          <w:sz w:val="24"/>
          <w:szCs w:val="24"/>
        </w:rPr>
      </w:pPr>
      <w:r w:rsidRPr="00A94298">
        <w:rPr>
          <w:rFonts w:ascii="Times New Roman" w:hAnsi="Times New Roman"/>
          <w:b/>
          <w:bCs/>
          <w:i/>
          <w:color w:val="auto"/>
          <w:sz w:val="24"/>
          <w:szCs w:val="24"/>
        </w:rPr>
        <w:t>Общекультурные и общетрудовые компетенции. Основы культуры труда, самообслуживания</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94298">
        <w:rPr>
          <w:rStyle w:val="Zag11"/>
          <w:rFonts w:ascii="Times New Roman" w:eastAsia="@Arial Unicode MS" w:hAnsi="Times New Roman"/>
          <w:i/>
          <w:iCs/>
          <w:sz w:val="24"/>
          <w:szCs w:val="24"/>
        </w:rPr>
        <w:t>архитектура</w:t>
      </w:r>
      <w:r w:rsidRPr="00A94298">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94298">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A94298">
        <w:rPr>
          <w:rStyle w:val="Zag11"/>
          <w:rFonts w:ascii="Times New Roman" w:eastAsia="@Arial Unicode MS" w:hAnsi="Times New Roman"/>
          <w:sz w:val="24"/>
          <w:szCs w:val="24"/>
        </w:rPr>
        <w:t>.</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94298">
        <w:rPr>
          <w:rStyle w:val="Zag11"/>
          <w:rFonts w:ascii="Times New Roman" w:eastAsia="@Arial Unicode MS" w:hAnsi="Times New Roman"/>
          <w:i/>
          <w:iCs/>
          <w:sz w:val="24"/>
          <w:szCs w:val="24"/>
        </w:rPr>
        <w:t>распределение рабочего времени</w:t>
      </w:r>
      <w:r w:rsidRPr="00A94298">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94298">
        <w:rPr>
          <w:rStyle w:val="Zag11"/>
          <w:rFonts w:ascii="Times New Roman" w:eastAsia="@Arial Unicode MS" w:hAnsi="Times New Roman"/>
          <w:sz w:val="24"/>
          <w:szCs w:val="24"/>
        </w:rPr>
        <w:t>индивидуальные проекты</w:t>
      </w:r>
      <w:proofErr w:type="gramEnd"/>
      <w:r w:rsidRPr="00A94298">
        <w:rPr>
          <w:rStyle w:val="Zag11"/>
          <w:rFonts w:ascii="Times New Roman" w:eastAsia="@Arial Unicode MS" w:hAnsi="Times New Roman"/>
          <w:sz w:val="24"/>
          <w:szCs w:val="24"/>
        </w:rPr>
        <w:t xml:space="preserve">. Культура межличностных отношений в совместной деятельности. </w:t>
      </w:r>
      <w:proofErr w:type="gramStart"/>
      <w:r w:rsidRPr="00A94298">
        <w:rPr>
          <w:rStyle w:val="Zag11"/>
          <w:rFonts w:ascii="Times New Roman" w:eastAsia="@Arial Unicode MS" w:hAnsi="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94298">
        <w:rPr>
          <w:rFonts w:ascii="Times New Roman" w:hAnsi="Times New Roman"/>
          <w:color w:val="auto"/>
          <w:sz w:val="24"/>
          <w:szCs w:val="24"/>
        </w:rPr>
        <w:t>.</w:t>
      </w:r>
    </w:p>
    <w:p w:rsidR="00E20E7C" w:rsidRPr="00A94298" w:rsidRDefault="00E20E7C" w:rsidP="00A94298">
      <w:pPr>
        <w:pStyle w:val="afff1"/>
        <w:spacing w:line="240" w:lineRule="auto"/>
        <w:ind w:left="113" w:right="57" w:firstLine="709"/>
        <w:rPr>
          <w:rFonts w:ascii="Times New Roman" w:hAnsi="Times New Roman"/>
          <w:i/>
          <w:color w:val="auto"/>
          <w:sz w:val="24"/>
          <w:szCs w:val="24"/>
        </w:rPr>
      </w:pPr>
      <w:r w:rsidRPr="00A94298">
        <w:rPr>
          <w:rFonts w:ascii="Times New Roman" w:hAnsi="Times New Roman"/>
          <w:b/>
          <w:bCs/>
          <w:i/>
          <w:color w:val="auto"/>
          <w:sz w:val="24"/>
          <w:szCs w:val="24"/>
        </w:rPr>
        <w:t>Технология ручной обработки материалов. Элементы графической грамоты</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94298">
        <w:rPr>
          <w:rStyle w:val="Zag11"/>
          <w:rFonts w:ascii="Times New Roman" w:eastAsia="@Arial Unicode MS" w:hAnsi="Times New Roman"/>
          <w:i/>
          <w:iCs/>
          <w:sz w:val="24"/>
          <w:szCs w:val="24"/>
        </w:rPr>
        <w:t>Многообразие материалов и их практическое применение в жизни</w:t>
      </w:r>
      <w:r w:rsidRPr="00A94298">
        <w:rPr>
          <w:rStyle w:val="Zag11"/>
          <w:rFonts w:ascii="Times New Roman" w:eastAsia="@Arial Unicode MS" w:hAnsi="Times New Roman"/>
          <w:sz w:val="24"/>
          <w:szCs w:val="24"/>
        </w:rPr>
        <w:t>.</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A94298">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94298">
        <w:rPr>
          <w:rStyle w:val="Zag11"/>
          <w:rFonts w:ascii="Times New Roman" w:eastAsia="@Arial Unicode MS" w:hAnsi="Times New Roman"/>
          <w:sz w:val="24"/>
          <w:szCs w:val="24"/>
        </w:rPr>
        <w:t>.</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i/>
          <w:iCs/>
          <w:sz w:val="24"/>
          <w:szCs w:val="24"/>
        </w:rPr>
      </w:pPr>
      <w:r w:rsidRPr="00A94298">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94298">
        <w:rPr>
          <w:rStyle w:val="Zag11"/>
          <w:rFonts w:ascii="Times New Roman" w:eastAsia="@Arial Unicode MS" w:hAnsi="Times New Roman"/>
          <w:sz w:val="24"/>
          <w:szCs w:val="24"/>
        </w:rPr>
        <w:t xml:space="preserve">. </w:t>
      </w:r>
      <w:proofErr w:type="gramStart"/>
      <w:r w:rsidRPr="00A94298">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A94298">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20E7C" w:rsidRPr="00A94298" w:rsidRDefault="00E20E7C" w:rsidP="00A94298">
      <w:pPr>
        <w:tabs>
          <w:tab w:val="left" w:leader="dot" w:pos="624"/>
        </w:tabs>
        <w:spacing w:after="0" w:line="240" w:lineRule="auto"/>
        <w:ind w:left="113" w:right="57" w:firstLine="709"/>
        <w:jc w:val="both"/>
        <w:rPr>
          <w:rFonts w:ascii="Times New Roman" w:eastAsia="@Arial Unicode MS" w:hAnsi="Times New Roman"/>
          <w:b/>
          <w:bCs/>
          <w:sz w:val="24"/>
          <w:szCs w:val="24"/>
        </w:rPr>
      </w:pPr>
      <w:r w:rsidRPr="00A94298">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A94298">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A94298">
        <w:rPr>
          <w:rStyle w:val="Zag11"/>
          <w:rFonts w:ascii="Times New Roman" w:eastAsia="@Arial Unicode MS" w:hAnsi="Times New Roman"/>
          <w:i/>
          <w:iCs/>
          <w:sz w:val="24"/>
          <w:szCs w:val="24"/>
        </w:rPr>
        <w:t>разрыва</w:t>
      </w:r>
      <w:r w:rsidRPr="00A94298">
        <w:rPr>
          <w:rStyle w:val="Zag11"/>
          <w:rFonts w:ascii="Times New Roman" w:eastAsia="@Arial Unicode MS" w:hAnsi="Times New Roman"/>
          <w:sz w:val="24"/>
          <w:szCs w:val="24"/>
        </w:rPr>
        <w:t>).</w:t>
      </w:r>
      <w:proofErr w:type="gramEnd"/>
      <w:r w:rsidRPr="00A94298">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20E7C" w:rsidRPr="00A94298" w:rsidRDefault="00E20E7C" w:rsidP="00A94298">
      <w:pPr>
        <w:pStyle w:val="afff1"/>
        <w:spacing w:line="240" w:lineRule="auto"/>
        <w:ind w:left="113" w:right="57" w:firstLine="709"/>
        <w:rPr>
          <w:rFonts w:ascii="Times New Roman" w:hAnsi="Times New Roman"/>
          <w:i/>
          <w:color w:val="auto"/>
          <w:sz w:val="24"/>
          <w:szCs w:val="24"/>
        </w:rPr>
      </w:pPr>
      <w:r w:rsidRPr="00A94298">
        <w:rPr>
          <w:rFonts w:ascii="Times New Roman" w:hAnsi="Times New Roman"/>
          <w:b/>
          <w:bCs/>
          <w:i/>
          <w:color w:val="auto"/>
          <w:sz w:val="24"/>
          <w:szCs w:val="24"/>
        </w:rPr>
        <w:t>Конструирование и моделирование</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94298">
        <w:rPr>
          <w:rStyle w:val="Zag11"/>
          <w:rFonts w:ascii="Times New Roman" w:eastAsia="@Arial Unicode MS" w:hAnsi="Times New Roman"/>
          <w:i/>
          <w:iCs/>
          <w:sz w:val="24"/>
          <w:szCs w:val="24"/>
        </w:rPr>
        <w:t>различные виды конструкций и способы их сборки</w:t>
      </w:r>
      <w:r w:rsidRPr="00A94298">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A94298">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A94298">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E20E7C" w:rsidRPr="00A94298" w:rsidRDefault="00E20E7C" w:rsidP="00A94298">
      <w:pPr>
        <w:pStyle w:val="afff1"/>
        <w:spacing w:line="240" w:lineRule="auto"/>
        <w:ind w:left="113" w:right="57" w:firstLine="709"/>
        <w:rPr>
          <w:rFonts w:ascii="Times New Roman" w:hAnsi="Times New Roman"/>
          <w:i/>
          <w:color w:val="auto"/>
          <w:sz w:val="24"/>
          <w:szCs w:val="24"/>
        </w:rPr>
      </w:pPr>
      <w:r w:rsidRPr="00A94298">
        <w:rPr>
          <w:rFonts w:ascii="Times New Roman" w:hAnsi="Times New Roman"/>
          <w:b/>
          <w:bCs/>
          <w:i/>
          <w:color w:val="auto"/>
          <w:sz w:val="24"/>
          <w:szCs w:val="24"/>
        </w:rPr>
        <w:t>Практика работы на компьютере</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E20E7C" w:rsidRPr="00A94298" w:rsidRDefault="00E20E7C" w:rsidP="00A94298">
      <w:pPr>
        <w:tabs>
          <w:tab w:val="left" w:leader="dot" w:pos="624"/>
        </w:tabs>
        <w:spacing w:after="0" w:line="240" w:lineRule="auto"/>
        <w:ind w:left="113" w:right="57" w:firstLine="709"/>
        <w:jc w:val="both"/>
        <w:rPr>
          <w:rStyle w:val="Zag11"/>
          <w:rFonts w:ascii="Times New Roman" w:eastAsia="@Arial Unicode MS" w:hAnsi="Times New Roman"/>
          <w:sz w:val="24"/>
          <w:szCs w:val="24"/>
        </w:rPr>
      </w:pPr>
      <w:r w:rsidRPr="00A94298">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94298">
        <w:rPr>
          <w:rStyle w:val="Zag11"/>
          <w:rFonts w:ascii="Times New Roman" w:eastAsia="@Arial Unicode MS" w:hAnsi="Times New Roman"/>
          <w:i/>
          <w:iCs/>
          <w:sz w:val="24"/>
          <w:szCs w:val="24"/>
        </w:rPr>
        <w:t>общее представление о правилах клавиатурного письма</w:t>
      </w:r>
      <w:r w:rsidRPr="00A94298">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A94298">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A94298">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proofErr w:type="gramStart"/>
      <w:r w:rsidRPr="00A94298">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A94298">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94298">
        <w:rPr>
          <w:rFonts w:ascii="Times New Roman" w:hAnsi="Times New Roman"/>
          <w:iCs/>
          <w:color w:val="auto"/>
          <w:sz w:val="24"/>
          <w:szCs w:val="24"/>
        </w:rPr>
        <w:t>.</w:t>
      </w:r>
    </w:p>
    <w:p w:rsidR="00EE3BCE" w:rsidRPr="00A94298" w:rsidRDefault="00A94298"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1 класс</w:t>
      </w:r>
    </w:p>
    <w:p w:rsidR="00EE3BCE" w:rsidRPr="00A94298" w:rsidRDefault="00EE3BCE" w:rsidP="00A94298">
      <w:pPr>
        <w:spacing w:after="0" w:line="240" w:lineRule="auto"/>
        <w:ind w:left="113" w:right="57" w:firstLine="709"/>
        <w:jc w:val="both"/>
        <w:rPr>
          <w:rFonts w:ascii="Times New Roman" w:hAnsi="Times New Roman"/>
          <w:i/>
          <w:sz w:val="24"/>
          <w:szCs w:val="24"/>
        </w:rPr>
      </w:pPr>
      <w:r w:rsidRPr="00A94298">
        <w:rPr>
          <w:rFonts w:ascii="Times New Roman" w:hAnsi="Times New Roman"/>
          <w:i/>
          <w:sz w:val="24"/>
          <w:szCs w:val="24"/>
        </w:rPr>
        <w:t>Давайте познакомимся 3ч</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Материалы и инструменты.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Что такое технология.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«технология».</w:t>
      </w:r>
    </w:p>
    <w:p w:rsidR="00EE3BCE" w:rsidRPr="00A94298" w:rsidRDefault="00EE3BCE" w:rsidP="00A94298">
      <w:pPr>
        <w:spacing w:after="0" w:line="240" w:lineRule="auto"/>
        <w:ind w:left="113" w:right="57" w:firstLine="709"/>
        <w:jc w:val="both"/>
        <w:rPr>
          <w:rFonts w:ascii="Times New Roman" w:hAnsi="Times New Roman"/>
          <w:i/>
          <w:sz w:val="24"/>
          <w:szCs w:val="24"/>
        </w:rPr>
      </w:pPr>
      <w:r w:rsidRPr="00A94298">
        <w:rPr>
          <w:rFonts w:ascii="Times New Roman" w:hAnsi="Times New Roman"/>
          <w:i/>
          <w:sz w:val="24"/>
          <w:szCs w:val="24"/>
        </w:rPr>
        <w:t xml:space="preserve"> Человек и земля 21ч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Природный материал.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Понятия: «аппликация», «пресс», «природные материалы», «план выполнения работы» (текстовый и слайдовый).</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 Аппликация из листьев».</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Пластилин.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Понятия: «эскиз», «сборка».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аппликация из пластилина «Ромашковая поляна».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«композиция».</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«Мудрая сова».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Растения.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«земледелие»,</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«заготовка семян»</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Проект «Осенний урожай».</w:t>
      </w:r>
    </w:p>
    <w:p w:rsidR="00EE3BCE" w:rsidRPr="00A94298" w:rsidRDefault="00EE3BCE" w:rsidP="00A94298">
      <w:pPr>
        <w:spacing w:after="0" w:line="240" w:lineRule="auto"/>
        <w:ind w:left="113" w:right="57" w:firstLine="709"/>
        <w:jc w:val="both"/>
        <w:rPr>
          <w:rFonts w:ascii="Times New Roman" w:hAnsi="Times New Roman"/>
          <w:i/>
          <w:sz w:val="24"/>
          <w:szCs w:val="24"/>
        </w:rPr>
      </w:pPr>
      <w:r w:rsidRPr="00A94298">
        <w:rPr>
          <w:rFonts w:ascii="Times New Roman" w:hAnsi="Times New Roman"/>
          <w:i/>
          <w:sz w:val="24"/>
          <w:szCs w:val="24"/>
        </w:rPr>
        <w:t xml:space="preserve"> Человек и вода 4ч</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 Вода в жизни человека.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«рассада».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«Проращивание семян», «Уход за комнатными растениями»</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Питьевая вода.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«Колодец»</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Передвижение по воде.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«оригами».</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Проект: «Речной флот», Изделия: «Кораблик из бумаги», «Плот»</w:t>
      </w:r>
    </w:p>
    <w:p w:rsidR="00EE3BCE" w:rsidRPr="00A94298" w:rsidRDefault="00EE3BCE" w:rsidP="00A94298">
      <w:pPr>
        <w:spacing w:after="0" w:line="240" w:lineRule="auto"/>
        <w:ind w:left="113" w:right="57" w:firstLine="709"/>
        <w:jc w:val="both"/>
        <w:rPr>
          <w:rFonts w:ascii="Times New Roman" w:hAnsi="Times New Roman"/>
          <w:i/>
          <w:sz w:val="24"/>
          <w:szCs w:val="24"/>
        </w:rPr>
      </w:pPr>
      <w:r w:rsidRPr="00A94298">
        <w:rPr>
          <w:rFonts w:ascii="Times New Roman" w:hAnsi="Times New Roman"/>
          <w:i/>
          <w:sz w:val="24"/>
          <w:szCs w:val="24"/>
        </w:rPr>
        <w:t xml:space="preserve"> Человек и воздух 3ч</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Использование ветра.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«флюгер».</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«Вертушка»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Полеты птиц.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Понятие: «мозаика».</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«Попугай»</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Полеты человека.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Понятия: «летательные аппараты».</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«Самолет», «Парашют»</w:t>
      </w:r>
    </w:p>
    <w:p w:rsidR="00EE3BCE" w:rsidRPr="00A94298" w:rsidRDefault="00EE3BCE" w:rsidP="00A94298">
      <w:pPr>
        <w:spacing w:after="0" w:line="240" w:lineRule="auto"/>
        <w:ind w:left="113" w:right="57" w:firstLine="709"/>
        <w:jc w:val="both"/>
        <w:rPr>
          <w:rFonts w:ascii="Times New Roman" w:hAnsi="Times New Roman"/>
          <w:i/>
          <w:sz w:val="24"/>
          <w:szCs w:val="24"/>
        </w:rPr>
      </w:pPr>
      <w:r w:rsidRPr="00A94298">
        <w:rPr>
          <w:rFonts w:ascii="Times New Roman" w:hAnsi="Times New Roman"/>
          <w:i/>
          <w:sz w:val="24"/>
          <w:szCs w:val="24"/>
        </w:rPr>
        <w:t xml:space="preserve"> Человек и информация 4ч</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Способы общения.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Изделия: «Письмо на глиняной дощечке», «Зашифрованное письмо».</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Важные телефонные номера. Правила движения.</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Изделие: Составление маршрута безопасного движения от дома до школы.</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Компьютер. </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Изучение компьютера и его частей. Освоение правил пользования компьютером и поиска информации.</w:t>
      </w:r>
    </w:p>
    <w:p w:rsidR="00EE3BCE" w:rsidRPr="00A94298" w:rsidRDefault="00EE3BCE"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Понятия: «компьютер», «интернет»</w:t>
      </w:r>
    </w:p>
    <w:p w:rsidR="00166412" w:rsidRPr="00A94298" w:rsidRDefault="00A94298" w:rsidP="00A94298">
      <w:pPr>
        <w:spacing w:after="0" w:line="240" w:lineRule="auto"/>
        <w:ind w:left="113" w:right="57" w:firstLine="709"/>
        <w:jc w:val="both"/>
        <w:rPr>
          <w:rFonts w:ascii="Times New Roman" w:hAnsi="Times New Roman"/>
          <w:b/>
          <w:sz w:val="24"/>
          <w:szCs w:val="24"/>
        </w:rPr>
      </w:pPr>
      <w:r>
        <w:rPr>
          <w:rFonts w:ascii="Times New Roman" w:hAnsi="Times New Roman"/>
          <w:b/>
          <w:sz w:val="24"/>
          <w:szCs w:val="24"/>
        </w:rPr>
        <w:t>2 класс</w:t>
      </w:r>
    </w:p>
    <w:p w:rsidR="00166412" w:rsidRPr="00A94298" w:rsidRDefault="00166412" w:rsidP="00A94298">
      <w:pPr>
        <w:spacing w:after="0" w:line="240" w:lineRule="auto"/>
        <w:ind w:left="113" w:right="57" w:firstLine="709"/>
        <w:contextualSpacing/>
        <w:jc w:val="both"/>
        <w:rPr>
          <w:rFonts w:ascii="Times New Roman" w:hAnsi="Times New Roman"/>
          <w:i/>
          <w:color w:val="000000"/>
          <w:sz w:val="24"/>
          <w:szCs w:val="24"/>
        </w:rPr>
      </w:pPr>
      <w:r w:rsidRPr="00A94298">
        <w:rPr>
          <w:rFonts w:ascii="Times New Roman" w:hAnsi="Times New Roman"/>
          <w:i/>
          <w:color w:val="000000"/>
          <w:sz w:val="24"/>
          <w:szCs w:val="24"/>
        </w:rPr>
        <w:t>Раздел 1. Давайте познакомимся. Как работать с учебником.</w:t>
      </w:r>
    </w:p>
    <w:p w:rsidR="00166412" w:rsidRPr="00A94298" w:rsidRDefault="00166412" w:rsidP="00A94298">
      <w:pPr>
        <w:pStyle w:val="c8"/>
        <w:numPr>
          <w:ilvl w:val="0"/>
          <w:numId w:val="209"/>
        </w:numPr>
        <w:shd w:val="clear" w:color="auto" w:fill="FFFFFF"/>
        <w:spacing w:before="0" w:beforeAutospacing="0" w:after="0" w:afterAutospacing="0"/>
        <w:ind w:left="113" w:right="57" w:firstLine="709"/>
        <w:jc w:val="both"/>
        <w:rPr>
          <w:rStyle w:val="c0"/>
          <w:color w:val="000000"/>
        </w:rPr>
      </w:pPr>
      <w:r w:rsidRPr="00A94298">
        <w:rPr>
          <w:rStyle w:val="c0"/>
          <w:color w:val="000000"/>
        </w:rPr>
        <w:t xml:space="preserve">Анализировать и сравнивать учебник, рабочую тетрадь, объяснять назначение каждого пособия. </w:t>
      </w:r>
    </w:p>
    <w:p w:rsidR="00166412" w:rsidRPr="00A94298" w:rsidRDefault="00166412" w:rsidP="00A94298">
      <w:pPr>
        <w:pStyle w:val="c8"/>
        <w:numPr>
          <w:ilvl w:val="0"/>
          <w:numId w:val="209"/>
        </w:numPr>
        <w:shd w:val="clear" w:color="auto" w:fill="FFFFFF"/>
        <w:spacing w:before="0" w:beforeAutospacing="0" w:after="0" w:afterAutospacing="0"/>
        <w:ind w:left="113" w:right="57" w:firstLine="709"/>
        <w:jc w:val="both"/>
        <w:rPr>
          <w:color w:val="000000"/>
        </w:rPr>
      </w:pPr>
      <w:r w:rsidRPr="00A94298">
        <w:rPr>
          <w:rStyle w:val="c0"/>
          <w:color w:val="000000"/>
        </w:rPr>
        <w:t>Использовать при изготовлении изделий навигационную систему учебника (систему условных знаков) и критерии оценки изготовления изделия.</w:t>
      </w:r>
    </w:p>
    <w:p w:rsidR="00166412" w:rsidRPr="00A94298" w:rsidRDefault="00166412" w:rsidP="00A94298">
      <w:pPr>
        <w:pStyle w:val="c8"/>
        <w:numPr>
          <w:ilvl w:val="0"/>
          <w:numId w:val="209"/>
        </w:numPr>
        <w:shd w:val="clear" w:color="auto" w:fill="FFFFFF"/>
        <w:spacing w:before="0" w:beforeAutospacing="0" w:after="0" w:afterAutospacing="0"/>
        <w:ind w:left="113" w:right="57" w:firstLine="709"/>
        <w:jc w:val="both"/>
        <w:rPr>
          <w:color w:val="000000"/>
        </w:rPr>
      </w:pPr>
      <w:r w:rsidRPr="00A94298">
        <w:rPr>
          <w:rStyle w:val="c0"/>
          <w:color w:val="000000"/>
        </w:rPr>
        <w:t>Определять материалы и инструменты, необходимые для изготовления изделий.</w:t>
      </w:r>
    </w:p>
    <w:p w:rsidR="00166412" w:rsidRPr="00A94298" w:rsidRDefault="00166412" w:rsidP="00A94298">
      <w:pPr>
        <w:pStyle w:val="c8"/>
        <w:shd w:val="clear" w:color="auto" w:fill="FFFFFF"/>
        <w:spacing w:before="0" w:beforeAutospacing="0" w:after="0" w:afterAutospacing="0"/>
        <w:ind w:left="113" w:right="57" w:firstLine="709"/>
        <w:jc w:val="both"/>
        <w:rPr>
          <w:rStyle w:val="c0"/>
          <w:color w:val="000000"/>
        </w:rPr>
      </w:pPr>
      <w:r w:rsidRPr="00A94298">
        <w:rPr>
          <w:rStyle w:val="c0"/>
          <w:color w:val="000000"/>
        </w:rPr>
        <w:t>Выпускник получит возможность научиться:</w:t>
      </w:r>
    </w:p>
    <w:p w:rsidR="00166412" w:rsidRPr="00A94298" w:rsidRDefault="00166412" w:rsidP="00A94298">
      <w:pPr>
        <w:pStyle w:val="c8"/>
        <w:numPr>
          <w:ilvl w:val="0"/>
          <w:numId w:val="209"/>
        </w:numPr>
        <w:shd w:val="clear" w:color="auto" w:fill="FFFFFF"/>
        <w:spacing w:before="0" w:beforeAutospacing="0" w:after="0" w:afterAutospacing="0"/>
        <w:ind w:left="113" w:right="57" w:firstLine="709"/>
        <w:jc w:val="both"/>
        <w:rPr>
          <w:color w:val="000000"/>
        </w:rPr>
      </w:pPr>
      <w:r w:rsidRPr="00A94298">
        <w:rPr>
          <w:rStyle w:val="c0"/>
          <w:color w:val="000000"/>
        </w:rPr>
        <w:t>Использовать рубрику «Вопросы юного технолога» для организации проектной деятельности при изготовлении изделия.</w:t>
      </w:r>
    </w:p>
    <w:p w:rsidR="00166412" w:rsidRPr="00A94298" w:rsidRDefault="00166412" w:rsidP="00A94298">
      <w:pPr>
        <w:spacing w:after="0" w:line="240" w:lineRule="auto"/>
        <w:ind w:left="113" w:right="57" w:firstLine="709"/>
        <w:contextualSpacing/>
        <w:jc w:val="both"/>
        <w:rPr>
          <w:rFonts w:ascii="Times New Roman" w:hAnsi="Times New Roman"/>
          <w:color w:val="000000"/>
          <w:sz w:val="24"/>
          <w:szCs w:val="24"/>
        </w:rPr>
      </w:pPr>
      <w:r w:rsidRPr="00A94298">
        <w:rPr>
          <w:rFonts w:ascii="Times New Roman" w:hAnsi="Times New Roman"/>
          <w:i/>
          <w:color w:val="000000"/>
          <w:sz w:val="24"/>
          <w:szCs w:val="24"/>
        </w:rPr>
        <w:t>Раздел 2. Человек и земля.</w:t>
      </w:r>
      <w:r w:rsidRPr="00A94298">
        <w:rPr>
          <w:rFonts w:ascii="Times New Roman" w:hAnsi="Times New Roman"/>
          <w:color w:val="000000"/>
          <w:sz w:val="24"/>
          <w:szCs w:val="24"/>
        </w:rPr>
        <w:t xml:space="preserve"> Посуда. Изделие «Корзина с цветами». Работа с пластичными материалами (пластилин). Композиция «Семейка грибов на поляне». Работа с пластичными материалами (тесто пластика). Изделие «Игрушка из теста». Работа с пластичными материалами. Проект «Праздничный стол». Человек и лошадь. Работа с картоном. Изделие «Лошадка». Домашние птицы. Работа с природными материалами. Изделие «Курочка из крупы». Работа с бумагой. Проект «Деревенский двор». Работа с различными материалами. Изделие «Ёлочная игрушка из яиц».</w:t>
      </w:r>
    </w:p>
    <w:p w:rsidR="00166412" w:rsidRPr="00A94298" w:rsidRDefault="00166412" w:rsidP="00A94298">
      <w:pPr>
        <w:spacing w:after="0" w:line="240" w:lineRule="auto"/>
        <w:ind w:left="113" w:right="57" w:firstLine="709"/>
        <w:contextualSpacing/>
        <w:jc w:val="both"/>
        <w:rPr>
          <w:rFonts w:ascii="Times New Roman" w:hAnsi="Times New Roman"/>
          <w:color w:val="000000"/>
          <w:sz w:val="24"/>
          <w:szCs w:val="24"/>
        </w:rPr>
      </w:pPr>
      <w:r w:rsidRPr="00A94298">
        <w:rPr>
          <w:rFonts w:ascii="Times New Roman" w:hAnsi="Times New Roman"/>
          <w:color w:val="000000"/>
          <w:sz w:val="24"/>
          <w:szCs w:val="24"/>
        </w:rPr>
        <w:t>Работа с бумагой. Полуобъёмная пластика. Изделие «Изба». Работа с волокнистыми материалами. Изделие «Домовой». Проект «Убранство избы». Работа с пластичными материалами. Изделие «Русская печь». Проект «Убранство избы». Работа с бумагой. Изделие «Коврик». Работа с картоном. Изделие «Стол и скамья».</w:t>
      </w:r>
      <w:r w:rsidRPr="00A94298">
        <w:rPr>
          <w:rFonts w:ascii="Times New Roman" w:hAnsi="Times New Roman"/>
          <w:i/>
          <w:color w:val="000000"/>
          <w:sz w:val="24"/>
          <w:szCs w:val="24"/>
        </w:rPr>
        <w:t xml:space="preserve"> </w:t>
      </w:r>
      <w:r w:rsidRPr="00A94298">
        <w:rPr>
          <w:rFonts w:ascii="Times New Roman" w:hAnsi="Times New Roman"/>
          <w:color w:val="000000"/>
          <w:sz w:val="24"/>
          <w:szCs w:val="24"/>
        </w:rPr>
        <w:t>Практическая работа «Выращивание лука».</w:t>
      </w:r>
      <w:r w:rsidRPr="00A94298">
        <w:rPr>
          <w:rFonts w:ascii="Times New Roman" w:hAnsi="Times New Roman"/>
          <w:i/>
          <w:color w:val="000000"/>
          <w:sz w:val="24"/>
          <w:szCs w:val="24"/>
        </w:rPr>
        <w:t xml:space="preserve"> </w:t>
      </w:r>
      <w:r w:rsidRPr="00A94298">
        <w:rPr>
          <w:rFonts w:ascii="Times New Roman" w:hAnsi="Times New Roman"/>
          <w:color w:val="000000"/>
          <w:sz w:val="24"/>
          <w:szCs w:val="24"/>
        </w:rPr>
        <w:t>Работа с волокнистыми материалами. Изделие «Русская красавица». Работа с бумагой. Изделие «Костюмы для Ани и Вани». Работа с ткаными материалами. Изделие «Кошелёк». Работа с ткаными материалами. Изделия «Тамбурные стежки», «Салфетка».</w:t>
      </w:r>
    </w:p>
    <w:p w:rsidR="00166412" w:rsidRPr="00A94298" w:rsidRDefault="00166412" w:rsidP="00A94298">
      <w:pPr>
        <w:spacing w:after="0" w:line="240" w:lineRule="auto"/>
        <w:ind w:left="113" w:right="57" w:firstLine="709"/>
        <w:contextualSpacing/>
        <w:jc w:val="both"/>
        <w:rPr>
          <w:rFonts w:ascii="Times New Roman" w:hAnsi="Times New Roman"/>
          <w:color w:val="000000"/>
          <w:sz w:val="24"/>
          <w:szCs w:val="24"/>
        </w:rPr>
      </w:pPr>
      <w:r w:rsidRPr="00A94298">
        <w:rPr>
          <w:rFonts w:ascii="Times New Roman" w:hAnsi="Times New Roman"/>
          <w:i/>
          <w:color w:val="000000"/>
          <w:sz w:val="24"/>
          <w:szCs w:val="24"/>
        </w:rPr>
        <w:t>Раздел 3. Человек и вода.</w:t>
      </w:r>
      <w:r w:rsidRPr="00A94298">
        <w:rPr>
          <w:rFonts w:ascii="Times New Roman" w:hAnsi="Times New Roman"/>
          <w:color w:val="000000"/>
          <w:sz w:val="24"/>
          <w:szCs w:val="24"/>
        </w:rPr>
        <w:t xml:space="preserve"> Работа с волокнистыми материалами. Изделие «Золотая рыбка». Работа с природными материалами. Изделие «Аквариум». Работа с бумагой и волокнистыми материалами. Изделие «Русалка». </w:t>
      </w:r>
    </w:p>
    <w:p w:rsidR="00166412" w:rsidRPr="00A94298" w:rsidRDefault="00166412" w:rsidP="00A94298">
      <w:pPr>
        <w:spacing w:after="0" w:line="240" w:lineRule="auto"/>
        <w:ind w:left="113" w:right="57" w:firstLine="709"/>
        <w:contextualSpacing/>
        <w:jc w:val="both"/>
        <w:rPr>
          <w:rFonts w:ascii="Times New Roman" w:hAnsi="Times New Roman"/>
          <w:color w:val="000000"/>
          <w:sz w:val="24"/>
          <w:szCs w:val="24"/>
        </w:rPr>
      </w:pPr>
      <w:r w:rsidRPr="00A94298">
        <w:rPr>
          <w:rFonts w:ascii="Times New Roman" w:hAnsi="Times New Roman"/>
          <w:i/>
          <w:color w:val="000000"/>
          <w:sz w:val="24"/>
          <w:szCs w:val="24"/>
        </w:rPr>
        <w:t>Раздел 4. Человек и воздух.</w:t>
      </w:r>
      <w:r w:rsidRPr="00A94298">
        <w:rPr>
          <w:rFonts w:ascii="Times New Roman" w:hAnsi="Times New Roman"/>
          <w:color w:val="000000"/>
          <w:sz w:val="24"/>
          <w:szCs w:val="24"/>
        </w:rPr>
        <w:t xml:space="preserve"> Работа с бумагой. Изделие «Птица счастья». Изделие «Ветряная мельница». Работа с фольгой. Изделие «Флюгер». </w:t>
      </w:r>
    </w:p>
    <w:p w:rsidR="00166412" w:rsidRPr="00A94298" w:rsidRDefault="00166412" w:rsidP="00A94298">
      <w:pPr>
        <w:spacing w:after="0" w:line="240" w:lineRule="auto"/>
        <w:ind w:left="113" w:right="57" w:firstLine="709"/>
        <w:contextualSpacing/>
        <w:jc w:val="both"/>
        <w:rPr>
          <w:rFonts w:ascii="Times New Roman" w:hAnsi="Times New Roman"/>
          <w:color w:val="000000"/>
          <w:sz w:val="24"/>
          <w:szCs w:val="24"/>
        </w:rPr>
      </w:pPr>
      <w:r w:rsidRPr="00A94298">
        <w:rPr>
          <w:rFonts w:ascii="Times New Roman" w:hAnsi="Times New Roman"/>
          <w:i/>
          <w:color w:val="000000"/>
          <w:sz w:val="24"/>
          <w:szCs w:val="24"/>
        </w:rPr>
        <w:t>Раздел 5. Человек и информация.</w:t>
      </w:r>
      <w:r w:rsidRPr="00A94298">
        <w:rPr>
          <w:rFonts w:ascii="Times New Roman" w:hAnsi="Times New Roman"/>
          <w:color w:val="000000"/>
          <w:sz w:val="24"/>
          <w:szCs w:val="24"/>
        </w:rPr>
        <w:t xml:space="preserve"> Работа с бумагой и картоном.  Изделие «Книжка-ширма».  Практическая работа «Ищем информацию в Интернете». Подведение итогов за год.</w:t>
      </w:r>
    </w:p>
    <w:p w:rsidR="003C655E" w:rsidRPr="00A94298" w:rsidRDefault="00A94298" w:rsidP="00A94298">
      <w:pPr>
        <w:pStyle w:val="afc"/>
        <w:ind w:left="113" w:right="57" w:firstLine="709"/>
        <w:jc w:val="both"/>
        <w:rPr>
          <w:rFonts w:ascii="Times New Roman" w:hAnsi="Times New Roman"/>
          <w:b/>
          <w:bCs/>
          <w:sz w:val="24"/>
          <w:szCs w:val="24"/>
        </w:rPr>
      </w:pPr>
      <w:r w:rsidRPr="00A94298">
        <w:rPr>
          <w:rFonts w:ascii="Times New Roman" w:hAnsi="Times New Roman"/>
          <w:b/>
          <w:bCs/>
          <w:sz w:val="24"/>
          <w:szCs w:val="24"/>
        </w:rPr>
        <w:t>3 класс</w:t>
      </w:r>
    </w:p>
    <w:p w:rsidR="003C655E" w:rsidRPr="00A94298" w:rsidRDefault="003C655E" w:rsidP="00A94298">
      <w:pPr>
        <w:spacing w:after="0" w:line="240" w:lineRule="auto"/>
        <w:ind w:left="113" w:right="57" w:firstLine="709"/>
        <w:contextualSpacing/>
        <w:jc w:val="both"/>
        <w:rPr>
          <w:rFonts w:ascii="Times New Roman" w:hAnsi="Times New Roman"/>
          <w:noProof/>
          <w:color w:val="000000"/>
          <w:spacing w:val="1"/>
          <w:sz w:val="24"/>
          <w:szCs w:val="24"/>
          <w:lang w:eastAsia="en-US"/>
        </w:rPr>
      </w:pPr>
      <w:r w:rsidRPr="00A94298">
        <w:rPr>
          <w:rFonts w:ascii="Times New Roman" w:hAnsi="Times New Roman"/>
          <w:b/>
          <w:sz w:val="24"/>
          <w:szCs w:val="24"/>
        </w:rPr>
        <w:t>Вводный урок (1 час)</w:t>
      </w:r>
      <w:r w:rsidRPr="00A94298">
        <w:rPr>
          <w:rFonts w:ascii="Times New Roman" w:hAnsi="Times New Roman"/>
          <w:bCs/>
          <w:sz w:val="24"/>
          <w:szCs w:val="24"/>
          <w:lang w:eastAsia="en-US"/>
        </w:rPr>
        <w:t xml:space="preserve"> Как работать с учебником.</w:t>
      </w:r>
    </w:p>
    <w:p w:rsidR="003C655E" w:rsidRPr="00A94298" w:rsidRDefault="003C655E" w:rsidP="00A94298">
      <w:pPr>
        <w:spacing w:after="0" w:line="240" w:lineRule="auto"/>
        <w:ind w:left="113" w:right="57" w:firstLine="709"/>
        <w:contextualSpacing/>
        <w:jc w:val="both"/>
        <w:rPr>
          <w:rFonts w:ascii="Times New Roman" w:hAnsi="Times New Roman"/>
          <w:noProof/>
          <w:sz w:val="24"/>
          <w:szCs w:val="24"/>
          <w:lang w:eastAsia="en-US"/>
        </w:rPr>
      </w:pPr>
      <w:r w:rsidRPr="00A94298">
        <w:rPr>
          <w:rFonts w:ascii="Times New Roman" w:hAnsi="Times New Roman"/>
          <w:b/>
          <w:noProof/>
          <w:sz w:val="24"/>
          <w:szCs w:val="24"/>
          <w:lang w:eastAsia="en-US"/>
        </w:rPr>
        <w:t xml:space="preserve">Раздел </w:t>
      </w:r>
      <w:r w:rsidRPr="00A94298">
        <w:rPr>
          <w:rFonts w:ascii="Times New Roman" w:hAnsi="Times New Roman"/>
          <w:b/>
          <w:noProof/>
          <w:sz w:val="24"/>
          <w:szCs w:val="24"/>
          <w:lang w:val="en-US" w:eastAsia="en-US"/>
        </w:rPr>
        <w:t>I</w:t>
      </w:r>
      <w:r w:rsidRPr="00A94298">
        <w:rPr>
          <w:rFonts w:ascii="Times New Roman" w:hAnsi="Times New Roman"/>
          <w:b/>
          <w:noProof/>
          <w:sz w:val="24"/>
          <w:szCs w:val="24"/>
          <w:lang w:eastAsia="en-US"/>
        </w:rPr>
        <w:t xml:space="preserve">. </w:t>
      </w:r>
      <w:r w:rsidRPr="00A94298">
        <w:rPr>
          <w:rFonts w:ascii="Times New Roman" w:hAnsi="Times New Roman"/>
          <w:b/>
          <w:sz w:val="24"/>
          <w:szCs w:val="24"/>
        </w:rPr>
        <w:t>Человек и земля (21 час</w:t>
      </w:r>
      <w:bookmarkStart w:id="109" w:name="_GoBack"/>
      <w:bookmarkEnd w:id="109"/>
      <w:r w:rsidRPr="00A94298">
        <w:rPr>
          <w:rFonts w:ascii="Times New Roman" w:hAnsi="Times New Roman"/>
          <w:b/>
          <w:sz w:val="24"/>
          <w:szCs w:val="24"/>
        </w:rPr>
        <w:t xml:space="preserve">) </w:t>
      </w:r>
      <w:r w:rsidRPr="00A94298">
        <w:rPr>
          <w:rFonts w:ascii="Times New Roman" w:hAnsi="Times New Roman"/>
          <w:sz w:val="24"/>
          <w:szCs w:val="24"/>
        </w:rPr>
        <w:t>Архитектура. Изделие «Дом». Городские постройки. Изделие «Телебашня». Изделие «Городской парк». Проект «Детская площадка». Ателье мод. Изделие «Украшение платочка монограммой». Ателье мод. Экскурсия в ателье «Стиль». Изготовление тканей. Изделие «Гобелен». Вязание. Изделие «Воздушные петли». Одежда для карнавала. Изделие «Кавалер», «Дама». Бисероплетение. Изделие Браслетик «Подковки». Кафе. Изделие «Весы». Изделие «Фруктовый завтрак». Изделие «Колпачок-цыпленок». Изделие «Бутерброды». Салфетница. Магазин подарков. Изделие «Брелок для ключей». Изделие «Золотистая соломка». Упаковка подарков. Экскурсия в магазин «Кодак». Автомастерская. Изделие фургон «Мороженое».</w:t>
      </w:r>
    </w:p>
    <w:p w:rsidR="003C655E" w:rsidRPr="00A94298" w:rsidRDefault="003C655E" w:rsidP="00A94298">
      <w:pPr>
        <w:spacing w:after="0" w:line="240" w:lineRule="auto"/>
        <w:ind w:left="113" w:right="57" w:firstLine="709"/>
        <w:contextualSpacing/>
        <w:jc w:val="both"/>
        <w:rPr>
          <w:rFonts w:ascii="Times New Roman" w:hAnsi="Times New Roman"/>
          <w:noProof/>
          <w:sz w:val="24"/>
          <w:szCs w:val="24"/>
          <w:lang w:eastAsia="en-US"/>
        </w:rPr>
      </w:pPr>
      <w:r w:rsidRPr="00A94298">
        <w:rPr>
          <w:rFonts w:ascii="Times New Roman" w:hAnsi="Times New Roman"/>
          <w:b/>
          <w:noProof/>
          <w:sz w:val="24"/>
          <w:szCs w:val="24"/>
          <w:lang w:eastAsia="en-US"/>
        </w:rPr>
        <w:t xml:space="preserve">Раздел II. Человек и вода (4 часа). </w:t>
      </w:r>
      <w:r w:rsidRPr="00A94298">
        <w:rPr>
          <w:rFonts w:ascii="Times New Roman" w:hAnsi="Times New Roman"/>
          <w:noProof/>
          <w:sz w:val="24"/>
          <w:szCs w:val="24"/>
          <w:lang w:eastAsia="en-US"/>
        </w:rPr>
        <w:t xml:space="preserve">Мосты.Изделие «Модель моста». Водный транспорт. </w:t>
      </w:r>
      <w:proofErr w:type="gramStart"/>
      <w:r w:rsidRPr="00A94298">
        <w:rPr>
          <w:rFonts w:ascii="Times New Roman" w:hAnsi="Times New Roman"/>
          <w:noProof/>
          <w:sz w:val="24"/>
          <w:szCs w:val="24"/>
          <w:lang w:eastAsia="en-US"/>
        </w:rPr>
        <w:t>Изделие «Яхта».Проект «Океанариум».Изделие «Осьминоги и рыбки».Фонтаны.Изделие «Фонтан».</w:t>
      </w:r>
      <w:proofErr w:type="gramEnd"/>
    </w:p>
    <w:p w:rsidR="003C655E" w:rsidRPr="00A94298" w:rsidRDefault="003C655E" w:rsidP="00A94298">
      <w:pPr>
        <w:spacing w:after="0" w:line="240" w:lineRule="auto"/>
        <w:ind w:left="113" w:right="57" w:firstLine="709"/>
        <w:contextualSpacing/>
        <w:jc w:val="both"/>
        <w:rPr>
          <w:rFonts w:ascii="Times New Roman" w:hAnsi="Times New Roman"/>
          <w:noProof/>
          <w:sz w:val="24"/>
          <w:szCs w:val="24"/>
          <w:lang w:eastAsia="en-US"/>
        </w:rPr>
      </w:pPr>
      <w:r w:rsidRPr="00A94298">
        <w:rPr>
          <w:rFonts w:ascii="Times New Roman" w:hAnsi="Times New Roman"/>
          <w:b/>
          <w:noProof/>
          <w:sz w:val="24"/>
          <w:szCs w:val="24"/>
          <w:lang w:eastAsia="en-US"/>
        </w:rPr>
        <w:t xml:space="preserve">Раздел III. Человек и воздух (3 часа). </w:t>
      </w:r>
      <w:r w:rsidRPr="00A94298">
        <w:rPr>
          <w:rFonts w:ascii="Times New Roman" w:hAnsi="Times New Roman"/>
          <w:noProof/>
          <w:sz w:val="24"/>
          <w:szCs w:val="24"/>
          <w:lang w:eastAsia="en-US"/>
        </w:rPr>
        <w:t>Зоопарк. Изделие «Птицы». Вертолетная площадка. Изделие «Вертолет «Муха». Воздушный шар. Изделие из папье-маше «Воздушный шар».</w:t>
      </w:r>
    </w:p>
    <w:p w:rsidR="003C655E" w:rsidRPr="00A94298" w:rsidRDefault="003C655E" w:rsidP="00A94298">
      <w:pPr>
        <w:spacing w:after="0" w:line="240" w:lineRule="auto"/>
        <w:ind w:left="113" w:right="57" w:firstLine="709"/>
        <w:contextualSpacing/>
        <w:jc w:val="both"/>
        <w:rPr>
          <w:rFonts w:ascii="Times New Roman" w:hAnsi="Times New Roman"/>
          <w:noProof/>
          <w:sz w:val="24"/>
          <w:szCs w:val="24"/>
          <w:lang w:eastAsia="en-US"/>
        </w:rPr>
      </w:pPr>
      <w:r w:rsidRPr="00A94298">
        <w:rPr>
          <w:rFonts w:ascii="Times New Roman" w:hAnsi="Times New Roman"/>
          <w:b/>
          <w:noProof/>
          <w:sz w:val="24"/>
          <w:szCs w:val="24"/>
          <w:lang w:eastAsia="en-US"/>
        </w:rPr>
        <w:t xml:space="preserve">Раздел IV. Человек и информация (5 часов). </w:t>
      </w:r>
      <w:r w:rsidRPr="00A94298">
        <w:rPr>
          <w:rFonts w:ascii="Times New Roman" w:hAnsi="Times New Roman"/>
          <w:noProof/>
          <w:sz w:val="24"/>
          <w:szCs w:val="24"/>
          <w:lang w:eastAsia="en-US"/>
        </w:rPr>
        <w:t>Переплетная мастерская. Изделие «Переплетные работы». Почта. Экскурсия на почту. Изделие «Заполняем бланк».</w:t>
      </w:r>
    </w:p>
    <w:p w:rsidR="003C655E" w:rsidRPr="00A94298" w:rsidRDefault="003C655E" w:rsidP="00A94298">
      <w:pPr>
        <w:spacing w:after="0" w:line="240" w:lineRule="auto"/>
        <w:ind w:left="113" w:right="57" w:firstLine="709"/>
        <w:contextualSpacing/>
        <w:jc w:val="both"/>
        <w:rPr>
          <w:rFonts w:ascii="Times New Roman" w:hAnsi="Times New Roman"/>
          <w:noProof/>
          <w:color w:val="000000"/>
          <w:spacing w:val="-3"/>
          <w:sz w:val="24"/>
          <w:szCs w:val="24"/>
          <w:lang w:eastAsia="en-US"/>
        </w:rPr>
      </w:pPr>
      <w:r w:rsidRPr="00A94298">
        <w:rPr>
          <w:rFonts w:ascii="Times New Roman" w:hAnsi="Times New Roman"/>
          <w:noProof/>
          <w:sz w:val="24"/>
          <w:szCs w:val="24"/>
          <w:lang w:eastAsia="en-US"/>
        </w:rPr>
        <w:t>Кукольный театр. Проект «Готовим спектакль». Афиша. Экскурсия в КДЦ «Слобода».</w:t>
      </w:r>
      <w:r w:rsidRPr="00A94298">
        <w:rPr>
          <w:rFonts w:ascii="Times New Roman" w:hAnsi="Times New Roman"/>
          <w:noProof/>
          <w:color w:val="000000"/>
          <w:spacing w:val="-3"/>
          <w:sz w:val="24"/>
          <w:szCs w:val="24"/>
          <w:lang w:eastAsia="en-US"/>
        </w:rPr>
        <w:t xml:space="preserve">Программа </w:t>
      </w:r>
      <w:r w:rsidRPr="00A94298">
        <w:rPr>
          <w:rFonts w:ascii="Times New Roman" w:hAnsi="Times New Roman"/>
          <w:noProof/>
          <w:color w:val="000000"/>
          <w:spacing w:val="-3"/>
          <w:sz w:val="24"/>
          <w:szCs w:val="24"/>
          <w:lang w:val="en-US" w:eastAsia="en-US"/>
        </w:rPr>
        <w:t>MicrosoftOfficeWord</w:t>
      </w:r>
      <w:r w:rsidRPr="00A94298">
        <w:rPr>
          <w:rFonts w:ascii="Times New Roman" w:hAnsi="Times New Roman"/>
          <w:noProof/>
          <w:color w:val="000000"/>
          <w:spacing w:val="-3"/>
          <w:sz w:val="24"/>
          <w:szCs w:val="24"/>
          <w:lang w:eastAsia="en-US"/>
        </w:rPr>
        <w:t>. Правила набора текс</w:t>
      </w:r>
      <w:r w:rsidRPr="00A94298">
        <w:rPr>
          <w:rFonts w:ascii="Times New Roman" w:hAnsi="Times New Roman"/>
          <w:noProof/>
          <w:color w:val="000000"/>
          <w:spacing w:val="-1"/>
          <w:sz w:val="24"/>
          <w:szCs w:val="24"/>
          <w:lang w:eastAsia="en-US"/>
        </w:rPr>
        <w:t xml:space="preserve">та. Программа </w:t>
      </w:r>
      <w:r w:rsidRPr="00A94298">
        <w:rPr>
          <w:rFonts w:ascii="Times New Roman" w:hAnsi="Times New Roman"/>
          <w:noProof/>
          <w:color w:val="000000"/>
          <w:spacing w:val="-1"/>
          <w:sz w:val="24"/>
          <w:szCs w:val="24"/>
          <w:lang w:val="en-US" w:eastAsia="en-US"/>
        </w:rPr>
        <w:t>MicrosoftWordDocument</w:t>
      </w:r>
      <w:r w:rsidRPr="00A94298">
        <w:rPr>
          <w:rFonts w:ascii="Times New Roman" w:hAnsi="Times New Roman"/>
          <w:noProof/>
          <w:color w:val="000000"/>
          <w:spacing w:val="-1"/>
          <w:sz w:val="24"/>
          <w:szCs w:val="24"/>
          <w:lang w:eastAsia="en-US"/>
        </w:rPr>
        <w:t>.</w:t>
      </w:r>
      <w:r w:rsidRPr="00A94298">
        <w:rPr>
          <w:rFonts w:ascii="Times New Roman" w:hAnsi="Times New Roman"/>
          <w:noProof/>
          <w:color w:val="000000"/>
          <w:spacing w:val="-1"/>
          <w:sz w:val="24"/>
          <w:szCs w:val="24"/>
          <w:lang w:val="en-US" w:eastAsia="en-US"/>
        </w:rPr>
        <w:t>doc</w:t>
      </w:r>
      <w:r w:rsidRPr="00A94298">
        <w:rPr>
          <w:rFonts w:ascii="Times New Roman" w:hAnsi="Times New Roman"/>
          <w:noProof/>
          <w:color w:val="000000"/>
          <w:spacing w:val="-1"/>
          <w:sz w:val="24"/>
          <w:szCs w:val="24"/>
          <w:lang w:eastAsia="en-US"/>
        </w:rPr>
        <w:t>. Сохране</w:t>
      </w:r>
      <w:r w:rsidRPr="00A94298">
        <w:rPr>
          <w:rFonts w:ascii="Times New Roman" w:hAnsi="Times New Roman"/>
          <w:noProof/>
          <w:color w:val="000000"/>
          <w:spacing w:val="1"/>
          <w:sz w:val="24"/>
          <w:szCs w:val="24"/>
          <w:lang w:eastAsia="en-US"/>
        </w:rPr>
        <w:t xml:space="preserve">ние документа, форматирование и печать. </w:t>
      </w:r>
      <w:r w:rsidRPr="00A94298">
        <w:rPr>
          <w:rFonts w:ascii="Times New Roman" w:hAnsi="Times New Roman"/>
          <w:noProof/>
          <w:color w:val="000000"/>
          <w:spacing w:val="2"/>
          <w:sz w:val="24"/>
          <w:szCs w:val="24"/>
          <w:lang w:eastAsia="en-US"/>
        </w:rPr>
        <w:t>Создание афиши и программки на компьютере.</w:t>
      </w:r>
      <w:r w:rsidRPr="00A94298">
        <w:rPr>
          <w:rFonts w:ascii="Times New Roman" w:hAnsi="Times New Roman"/>
          <w:noProof/>
          <w:color w:val="000000"/>
          <w:spacing w:val="1"/>
          <w:sz w:val="24"/>
          <w:szCs w:val="24"/>
          <w:lang w:eastAsia="en-US"/>
        </w:rPr>
        <w:t>Понятия: афиша, панель инструментов, текстовый ре</w:t>
      </w:r>
      <w:r w:rsidRPr="00A94298">
        <w:rPr>
          <w:rFonts w:ascii="Times New Roman" w:hAnsi="Times New Roman"/>
          <w:noProof/>
          <w:color w:val="000000"/>
          <w:spacing w:val="-3"/>
          <w:sz w:val="24"/>
          <w:szCs w:val="24"/>
          <w:lang w:eastAsia="en-US"/>
        </w:rPr>
        <w:t>дактор.</w:t>
      </w:r>
    </w:p>
    <w:p w:rsidR="009C1BFF" w:rsidRPr="00A94298" w:rsidRDefault="00A94298" w:rsidP="00A94298">
      <w:pPr>
        <w:spacing w:after="0" w:line="240" w:lineRule="auto"/>
        <w:ind w:left="113" w:right="57" w:firstLine="709"/>
        <w:jc w:val="both"/>
        <w:rPr>
          <w:rFonts w:ascii="Times New Roman" w:hAnsi="Times New Roman"/>
          <w:b/>
          <w:color w:val="000000"/>
          <w:sz w:val="24"/>
          <w:szCs w:val="24"/>
        </w:rPr>
      </w:pPr>
      <w:r w:rsidRPr="00A94298">
        <w:rPr>
          <w:rFonts w:ascii="Times New Roman" w:hAnsi="Times New Roman"/>
          <w:b/>
          <w:sz w:val="24"/>
          <w:szCs w:val="24"/>
        </w:rPr>
        <w:t>4 класс</w:t>
      </w:r>
    </w:p>
    <w:p w:rsidR="009C1BFF" w:rsidRPr="00A94298" w:rsidRDefault="009C1BFF" w:rsidP="00A94298">
      <w:pPr>
        <w:spacing w:after="0" w:line="240" w:lineRule="auto"/>
        <w:ind w:left="113" w:right="57" w:firstLine="709"/>
        <w:jc w:val="both"/>
        <w:rPr>
          <w:rFonts w:ascii="Times New Roman" w:hAnsi="Times New Roman"/>
          <w:b/>
          <w:color w:val="000000"/>
          <w:sz w:val="24"/>
          <w:szCs w:val="24"/>
        </w:rPr>
      </w:pPr>
      <w:r w:rsidRPr="00A94298">
        <w:rPr>
          <w:rFonts w:ascii="Times New Roman" w:hAnsi="Times New Roman"/>
          <w:b/>
          <w:color w:val="000000"/>
          <w:sz w:val="24"/>
          <w:szCs w:val="24"/>
        </w:rPr>
        <w:t>Раздел 1. Давайте познакомимся. Как работать с учебником.</w:t>
      </w:r>
    </w:p>
    <w:p w:rsidR="009C1BFF" w:rsidRPr="00A94298" w:rsidRDefault="009C1BFF" w:rsidP="00A94298">
      <w:pPr>
        <w:pStyle w:val="c8"/>
        <w:shd w:val="clear" w:color="auto" w:fill="FFFFFF"/>
        <w:spacing w:before="0" w:beforeAutospacing="0" w:after="0" w:afterAutospacing="0"/>
        <w:ind w:left="113" w:right="57" w:firstLine="709"/>
        <w:jc w:val="both"/>
        <w:rPr>
          <w:rStyle w:val="c0"/>
          <w:rFonts w:eastAsia="Calibri"/>
        </w:rPr>
      </w:pPr>
      <w:r w:rsidRPr="00A94298">
        <w:rPr>
          <w:rStyle w:val="c0"/>
          <w:rFonts w:eastAsia="Calibri"/>
          <w:color w:val="000000"/>
        </w:rPr>
        <w:t xml:space="preserve">Анализировать и сравнивать учебник, рабочую тетрадь, объяснять назначение каждого пособия. </w:t>
      </w:r>
    </w:p>
    <w:p w:rsidR="009C1BFF" w:rsidRPr="00A94298" w:rsidRDefault="009C1BFF" w:rsidP="00A94298">
      <w:pPr>
        <w:pStyle w:val="c8"/>
        <w:shd w:val="clear" w:color="auto" w:fill="FFFFFF"/>
        <w:spacing w:before="0" w:beforeAutospacing="0" w:after="0" w:afterAutospacing="0"/>
        <w:ind w:left="113" w:right="57" w:firstLine="709"/>
        <w:jc w:val="both"/>
        <w:rPr>
          <w:rFonts w:eastAsia="Calibri"/>
        </w:rPr>
      </w:pPr>
      <w:r w:rsidRPr="00A94298">
        <w:rPr>
          <w:rStyle w:val="c0"/>
          <w:rFonts w:eastAsia="Calibri"/>
          <w:color w:val="000000"/>
        </w:rPr>
        <w:t>Использовать при изготовлении изделий навигационную систему учебника (систему условных знаков) и критерии оценки изготовления изделия.</w:t>
      </w:r>
    </w:p>
    <w:p w:rsidR="009C1BFF" w:rsidRPr="00A94298" w:rsidRDefault="009C1BFF" w:rsidP="00A94298">
      <w:pPr>
        <w:pStyle w:val="c8"/>
        <w:shd w:val="clear" w:color="auto" w:fill="FFFFFF"/>
        <w:spacing w:before="0" w:beforeAutospacing="0" w:after="0" w:afterAutospacing="0"/>
        <w:ind w:left="113" w:right="57" w:firstLine="709"/>
        <w:jc w:val="both"/>
        <w:rPr>
          <w:color w:val="000000"/>
        </w:rPr>
      </w:pPr>
      <w:r w:rsidRPr="00A94298">
        <w:rPr>
          <w:rStyle w:val="c0"/>
          <w:rFonts w:eastAsia="Calibri"/>
          <w:color w:val="000000"/>
        </w:rPr>
        <w:t>Определять материалы и инструменты, необходимые для изготовления изделий.</w:t>
      </w:r>
    </w:p>
    <w:p w:rsidR="009C1BFF" w:rsidRPr="00A94298" w:rsidRDefault="009C1BFF" w:rsidP="00A94298">
      <w:pPr>
        <w:pStyle w:val="c8"/>
        <w:shd w:val="clear" w:color="auto" w:fill="FFFFFF"/>
        <w:spacing w:before="0" w:beforeAutospacing="0" w:after="0" w:afterAutospacing="0"/>
        <w:ind w:left="113" w:right="57" w:firstLine="709"/>
        <w:jc w:val="both"/>
        <w:rPr>
          <w:rStyle w:val="c0"/>
          <w:rFonts w:eastAsia="Calibri"/>
        </w:rPr>
      </w:pPr>
      <w:r w:rsidRPr="00A94298">
        <w:rPr>
          <w:rStyle w:val="c0"/>
          <w:rFonts w:eastAsia="Calibri"/>
          <w:color w:val="000000"/>
        </w:rPr>
        <w:t>Выпускник получит возможность научиться:</w:t>
      </w:r>
    </w:p>
    <w:p w:rsidR="009C1BFF" w:rsidRPr="00A94298" w:rsidRDefault="009C1BFF" w:rsidP="00A94298">
      <w:pPr>
        <w:pStyle w:val="c8"/>
        <w:shd w:val="clear" w:color="auto" w:fill="FFFFFF"/>
        <w:spacing w:before="0" w:beforeAutospacing="0" w:after="0" w:afterAutospacing="0"/>
        <w:ind w:left="113" w:right="57" w:firstLine="709"/>
        <w:jc w:val="both"/>
        <w:rPr>
          <w:rFonts w:eastAsia="Calibri"/>
        </w:rPr>
      </w:pPr>
      <w:r w:rsidRPr="00A94298">
        <w:rPr>
          <w:rStyle w:val="c0"/>
          <w:rFonts w:eastAsia="Calibri"/>
          <w:color w:val="000000"/>
        </w:rPr>
        <w:t>Использовать рубрику «Вопросы юного технолога» для организации проектной деятельности при изготовлении изделия.</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color w:val="000000"/>
          <w:sz w:val="24"/>
          <w:szCs w:val="24"/>
        </w:rPr>
        <w:t>Раздел 2. Человек и земля.</w:t>
      </w:r>
      <w:r w:rsidRPr="00A94298">
        <w:rPr>
          <w:rFonts w:ascii="Times New Roman" w:hAnsi="Times New Roman"/>
          <w:b/>
          <w:sz w:val="24"/>
          <w:szCs w:val="24"/>
        </w:rPr>
        <w:t xml:space="preserve"> (21 ч).</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Вагоностроительный завод (2 ч). История развития железных дорог. Виды вагонов.  Работа с бумагой. Изделие «Модель вагона».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Полезные ископаемые (2 ч). Виды ископаемых. Способ добычи. Работа с пластилином. Изделие «Малахитовая шкатулка»,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Автомобильный завод (2 ч). Производственный цикл создания автомобиля. Работа с металлическим и пластмассовым конструктором</w:t>
      </w:r>
      <w:proofErr w:type="gramStart"/>
      <w:r w:rsidRPr="00A94298">
        <w:rPr>
          <w:rFonts w:ascii="Times New Roman" w:hAnsi="Times New Roman"/>
          <w:sz w:val="24"/>
          <w:szCs w:val="24"/>
        </w:rPr>
        <w:t xml:space="preserve">.. </w:t>
      </w:r>
      <w:proofErr w:type="gramEnd"/>
      <w:r w:rsidRPr="00A94298">
        <w:rPr>
          <w:rFonts w:ascii="Times New Roman" w:hAnsi="Times New Roman"/>
          <w:sz w:val="24"/>
          <w:szCs w:val="24"/>
        </w:rPr>
        <w:t>Кузов грузовика. Сборка самосвала.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Монетный двор (2 ч). Чеканка медалей. Формы медалей. Работа с металлизированной бумагой – фольгой. Тиснение на по фольге</w:t>
      </w:r>
      <w:proofErr w:type="gramStart"/>
      <w:r w:rsidRPr="00A94298">
        <w:rPr>
          <w:rFonts w:ascii="Times New Roman" w:hAnsi="Times New Roman"/>
          <w:sz w:val="24"/>
          <w:szCs w:val="24"/>
        </w:rPr>
        <w:t xml:space="preserve"> .</w:t>
      </w:r>
      <w:proofErr w:type="gramEnd"/>
      <w:r w:rsidRPr="00A94298">
        <w:rPr>
          <w:rFonts w:ascii="Times New Roman" w:hAnsi="Times New Roman"/>
          <w:sz w:val="24"/>
          <w:szCs w:val="24"/>
        </w:rPr>
        <w:t xml:space="preserve"> Изделие «Медаль».</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Фаянсовый завод (2 ч). Фаянсовая посуда. Работа с пластилином. Изделие «Ваза».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Швейная фабрика (2 ч)</w:t>
      </w:r>
      <w:proofErr w:type="gramStart"/>
      <w:r w:rsidRPr="00A94298">
        <w:rPr>
          <w:rFonts w:ascii="Times New Roman" w:hAnsi="Times New Roman"/>
          <w:sz w:val="24"/>
          <w:szCs w:val="24"/>
        </w:rPr>
        <w:t>.Т</w:t>
      </w:r>
      <w:proofErr w:type="gramEnd"/>
      <w:r w:rsidRPr="00A94298">
        <w:rPr>
          <w:rFonts w:ascii="Times New Roman" w:hAnsi="Times New Roman"/>
          <w:sz w:val="24"/>
          <w:szCs w:val="24"/>
        </w:rPr>
        <w:t>ехнология производственного процесса на швейной фабрике. Снятие мерок. Декорирование изделия. Изделие «Прихватка», «Птичка».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Обувное производство (2 ч) История создания обуви. Виды материалов. Виды обуви. Снятие мерки с ноги, определение размера.  Работа с бумагой. Изделие «Модель детской летней обуви».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Деревообрабатывающее производство (2 ч). Виды древесины. Свойства. Инструменты. Изделие «Лесенка-опора для растений»</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Кондитерская фабрика (2 ч</w:t>
      </w:r>
      <w:proofErr w:type="gramStart"/>
      <w:r w:rsidRPr="00A94298">
        <w:rPr>
          <w:rFonts w:ascii="Times New Roman" w:hAnsi="Times New Roman"/>
          <w:sz w:val="24"/>
          <w:szCs w:val="24"/>
        </w:rPr>
        <w:t>)Т</w:t>
      </w:r>
      <w:proofErr w:type="gramEnd"/>
      <w:r w:rsidRPr="00A94298">
        <w:rPr>
          <w:rFonts w:ascii="Times New Roman" w:hAnsi="Times New Roman"/>
          <w:sz w:val="24"/>
          <w:szCs w:val="24"/>
        </w:rPr>
        <w:t xml:space="preserve">ехнология производства кондитерских изделий .Гигиена приготовления пищи.. Изделие пирожное «Картошка»., «Шоколадное печенье».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Бытовая техника (2 ч). Виды бытовой техники. Правила эксплуатации. Светильники. Сборка простой электрической цепи.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Тепличное хозяйство(1 ч) Виды теплиц. Уход за посевами. Проект «Цветы для школьной клумбы».</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color w:val="000000"/>
          <w:sz w:val="24"/>
          <w:szCs w:val="24"/>
        </w:rPr>
        <w:t>Раздел 3. Человек и вода</w:t>
      </w:r>
      <w:r w:rsidRPr="00A94298">
        <w:rPr>
          <w:rFonts w:ascii="Times New Roman" w:hAnsi="Times New Roman"/>
          <w:b/>
          <w:i/>
          <w:color w:val="000000"/>
          <w:sz w:val="24"/>
          <w:szCs w:val="24"/>
        </w:rPr>
        <w:t>.</w:t>
      </w:r>
      <w:r w:rsidRPr="00A94298">
        <w:rPr>
          <w:rFonts w:ascii="Times New Roman" w:hAnsi="Times New Roman"/>
          <w:b/>
          <w:sz w:val="24"/>
          <w:szCs w:val="24"/>
        </w:rPr>
        <w:t>(3 ч).</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Водоканал (1 ч</w:t>
      </w:r>
      <w:proofErr w:type="gramStart"/>
      <w:r w:rsidRPr="00A94298">
        <w:rPr>
          <w:rFonts w:ascii="Times New Roman" w:hAnsi="Times New Roman"/>
          <w:sz w:val="24"/>
          <w:szCs w:val="24"/>
        </w:rPr>
        <w:t xml:space="preserve"> )</w:t>
      </w:r>
      <w:proofErr w:type="gramEnd"/>
      <w:r w:rsidRPr="00A94298">
        <w:rPr>
          <w:rFonts w:ascii="Times New Roman" w:hAnsi="Times New Roman"/>
          <w:sz w:val="24"/>
          <w:szCs w:val="24"/>
        </w:rPr>
        <w:t xml:space="preserve"> Значение воды в жизни человека. Способы очистки воды. Очистительные сооружения. Изделие «Фильтр для очистки воды»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Порт (1 ч) Особенности работы порта. Профессии людей, занятых в порту. Изделие «Канатная лестница»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Узелковое плетение (1 ч)</w:t>
      </w:r>
      <w:proofErr w:type="gramStart"/>
      <w:r w:rsidRPr="00A94298">
        <w:rPr>
          <w:rFonts w:ascii="Times New Roman" w:hAnsi="Times New Roman"/>
          <w:sz w:val="24"/>
          <w:szCs w:val="24"/>
        </w:rPr>
        <w:t>.О</w:t>
      </w:r>
      <w:proofErr w:type="gramEnd"/>
      <w:r w:rsidRPr="00A94298">
        <w:rPr>
          <w:rFonts w:ascii="Times New Roman" w:hAnsi="Times New Roman"/>
          <w:sz w:val="24"/>
          <w:szCs w:val="24"/>
        </w:rPr>
        <w:t>собенности техники макраме. Изделие «Браслет»</w:t>
      </w:r>
    </w:p>
    <w:p w:rsidR="009C1BFF" w:rsidRPr="00A94298" w:rsidRDefault="009C1BFF" w:rsidP="00A94298">
      <w:pPr>
        <w:spacing w:after="0" w:line="240" w:lineRule="auto"/>
        <w:ind w:left="113" w:right="57" w:firstLine="709"/>
        <w:jc w:val="both"/>
        <w:rPr>
          <w:rFonts w:ascii="Times New Roman" w:hAnsi="Times New Roman"/>
          <w:b/>
          <w:color w:val="000000"/>
          <w:sz w:val="24"/>
          <w:szCs w:val="24"/>
        </w:rPr>
      </w:pPr>
      <w:r w:rsidRPr="00A94298">
        <w:rPr>
          <w:rFonts w:ascii="Times New Roman" w:hAnsi="Times New Roman"/>
          <w:b/>
          <w:color w:val="000000"/>
          <w:sz w:val="24"/>
          <w:szCs w:val="24"/>
        </w:rPr>
        <w:t xml:space="preserve">Раздел 4. Человек и воздух (3 часа)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color w:val="000000"/>
          <w:sz w:val="24"/>
          <w:szCs w:val="24"/>
        </w:rPr>
        <w:t xml:space="preserve"> </w:t>
      </w:r>
      <w:r w:rsidRPr="00A94298">
        <w:rPr>
          <w:rFonts w:ascii="Times New Roman" w:hAnsi="Times New Roman"/>
          <w:sz w:val="24"/>
          <w:szCs w:val="24"/>
        </w:rPr>
        <w:t>Самолётостроение. Ракетостроение (1 ч)</w:t>
      </w:r>
      <w:proofErr w:type="gramStart"/>
      <w:r w:rsidRPr="00A94298">
        <w:rPr>
          <w:rFonts w:ascii="Times New Roman" w:hAnsi="Times New Roman"/>
          <w:sz w:val="24"/>
          <w:szCs w:val="24"/>
        </w:rPr>
        <w:t>.И</w:t>
      </w:r>
      <w:proofErr w:type="gramEnd"/>
      <w:r w:rsidRPr="00A94298">
        <w:rPr>
          <w:rFonts w:ascii="Times New Roman" w:hAnsi="Times New Roman"/>
          <w:sz w:val="24"/>
          <w:szCs w:val="24"/>
        </w:rPr>
        <w:t>стория самолётостроения. Функции самолётов и космических ракет. Работа с металлическим конструктором. Изделие «Самолёт».</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Ракета- носитель (1 ч)</w:t>
      </w:r>
      <w:proofErr w:type="gramStart"/>
      <w:r w:rsidRPr="00A94298">
        <w:rPr>
          <w:rFonts w:ascii="Times New Roman" w:hAnsi="Times New Roman"/>
          <w:sz w:val="24"/>
          <w:szCs w:val="24"/>
        </w:rPr>
        <w:t>.С</w:t>
      </w:r>
      <w:proofErr w:type="gramEnd"/>
      <w:r w:rsidRPr="00A94298">
        <w:rPr>
          <w:rFonts w:ascii="Times New Roman" w:hAnsi="Times New Roman"/>
          <w:sz w:val="24"/>
          <w:szCs w:val="24"/>
        </w:rPr>
        <w:t>равнение конструкции самолёта и космической ракеты. Технологическая карта. Работа с бумагой. Изделие «Ракета-носитель».</w:t>
      </w:r>
    </w:p>
    <w:p w:rsidR="009C1BFF" w:rsidRPr="00A94298" w:rsidRDefault="009C1BFF" w:rsidP="00A94298">
      <w:pPr>
        <w:spacing w:after="0" w:line="240" w:lineRule="auto"/>
        <w:ind w:left="113" w:right="57" w:firstLine="709"/>
        <w:jc w:val="both"/>
        <w:rPr>
          <w:rFonts w:ascii="Times New Roman" w:hAnsi="Times New Roman"/>
          <w:color w:val="000000"/>
          <w:sz w:val="24"/>
          <w:szCs w:val="24"/>
        </w:rPr>
      </w:pPr>
      <w:r w:rsidRPr="00A94298">
        <w:rPr>
          <w:rFonts w:ascii="Times New Roman" w:hAnsi="Times New Roman"/>
          <w:sz w:val="24"/>
          <w:szCs w:val="24"/>
        </w:rPr>
        <w:t>Летательный аппарат. Воздушный змей (1 ч).</w:t>
      </w:r>
      <w:r w:rsidRPr="00A94298">
        <w:rPr>
          <w:rFonts w:ascii="Times New Roman" w:hAnsi="Times New Roman"/>
          <w:color w:val="000000"/>
          <w:sz w:val="24"/>
          <w:szCs w:val="24"/>
        </w:rPr>
        <w:t xml:space="preserve"> История возникновения первых летательных аппаратов. Правила разметки деталей из бумаги и картона на сгибание.</w:t>
      </w:r>
    </w:p>
    <w:p w:rsidR="009C1BFF" w:rsidRPr="00A94298" w:rsidRDefault="009C1BFF" w:rsidP="00A94298">
      <w:pPr>
        <w:spacing w:after="0" w:line="240" w:lineRule="auto"/>
        <w:ind w:left="113" w:right="57" w:firstLine="709"/>
        <w:jc w:val="both"/>
        <w:rPr>
          <w:rFonts w:ascii="Times New Roman" w:hAnsi="Times New Roman"/>
          <w:b/>
          <w:color w:val="000000"/>
          <w:sz w:val="24"/>
          <w:szCs w:val="24"/>
        </w:rPr>
      </w:pPr>
      <w:r w:rsidRPr="00A94298">
        <w:rPr>
          <w:rFonts w:ascii="Times New Roman" w:hAnsi="Times New Roman"/>
          <w:b/>
          <w:color w:val="000000"/>
          <w:sz w:val="24"/>
          <w:szCs w:val="24"/>
        </w:rPr>
        <w:t xml:space="preserve">Раздел 5. Человек и информация. </w:t>
      </w:r>
      <w:r w:rsidRPr="00A94298">
        <w:rPr>
          <w:rFonts w:ascii="Times New Roman" w:hAnsi="Times New Roman"/>
          <w:b/>
          <w:sz w:val="24"/>
          <w:szCs w:val="24"/>
        </w:rPr>
        <w:t>(6 ч).</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Создание титульного листа (1 ч). Виды и способы передачи информации. Знакомство с работой издательств. Создание книг.</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Работа с таблицами (1 ч). Компьютер. Программа M</w:t>
      </w:r>
      <w:r w:rsidRPr="00A94298">
        <w:rPr>
          <w:rFonts w:ascii="Times New Roman" w:hAnsi="Times New Roman"/>
          <w:sz w:val="24"/>
          <w:szCs w:val="24"/>
          <w:lang w:val="en-US"/>
        </w:rPr>
        <w:t>icrosoft</w:t>
      </w:r>
      <w:r w:rsidRPr="00A94298">
        <w:rPr>
          <w:rFonts w:ascii="Times New Roman" w:hAnsi="Times New Roman"/>
          <w:sz w:val="24"/>
          <w:szCs w:val="24"/>
        </w:rPr>
        <w:t xml:space="preserve"> </w:t>
      </w:r>
      <w:r w:rsidRPr="00A94298">
        <w:rPr>
          <w:rFonts w:ascii="Times New Roman" w:hAnsi="Times New Roman"/>
          <w:sz w:val="24"/>
          <w:szCs w:val="24"/>
          <w:lang w:val="en-US"/>
        </w:rPr>
        <w:t>Word</w:t>
      </w:r>
      <w:r w:rsidRPr="00A94298">
        <w:rPr>
          <w:rFonts w:ascii="Times New Roman" w:hAnsi="Times New Roman"/>
          <w:sz w:val="24"/>
          <w:szCs w:val="24"/>
        </w:rPr>
        <w:t xml:space="preserve">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Создание содержания книги (1 ч). ИКТ на службе человека. Редакционно-издательская подготовка.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Переплётные работы (2 ч) Переплётные работы. Способ соединения листов. Изделие «Книга «Дневник путешественника».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Заключительный урок (1 ч)</w:t>
      </w:r>
      <w:proofErr w:type="gramStart"/>
      <w:r w:rsidRPr="00A94298">
        <w:rPr>
          <w:rFonts w:ascii="Times New Roman" w:hAnsi="Times New Roman"/>
          <w:sz w:val="24"/>
          <w:szCs w:val="24"/>
        </w:rPr>
        <w:t>.П</w:t>
      </w:r>
      <w:proofErr w:type="gramEnd"/>
      <w:r w:rsidRPr="00A94298">
        <w:rPr>
          <w:rFonts w:ascii="Times New Roman" w:hAnsi="Times New Roman"/>
          <w:sz w:val="24"/>
          <w:szCs w:val="24"/>
        </w:rPr>
        <w:t>резентация работ. Выставка.</w:t>
      </w:r>
    </w:p>
    <w:p w:rsidR="00A260C5" w:rsidRDefault="00A260C5" w:rsidP="00200359">
      <w:pPr>
        <w:pStyle w:val="afff1"/>
        <w:spacing w:line="240" w:lineRule="auto"/>
        <w:ind w:left="-284" w:right="4" w:firstLine="426"/>
        <w:rPr>
          <w:rFonts w:ascii="Times New Roman" w:hAnsi="Times New Roman"/>
          <w:color w:val="auto"/>
          <w:sz w:val="24"/>
          <w:szCs w:val="24"/>
        </w:rPr>
      </w:pPr>
    </w:p>
    <w:p w:rsidR="00E20E7C" w:rsidRPr="00A94298" w:rsidRDefault="00E20E7C" w:rsidP="00A94298">
      <w:pPr>
        <w:pStyle w:val="affa"/>
        <w:numPr>
          <w:ilvl w:val="3"/>
          <w:numId w:val="57"/>
        </w:numPr>
        <w:ind w:left="113" w:right="57" w:firstLine="709"/>
        <w:jc w:val="both"/>
        <w:outlineLvl w:val="1"/>
        <w:rPr>
          <w:b/>
          <w:sz w:val="24"/>
          <w:szCs w:val="24"/>
        </w:rPr>
      </w:pPr>
      <w:bookmarkStart w:id="110" w:name="_Toc288394094"/>
      <w:bookmarkStart w:id="111" w:name="_Toc288410561"/>
      <w:bookmarkStart w:id="112" w:name="_Toc288410690"/>
      <w:bookmarkStart w:id="113" w:name="_Toc424564338"/>
      <w:r w:rsidRPr="00A94298">
        <w:rPr>
          <w:b/>
          <w:sz w:val="24"/>
          <w:szCs w:val="24"/>
        </w:rPr>
        <w:t>Физическая культура</w:t>
      </w:r>
      <w:bookmarkEnd w:id="110"/>
      <w:bookmarkEnd w:id="111"/>
      <w:bookmarkEnd w:id="112"/>
      <w:bookmarkEnd w:id="113"/>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Знания о физической культуре</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z w:val="24"/>
          <w:szCs w:val="24"/>
        </w:rPr>
        <w:t>Физическая культура.</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 xml:space="preserve">Физическая культура как система </w:t>
      </w:r>
      <w:r w:rsidRPr="00A94298">
        <w:rPr>
          <w:rFonts w:ascii="Times New Roman" w:hAnsi="Times New Roman"/>
          <w:color w:val="auto"/>
          <w:spacing w:val="2"/>
          <w:sz w:val="24"/>
          <w:szCs w:val="24"/>
        </w:rPr>
        <w:t xml:space="preserve">разнообразных форм занятий физическими упражнениями </w:t>
      </w:r>
      <w:r w:rsidRPr="00A94298">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color w:val="auto"/>
          <w:spacing w:val="2"/>
          <w:sz w:val="24"/>
          <w:szCs w:val="24"/>
        </w:rPr>
        <w:t xml:space="preserve">Правила предупреждения травматизма во время занятий </w:t>
      </w:r>
      <w:r w:rsidRPr="00A94298">
        <w:rPr>
          <w:rFonts w:ascii="Times New Roman" w:hAnsi="Times New Roman"/>
          <w:color w:val="auto"/>
          <w:sz w:val="24"/>
          <w:szCs w:val="24"/>
        </w:rPr>
        <w:t>физическими упражнениями: организация мест занятий, подбор одежды, обуви и инвентаря.</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pacing w:val="2"/>
          <w:sz w:val="24"/>
          <w:szCs w:val="24"/>
        </w:rPr>
        <w:t>Из истории физической культуры.</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 xml:space="preserve">История развития </w:t>
      </w:r>
      <w:r w:rsidRPr="00A94298">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20E7C" w:rsidRPr="00A94298" w:rsidRDefault="00E20E7C" w:rsidP="00A94298">
      <w:pPr>
        <w:pStyle w:val="afff1"/>
        <w:spacing w:line="240" w:lineRule="auto"/>
        <w:ind w:left="113" w:right="57" w:firstLine="709"/>
        <w:rPr>
          <w:rFonts w:ascii="Times New Roman" w:hAnsi="Times New Roman"/>
          <w:color w:val="auto"/>
          <w:spacing w:val="-2"/>
          <w:sz w:val="24"/>
          <w:szCs w:val="24"/>
        </w:rPr>
      </w:pPr>
      <w:r w:rsidRPr="00A94298">
        <w:rPr>
          <w:rFonts w:ascii="Times New Roman" w:hAnsi="Times New Roman"/>
          <w:b/>
          <w:bCs/>
          <w:i/>
          <w:color w:val="auto"/>
          <w:spacing w:val="-4"/>
          <w:sz w:val="24"/>
          <w:szCs w:val="24"/>
        </w:rPr>
        <w:t>Физические упражнения.</w:t>
      </w:r>
      <w:r w:rsidRPr="00A94298">
        <w:rPr>
          <w:rFonts w:ascii="Times New Roman" w:hAnsi="Times New Roman"/>
          <w:b/>
          <w:bCs/>
          <w:color w:val="auto"/>
          <w:spacing w:val="-4"/>
          <w:sz w:val="24"/>
          <w:szCs w:val="24"/>
        </w:rPr>
        <w:t xml:space="preserve"> </w:t>
      </w:r>
      <w:r w:rsidRPr="00A94298">
        <w:rPr>
          <w:rFonts w:ascii="Times New Roman" w:hAnsi="Times New Roman"/>
          <w:color w:val="auto"/>
          <w:spacing w:val="-4"/>
          <w:sz w:val="24"/>
          <w:szCs w:val="24"/>
        </w:rPr>
        <w:t>Физические упражнения, их вли</w:t>
      </w:r>
      <w:r w:rsidRPr="00A94298">
        <w:rPr>
          <w:rFonts w:ascii="Times New Roman" w:hAnsi="Times New Roman"/>
          <w:color w:val="auto"/>
          <w:spacing w:val="-2"/>
          <w:sz w:val="24"/>
          <w:szCs w:val="24"/>
        </w:rPr>
        <w:t xml:space="preserve">яние на физическое развитие и развитие физических качеств. </w:t>
      </w:r>
      <w:r w:rsidRPr="00A94298">
        <w:rPr>
          <w:rFonts w:ascii="Times New Roman" w:hAnsi="Times New Roman"/>
          <w:color w:val="auto"/>
          <w:spacing w:val="-4"/>
          <w:sz w:val="24"/>
          <w:szCs w:val="24"/>
        </w:rPr>
        <w:t>Физическая подготовка и ее связь с развитием основных физи</w:t>
      </w:r>
      <w:r w:rsidRPr="00A94298">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z w:val="24"/>
          <w:szCs w:val="24"/>
        </w:rPr>
        <w:t>Физическая нагрузка и ее влияние на повышение частоты сердечных сокращений.</w:t>
      </w:r>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Способы физкультурной деятельности</w:t>
      </w:r>
    </w:p>
    <w:p w:rsidR="00E20E7C" w:rsidRPr="00A94298" w:rsidRDefault="00E20E7C" w:rsidP="00A94298">
      <w:pPr>
        <w:pStyle w:val="afff1"/>
        <w:spacing w:line="240" w:lineRule="auto"/>
        <w:ind w:left="113" w:right="57" w:firstLine="709"/>
        <w:rPr>
          <w:rFonts w:ascii="Times New Roman" w:hAnsi="Times New Roman"/>
          <w:b/>
          <w:bCs/>
          <w:color w:val="auto"/>
          <w:spacing w:val="-2"/>
          <w:sz w:val="24"/>
          <w:szCs w:val="24"/>
        </w:rPr>
      </w:pPr>
      <w:r w:rsidRPr="00A94298">
        <w:rPr>
          <w:rFonts w:ascii="Times New Roman" w:hAnsi="Times New Roman"/>
          <w:b/>
          <w:bCs/>
          <w:i/>
          <w:color w:val="auto"/>
          <w:spacing w:val="2"/>
          <w:sz w:val="24"/>
          <w:szCs w:val="24"/>
        </w:rPr>
        <w:t>Самостоятельные занятия.</w:t>
      </w:r>
      <w:r w:rsidRPr="00A94298">
        <w:rPr>
          <w:rFonts w:ascii="Times New Roman" w:hAnsi="Times New Roman"/>
          <w:b/>
          <w:bCs/>
          <w:color w:val="auto"/>
          <w:spacing w:val="2"/>
          <w:sz w:val="24"/>
          <w:szCs w:val="24"/>
        </w:rPr>
        <w:t xml:space="preserve"> </w:t>
      </w:r>
      <w:r w:rsidRPr="00A94298">
        <w:rPr>
          <w:rFonts w:ascii="Times New Roman" w:hAnsi="Times New Roman"/>
          <w:color w:val="auto"/>
          <w:spacing w:val="2"/>
          <w:sz w:val="24"/>
          <w:szCs w:val="24"/>
        </w:rPr>
        <w:t>Составление режима дня</w:t>
      </w:r>
      <w:proofErr w:type="gramStart"/>
      <w:r w:rsidRPr="00A94298">
        <w:rPr>
          <w:rFonts w:ascii="Times New Roman" w:hAnsi="Times New Roman"/>
          <w:color w:val="auto"/>
          <w:spacing w:val="2"/>
          <w:sz w:val="24"/>
          <w:szCs w:val="24"/>
        </w:rPr>
        <w:t>.</w:t>
      </w:r>
      <w:r w:rsidRPr="00A94298">
        <w:rPr>
          <w:rFonts w:ascii="Times New Roman" w:hAnsi="Times New Roman"/>
          <w:color w:val="auto"/>
          <w:spacing w:val="-2"/>
          <w:sz w:val="24"/>
          <w:szCs w:val="24"/>
        </w:rPr>
        <w:t>В</w:t>
      </w:r>
      <w:proofErr w:type="gramEnd"/>
      <w:r w:rsidRPr="00A94298">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b/>
          <w:bCs/>
          <w:i/>
          <w:color w:val="auto"/>
          <w:sz w:val="24"/>
          <w:szCs w:val="24"/>
        </w:rPr>
        <w:t>Самостоятельные наблюдения за физическим развитием и физической подготовленностью</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z w:val="24"/>
          <w:szCs w:val="24"/>
        </w:rPr>
        <w:t>Самостоятельные игры и развлечения.</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Физическое совершенствование</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b/>
          <w:bCs/>
          <w:i/>
          <w:color w:val="auto"/>
          <w:sz w:val="24"/>
          <w:szCs w:val="24"/>
        </w:rPr>
        <w:t>Физкультурно­оздоровительная деятельность.</w:t>
      </w:r>
      <w:r w:rsidRPr="00A94298">
        <w:rPr>
          <w:rFonts w:ascii="Times New Roman" w:hAnsi="Times New Roman"/>
          <w:b/>
          <w:bCs/>
          <w:color w:val="auto"/>
          <w:sz w:val="24"/>
          <w:szCs w:val="24"/>
        </w:rPr>
        <w:t xml:space="preserve"> </w:t>
      </w:r>
      <w:r w:rsidRPr="00A94298">
        <w:rPr>
          <w:rFonts w:ascii="Times New Roman" w:hAnsi="Times New Roman"/>
          <w:color w:val="auto"/>
          <w:sz w:val="24"/>
          <w:szCs w:val="24"/>
        </w:rPr>
        <w:t xml:space="preserve">Комплексы физических упражнений для утренней зарядки, </w:t>
      </w:r>
      <w:proofErr w:type="gramStart"/>
      <w:r w:rsidRPr="00A94298">
        <w:rPr>
          <w:rFonts w:ascii="Times New Roman" w:hAnsi="Times New Roman"/>
          <w:color w:val="auto"/>
          <w:sz w:val="24"/>
          <w:szCs w:val="24"/>
        </w:rPr>
        <w:t>физкульт­минуток</w:t>
      </w:r>
      <w:proofErr w:type="gramEnd"/>
      <w:r w:rsidRPr="00A94298">
        <w:rPr>
          <w:rFonts w:ascii="Times New Roman" w:hAnsi="Times New Roman"/>
          <w:color w:val="auto"/>
          <w:sz w:val="24"/>
          <w:szCs w:val="24"/>
        </w:rPr>
        <w:t>, занятий по профилактике и коррекции нарушений осанки.</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color w:val="auto"/>
          <w:sz w:val="24"/>
          <w:szCs w:val="24"/>
        </w:rPr>
        <w:t>Комплексы упражнений на развитие физических качеств.</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color w:val="auto"/>
          <w:spacing w:val="-2"/>
          <w:sz w:val="24"/>
          <w:szCs w:val="24"/>
        </w:rPr>
        <w:t xml:space="preserve">Комплексы дыхательных упражнений. Гимнастика для </w:t>
      </w:r>
      <w:r w:rsidRPr="00A94298">
        <w:rPr>
          <w:rFonts w:ascii="Times New Roman" w:hAnsi="Times New Roman"/>
          <w:color w:val="auto"/>
          <w:sz w:val="24"/>
          <w:szCs w:val="24"/>
        </w:rPr>
        <w:t>глаз.</w:t>
      </w:r>
    </w:p>
    <w:p w:rsidR="00E20E7C" w:rsidRPr="00A94298" w:rsidRDefault="00E20E7C" w:rsidP="00A94298">
      <w:pPr>
        <w:pStyle w:val="afff1"/>
        <w:spacing w:line="240" w:lineRule="auto"/>
        <w:ind w:left="113" w:right="57" w:firstLine="709"/>
        <w:rPr>
          <w:rFonts w:ascii="Times New Roman" w:hAnsi="Times New Roman"/>
          <w:b/>
          <w:bCs/>
          <w:i/>
          <w:color w:val="auto"/>
          <w:sz w:val="24"/>
          <w:szCs w:val="24"/>
        </w:rPr>
      </w:pPr>
      <w:r w:rsidRPr="00A94298">
        <w:rPr>
          <w:rFonts w:ascii="Times New Roman" w:hAnsi="Times New Roman"/>
          <w:b/>
          <w:bCs/>
          <w:i/>
          <w:color w:val="auto"/>
          <w:sz w:val="24"/>
          <w:szCs w:val="24"/>
        </w:rPr>
        <w:t>Спортивно­оздоровительная деятельность.</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b/>
          <w:bCs/>
          <w:i/>
          <w:iCs/>
          <w:color w:val="auto"/>
          <w:spacing w:val="2"/>
          <w:sz w:val="24"/>
          <w:szCs w:val="24"/>
        </w:rPr>
        <w:t>Гимнастика с основами акробатики.</w:t>
      </w:r>
      <w:r w:rsidRPr="00A94298">
        <w:rPr>
          <w:rFonts w:ascii="Times New Roman" w:hAnsi="Times New Roman"/>
          <w:b/>
          <w:bCs/>
          <w:iCs/>
          <w:color w:val="auto"/>
          <w:spacing w:val="2"/>
          <w:sz w:val="24"/>
          <w:szCs w:val="24"/>
        </w:rPr>
        <w:t xml:space="preserve"> </w:t>
      </w:r>
      <w:r w:rsidRPr="00A94298">
        <w:rPr>
          <w:rFonts w:ascii="Times New Roman" w:hAnsi="Times New Roman"/>
          <w:iCs/>
          <w:color w:val="auto"/>
          <w:spacing w:val="2"/>
          <w:sz w:val="24"/>
          <w:szCs w:val="24"/>
        </w:rPr>
        <w:t xml:space="preserve">Организующие </w:t>
      </w:r>
      <w:r w:rsidRPr="00A94298">
        <w:rPr>
          <w:rFonts w:ascii="Times New Roman" w:hAnsi="Times New Roman"/>
          <w:iCs/>
          <w:color w:val="auto"/>
          <w:sz w:val="24"/>
          <w:szCs w:val="24"/>
        </w:rPr>
        <w:t xml:space="preserve">команды и приемы. </w:t>
      </w:r>
      <w:r w:rsidRPr="00A94298">
        <w:rPr>
          <w:rFonts w:ascii="Times New Roman" w:hAnsi="Times New Roman"/>
          <w:color w:val="auto"/>
          <w:sz w:val="24"/>
          <w:szCs w:val="24"/>
        </w:rPr>
        <w:t>Строевые действия в шеренге и колонне; выполнение строевых команд.</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Акробатические упражнения. </w:t>
      </w:r>
      <w:r w:rsidRPr="00A94298">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Акробатические комбинации. </w:t>
      </w:r>
      <w:r w:rsidRPr="00A94298">
        <w:rPr>
          <w:rFonts w:ascii="Times New Roman" w:hAnsi="Times New Roman"/>
          <w:color w:val="auto"/>
          <w:sz w:val="24"/>
          <w:szCs w:val="24"/>
        </w:rPr>
        <w:t>Пример: 1)</w:t>
      </w:r>
      <w:r w:rsidRPr="00A94298">
        <w:rPr>
          <w:rFonts w:ascii="Times New Roman" w:hAnsi="Times New Roman"/>
          <w:color w:val="auto"/>
          <w:sz w:val="24"/>
          <w:szCs w:val="24"/>
        </w:rPr>
        <w:t> </w:t>
      </w:r>
      <w:r w:rsidRPr="00A94298">
        <w:rPr>
          <w:rFonts w:ascii="Times New Roman" w:hAnsi="Times New Roman"/>
          <w:color w:val="auto"/>
          <w:sz w:val="24"/>
          <w:szCs w:val="24"/>
        </w:rPr>
        <w:t xml:space="preserve">мост из </w:t>
      </w:r>
      <w:proofErr w:type="gramStart"/>
      <w:r w:rsidRPr="00A94298">
        <w:rPr>
          <w:rFonts w:ascii="Times New Roman" w:hAnsi="Times New Roman"/>
          <w:color w:val="auto"/>
          <w:sz w:val="24"/>
          <w:szCs w:val="24"/>
        </w:rPr>
        <w:t>положения</w:t>
      </w:r>
      <w:proofErr w:type="gramEnd"/>
      <w:r w:rsidRPr="00A94298">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A94298">
        <w:rPr>
          <w:rFonts w:ascii="Times New Roman" w:hAnsi="Times New Roman"/>
          <w:color w:val="auto"/>
          <w:spacing w:val="2"/>
          <w:sz w:val="24"/>
          <w:szCs w:val="24"/>
        </w:rPr>
        <w:t>на руки в упор присев; 2)</w:t>
      </w:r>
      <w:r w:rsidRPr="00A94298">
        <w:rPr>
          <w:rFonts w:ascii="Times New Roman" w:hAnsi="Times New Roman"/>
          <w:color w:val="auto"/>
          <w:spacing w:val="2"/>
          <w:sz w:val="24"/>
          <w:szCs w:val="24"/>
        </w:rPr>
        <w:t> </w:t>
      </w:r>
      <w:r w:rsidRPr="00A94298">
        <w:rPr>
          <w:rFonts w:ascii="Times New Roman" w:hAnsi="Times New Roman"/>
          <w:color w:val="auto"/>
          <w:spacing w:val="2"/>
          <w:sz w:val="24"/>
          <w:szCs w:val="24"/>
        </w:rPr>
        <w:t xml:space="preserve">кувырок вперед в упор присев, </w:t>
      </w:r>
      <w:r w:rsidRPr="00A94298">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pacing w:val="-4"/>
          <w:sz w:val="24"/>
          <w:szCs w:val="24"/>
        </w:rPr>
        <w:t xml:space="preserve">Упражнения на низкой гимнастической перекладине: </w:t>
      </w:r>
      <w:r w:rsidRPr="00A94298">
        <w:rPr>
          <w:rFonts w:ascii="Times New Roman" w:hAnsi="Times New Roman"/>
          <w:color w:val="auto"/>
          <w:spacing w:val="-4"/>
          <w:sz w:val="24"/>
          <w:szCs w:val="24"/>
        </w:rPr>
        <w:t xml:space="preserve">висы, </w:t>
      </w:r>
      <w:r w:rsidRPr="00A94298">
        <w:rPr>
          <w:rFonts w:ascii="Times New Roman" w:hAnsi="Times New Roman"/>
          <w:color w:val="auto"/>
          <w:sz w:val="24"/>
          <w:szCs w:val="24"/>
        </w:rPr>
        <w:t>перемахи.</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pacing w:val="2"/>
          <w:sz w:val="24"/>
          <w:szCs w:val="24"/>
        </w:rPr>
        <w:t xml:space="preserve">Гимнастическая комбинация. </w:t>
      </w:r>
      <w:r w:rsidRPr="00A94298">
        <w:rPr>
          <w:rFonts w:ascii="Times New Roman" w:hAnsi="Times New Roman"/>
          <w:color w:val="auto"/>
          <w:spacing w:val="2"/>
          <w:sz w:val="24"/>
          <w:szCs w:val="24"/>
        </w:rPr>
        <w:t xml:space="preserve">Например, из виса стоя </w:t>
      </w:r>
      <w:r w:rsidRPr="00A94298">
        <w:rPr>
          <w:rFonts w:ascii="Times New Roman" w:hAnsi="Times New Roman"/>
          <w:color w:val="auto"/>
          <w:sz w:val="24"/>
          <w:szCs w:val="24"/>
        </w:rPr>
        <w:t xml:space="preserve">присев толчком двумя ногами перемах, согнув ноги, в вис </w:t>
      </w:r>
      <w:r w:rsidRPr="00A94298">
        <w:rPr>
          <w:rFonts w:ascii="Times New Roman" w:hAnsi="Times New Roman"/>
          <w:color w:val="auto"/>
          <w:spacing w:val="2"/>
          <w:sz w:val="24"/>
          <w:szCs w:val="24"/>
        </w:rPr>
        <w:t xml:space="preserve">сзади согнувшись, опускание назад в </w:t>
      </w:r>
      <w:proofErr w:type="gramStart"/>
      <w:r w:rsidRPr="00A94298">
        <w:rPr>
          <w:rFonts w:ascii="Times New Roman" w:hAnsi="Times New Roman"/>
          <w:color w:val="auto"/>
          <w:spacing w:val="2"/>
          <w:sz w:val="24"/>
          <w:szCs w:val="24"/>
        </w:rPr>
        <w:t>вис</w:t>
      </w:r>
      <w:proofErr w:type="gramEnd"/>
      <w:r w:rsidRPr="00A94298">
        <w:rPr>
          <w:rFonts w:ascii="Times New Roman" w:hAnsi="Times New Roman"/>
          <w:color w:val="auto"/>
          <w:spacing w:val="2"/>
          <w:sz w:val="24"/>
          <w:szCs w:val="24"/>
        </w:rPr>
        <w:t xml:space="preserve"> стоя и обратное </w:t>
      </w:r>
      <w:r w:rsidRPr="00A94298">
        <w:rPr>
          <w:rFonts w:ascii="Times New Roman" w:hAnsi="Times New Roman"/>
          <w:color w:val="auto"/>
          <w:sz w:val="24"/>
          <w:szCs w:val="24"/>
        </w:rPr>
        <w:t>движение через вис сзади согнувшись со сходом вперед ноги.</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Опорный прыжок: </w:t>
      </w:r>
      <w:r w:rsidRPr="00A94298">
        <w:rPr>
          <w:rFonts w:ascii="Times New Roman" w:hAnsi="Times New Roman"/>
          <w:color w:val="auto"/>
          <w:sz w:val="24"/>
          <w:szCs w:val="24"/>
        </w:rPr>
        <w:t>с разбега через гимнастического козла.</w:t>
      </w:r>
    </w:p>
    <w:p w:rsidR="00E20E7C" w:rsidRPr="00A94298" w:rsidRDefault="00E20E7C" w:rsidP="00A94298">
      <w:pPr>
        <w:pStyle w:val="afff1"/>
        <w:spacing w:line="240" w:lineRule="auto"/>
        <w:ind w:left="113" w:right="57" w:firstLine="709"/>
        <w:rPr>
          <w:rFonts w:ascii="Times New Roman" w:hAnsi="Times New Roman"/>
          <w:b/>
          <w:bCs/>
          <w:iCs/>
          <w:color w:val="auto"/>
          <w:sz w:val="24"/>
          <w:szCs w:val="24"/>
        </w:rPr>
      </w:pPr>
      <w:r w:rsidRPr="00A94298">
        <w:rPr>
          <w:rFonts w:ascii="Times New Roman" w:hAnsi="Times New Roman"/>
          <w:iCs/>
          <w:color w:val="auto"/>
          <w:spacing w:val="2"/>
          <w:sz w:val="24"/>
          <w:szCs w:val="24"/>
        </w:rPr>
        <w:t xml:space="preserve">Гимнастические упражнения прикладного характера. </w:t>
      </w:r>
      <w:r w:rsidRPr="00A94298">
        <w:rPr>
          <w:rFonts w:ascii="Times New Roman" w:hAnsi="Times New Roman"/>
          <w:color w:val="auto"/>
          <w:spacing w:val="2"/>
          <w:sz w:val="24"/>
          <w:szCs w:val="24"/>
        </w:rPr>
        <w:t xml:space="preserve">Прыжки со скакалкой. Передвижение по гимнастической </w:t>
      </w:r>
      <w:r w:rsidRPr="00A94298">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b/>
          <w:bCs/>
          <w:i/>
          <w:iCs/>
          <w:color w:val="auto"/>
          <w:sz w:val="24"/>
          <w:szCs w:val="24"/>
        </w:rPr>
        <w:t>Легкая атлетика.</w:t>
      </w:r>
      <w:r w:rsidRPr="00A94298">
        <w:rPr>
          <w:rFonts w:ascii="Times New Roman" w:hAnsi="Times New Roman"/>
          <w:b/>
          <w:bCs/>
          <w:iCs/>
          <w:color w:val="auto"/>
          <w:sz w:val="24"/>
          <w:szCs w:val="24"/>
        </w:rPr>
        <w:t xml:space="preserve"> </w:t>
      </w:r>
      <w:r w:rsidRPr="00A94298">
        <w:rPr>
          <w:rFonts w:ascii="Times New Roman" w:hAnsi="Times New Roman"/>
          <w:iCs/>
          <w:color w:val="auto"/>
          <w:sz w:val="24"/>
          <w:szCs w:val="24"/>
        </w:rPr>
        <w:t xml:space="preserve">Беговые упражнения: </w:t>
      </w:r>
      <w:r w:rsidRPr="00A94298">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Прыжковые упражнения: </w:t>
      </w:r>
      <w:r w:rsidRPr="00A94298">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Броски: </w:t>
      </w:r>
      <w:r w:rsidRPr="00A94298">
        <w:rPr>
          <w:rFonts w:ascii="Times New Roman" w:hAnsi="Times New Roman"/>
          <w:color w:val="auto"/>
          <w:sz w:val="24"/>
          <w:szCs w:val="24"/>
        </w:rPr>
        <w:t>большого мяча (</w:t>
      </w:r>
      <w:smartTag w:uri="urn:schemas-microsoft-com:office:smarttags" w:element="metricconverter">
        <w:smartTagPr>
          <w:attr w:name="ProductID" w:val="1 кг"/>
        </w:smartTagPr>
        <w:r w:rsidRPr="00A94298">
          <w:rPr>
            <w:rFonts w:ascii="Times New Roman" w:hAnsi="Times New Roman"/>
            <w:color w:val="auto"/>
            <w:sz w:val="24"/>
            <w:szCs w:val="24"/>
          </w:rPr>
          <w:t>1 кг</w:t>
        </w:r>
      </w:smartTag>
      <w:r w:rsidRPr="00A94298">
        <w:rPr>
          <w:rFonts w:ascii="Times New Roman" w:hAnsi="Times New Roman"/>
          <w:color w:val="auto"/>
          <w:sz w:val="24"/>
          <w:szCs w:val="24"/>
        </w:rPr>
        <w:t>) на дальность разными способами.</w:t>
      </w:r>
    </w:p>
    <w:p w:rsidR="00E20E7C" w:rsidRPr="00A94298" w:rsidRDefault="00E20E7C" w:rsidP="00A94298">
      <w:pPr>
        <w:pStyle w:val="afff1"/>
        <w:spacing w:line="240" w:lineRule="auto"/>
        <w:ind w:left="113" w:right="57" w:firstLine="709"/>
        <w:rPr>
          <w:rFonts w:ascii="Times New Roman" w:hAnsi="Times New Roman"/>
          <w:b/>
          <w:bCs/>
          <w:iCs/>
          <w:color w:val="auto"/>
          <w:sz w:val="24"/>
          <w:szCs w:val="24"/>
        </w:rPr>
      </w:pPr>
      <w:r w:rsidRPr="00A94298">
        <w:rPr>
          <w:rFonts w:ascii="Times New Roman" w:hAnsi="Times New Roman"/>
          <w:iCs/>
          <w:color w:val="auto"/>
          <w:sz w:val="24"/>
          <w:szCs w:val="24"/>
        </w:rPr>
        <w:t xml:space="preserve">Метание: </w:t>
      </w:r>
      <w:r w:rsidRPr="00A94298">
        <w:rPr>
          <w:rFonts w:ascii="Times New Roman" w:hAnsi="Times New Roman"/>
          <w:color w:val="auto"/>
          <w:sz w:val="24"/>
          <w:szCs w:val="24"/>
        </w:rPr>
        <w:t>малого мяча в вертикальную цель и на дальность.</w:t>
      </w:r>
    </w:p>
    <w:p w:rsidR="00E20E7C" w:rsidRPr="00A94298" w:rsidRDefault="00E20E7C" w:rsidP="00A94298">
      <w:pPr>
        <w:pStyle w:val="afff1"/>
        <w:spacing w:line="240" w:lineRule="auto"/>
        <w:ind w:left="113" w:right="57" w:firstLine="709"/>
        <w:rPr>
          <w:rFonts w:ascii="Times New Roman" w:hAnsi="Times New Roman"/>
          <w:b/>
          <w:bCs/>
          <w:iCs/>
          <w:color w:val="auto"/>
          <w:sz w:val="24"/>
          <w:szCs w:val="24"/>
        </w:rPr>
      </w:pPr>
      <w:r w:rsidRPr="00A94298">
        <w:rPr>
          <w:rFonts w:ascii="Times New Roman" w:hAnsi="Times New Roman"/>
          <w:b/>
          <w:bCs/>
          <w:i/>
          <w:iCs/>
          <w:color w:val="auto"/>
          <w:sz w:val="24"/>
          <w:szCs w:val="24"/>
        </w:rPr>
        <w:t>Лыжные гонки.</w:t>
      </w:r>
      <w:r w:rsidRPr="00A94298">
        <w:rPr>
          <w:rFonts w:ascii="Times New Roman" w:hAnsi="Times New Roman"/>
          <w:b/>
          <w:bCs/>
          <w:iCs/>
          <w:color w:val="auto"/>
          <w:sz w:val="24"/>
          <w:szCs w:val="24"/>
        </w:rPr>
        <w:t xml:space="preserve"> </w:t>
      </w:r>
      <w:r w:rsidRPr="00A94298">
        <w:rPr>
          <w:rFonts w:ascii="Times New Roman" w:hAnsi="Times New Roman"/>
          <w:color w:val="auto"/>
          <w:sz w:val="24"/>
          <w:szCs w:val="24"/>
        </w:rPr>
        <w:t>Передвижение на лыжах; повороты; спуски; подъемы; торможение.</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b/>
          <w:bCs/>
          <w:i/>
          <w:iCs/>
          <w:color w:val="auto"/>
          <w:sz w:val="24"/>
          <w:szCs w:val="24"/>
        </w:rPr>
        <w:t>Подвижные и спортивные игры.</w:t>
      </w:r>
      <w:r w:rsidRPr="00A94298">
        <w:rPr>
          <w:rFonts w:ascii="Times New Roman" w:hAnsi="Times New Roman"/>
          <w:b/>
          <w:bCs/>
          <w:iCs/>
          <w:color w:val="auto"/>
          <w:sz w:val="24"/>
          <w:szCs w:val="24"/>
        </w:rPr>
        <w:t xml:space="preserve"> </w:t>
      </w:r>
      <w:r w:rsidRPr="00A94298">
        <w:rPr>
          <w:rFonts w:ascii="Times New Roman" w:hAnsi="Times New Roman"/>
          <w:iCs/>
          <w:color w:val="auto"/>
          <w:sz w:val="24"/>
          <w:szCs w:val="24"/>
        </w:rPr>
        <w:t xml:space="preserve">На материале гимнастики с основами акробатики: </w:t>
      </w:r>
      <w:r w:rsidRPr="00A94298">
        <w:rPr>
          <w:rFonts w:ascii="Times New Roman" w:hAnsi="Times New Roman"/>
          <w:color w:val="auto"/>
          <w:sz w:val="24"/>
          <w:szCs w:val="24"/>
        </w:rPr>
        <w:t>игровые задания с исполь</w:t>
      </w:r>
      <w:r w:rsidRPr="00A94298">
        <w:rPr>
          <w:rFonts w:ascii="Times New Roman" w:hAnsi="Times New Roman"/>
          <w:color w:val="auto"/>
          <w:spacing w:val="2"/>
          <w:sz w:val="24"/>
          <w:szCs w:val="24"/>
        </w:rPr>
        <w:t xml:space="preserve">зованием строевых упражнений, упражнений на внимание, </w:t>
      </w:r>
      <w:r w:rsidRPr="00A94298">
        <w:rPr>
          <w:rFonts w:ascii="Times New Roman" w:hAnsi="Times New Roman"/>
          <w:color w:val="auto"/>
          <w:sz w:val="24"/>
          <w:szCs w:val="24"/>
        </w:rPr>
        <w:t>силу, ловкость и координацию.</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На материале легкой атлетики: </w:t>
      </w:r>
      <w:r w:rsidRPr="00A94298">
        <w:rPr>
          <w:rFonts w:ascii="Times New Roman" w:hAnsi="Times New Roman"/>
          <w:color w:val="auto"/>
          <w:sz w:val="24"/>
          <w:szCs w:val="24"/>
        </w:rPr>
        <w:t>прыжки, бег, метания и броски; упражнения на координацию, выносливость и быстроту.</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pacing w:val="2"/>
          <w:sz w:val="24"/>
          <w:szCs w:val="24"/>
        </w:rPr>
        <w:t xml:space="preserve">На материале лыжной подготовки: </w:t>
      </w:r>
      <w:r w:rsidRPr="00A94298">
        <w:rPr>
          <w:rFonts w:ascii="Times New Roman" w:hAnsi="Times New Roman"/>
          <w:color w:val="auto"/>
          <w:spacing w:val="2"/>
          <w:sz w:val="24"/>
          <w:szCs w:val="24"/>
        </w:rPr>
        <w:t>эстафеты в пере</w:t>
      </w:r>
      <w:r w:rsidRPr="00A94298">
        <w:rPr>
          <w:rFonts w:ascii="Times New Roman" w:hAnsi="Times New Roman"/>
          <w:color w:val="auto"/>
          <w:sz w:val="24"/>
          <w:szCs w:val="24"/>
        </w:rPr>
        <w:t>движении на лыжах, упражнения на выносливость и координацию.</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На материале спортивных игр:</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Футбол: </w:t>
      </w:r>
      <w:r w:rsidRPr="00A94298">
        <w:rPr>
          <w:rFonts w:ascii="Times New Roman" w:hAnsi="Times New Roman"/>
          <w:color w:val="auto"/>
          <w:sz w:val="24"/>
          <w:szCs w:val="24"/>
        </w:rPr>
        <w:t>удар по неподвижному и катящемуся мячу; оста</w:t>
      </w:r>
      <w:r w:rsidRPr="00A94298">
        <w:rPr>
          <w:rFonts w:ascii="Times New Roman" w:hAnsi="Times New Roman"/>
          <w:color w:val="auto"/>
          <w:spacing w:val="2"/>
          <w:sz w:val="24"/>
          <w:szCs w:val="24"/>
        </w:rPr>
        <w:t xml:space="preserve">новка мяча; ведение мяча; подвижные игры на материале </w:t>
      </w:r>
      <w:r w:rsidRPr="00A94298">
        <w:rPr>
          <w:rFonts w:ascii="Times New Roman" w:hAnsi="Times New Roman"/>
          <w:color w:val="auto"/>
          <w:sz w:val="24"/>
          <w:szCs w:val="24"/>
        </w:rPr>
        <w:t>футбола.</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Баскетбол: </w:t>
      </w:r>
      <w:r w:rsidRPr="00A94298">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iCs/>
          <w:color w:val="auto"/>
          <w:sz w:val="24"/>
          <w:szCs w:val="24"/>
        </w:rPr>
        <w:t xml:space="preserve">Волейбол: </w:t>
      </w:r>
      <w:r w:rsidRPr="00A94298">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E20E7C" w:rsidRPr="00A94298" w:rsidRDefault="00E20E7C" w:rsidP="00A94298">
      <w:pPr>
        <w:pStyle w:val="afff1"/>
        <w:spacing w:line="240" w:lineRule="auto"/>
        <w:ind w:left="113" w:right="57" w:firstLine="709"/>
        <w:rPr>
          <w:rFonts w:ascii="Times New Roman" w:hAnsi="Times New Roman"/>
          <w:b/>
          <w:bCs/>
          <w:i/>
          <w:iCs/>
          <w:color w:val="auto"/>
          <w:sz w:val="24"/>
          <w:szCs w:val="24"/>
        </w:rPr>
      </w:pPr>
      <w:r w:rsidRPr="00A94298">
        <w:rPr>
          <w:rFonts w:ascii="Times New Roman" w:hAnsi="Times New Roman"/>
          <w:b/>
          <w:bCs/>
          <w:i/>
          <w:iCs/>
          <w:color w:val="auto"/>
          <w:sz w:val="24"/>
          <w:szCs w:val="24"/>
        </w:rPr>
        <w:t>Общеразвивающие упражнения</w:t>
      </w:r>
    </w:p>
    <w:p w:rsidR="00E20E7C" w:rsidRPr="00A94298" w:rsidRDefault="00E20E7C" w:rsidP="00A94298">
      <w:pPr>
        <w:pStyle w:val="afff1"/>
        <w:spacing w:line="240" w:lineRule="auto"/>
        <w:ind w:left="113" w:right="57" w:firstLine="709"/>
        <w:rPr>
          <w:rFonts w:ascii="Times New Roman" w:hAnsi="Times New Roman"/>
          <w:i/>
          <w:iCs/>
          <w:color w:val="auto"/>
          <w:sz w:val="24"/>
          <w:szCs w:val="24"/>
        </w:rPr>
      </w:pPr>
      <w:r w:rsidRPr="00A94298">
        <w:rPr>
          <w:rFonts w:ascii="Times New Roman" w:hAnsi="Times New Roman"/>
          <w:b/>
          <w:bCs/>
          <w:i/>
          <w:color w:val="auto"/>
          <w:sz w:val="24"/>
          <w:szCs w:val="24"/>
        </w:rPr>
        <w:t>На материале гимнастики с основами акробатики</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pacing w:val="2"/>
          <w:sz w:val="24"/>
          <w:szCs w:val="24"/>
        </w:rPr>
        <w:t xml:space="preserve">Развитие гибкости: </w:t>
      </w:r>
      <w:r w:rsidRPr="00A94298">
        <w:rPr>
          <w:rFonts w:ascii="Times New Roman" w:hAnsi="Times New Roman"/>
          <w:color w:val="auto"/>
          <w:spacing w:val="2"/>
          <w:sz w:val="24"/>
          <w:szCs w:val="24"/>
        </w:rPr>
        <w:t xml:space="preserve">широкие стойки на ногах; ходьба </w:t>
      </w:r>
      <w:r w:rsidRPr="00A94298">
        <w:rPr>
          <w:rFonts w:ascii="Times New Roman" w:hAnsi="Times New Roman"/>
          <w:color w:val="auto"/>
          <w:sz w:val="24"/>
          <w:szCs w:val="24"/>
        </w:rPr>
        <w:t xml:space="preserve">с включением широкого шага, глубоких выпадов, в приседе, </w:t>
      </w:r>
      <w:proofErr w:type="gramStart"/>
      <w:r w:rsidRPr="00A94298">
        <w:rPr>
          <w:rFonts w:ascii="Times New Roman" w:hAnsi="Times New Roman"/>
          <w:color w:val="auto"/>
          <w:sz w:val="24"/>
          <w:szCs w:val="24"/>
        </w:rPr>
        <w:t>со</w:t>
      </w:r>
      <w:proofErr w:type="gramEnd"/>
      <w:r w:rsidRPr="00A94298">
        <w:rPr>
          <w:rFonts w:ascii="Times New Roman" w:hAnsi="Times New Roman"/>
          <w:color w:val="auto"/>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A94298">
        <w:rPr>
          <w:rFonts w:ascii="Times New Roman" w:hAnsi="Times New Roman"/>
          <w:color w:val="auto"/>
          <w:spacing w:val="2"/>
          <w:sz w:val="24"/>
          <w:szCs w:val="24"/>
        </w:rPr>
        <w:t xml:space="preserve">упражнений, включающие в себя максимальное сгибание </w:t>
      </w:r>
      <w:r w:rsidRPr="00A94298">
        <w:rPr>
          <w:rFonts w:ascii="Times New Roman" w:hAnsi="Times New Roman"/>
          <w:color w:val="auto"/>
          <w:sz w:val="24"/>
          <w:szCs w:val="24"/>
        </w:rPr>
        <w:t xml:space="preserve">и </w:t>
      </w:r>
      <w:r w:rsidRPr="00A94298">
        <w:rPr>
          <w:rFonts w:ascii="Times New Roman" w:hAnsi="Times New Roman"/>
          <w:color w:val="auto"/>
          <w:spacing w:val="2"/>
          <w:sz w:val="24"/>
          <w:szCs w:val="24"/>
        </w:rPr>
        <w:t xml:space="preserve">прогибание туловища (в стойках и седах); индивидуальные </w:t>
      </w:r>
      <w:r w:rsidRPr="00A94298">
        <w:rPr>
          <w:rFonts w:ascii="Times New Roman" w:hAnsi="Times New Roman"/>
          <w:color w:val="auto"/>
          <w:sz w:val="24"/>
          <w:szCs w:val="24"/>
        </w:rPr>
        <w:t>комплексы по развитию гибкости.</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proofErr w:type="gramStart"/>
      <w:r w:rsidRPr="00A94298">
        <w:rPr>
          <w:rFonts w:ascii="Times New Roman" w:hAnsi="Times New Roman"/>
          <w:iCs/>
          <w:color w:val="auto"/>
          <w:sz w:val="24"/>
          <w:szCs w:val="24"/>
        </w:rPr>
        <w:t xml:space="preserve">Развитие координации: </w:t>
      </w:r>
      <w:r w:rsidRPr="00A94298">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94298">
        <w:rPr>
          <w:rFonts w:ascii="Times New Roman" w:hAnsi="Times New Roman"/>
          <w:color w:val="auto"/>
          <w:spacing w:val="2"/>
          <w:sz w:val="24"/>
          <w:szCs w:val="24"/>
        </w:rPr>
        <w:t xml:space="preserve">настической скамейке, низкому гимнастическому бревну с </w:t>
      </w:r>
      <w:r w:rsidRPr="00A94298">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94298">
        <w:rPr>
          <w:rFonts w:ascii="Times New Roman" w:hAnsi="Times New Roman"/>
          <w:color w:val="auto"/>
          <w:spacing w:val="2"/>
          <w:sz w:val="24"/>
          <w:szCs w:val="24"/>
        </w:rPr>
        <w:t xml:space="preserve">переключение внимания, на расслабление мышц рук, ног, </w:t>
      </w:r>
      <w:r w:rsidRPr="00A94298">
        <w:rPr>
          <w:rFonts w:ascii="Times New Roman" w:hAnsi="Times New Roman"/>
          <w:color w:val="auto"/>
          <w:sz w:val="24"/>
          <w:szCs w:val="24"/>
        </w:rPr>
        <w:t>туловища (в положениях стоя и лежа, сидя);</w:t>
      </w:r>
      <w:proofErr w:type="gramEnd"/>
      <w:r w:rsidRPr="00A94298">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94298">
        <w:rPr>
          <w:rFonts w:ascii="Times New Roman" w:hAnsi="Times New Roman"/>
          <w:color w:val="auto"/>
          <w:spacing w:val="2"/>
          <w:sz w:val="24"/>
          <w:szCs w:val="24"/>
        </w:rPr>
        <w:t>нения на расслабление отдельных мышечных групп; пере</w:t>
      </w:r>
      <w:r w:rsidRPr="00A94298">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Формирование осанки: </w:t>
      </w:r>
      <w:r w:rsidRPr="00A94298">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20E7C" w:rsidRPr="00A94298" w:rsidRDefault="00E20E7C" w:rsidP="00A94298">
      <w:pPr>
        <w:pStyle w:val="afff1"/>
        <w:spacing w:line="240" w:lineRule="auto"/>
        <w:ind w:left="113" w:right="57" w:firstLine="709"/>
        <w:rPr>
          <w:rFonts w:ascii="Times New Roman" w:hAnsi="Times New Roman"/>
          <w:b/>
          <w:bCs/>
          <w:color w:val="auto"/>
          <w:spacing w:val="-2"/>
          <w:sz w:val="24"/>
          <w:szCs w:val="24"/>
        </w:rPr>
      </w:pPr>
      <w:r w:rsidRPr="00A94298">
        <w:rPr>
          <w:rFonts w:ascii="Times New Roman" w:hAnsi="Times New Roman"/>
          <w:iCs/>
          <w:color w:val="auto"/>
          <w:sz w:val="24"/>
          <w:szCs w:val="24"/>
        </w:rPr>
        <w:t xml:space="preserve">Развитие силовых способностей: </w:t>
      </w:r>
      <w:r w:rsidRPr="00A94298">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94298">
          <w:rPr>
            <w:rFonts w:ascii="Times New Roman" w:hAnsi="Times New Roman"/>
            <w:color w:val="auto"/>
            <w:sz w:val="24"/>
            <w:szCs w:val="24"/>
          </w:rPr>
          <w:t>1 кг</w:t>
        </w:r>
      </w:smartTag>
      <w:r w:rsidRPr="00A94298">
        <w:rPr>
          <w:rFonts w:ascii="Times New Roman" w:hAnsi="Times New Roman"/>
          <w:color w:val="auto"/>
          <w:sz w:val="24"/>
          <w:szCs w:val="24"/>
        </w:rPr>
        <w:t xml:space="preserve">, гантели до </w:t>
      </w:r>
      <w:smartTag w:uri="urn:schemas-microsoft-com:office:smarttags" w:element="metricconverter">
        <w:smartTagPr>
          <w:attr w:name="ProductID" w:val="100 г"/>
        </w:smartTagPr>
        <w:r w:rsidRPr="00A94298">
          <w:rPr>
            <w:rFonts w:ascii="Times New Roman" w:hAnsi="Times New Roman"/>
            <w:color w:val="auto"/>
            <w:sz w:val="24"/>
            <w:szCs w:val="24"/>
          </w:rPr>
          <w:t>100 г</w:t>
        </w:r>
      </w:smartTag>
      <w:r w:rsidRPr="00A94298">
        <w:rPr>
          <w:rFonts w:ascii="Times New Roman" w:hAnsi="Times New Roman"/>
          <w:color w:val="auto"/>
          <w:sz w:val="24"/>
          <w:szCs w:val="24"/>
        </w:rPr>
        <w:t>, гимнастические палки и булавы), комплексы упражнений с постепенным включением в работу основных мы</w:t>
      </w:r>
      <w:r w:rsidRPr="00A94298">
        <w:rPr>
          <w:rFonts w:ascii="Times New Roman" w:hAnsi="Times New Roman"/>
          <w:color w:val="auto"/>
          <w:spacing w:val="-2"/>
          <w:sz w:val="24"/>
          <w:szCs w:val="24"/>
        </w:rPr>
        <w:t xml:space="preserve">шечных групп и увеличивающимся отягощением; лазанье </w:t>
      </w:r>
      <w:r w:rsidRPr="00A94298">
        <w:rPr>
          <w:rFonts w:ascii="Times New Roman" w:hAnsi="Times New Roman"/>
          <w:color w:val="auto"/>
          <w:spacing w:val="2"/>
          <w:sz w:val="24"/>
          <w:szCs w:val="24"/>
        </w:rPr>
        <w:t>с дополнительным отягощением на поясе (по гимнастиче</w:t>
      </w:r>
      <w:r w:rsidRPr="00A94298">
        <w:rPr>
          <w:rFonts w:ascii="Times New Roman" w:hAnsi="Times New Roman"/>
          <w:color w:val="auto"/>
          <w:spacing w:val="-2"/>
          <w:sz w:val="24"/>
          <w:szCs w:val="24"/>
        </w:rPr>
        <w:t xml:space="preserve">ской стенке и наклонной гимнастической скамейке в упоре </w:t>
      </w:r>
      <w:r w:rsidRPr="00A94298">
        <w:rPr>
          <w:rFonts w:ascii="Times New Roman" w:hAnsi="Times New Roman"/>
          <w:color w:val="auto"/>
          <w:sz w:val="24"/>
          <w:szCs w:val="24"/>
        </w:rPr>
        <w:t>на коленях и в упоре присев); перелезание и перепрыгива</w:t>
      </w:r>
      <w:r w:rsidRPr="00A94298">
        <w:rPr>
          <w:rFonts w:ascii="Times New Roman" w:hAnsi="Times New Roman"/>
          <w:color w:val="auto"/>
          <w:spacing w:val="2"/>
          <w:sz w:val="24"/>
          <w:szCs w:val="24"/>
        </w:rPr>
        <w:t xml:space="preserve">ние через препятствия с опорой на руки; подтягивание в </w:t>
      </w:r>
      <w:r w:rsidRPr="00A94298">
        <w:rPr>
          <w:rFonts w:ascii="Times New Roman" w:hAnsi="Times New Roman"/>
          <w:color w:val="auto"/>
          <w:spacing w:val="-2"/>
          <w:sz w:val="24"/>
          <w:szCs w:val="24"/>
        </w:rPr>
        <w:t xml:space="preserve">висе стоя и лежа; </w:t>
      </w:r>
      <w:proofErr w:type="gramStart"/>
      <w:r w:rsidRPr="00A94298">
        <w:rPr>
          <w:rFonts w:ascii="Times New Roman" w:hAnsi="Times New Roman"/>
          <w:color w:val="auto"/>
          <w:spacing w:val="-2"/>
          <w:sz w:val="24"/>
          <w:szCs w:val="24"/>
        </w:rPr>
        <w:t>отжимание</w:t>
      </w:r>
      <w:proofErr w:type="gramEnd"/>
      <w:r w:rsidRPr="00A94298">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A94298">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E20E7C" w:rsidRPr="00A94298" w:rsidRDefault="00E20E7C" w:rsidP="00A94298">
      <w:pPr>
        <w:pStyle w:val="afff1"/>
        <w:spacing w:line="240" w:lineRule="auto"/>
        <w:ind w:left="113" w:right="57" w:firstLine="709"/>
        <w:rPr>
          <w:rFonts w:ascii="Times New Roman" w:hAnsi="Times New Roman"/>
          <w:i/>
          <w:iCs/>
          <w:color w:val="auto"/>
          <w:sz w:val="24"/>
          <w:szCs w:val="24"/>
        </w:rPr>
      </w:pPr>
      <w:r w:rsidRPr="00A94298">
        <w:rPr>
          <w:rFonts w:ascii="Times New Roman" w:hAnsi="Times New Roman"/>
          <w:b/>
          <w:bCs/>
          <w:i/>
          <w:color w:val="auto"/>
          <w:sz w:val="24"/>
          <w:szCs w:val="24"/>
        </w:rPr>
        <w:t>На материале легкой атлетики</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pacing w:val="2"/>
          <w:sz w:val="24"/>
          <w:szCs w:val="24"/>
        </w:rPr>
        <w:t xml:space="preserve">Развитие координации: </w:t>
      </w:r>
      <w:r w:rsidRPr="00A94298">
        <w:rPr>
          <w:rFonts w:ascii="Times New Roman" w:hAnsi="Times New Roman"/>
          <w:color w:val="auto"/>
          <w:spacing w:val="2"/>
          <w:sz w:val="24"/>
          <w:szCs w:val="24"/>
        </w:rPr>
        <w:t>бег с изменяющимся направле</w:t>
      </w:r>
      <w:r w:rsidRPr="00A94298">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20E7C" w:rsidRPr="00A94298" w:rsidRDefault="00E20E7C" w:rsidP="00A94298">
      <w:pPr>
        <w:pStyle w:val="afff1"/>
        <w:spacing w:line="240" w:lineRule="auto"/>
        <w:ind w:left="113" w:right="57" w:firstLine="709"/>
        <w:rPr>
          <w:rFonts w:ascii="Times New Roman" w:hAnsi="Times New Roman"/>
          <w:iCs/>
          <w:color w:val="auto"/>
          <w:spacing w:val="2"/>
          <w:sz w:val="24"/>
          <w:szCs w:val="24"/>
        </w:rPr>
      </w:pPr>
      <w:r w:rsidRPr="00A94298">
        <w:rPr>
          <w:rFonts w:ascii="Times New Roman" w:hAnsi="Times New Roman"/>
          <w:iCs/>
          <w:color w:val="auto"/>
          <w:spacing w:val="2"/>
          <w:sz w:val="24"/>
          <w:szCs w:val="24"/>
        </w:rPr>
        <w:t xml:space="preserve">Развитие быстроты: </w:t>
      </w:r>
      <w:r w:rsidRPr="00A94298">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94298">
        <w:rPr>
          <w:rFonts w:ascii="Times New Roman" w:hAnsi="Times New Roman"/>
          <w:color w:val="auto"/>
          <w:spacing w:val="2"/>
          <w:sz w:val="24"/>
          <w:szCs w:val="24"/>
        </w:rPr>
        <w:br/>
      </w:r>
      <w:r w:rsidRPr="00A94298">
        <w:rPr>
          <w:rFonts w:ascii="Times New Roman" w:hAnsi="Times New Roman"/>
          <w:color w:val="auto"/>
          <w:sz w:val="24"/>
          <w:szCs w:val="24"/>
        </w:rPr>
        <w:t>положений; броски в стенку и ловля теннисного мяча в мак</w:t>
      </w:r>
      <w:r w:rsidRPr="00A94298">
        <w:rPr>
          <w:rFonts w:ascii="Times New Roman" w:hAnsi="Times New Roman"/>
          <w:color w:val="auto"/>
          <w:spacing w:val="2"/>
          <w:sz w:val="24"/>
          <w:szCs w:val="24"/>
        </w:rPr>
        <w:t>симальном темпе, из разных исходных положений, с поворотами.</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Развитие выносливости: </w:t>
      </w:r>
      <w:r w:rsidRPr="00A94298">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94298">
          <w:rPr>
            <w:rFonts w:ascii="Times New Roman" w:hAnsi="Times New Roman"/>
            <w:color w:val="auto"/>
            <w:sz w:val="24"/>
            <w:szCs w:val="24"/>
          </w:rPr>
          <w:t>30 м</w:t>
        </w:r>
      </w:smartTag>
      <w:r w:rsidRPr="00A94298">
        <w:rPr>
          <w:rFonts w:ascii="Times New Roman" w:hAnsi="Times New Roman"/>
          <w:color w:val="auto"/>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94298">
          <w:rPr>
            <w:rFonts w:ascii="Times New Roman" w:hAnsi="Times New Roman"/>
            <w:color w:val="auto"/>
            <w:sz w:val="24"/>
            <w:szCs w:val="24"/>
          </w:rPr>
          <w:t>400 м</w:t>
        </w:r>
      </w:smartTag>
      <w:r w:rsidRPr="00A94298">
        <w:rPr>
          <w:rFonts w:ascii="Times New Roman" w:hAnsi="Times New Roman"/>
          <w:color w:val="auto"/>
          <w:sz w:val="24"/>
          <w:szCs w:val="24"/>
        </w:rPr>
        <w:t>; равномерный 6</w:t>
      </w:r>
      <w:r w:rsidRPr="00A94298">
        <w:rPr>
          <w:rFonts w:ascii="Times New Roman" w:hAnsi="Times New Roman"/>
          <w:color w:val="auto"/>
          <w:sz w:val="24"/>
          <w:szCs w:val="24"/>
        </w:rPr>
        <w:noBreakHyphen/>
        <w:t>минутный бег.</w:t>
      </w:r>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iCs/>
          <w:color w:val="auto"/>
          <w:sz w:val="24"/>
          <w:szCs w:val="24"/>
        </w:rPr>
        <w:t xml:space="preserve">Развитие силовых способностей: </w:t>
      </w:r>
      <w:r w:rsidRPr="00A94298">
        <w:rPr>
          <w:rFonts w:ascii="Times New Roman" w:hAnsi="Times New Roman"/>
          <w:color w:val="auto"/>
          <w:sz w:val="24"/>
          <w:szCs w:val="24"/>
        </w:rPr>
        <w:t xml:space="preserve">повторное выполнение </w:t>
      </w:r>
      <w:r w:rsidRPr="00A94298">
        <w:rPr>
          <w:rFonts w:ascii="Times New Roman" w:hAnsi="Times New Roman"/>
          <w:color w:val="auto"/>
          <w:spacing w:val="-2"/>
          <w:sz w:val="24"/>
          <w:szCs w:val="24"/>
        </w:rPr>
        <w:t>многоскоков; повторное преодоление препятствий (15—20 см)</w:t>
      </w:r>
      <w:proofErr w:type="gramStart"/>
      <w:r w:rsidRPr="00A94298">
        <w:rPr>
          <w:rFonts w:ascii="Times New Roman" w:hAnsi="Times New Roman"/>
          <w:color w:val="auto"/>
          <w:spacing w:val="-2"/>
          <w:sz w:val="24"/>
          <w:szCs w:val="24"/>
        </w:rPr>
        <w:t>;</w:t>
      </w:r>
      <w:r w:rsidRPr="00A94298">
        <w:rPr>
          <w:rFonts w:ascii="Times New Roman" w:hAnsi="Times New Roman"/>
          <w:color w:val="auto"/>
          <w:sz w:val="24"/>
          <w:szCs w:val="24"/>
        </w:rPr>
        <w:t>п</w:t>
      </w:r>
      <w:proofErr w:type="gramEnd"/>
      <w:r w:rsidRPr="00A94298">
        <w:rPr>
          <w:rFonts w:ascii="Times New Roman" w:hAnsi="Times New Roman"/>
          <w:color w:val="auto"/>
          <w:sz w:val="24"/>
          <w:szCs w:val="24"/>
        </w:rPr>
        <w:t>ередача набивного мяча (</w:t>
      </w:r>
      <w:smartTag w:uri="urn:schemas-microsoft-com:office:smarttags" w:element="metricconverter">
        <w:smartTagPr>
          <w:attr w:name="ProductID" w:val="1 кг"/>
        </w:smartTagPr>
        <w:r w:rsidRPr="00A94298">
          <w:rPr>
            <w:rFonts w:ascii="Times New Roman" w:hAnsi="Times New Roman"/>
            <w:color w:val="auto"/>
            <w:sz w:val="24"/>
            <w:szCs w:val="24"/>
          </w:rPr>
          <w:t>1 кг</w:t>
        </w:r>
      </w:smartTag>
      <w:r w:rsidRPr="00A94298">
        <w:rPr>
          <w:rFonts w:ascii="Times New Roman" w:hAnsi="Times New Roman"/>
          <w:color w:val="auto"/>
          <w:sz w:val="24"/>
          <w:szCs w:val="24"/>
        </w:rPr>
        <w:t xml:space="preserve">) в максимальном темпе, по </w:t>
      </w:r>
      <w:r w:rsidRPr="00A94298">
        <w:rPr>
          <w:rFonts w:ascii="Times New Roman" w:hAnsi="Times New Roman"/>
          <w:color w:val="auto"/>
          <w:spacing w:val="2"/>
          <w:sz w:val="24"/>
          <w:szCs w:val="24"/>
        </w:rPr>
        <w:t xml:space="preserve">кругу, из разных исходных положений; метание набивных </w:t>
      </w:r>
      <w:r w:rsidRPr="00A94298">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94298">
        <w:rPr>
          <w:rFonts w:ascii="Times New Roman" w:hAnsi="Times New Roman"/>
          <w:color w:val="auto"/>
          <w:spacing w:val="2"/>
          <w:sz w:val="24"/>
          <w:szCs w:val="24"/>
        </w:rPr>
        <w:t xml:space="preserve">снизу, от груди); повторное выполнение беговых нагрузок </w:t>
      </w:r>
      <w:r w:rsidRPr="00A94298">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20E7C" w:rsidRPr="00A94298" w:rsidRDefault="00E20E7C" w:rsidP="00A94298">
      <w:pPr>
        <w:pStyle w:val="afff1"/>
        <w:spacing w:line="240" w:lineRule="auto"/>
        <w:ind w:left="113" w:right="57" w:firstLine="709"/>
        <w:rPr>
          <w:rFonts w:ascii="Times New Roman" w:hAnsi="Times New Roman"/>
          <w:i/>
          <w:iCs/>
          <w:color w:val="auto"/>
          <w:sz w:val="24"/>
          <w:szCs w:val="24"/>
        </w:rPr>
      </w:pPr>
      <w:r w:rsidRPr="00A94298">
        <w:rPr>
          <w:rFonts w:ascii="Times New Roman" w:hAnsi="Times New Roman"/>
          <w:b/>
          <w:bCs/>
          <w:i/>
          <w:color w:val="auto"/>
          <w:sz w:val="24"/>
          <w:szCs w:val="24"/>
        </w:rPr>
        <w:t>На материале лыжных гонок</w:t>
      </w:r>
    </w:p>
    <w:p w:rsidR="00E20E7C" w:rsidRPr="00A94298" w:rsidRDefault="00E20E7C" w:rsidP="00A94298">
      <w:pPr>
        <w:pStyle w:val="afff1"/>
        <w:spacing w:line="240" w:lineRule="auto"/>
        <w:ind w:left="113" w:right="57" w:firstLine="709"/>
        <w:rPr>
          <w:rFonts w:ascii="Times New Roman" w:hAnsi="Times New Roman"/>
          <w:iCs/>
          <w:color w:val="auto"/>
          <w:sz w:val="24"/>
          <w:szCs w:val="24"/>
        </w:rPr>
      </w:pPr>
      <w:proofErr w:type="gramStart"/>
      <w:r w:rsidRPr="00A94298">
        <w:rPr>
          <w:rFonts w:ascii="Times New Roman" w:hAnsi="Times New Roman"/>
          <w:iCs/>
          <w:color w:val="auto"/>
          <w:sz w:val="24"/>
          <w:szCs w:val="24"/>
        </w:rPr>
        <w:t xml:space="preserve">Развитие координации: </w:t>
      </w:r>
      <w:r w:rsidRPr="00A94298">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A94298">
        <w:rPr>
          <w:rFonts w:ascii="Times New Roman" w:hAnsi="Times New Roman"/>
          <w:color w:val="auto"/>
          <w:spacing w:val="2"/>
          <w:sz w:val="24"/>
          <w:szCs w:val="24"/>
        </w:rPr>
        <w:t xml:space="preserve">ками на лыжах; подбирание предметов во время спуска в </w:t>
      </w:r>
      <w:r w:rsidRPr="00A94298">
        <w:rPr>
          <w:rFonts w:ascii="Times New Roman" w:hAnsi="Times New Roman"/>
          <w:color w:val="auto"/>
          <w:sz w:val="24"/>
          <w:szCs w:val="24"/>
        </w:rPr>
        <w:t>низкой стойке.</w:t>
      </w:r>
      <w:proofErr w:type="gramEnd"/>
    </w:p>
    <w:p w:rsidR="00E20E7C" w:rsidRPr="00A94298" w:rsidRDefault="00E20E7C"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iCs/>
          <w:color w:val="auto"/>
          <w:sz w:val="24"/>
          <w:szCs w:val="24"/>
        </w:rPr>
        <w:t xml:space="preserve">Развитие выносливости: </w:t>
      </w:r>
      <w:r w:rsidRPr="00A94298">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20E7C" w:rsidRPr="00A94298" w:rsidRDefault="00E20E7C" w:rsidP="00A94298">
      <w:pPr>
        <w:pStyle w:val="afff1"/>
        <w:spacing w:line="240" w:lineRule="auto"/>
        <w:ind w:left="113" w:right="57" w:firstLine="709"/>
        <w:rPr>
          <w:rFonts w:ascii="Times New Roman" w:hAnsi="Times New Roman"/>
          <w:i/>
          <w:iCs/>
          <w:color w:val="auto"/>
          <w:sz w:val="24"/>
          <w:szCs w:val="24"/>
        </w:rPr>
      </w:pPr>
      <w:r w:rsidRPr="00A94298">
        <w:rPr>
          <w:rFonts w:ascii="Times New Roman" w:hAnsi="Times New Roman"/>
          <w:b/>
          <w:bCs/>
          <w:i/>
          <w:color w:val="auto"/>
          <w:sz w:val="24"/>
          <w:szCs w:val="24"/>
        </w:rPr>
        <w:t>На материале плавания</w:t>
      </w:r>
    </w:p>
    <w:p w:rsidR="00E20E7C" w:rsidRPr="00A94298" w:rsidRDefault="00E20E7C" w:rsidP="00A94298">
      <w:pPr>
        <w:pStyle w:val="afff1"/>
        <w:spacing w:line="240" w:lineRule="auto"/>
        <w:ind w:left="113" w:right="57" w:firstLine="709"/>
        <w:rPr>
          <w:rFonts w:ascii="Times New Roman" w:hAnsi="Times New Roman"/>
          <w:color w:val="auto"/>
          <w:sz w:val="24"/>
          <w:szCs w:val="24"/>
        </w:rPr>
      </w:pPr>
      <w:r w:rsidRPr="00A94298">
        <w:rPr>
          <w:rFonts w:ascii="Times New Roman" w:hAnsi="Times New Roman"/>
          <w:iCs/>
          <w:color w:val="auto"/>
          <w:sz w:val="24"/>
          <w:szCs w:val="24"/>
        </w:rPr>
        <w:t xml:space="preserve">Развитие выносливости: </w:t>
      </w:r>
      <w:r w:rsidRPr="00A94298">
        <w:rPr>
          <w:rFonts w:ascii="Times New Roman" w:hAnsi="Times New Roman"/>
          <w:color w:val="auto"/>
          <w:sz w:val="24"/>
          <w:szCs w:val="24"/>
        </w:rPr>
        <w:t>повторное проплывание отрез</w:t>
      </w:r>
      <w:r w:rsidRPr="00A94298">
        <w:rPr>
          <w:rFonts w:ascii="Times New Roman" w:hAnsi="Times New Roman"/>
          <w:color w:val="auto"/>
          <w:spacing w:val="2"/>
          <w:sz w:val="24"/>
          <w:szCs w:val="24"/>
        </w:rPr>
        <w:t xml:space="preserve">ков на ногах, держась за доску; повторное скольжение на </w:t>
      </w:r>
      <w:r w:rsidRPr="00A94298">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EE3BCE" w:rsidRPr="00A94298" w:rsidRDefault="00A94298" w:rsidP="00A94298">
      <w:pPr>
        <w:pStyle w:val="af9"/>
        <w:spacing w:before="0" w:beforeAutospacing="0" w:after="0" w:afterAutospacing="0"/>
        <w:ind w:left="113" w:right="57" w:firstLine="709"/>
        <w:jc w:val="both"/>
        <w:rPr>
          <w:b/>
          <w:color w:val="000000"/>
        </w:rPr>
      </w:pPr>
      <w:r w:rsidRPr="00A94298">
        <w:rPr>
          <w:b/>
          <w:color w:val="000000"/>
        </w:rPr>
        <w:t>1 класс</w:t>
      </w:r>
    </w:p>
    <w:p w:rsidR="00EE3BCE" w:rsidRPr="00A94298" w:rsidRDefault="00EE3BCE"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iCs/>
          <w:color w:val="000000"/>
          <w:sz w:val="24"/>
          <w:szCs w:val="24"/>
        </w:rPr>
        <w:t>Знания о физической культуре.</w:t>
      </w:r>
      <w:r w:rsidRPr="00A94298">
        <w:rPr>
          <w:rFonts w:ascii="Times New Roman" w:hAnsi="Times New Roman"/>
          <w:i/>
          <w:color w:val="000000"/>
          <w:sz w:val="24"/>
          <w:szCs w:val="24"/>
        </w:rPr>
        <w:t xml:space="preserve"> 6ч </w:t>
      </w:r>
    </w:p>
    <w:p w:rsidR="00EE3BCE" w:rsidRPr="00A94298" w:rsidRDefault="00EE3BCE"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 xml:space="preserve">Что такое координация движений; что такое дистанция; как возникли физическая культура и спорт. </w:t>
      </w:r>
      <w:proofErr w:type="gramStart"/>
      <w:r w:rsidRPr="00A94298">
        <w:rPr>
          <w:rFonts w:ascii="Times New Roman" w:hAnsi="Times New Roman"/>
          <w:color w:val="000000"/>
          <w:sz w:val="24"/>
          <w:szCs w:val="24"/>
        </w:rPr>
        <w:t>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w:t>
      </w:r>
      <w:proofErr w:type="gramEnd"/>
      <w:r w:rsidRPr="00A94298">
        <w:rPr>
          <w:rFonts w:ascii="Times New Roman" w:hAnsi="Times New Roman"/>
          <w:color w:val="000000"/>
          <w:sz w:val="24"/>
          <w:szCs w:val="24"/>
        </w:rPr>
        <w:t xml:space="preserve"> узнают, что такое гимнастика, где появилась и почему так названа; что такое осанка.</w:t>
      </w:r>
    </w:p>
    <w:p w:rsidR="00EE3BCE" w:rsidRPr="00A94298" w:rsidRDefault="00EE3BCE"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iCs/>
          <w:color w:val="000000"/>
          <w:sz w:val="24"/>
          <w:szCs w:val="24"/>
        </w:rPr>
        <w:t>Гимнастика с элементами акробатики</w:t>
      </w:r>
      <w:r w:rsidRPr="00A94298">
        <w:rPr>
          <w:rFonts w:ascii="Times New Roman" w:hAnsi="Times New Roman"/>
          <w:i/>
          <w:color w:val="000000"/>
          <w:sz w:val="24"/>
          <w:szCs w:val="24"/>
        </w:rPr>
        <w:t>. 37ч</w:t>
      </w:r>
    </w:p>
    <w:p w:rsidR="00EE3BCE" w:rsidRPr="00A94298" w:rsidRDefault="00EE3BCE"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 xml:space="preserve"> </w:t>
      </w:r>
      <w:proofErr w:type="gramStart"/>
      <w:r w:rsidRPr="00A94298">
        <w:rPr>
          <w:rFonts w:ascii="Times New Roman" w:hAnsi="Times New Roman"/>
          <w:color w:val="000000"/>
          <w:sz w:val="24"/>
          <w:szCs w:val="24"/>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w:t>
      </w:r>
      <w:proofErr w:type="gramEnd"/>
      <w:r w:rsidRPr="00A94298">
        <w:rPr>
          <w:rFonts w:ascii="Times New Roman" w:hAnsi="Times New Roman"/>
          <w:color w:val="000000"/>
          <w:sz w:val="24"/>
          <w:szCs w:val="24"/>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w:t>
      </w:r>
      <w:proofErr w:type="gramStart"/>
      <w:r w:rsidRPr="00A94298">
        <w:rPr>
          <w:rFonts w:ascii="Times New Roman" w:hAnsi="Times New Roman"/>
          <w:color w:val="000000"/>
          <w:sz w:val="24"/>
          <w:szCs w:val="24"/>
        </w:rPr>
        <w:t>вис</w:t>
      </w:r>
      <w:proofErr w:type="gramEnd"/>
      <w:r w:rsidRPr="00A94298">
        <w:rPr>
          <w:rFonts w:ascii="Times New Roman" w:hAnsi="Times New Roman"/>
          <w:color w:val="000000"/>
          <w:sz w:val="24"/>
          <w:szCs w:val="24"/>
        </w:rPr>
        <w:t xml:space="preserve"> согнувшись, вис прогнувшись и переворот на гимнастических кольцах.</w:t>
      </w:r>
    </w:p>
    <w:p w:rsidR="00EE3BCE" w:rsidRPr="00A94298" w:rsidRDefault="00EE3BCE"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iCs/>
          <w:color w:val="000000"/>
          <w:sz w:val="24"/>
          <w:szCs w:val="24"/>
        </w:rPr>
        <w:t>Легкая атлетика.</w:t>
      </w:r>
      <w:r w:rsidRPr="00A94298">
        <w:rPr>
          <w:rFonts w:ascii="Times New Roman" w:hAnsi="Times New Roman"/>
          <w:i/>
          <w:color w:val="000000"/>
          <w:sz w:val="24"/>
          <w:szCs w:val="24"/>
        </w:rPr>
        <w:t xml:space="preserve"> 20ч</w:t>
      </w:r>
    </w:p>
    <w:p w:rsidR="00EE3BCE" w:rsidRPr="00A94298" w:rsidRDefault="00EE3BCE"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 xml:space="preserve">Ученики научатся технике высокого старта; пробегать на скорость дистанцию 30 м; выполнять челночный бег </w:t>
      </w:r>
      <w:proofErr w:type="gramStart"/>
      <w:r w:rsidRPr="00A94298">
        <w:rPr>
          <w:rFonts w:ascii="Times New Roman" w:hAnsi="Times New Roman"/>
          <w:color w:val="000000"/>
          <w:sz w:val="24"/>
          <w:szCs w:val="24"/>
        </w:rPr>
        <w:t>З</w:t>
      </w:r>
      <w:proofErr w:type="gramEnd"/>
      <w:r w:rsidRPr="00A94298">
        <w:rPr>
          <w:rFonts w:ascii="Times New Roman" w:hAnsi="Times New Roman"/>
          <w:color w:val="000000"/>
          <w:sz w:val="24"/>
          <w:szCs w:val="24"/>
        </w:rPr>
        <w:t xml:space="preserve"> х10)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EE3BCE" w:rsidRPr="00A94298" w:rsidRDefault="00EE3BCE"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iCs/>
          <w:color w:val="000000"/>
          <w:sz w:val="24"/>
          <w:szCs w:val="24"/>
        </w:rPr>
        <w:t>Подвижные игры.</w:t>
      </w:r>
      <w:r w:rsidRPr="00A94298">
        <w:rPr>
          <w:rFonts w:ascii="Times New Roman" w:hAnsi="Times New Roman"/>
          <w:i/>
          <w:color w:val="000000"/>
          <w:sz w:val="24"/>
          <w:szCs w:val="24"/>
        </w:rPr>
        <w:t xml:space="preserve"> 23ч</w:t>
      </w:r>
    </w:p>
    <w:p w:rsidR="00EE3BCE" w:rsidRPr="00A94298" w:rsidRDefault="00EE3BCE"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 xml:space="preserve">Ученики научатся играть в подвижные игры: </w:t>
      </w:r>
      <w:proofErr w:type="gramStart"/>
      <w:r w:rsidRPr="00A94298">
        <w:rPr>
          <w:rFonts w:ascii="Times New Roman" w:hAnsi="Times New Roman"/>
          <w:color w:val="000000"/>
          <w:sz w:val="24"/>
          <w:szCs w:val="24"/>
        </w:rPr>
        <w:t>«Ловишка», «Ловишка с мешочком на голове», «Прерванные пятнашки», «Гуси-лебеди», «Горелки», «Колдунчики»,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w:t>
      </w:r>
      <w:proofErr w:type="gramEnd"/>
      <w:r w:rsidRPr="00A94298">
        <w:rPr>
          <w:rFonts w:ascii="Times New Roman" w:hAnsi="Times New Roman"/>
          <w:color w:val="000000"/>
          <w:sz w:val="24"/>
          <w:szCs w:val="24"/>
        </w:rPr>
        <w:t xml:space="preserve"> «Белочка-защитница», «Бегуны и прыгуны». «Грибы-шалуны», «Котел», «Охотники и утки». «Антивышибалы»,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EE3BCE" w:rsidRPr="00A94298" w:rsidRDefault="00EE3BCE"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i/>
          <w:color w:val="000000"/>
          <w:sz w:val="24"/>
          <w:szCs w:val="24"/>
        </w:rPr>
        <w:t>Элементы спортивных игр 13ч.</w:t>
      </w:r>
    </w:p>
    <w:p w:rsidR="00166412" w:rsidRPr="00A94298" w:rsidRDefault="00A94298" w:rsidP="00A94298">
      <w:pPr>
        <w:pStyle w:val="ae"/>
        <w:ind w:left="113" w:right="57" w:firstLine="709"/>
        <w:rPr>
          <w:b/>
        </w:rPr>
      </w:pPr>
      <w:r w:rsidRPr="00A94298">
        <w:rPr>
          <w:b/>
        </w:rPr>
        <w:t>2 класс</w:t>
      </w:r>
    </w:p>
    <w:p w:rsidR="00166412" w:rsidRPr="00A94298" w:rsidRDefault="00166412"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color w:val="000000"/>
          <w:sz w:val="24"/>
          <w:szCs w:val="24"/>
        </w:rPr>
        <w:t xml:space="preserve">1.Знания о физической культуре </w:t>
      </w:r>
    </w:p>
    <w:p w:rsidR="00166412" w:rsidRPr="00A94298" w:rsidRDefault="00166412" w:rsidP="00A94298">
      <w:pPr>
        <w:shd w:val="clear" w:color="auto" w:fill="FFFFFF"/>
        <w:spacing w:after="0" w:line="240" w:lineRule="auto"/>
        <w:ind w:left="113" w:right="57" w:firstLine="709"/>
        <w:jc w:val="both"/>
        <w:rPr>
          <w:rFonts w:ascii="Times New Roman" w:hAnsi="Times New Roman"/>
          <w:bCs/>
          <w:i/>
          <w:color w:val="000000"/>
          <w:sz w:val="24"/>
          <w:szCs w:val="24"/>
        </w:rPr>
      </w:pPr>
      <w:r w:rsidRPr="00A94298">
        <w:rPr>
          <w:rFonts w:ascii="Times New Roman" w:hAnsi="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r w:rsidRPr="00A94298">
        <w:rPr>
          <w:rFonts w:ascii="Times New Roman" w:hAnsi="Times New Roman"/>
          <w:bCs/>
          <w:i/>
          <w:color w:val="000000"/>
          <w:sz w:val="24"/>
          <w:szCs w:val="24"/>
        </w:rPr>
        <w:t xml:space="preserve"> </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bCs/>
          <w:color w:val="000000"/>
          <w:sz w:val="24"/>
          <w:szCs w:val="24"/>
        </w:rPr>
        <w:t xml:space="preserve">Способы физкультурной деятельности </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166412" w:rsidRPr="00A94298" w:rsidRDefault="00166412"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color w:val="000000"/>
          <w:sz w:val="24"/>
          <w:szCs w:val="24"/>
        </w:rPr>
        <w:t>2.</w:t>
      </w:r>
      <w:r w:rsidRPr="00A94298">
        <w:rPr>
          <w:rFonts w:ascii="Times New Roman" w:hAnsi="Times New Roman"/>
          <w:bCs/>
          <w:i/>
          <w:iCs/>
          <w:color w:val="000000"/>
          <w:sz w:val="24"/>
          <w:szCs w:val="24"/>
        </w:rPr>
        <w:t>Гимнастика с основами акробатики</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 </w:t>
      </w:r>
      <w:r w:rsidRPr="00A94298">
        <w:rPr>
          <w:rFonts w:ascii="Times New Roman" w:hAnsi="Times New Roman"/>
          <w:i/>
          <w:iCs/>
          <w:color w:val="000000"/>
          <w:sz w:val="24"/>
          <w:szCs w:val="24"/>
        </w:rPr>
        <w:t> </w:t>
      </w:r>
      <w:r w:rsidRPr="00A94298">
        <w:rPr>
          <w:rFonts w:ascii="Times New Roman" w:hAnsi="Times New Roman"/>
          <w:color w:val="000000"/>
          <w:sz w:val="24"/>
          <w:szCs w:val="24"/>
        </w:rPr>
        <w:t>Акробатические упражнения из</w:t>
      </w:r>
      <w:r w:rsidRPr="00A94298">
        <w:rPr>
          <w:rFonts w:ascii="Times New Roman" w:hAnsi="Times New Roman"/>
          <w:i/>
          <w:iCs/>
          <w:color w:val="000000"/>
          <w:sz w:val="24"/>
          <w:szCs w:val="24"/>
        </w:rPr>
        <w:t> </w:t>
      </w:r>
      <w:proofErr w:type="gramStart"/>
      <w:r w:rsidRPr="00A94298">
        <w:rPr>
          <w:rFonts w:ascii="Times New Roman" w:hAnsi="Times New Roman"/>
          <w:color w:val="000000"/>
          <w:sz w:val="24"/>
          <w:szCs w:val="24"/>
        </w:rPr>
        <w:t>положения</w:t>
      </w:r>
      <w:proofErr w:type="gramEnd"/>
      <w:r w:rsidRPr="00A94298">
        <w:rPr>
          <w:rFonts w:ascii="Times New Roman" w:hAnsi="Times New Roman"/>
          <w:color w:val="000000"/>
          <w:sz w:val="24"/>
          <w:szCs w:val="24"/>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 Гимнастические упражнения прикладного характера</w:t>
      </w:r>
      <w:r w:rsidRPr="00A94298">
        <w:rPr>
          <w:rFonts w:ascii="Times New Roman" w:hAnsi="Times New Roman"/>
          <w:i/>
          <w:iCs/>
          <w:color w:val="000000"/>
          <w:sz w:val="24"/>
          <w:szCs w:val="24"/>
        </w:rPr>
        <w:t>: </w:t>
      </w:r>
      <w:r w:rsidRPr="00A94298">
        <w:rPr>
          <w:rFonts w:ascii="Times New Roman" w:hAnsi="Times New Roman"/>
          <w:color w:val="000000"/>
          <w:sz w:val="24"/>
          <w:szCs w:val="24"/>
        </w:rPr>
        <w:t xml:space="preserve">танцевальные упражнения, упражнения на низкой перекладине — вис на согнутых руках, </w:t>
      </w:r>
      <w:proofErr w:type="gramStart"/>
      <w:r w:rsidRPr="00A94298">
        <w:rPr>
          <w:rFonts w:ascii="Times New Roman" w:hAnsi="Times New Roman"/>
          <w:color w:val="000000"/>
          <w:sz w:val="24"/>
          <w:szCs w:val="24"/>
        </w:rPr>
        <w:t>вис</w:t>
      </w:r>
      <w:proofErr w:type="gramEnd"/>
      <w:r w:rsidRPr="00A94298">
        <w:rPr>
          <w:rFonts w:ascii="Times New Roman" w:hAnsi="Times New Roman"/>
          <w:color w:val="000000"/>
          <w:sz w:val="24"/>
          <w:szCs w:val="24"/>
        </w:rPr>
        <w:t xml:space="preserve"> стоя спереди, сзади, зависом одной, двумя ногами.</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bCs/>
          <w:i/>
          <w:iCs/>
          <w:color w:val="000000"/>
          <w:sz w:val="24"/>
          <w:szCs w:val="24"/>
        </w:rPr>
        <w:t>3.Легкая атлетика</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 Бег:</w:t>
      </w:r>
      <w:r w:rsidRPr="00A94298">
        <w:rPr>
          <w:rFonts w:ascii="Times New Roman" w:hAnsi="Times New Roman"/>
          <w:i/>
          <w:iCs/>
          <w:color w:val="000000"/>
          <w:sz w:val="24"/>
          <w:szCs w:val="24"/>
        </w:rPr>
        <w:t> </w:t>
      </w:r>
      <w:r w:rsidRPr="00A94298">
        <w:rPr>
          <w:rFonts w:ascii="Times New Roman" w:hAnsi="Times New Roman"/>
          <w:color w:val="000000"/>
          <w:sz w:val="24"/>
          <w:szCs w:val="24"/>
        </w:rPr>
        <w:t>равномерный бег с последующим ускорением, челночный бег 3 х 10 м, бег с изменением частоты шагов. Броски</w:t>
      </w:r>
      <w:r w:rsidRPr="00A94298">
        <w:rPr>
          <w:rFonts w:ascii="Times New Roman" w:hAnsi="Times New Roman"/>
          <w:i/>
          <w:iCs/>
          <w:color w:val="000000"/>
          <w:sz w:val="24"/>
          <w:szCs w:val="24"/>
        </w:rPr>
        <w:t> </w:t>
      </w:r>
      <w:r w:rsidRPr="00A94298">
        <w:rPr>
          <w:rFonts w:ascii="Times New Roman" w:hAnsi="Times New Roman"/>
          <w:color w:val="000000"/>
          <w:sz w:val="24"/>
          <w:szCs w:val="24"/>
        </w:rPr>
        <w:t xml:space="preserve">большого мяча снизу из </w:t>
      </w:r>
      <w:proofErr w:type="gramStart"/>
      <w:r w:rsidRPr="00A94298">
        <w:rPr>
          <w:rFonts w:ascii="Times New Roman" w:hAnsi="Times New Roman"/>
          <w:color w:val="000000"/>
          <w:sz w:val="24"/>
          <w:szCs w:val="24"/>
        </w:rPr>
        <w:t>положения</w:t>
      </w:r>
      <w:proofErr w:type="gramEnd"/>
      <w:r w:rsidRPr="00A94298">
        <w:rPr>
          <w:rFonts w:ascii="Times New Roman" w:hAnsi="Times New Roman"/>
          <w:color w:val="000000"/>
          <w:sz w:val="24"/>
          <w:szCs w:val="24"/>
        </w:rPr>
        <w:t xml:space="preserve"> стоя и сидя из-за головы. Метание</w:t>
      </w:r>
      <w:r w:rsidRPr="00A94298">
        <w:rPr>
          <w:rFonts w:ascii="Times New Roman" w:hAnsi="Times New Roman"/>
          <w:i/>
          <w:iCs/>
          <w:color w:val="000000"/>
          <w:sz w:val="24"/>
          <w:szCs w:val="24"/>
        </w:rPr>
        <w:t> </w:t>
      </w:r>
      <w:r w:rsidRPr="00A94298">
        <w:rPr>
          <w:rFonts w:ascii="Times New Roman" w:hAnsi="Times New Roman"/>
          <w:color w:val="000000"/>
          <w:sz w:val="24"/>
          <w:szCs w:val="24"/>
        </w:rPr>
        <w:t>малого мяча на дальность из-за головы. Прыжки:</w:t>
      </w:r>
      <w:r w:rsidRPr="00A94298">
        <w:rPr>
          <w:rFonts w:ascii="Times New Roman" w:hAnsi="Times New Roman"/>
          <w:i/>
          <w:iCs/>
          <w:color w:val="000000"/>
          <w:sz w:val="24"/>
          <w:szCs w:val="24"/>
        </w:rPr>
        <w:t> </w:t>
      </w:r>
      <w:r w:rsidRPr="00A94298">
        <w:rPr>
          <w:rFonts w:ascii="Times New Roman" w:hAnsi="Times New Roman"/>
          <w:color w:val="000000"/>
          <w:sz w:val="24"/>
          <w:szCs w:val="24"/>
        </w:rPr>
        <w:t>на месте и с поворотом на 90° и 100°, по разметкам, через препятствия; в высоту с прямого разбега; со скакалкой.</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bCs/>
          <w:i/>
          <w:iCs/>
          <w:color w:val="000000"/>
          <w:sz w:val="24"/>
          <w:szCs w:val="24"/>
        </w:rPr>
        <w:t>4.Лыжная подготовка</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Передвижения на лыжах:</w:t>
      </w:r>
      <w:r w:rsidRPr="00A94298">
        <w:rPr>
          <w:rFonts w:ascii="Times New Roman" w:hAnsi="Times New Roman"/>
          <w:i/>
          <w:iCs/>
          <w:color w:val="000000"/>
          <w:sz w:val="24"/>
          <w:szCs w:val="24"/>
        </w:rPr>
        <w:t> </w:t>
      </w:r>
      <w:r w:rsidRPr="00A94298">
        <w:rPr>
          <w:rFonts w:ascii="Times New Roman" w:hAnsi="Times New Roman"/>
          <w:color w:val="000000"/>
          <w:sz w:val="24"/>
          <w:szCs w:val="24"/>
        </w:rPr>
        <w:t>попеременный двухшажный ход</w:t>
      </w:r>
      <w:r w:rsidRPr="00A94298">
        <w:rPr>
          <w:rFonts w:ascii="Times New Roman" w:hAnsi="Times New Roman"/>
          <w:i/>
          <w:iCs/>
          <w:color w:val="000000"/>
          <w:sz w:val="24"/>
          <w:szCs w:val="24"/>
        </w:rPr>
        <w:t>; </w:t>
      </w:r>
      <w:r w:rsidRPr="00A94298">
        <w:rPr>
          <w:rFonts w:ascii="Times New Roman" w:hAnsi="Times New Roman"/>
          <w:color w:val="000000"/>
          <w:sz w:val="24"/>
          <w:szCs w:val="24"/>
        </w:rPr>
        <w:t>спуски</w:t>
      </w:r>
      <w:r w:rsidRPr="00A94298">
        <w:rPr>
          <w:rFonts w:ascii="Times New Roman" w:hAnsi="Times New Roman"/>
          <w:i/>
          <w:iCs/>
          <w:color w:val="000000"/>
          <w:sz w:val="24"/>
          <w:szCs w:val="24"/>
        </w:rPr>
        <w:t> </w:t>
      </w:r>
      <w:r w:rsidRPr="00A94298">
        <w:rPr>
          <w:rFonts w:ascii="Times New Roman" w:hAnsi="Times New Roman"/>
          <w:color w:val="000000"/>
          <w:sz w:val="24"/>
          <w:szCs w:val="24"/>
        </w:rPr>
        <w:t>в основной стойке; Подъем</w:t>
      </w:r>
      <w:r w:rsidRPr="00A94298">
        <w:rPr>
          <w:rFonts w:ascii="Times New Roman" w:hAnsi="Times New Roman"/>
          <w:i/>
          <w:iCs/>
          <w:color w:val="000000"/>
          <w:sz w:val="24"/>
          <w:szCs w:val="24"/>
        </w:rPr>
        <w:t> </w:t>
      </w:r>
      <w:r w:rsidRPr="00A94298">
        <w:rPr>
          <w:rFonts w:ascii="Times New Roman" w:hAnsi="Times New Roman"/>
          <w:color w:val="000000"/>
          <w:sz w:val="24"/>
          <w:szCs w:val="24"/>
        </w:rPr>
        <w:t>«лесенкой».  Торможение</w:t>
      </w:r>
      <w:r w:rsidRPr="00A94298">
        <w:rPr>
          <w:rFonts w:ascii="Times New Roman" w:hAnsi="Times New Roman"/>
          <w:i/>
          <w:iCs/>
          <w:color w:val="000000"/>
          <w:sz w:val="24"/>
          <w:szCs w:val="24"/>
        </w:rPr>
        <w:t> </w:t>
      </w:r>
      <w:r w:rsidRPr="00A94298">
        <w:rPr>
          <w:rFonts w:ascii="Times New Roman" w:hAnsi="Times New Roman"/>
          <w:color w:val="000000"/>
          <w:sz w:val="24"/>
          <w:szCs w:val="24"/>
        </w:rPr>
        <w:t>«плугом».</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bCs/>
          <w:i/>
          <w:iCs/>
          <w:color w:val="000000"/>
          <w:sz w:val="24"/>
          <w:szCs w:val="24"/>
        </w:rPr>
        <w:t>5.Подвижные игры</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На материале лыжной подготовки: эстафеты в передвижении на лыжах, упражнения на выносливость и координацию.</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На материале спортивных игр:</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Футбол: удар по неподвижному и катящемуся мячу; остановка мяча; ведение мяча; подвижные игры на материале футбола.</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Баскетбол: специальные передвижения без мяча; ведение мяча;</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броски мяча в корзину; подвижные игры на материале  баскетбола.</w:t>
      </w:r>
    </w:p>
    <w:p w:rsidR="00166412" w:rsidRPr="00A94298" w:rsidRDefault="00166412"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color w:val="000000"/>
          <w:sz w:val="24"/>
          <w:szCs w:val="24"/>
        </w:rPr>
        <w:t>6.Баскетбол</w:t>
      </w:r>
      <w:r w:rsidRPr="00A94298">
        <w:rPr>
          <w:rFonts w:ascii="Times New Roman" w:hAnsi="Times New Roman"/>
          <w:bCs/>
          <w:i/>
          <w:iCs/>
          <w:color w:val="000000"/>
          <w:sz w:val="24"/>
          <w:szCs w:val="24"/>
        </w:rPr>
        <w:t> </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proofErr w:type="gramStart"/>
      <w:r w:rsidRPr="00A94298">
        <w:rPr>
          <w:rFonts w:ascii="Times New Roman" w:hAnsi="Times New Roman"/>
          <w:color w:val="000000"/>
          <w:sz w:val="24"/>
          <w:szCs w:val="24"/>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A94298">
        <w:rPr>
          <w:rFonts w:ascii="Times New Roman" w:hAnsi="Times New Roman"/>
          <w:color w:val="000000"/>
          <w:sz w:val="24"/>
          <w:szCs w:val="24"/>
        </w:rPr>
        <w:t xml:space="preserve"> «Мяч среднему», «Мяч соседу», «Бросок мяча в колонне».</w:t>
      </w:r>
    </w:p>
    <w:p w:rsidR="00166412" w:rsidRPr="00A94298" w:rsidRDefault="00166412" w:rsidP="00A94298">
      <w:pPr>
        <w:shd w:val="clear" w:color="auto" w:fill="FFFFFF"/>
        <w:spacing w:after="0" w:line="240" w:lineRule="auto"/>
        <w:ind w:left="113" w:right="57" w:firstLine="709"/>
        <w:jc w:val="both"/>
        <w:rPr>
          <w:rFonts w:ascii="Times New Roman" w:hAnsi="Times New Roman"/>
          <w:i/>
          <w:color w:val="000000"/>
          <w:sz w:val="24"/>
          <w:szCs w:val="24"/>
        </w:rPr>
      </w:pPr>
      <w:r w:rsidRPr="00A94298">
        <w:rPr>
          <w:rFonts w:ascii="Times New Roman" w:hAnsi="Times New Roman"/>
          <w:bCs/>
          <w:i/>
          <w:color w:val="000000"/>
          <w:sz w:val="24"/>
          <w:szCs w:val="24"/>
        </w:rPr>
        <w:t xml:space="preserve">7.Волейбол </w:t>
      </w:r>
    </w:p>
    <w:p w:rsidR="00166412" w:rsidRPr="00A94298" w:rsidRDefault="00166412" w:rsidP="00A94298">
      <w:pPr>
        <w:shd w:val="clear" w:color="auto" w:fill="FFFFFF"/>
        <w:spacing w:after="0" w:line="240" w:lineRule="auto"/>
        <w:ind w:left="113" w:right="57" w:firstLine="709"/>
        <w:jc w:val="both"/>
        <w:rPr>
          <w:rFonts w:ascii="Times New Roman" w:hAnsi="Times New Roman"/>
          <w:color w:val="000000"/>
          <w:sz w:val="24"/>
          <w:szCs w:val="24"/>
        </w:rPr>
      </w:pPr>
      <w:r w:rsidRPr="00A94298">
        <w:rPr>
          <w:rFonts w:ascii="Times New Roman" w:hAnsi="Times New Roman"/>
          <w:color w:val="000000"/>
          <w:sz w:val="24"/>
          <w:szCs w:val="24"/>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9C1BFF" w:rsidRPr="00A94298" w:rsidRDefault="006718F3" w:rsidP="00A94298">
      <w:pPr>
        <w:spacing w:after="0" w:line="240" w:lineRule="auto"/>
        <w:ind w:left="113" w:right="57" w:firstLine="709"/>
        <w:jc w:val="both"/>
        <w:rPr>
          <w:rFonts w:ascii="Times New Roman" w:hAnsi="Times New Roman"/>
          <w:b/>
          <w:sz w:val="24"/>
          <w:szCs w:val="24"/>
        </w:rPr>
      </w:pPr>
      <w:r>
        <w:rPr>
          <w:rFonts w:ascii="Times New Roman" w:hAnsi="Times New Roman"/>
          <w:b/>
          <w:color w:val="000000"/>
          <w:sz w:val="24"/>
          <w:szCs w:val="24"/>
        </w:rPr>
        <w:t>4</w:t>
      </w:r>
      <w:r w:rsidR="00A94298" w:rsidRPr="00A94298">
        <w:rPr>
          <w:rFonts w:ascii="Times New Roman" w:hAnsi="Times New Roman"/>
          <w:b/>
          <w:color w:val="000000"/>
          <w:sz w:val="24"/>
          <w:szCs w:val="24"/>
        </w:rPr>
        <w:t xml:space="preserve"> класс</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Основы знаний о физической культуре</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История развития физической культуры в России в 17-19 </w:t>
      </w:r>
      <w:proofErr w:type="gramStart"/>
      <w:r w:rsidRPr="00A94298">
        <w:rPr>
          <w:rFonts w:ascii="Times New Roman" w:hAnsi="Times New Roman"/>
          <w:sz w:val="24"/>
          <w:szCs w:val="24"/>
        </w:rPr>
        <w:t>в</w:t>
      </w:r>
      <w:proofErr w:type="gramEnd"/>
      <w:r w:rsidRPr="00A94298">
        <w:rPr>
          <w:rFonts w:ascii="Times New Roman" w:hAnsi="Times New Roman"/>
          <w:sz w:val="24"/>
          <w:szCs w:val="24"/>
        </w:rPr>
        <w:t>.</w:t>
      </w:r>
      <w:proofErr w:type="gramStart"/>
      <w:r w:rsidRPr="00A94298">
        <w:rPr>
          <w:rFonts w:ascii="Times New Roman" w:hAnsi="Times New Roman"/>
          <w:sz w:val="24"/>
          <w:szCs w:val="24"/>
        </w:rPr>
        <w:t>в</w:t>
      </w:r>
      <w:proofErr w:type="gramEnd"/>
      <w:r w:rsidRPr="00A94298">
        <w:rPr>
          <w:rFonts w:ascii="Times New Roman" w:hAnsi="Times New Roman"/>
          <w:sz w:val="24"/>
          <w:szCs w:val="24"/>
        </w:rPr>
        <w:t xml:space="preserve">., ее роль и значение для подготовки солдат русской армии. Физическая подготовка и ее связь с развитием основных физических качеств,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внешнего отягощения. 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w:t>
      </w:r>
      <w:proofErr w:type="gramStart"/>
      <w:r w:rsidRPr="00A94298">
        <w:rPr>
          <w:rFonts w:ascii="Times New Roman" w:hAnsi="Times New Roman"/>
          <w:sz w:val="24"/>
          <w:szCs w:val="24"/>
        </w:rPr>
        <w:t>контроль за</w:t>
      </w:r>
      <w:proofErr w:type="gramEnd"/>
      <w:r w:rsidRPr="00A94298">
        <w:rPr>
          <w:rFonts w:ascii="Times New Roman" w:hAnsi="Times New Roman"/>
          <w:sz w:val="24"/>
          <w:szCs w:val="24"/>
        </w:rPr>
        <w:t xml:space="preserve"> самочувствием и т.п. </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Способы самостоятельной деятельности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Ведение дневника по физической культуре. Регулирование нагрузки по показателям частоты сердечных сокращений. Акробатические и гимнастические комбинации, составленные из разученных упражнений. Проведение игр в футбол и баскетбол по упрощенным правилам. Оказание помощи при легких ушибах, царапинах и ссадинах, потертостях.</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Гимнастика с основами акробатики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Акробатические упражнения: акробатические комбинации типа: “мост” из </w:t>
      </w:r>
      <w:proofErr w:type="gramStart"/>
      <w:r w:rsidRPr="00A94298">
        <w:rPr>
          <w:rFonts w:ascii="Times New Roman" w:hAnsi="Times New Roman"/>
          <w:sz w:val="24"/>
          <w:szCs w:val="24"/>
        </w:rPr>
        <w:t>положения</w:t>
      </w:r>
      <w:proofErr w:type="gramEnd"/>
      <w:r w:rsidRPr="00A94298">
        <w:rPr>
          <w:rFonts w:ascii="Times New Roman" w:hAnsi="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Прикладно-гимнастические упражнения: опорный прыжок через гимнастического “козла” - с небольшого разбега толчком о гимнастический мостик прыжок в </w:t>
      </w:r>
      <w:proofErr w:type="gramStart"/>
      <w:r w:rsidRPr="00A94298">
        <w:rPr>
          <w:rFonts w:ascii="Times New Roman" w:hAnsi="Times New Roman"/>
          <w:sz w:val="24"/>
          <w:szCs w:val="24"/>
        </w:rPr>
        <w:t>упор</w:t>
      </w:r>
      <w:proofErr w:type="gramEnd"/>
      <w:r w:rsidRPr="00A94298">
        <w:rPr>
          <w:rFonts w:ascii="Times New Roman" w:hAnsi="Times New Roman"/>
          <w:sz w:val="24"/>
          <w:szCs w:val="24"/>
        </w:rPr>
        <w:t xml:space="preserve"> стоя на коленях; переход в упор присев и соскок вперед; из виса стоя присев толчком двумя ногами перемах, согнув ноги в вис согнувшись сзади, опускание назад в вис стоя и обратное движение через вис сзади согнувшись со сходом “вперед ноги”</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Легкая атлетика</w:t>
      </w:r>
    </w:p>
    <w:p w:rsidR="009C1BFF" w:rsidRPr="00A94298" w:rsidRDefault="009C1BFF"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Беговые упражнения: </w:t>
      </w:r>
      <w:r w:rsidRPr="00A94298">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C1BFF" w:rsidRPr="00A94298" w:rsidRDefault="009C1BFF"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Прыжковые упражнения: </w:t>
      </w:r>
      <w:r w:rsidRPr="00A94298">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9C1BFF" w:rsidRPr="00A94298" w:rsidRDefault="009C1BFF"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Броски: </w:t>
      </w:r>
      <w:r w:rsidRPr="00A94298">
        <w:rPr>
          <w:rFonts w:ascii="Times New Roman" w:hAnsi="Times New Roman"/>
          <w:color w:val="auto"/>
          <w:sz w:val="24"/>
          <w:szCs w:val="24"/>
        </w:rPr>
        <w:t>большого мяча (1 кг) на дальность разными способами.</w:t>
      </w:r>
    </w:p>
    <w:p w:rsidR="009C1BFF" w:rsidRPr="00A94298" w:rsidRDefault="009C1BFF" w:rsidP="00A94298">
      <w:pPr>
        <w:pStyle w:val="afff1"/>
        <w:spacing w:line="240" w:lineRule="auto"/>
        <w:ind w:left="113" w:right="57" w:firstLine="709"/>
        <w:rPr>
          <w:rFonts w:ascii="Times New Roman" w:hAnsi="Times New Roman"/>
          <w:b/>
          <w:bCs/>
          <w:iCs/>
          <w:color w:val="auto"/>
          <w:sz w:val="24"/>
          <w:szCs w:val="24"/>
        </w:rPr>
      </w:pPr>
      <w:r w:rsidRPr="00A94298">
        <w:rPr>
          <w:rFonts w:ascii="Times New Roman" w:hAnsi="Times New Roman"/>
          <w:iCs/>
          <w:color w:val="auto"/>
          <w:sz w:val="24"/>
          <w:szCs w:val="24"/>
        </w:rPr>
        <w:t xml:space="preserve">Метание: </w:t>
      </w:r>
      <w:r w:rsidRPr="00A94298">
        <w:rPr>
          <w:rFonts w:ascii="Times New Roman" w:hAnsi="Times New Roman"/>
          <w:color w:val="auto"/>
          <w:sz w:val="24"/>
          <w:szCs w:val="24"/>
        </w:rPr>
        <w:t>малого мяча в вертикальную цель и на дальность.</w:t>
      </w:r>
    </w:p>
    <w:p w:rsidR="009C1BFF" w:rsidRPr="00A94298" w:rsidRDefault="009C1BFF"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pacing w:val="2"/>
          <w:sz w:val="24"/>
          <w:szCs w:val="24"/>
        </w:rPr>
        <w:t xml:space="preserve"> Развитие координации: </w:t>
      </w:r>
      <w:r w:rsidRPr="00A94298">
        <w:rPr>
          <w:rFonts w:ascii="Times New Roman" w:hAnsi="Times New Roman"/>
          <w:color w:val="auto"/>
          <w:spacing w:val="2"/>
          <w:sz w:val="24"/>
          <w:szCs w:val="24"/>
        </w:rPr>
        <w:t>бег с изменяющимся направле</w:t>
      </w:r>
      <w:r w:rsidRPr="00A94298">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C1BFF" w:rsidRPr="00A94298" w:rsidRDefault="009C1BFF" w:rsidP="00A94298">
      <w:pPr>
        <w:pStyle w:val="afff1"/>
        <w:spacing w:line="240" w:lineRule="auto"/>
        <w:ind w:left="113" w:right="57" w:firstLine="709"/>
        <w:rPr>
          <w:rFonts w:ascii="Times New Roman" w:hAnsi="Times New Roman"/>
          <w:color w:val="auto"/>
          <w:spacing w:val="2"/>
          <w:sz w:val="24"/>
          <w:szCs w:val="24"/>
        </w:rPr>
      </w:pPr>
      <w:r w:rsidRPr="00A94298">
        <w:rPr>
          <w:rFonts w:ascii="Times New Roman" w:hAnsi="Times New Roman"/>
          <w:iCs/>
          <w:color w:val="auto"/>
          <w:spacing w:val="2"/>
          <w:sz w:val="24"/>
          <w:szCs w:val="24"/>
        </w:rPr>
        <w:t xml:space="preserve">Развитие быстроты: </w:t>
      </w:r>
      <w:r w:rsidRPr="00A94298">
        <w:rPr>
          <w:rFonts w:ascii="Times New Roman" w:hAnsi="Times New Roman"/>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w:t>
      </w:r>
    </w:p>
    <w:p w:rsidR="009C1BFF" w:rsidRPr="00A94298" w:rsidRDefault="009C1BFF" w:rsidP="00A94298">
      <w:pPr>
        <w:pStyle w:val="afff1"/>
        <w:spacing w:line="240" w:lineRule="auto"/>
        <w:ind w:left="113" w:right="57" w:firstLine="709"/>
        <w:rPr>
          <w:rFonts w:ascii="Times New Roman" w:hAnsi="Times New Roman"/>
          <w:iCs/>
          <w:color w:val="auto"/>
          <w:sz w:val="24"/>
          <w:szCs w:val="24"/>
        </w:rPr>
      </w:pPr>
      <w:r w:rsidRPr="00A94298">
        <w:rPr>
          <w:rFonts w:ascii="Times New Roman" w:hAnsi="Times New Roman"/>
          <w:iCs/>
          <w:color w:val="auto"/>
          <w:sz w:val="24"/>
          <w:szCs w:val="24"/>
        </w:rPr>
        <w:t xml:space="preserve">Развитие выносливости: </w:t>
      </w:r>
      <w:r w:rsidRPr="00A94298">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94298">
        <w:rPr>
          <w:rFonts w:ascii="Times New Roman" w:hAnsi="Times New Roman"/>
          <w:color w:val="auto"/>
          <w:sz w:val="24"/>
          <w:szCs w:val="24"/>
        </w:rPr>
        <w:noBreakHyphen/>
        <w:t>минутный бег.</w:t>
      </w:r>
    </w:p>
    <w:p w:rsidR="009C1BFF" w:rsidRPr="00A94298" w:rsidRDefault="009C1BFF" w:rsidP="00A94298">
      <w:pPr>
        <w:pStyle w:val="afff1"/>
        <w:spacing w:line="240" w:lineRule="auto"/>
        <w:ind w:left="113" w:right="57" w:firstLine="709"/>
        <w:rPr>
          <w:rFonts w:ascii="Times New Roman" w:hAnsi="Times New Roman"/>
          <w:b/>
          <w:bCs/>
          <w:color w:val="auto"/>
          <w:sz w:val="24"/>
          <w:szCs w:val="24"/>
        </w:rPr>
      </w:pPr>
      <w:r w:rsidRPr="00A94298">
        <w:rPr>
          <w:rFonts w:ascii="Times New Roman" w:hAnsi="Times New Roman"/>
          <w:iCs/>
          <w:color w:val="auto"/>
          <w:sz w:val="24"/>
          <w:szCs w:val="24"/>
        </w:rPr>
        <w:t xml:space="preserve">Развитие силовых способностей: </w:t>
      </w:r>
      <w:r w:rsidRPr="00A94298">
        <w:rPr>
          <w:rFonts w:ascii="Times New Roman" w:hAnsi="Times New Roman"/>
          <w:color w:val="auto"/>
          <w:sz w:val="24"/>
          <w:szCs w:val="24"/>
        </w:rPr>
        <w:t xml:space="preserve">повторное выполнение </w:t>
      </w:r>
      <w:r w:rsidRPr="00A94298">
        <w:rPr>
          <w:rFonts w:ascii="Times New Roman" w:hAnsi="Times New Roman"/>
          <w:color w:val="auto"/>
          <w:spacing w:val="-2"/>
          <w:sz w:val="24"/>
          <w:szCs w:val="24"/>
        </w:rPr>
        <w:t>многоскоков; повторное преодоление препятствий (15—20 см)</w:t>
      </w:r>
      <w:proofErr w:type="gramStart"/>
      <w:r w:rsidRPr="00A94298">
        <w:rPr>
          <w:rFonts w:ascii="Times New Roman" w:hAnsi="Times New Roman"/>
          <w:color w:val="auto"/>
          <w:spacing w:val="-2"/>
          <w:sz w:val="24"/>
          <w:szCs w:val="24"/>
        </w:rPr>
        <w:t>;</w:t>
      </w:r>
      <w:r w:rsidRPr="00A94298">
        <w:rPr>
          <w:rFonts w:ascii="Times New Roman" w:hAnsi="Times New Roman"/>
          <w:color w:val="auto"/>
          <w:sz w:val="24"/>
          <w:szCs w:val="24"/>
        </w:rPr>
        <w:t>п</w:t>
      </w:r>
      <w:proofErr w:type="gramEnd"/>
      <w:r w:rsidRPr="00A94298">
        <w:rPr>
          <w:rFonts w:ascii="Times New Roman" w:hAnsi="Times New Roman"/>
          <w:color w:val="auto"/>
          <w:sz w:val="24"/>
          <w:szCs w:val="24"/>
        </w:rPr>
        <w:t xml:space="preserve">ередача набивного мяча (1 кг) в максимальном темпе, по </w:t>
      </w:r>
      <w:r w:rsidRPr="00A94298">
        <w:rPr>
          <w:rFonts w:ascii="Times New Roman" w:hAnsi="Times New Roman"/>
          <w:color w:val="auto"/>
          <w:spacing w:val="2"/>
          <w:sz w:val="24"/>
          <w:szCs w:val="24"/>
        </w:rPr>
        <w:t xml:space="preserve">кругу, из разных исходных положений; метание набивных </w:t>
      </w:r>
      <w:r w:rsidRPr="00A94298">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94298">
        <w:rPr>
          <w:rFonts w:ascii="Times New Roman" w:hAnsi="Times New Roman"/>
          <w:color w:val="auto"/>
          <w:spacing w:val="2"/>
          <w:sz w:val="24"/>
          <w:szCs w:val="24"/>
        </w:rPr>
        <w:t xml:space="preserve">снизу, от груди); повторное выполнение беговых нагрузок </w:t>
      </w:r>
      <w:r w:rsidRPr="00A94298">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Лыжные гонки</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Передвижения на лыжах: «одновременный двухшажный», «одновременный одношажный» ходы. </w:t>
      </w:r>
    </w:p>
    <w:p w:rsidR="009C1BFF" w:rsidRPr="00A94298" w:rsidRDefault="009C1BFF" w:rsidP="00A94298">
      <w:pPr>
        <w:spacing w:after="0" w:line="240" w:lineRule="auto"/>
        <w:ind w:left="113" w:right="57" w:firstLine="709"/>
        <w:jc w:val="both"/>
        <w:rPr>
          <w:rFonts w:ascii="Times New Roman" w:hAnsi="Times New Roman"/>
          <w:b/>
          <w:sz w:val="24"/>
          <w:szCs w:val="24"/>
        </w:rPr>
      </w:pPr>
      <w:r w:rsidRPr="00A94298">
        <w:rPr>
          <w:rFonts w:ascii="Times New Roman" w:hAnsi="Times New Roman"/>
          <w:b/>
          <w:sz w:val="24"/>
          <w:szCs w:val="24"/>
        </w:rPr>
        <w:t>Подвижные и спортивные игры</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На материале гимнастики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На материале легкой атлетики: “Пятнашки в парах (тройках)”, “Подвижная цель”, “Не давай мяча водящему”.</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На материале лыжной подготовки: “Куда укатиться за два шага”,  “Круговая лапта”.</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На материале спортивных игр: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 xml:space="preserve"> Футбол: эстафеты с ведением мяча, с передачей мяча партнеру «гонка мяча по кругу», «Свободное место», игра в футбол по упрощенным правилам. </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Баскетбол: бросок мяча двумя руками от груди после ведения и остановки; прыжок с двух шагов; «Борьба за мяч», защита стойкой, эстафеты с ведением мяча и броска в корзину, игра в баскетбол по упрощенным правилам.</w:t>
      </w:r>
    </w:p>
    <w:p w:rsidR="009C1BFF" w:rsidRPr="00A94298" w:rsidRDefault="009C1BFF" w:rsidP="00A94298">
      <w:pPr>
        <w:spacing w:after="0" w:line="240" w:lineRule="auto"/>
        <w:ind w:left="113" w:right="57" w:firstLine="709"/>
        <w:jc w:val="both"/>
        <w:rPr>
          <w:rFonts w:ascii="Times New Roman" w:hAnsi="Times New Roman"/>
          <w:sz w:val="24"/>
          <w:szCs w:val="24"/>
        </w:rPr>
      </w:pPr>
      <w:r w:rsidRPr="00A94298">
        <w:rPr>
          <w:rFonts w:ascii="Times New Roman" w:hAnsi="Times New Roman"/>
          <w:sz w:val="24"/>
          <w:szCs w:val="24"/>
        </w:rPr>
        <w:t>Общеразвивающие физические упражнения на развитие основных физических качеств.</w:t>
      </w:r>
    </w:p>
    <w:p w:rsidR="00166412" w:rsidRPr="00A94298" w:rsidRDefault="00166412" w:rsidP="00A94298">
      <w:pPr>
        <w:pStyle w:val="ae"/>
        <w:ind w:left="113" w:right="57" w:firstLine="709"/>
      </w:pPr>
    </w:p>
    <w:p w:rsidR="003C630B" w:rsidRPr="009820EB" w:rsidRDefault="003C630B" w:rsidP="00070FC1">
      <w:pPr>
        <w:spacing w:after="0" w:line="240" w:lineRule="auto"/>
        <w:ind w:left="-284" w:right="4" w:firstLine="426"/>
        <w:jc w:val="center"/>
        <w:rPr>
          <w:rFonts w:ascii="Times New Roman" w:hAnsi="Times New Roman"/>
          <w:b/>
          <w:sz w:val="28"/>
          <w:szCs w:val="28"/>
        </w:rPr>
      </w:pPr>
      <w:r w:rsidRPr="009820EB">
        <w:rPr>
          <w:rFonts w:ascii="Times New Roman" w:hAnsi="Times New Roman"/>
          <w:b/>
          <w:sz w:val="28"/>
          <w:szCs w:val="28"/>
        </w:rPr>
        <w:t xml:space="preserve">2.3. Программа духовно-нравственного воспитания, развития </w:t>
      </w:r>
      <w:proofErr w:type="gramStart"/>
      <w:r w:rsidRPr="009820EB">
        <w:rPr>
          <w:rFonts w:ascii="Times New Roman" w:hAnsi="Times New Roman"/>
          <w:b/>
          <w:sz w:val="28"/>
          <w:szCs w:val="28"/>
        </w:rPr>
        <w:t>обучающихся</w:t>
      </w:r>
      <w:proofErr w:type="gramEnd"/>
      <w:r w:rsidRPr="009820EB">
        <w:rPr>
          <w:rFonts w:ascii="Times New Roman" w:hAnsi="Times New Roman"/>
          <w:b/>
          <w:sz w:val="28"/>
          <w:szCs w:val="28"/>
        </w:rPr>
        <w:t xml:space="preserve"> при получении начального общего образования</w:t>
      </w:r>
    </w:p>
    <w:p w:rsidR="00070FC1" w:rsidRDefault="00070FC1" w:rsidP="008541DC">
      <w:pPr>
        <w:tabs>
          <w:tab w:val="left" w:pos="-284"/>
        </w:tabs>
        <w:spacing w:line="234" w:lineRule="auto"/>
        <w:ind w:left="-284" w:right="580" w:firstLine="426"/>
        <w:jc w:val="both"/>
        <w:rPr>
          <w:rFonts w:ascii="Times New Roman" w:hAnsi="Times New Roman"/>
          <w:b/>
          <w:bCs/>
          <w:sz w:val="24"/>
          <w:szCs w:val="24"/>
        </w:rPr>
      </w:pPr>
    </w:p>
    <w:p w:rsidR="001A2819" w:rsidRPr="001A2819" w:rsidRDefault="001A2819" w:rsidP="00070FC1">
      <w:pPr>
        <w:tabs>
          <w:tab w:val="left" w:pos="-284"/>
        </w:tabs>
        <w:spacing w:after="0" w:line="240" w:lineRule="auto"/>
        <w:ind w:left="113" w:right="57" w:firstLine="709"/>
        <w:jc w:val="both"/>
        <w:rPr>
          <w:rFonts w:ascii="Times New Roman" w:hAnsi="Times New Roman"/>
          <w:sz w:val="20"/>
          <w:szCs w:val="20"/>
        </w:rPr>
      </w:pPr>
      <w:r w:rsidRPr="001A2819">
        <w:rPr>
          <w:rFonts w:ascii="Times New Roman" w:hAnsi="Times New Roman"/>
          <w:b/>
          <w:bCs/>
          <w:sz w:val="24"/>
          <w:szCs w:val="24"/>
        </w:rPr>
        <w:t>2.3.1.</w:t>
      </w:r>
      <w:r w:rsidRPr="001A2819">
        <w:rPr>
          <w:rFonts w:ascii="Times New Roman" w:hAnsi="Times New Roman"/>
          <w:sz w:val="20"/>
          <w:szCs w:val="20"/>
        </w:rPr>
        <w:tab/>
      </w:r>
      <w:r w:rsidRPr="001A2819">
        <w:rPr>
          <w:rFonts w:ascii="Times New Roman" w:hAnsi="Times New Roman"/>
          <w:b/>
          <w:bCs/>
          <w:sz w:val="24"/>
          <w:szCs w:val="24"/>
        </w:rPr>
        <w:t xml:space="preserve">Цель и задачи духовно-нравственного развития, воспитания и социализации </w:t>
      </w:r>
      <w:proofErr w:type="gramStart"/>
      <w:r w:rsidRPr="001A2819">
        <w:rPr>
          <w:rFonts w:ascii="Times New Roman" w:hAnsi="Times New Roman"/>
          <w:b/>
          <w:bCs/>
          <w:sz w:val="24"/>
          <w:szCs w:val="24"/>
        </w:rPr>
        <w:t>обучающихся</w:t>
      </w:r>
      <w:proofErr w:type="gramEnd"/>
    </w:p>
    <w:p w:rsidR="003C630B" w:rsidRPr="00AA34B7" w:rsidRDefault="003C630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УМК «Школа России», опыта реализации воспитате</w:t>
      </w:r>
      <w:r w:rsidR="008541DC">
        <w:rPr>
          <w:rFonts w:ascii="Times New Roman" w:hAnsi="Times New Roman"/>
          <w:sz w:val="24"/>
          <w:szCs w:val="24"/>
        </w:rPr>
        <w:t>льной работы МКОУ Шапошниковской</w:t>
      </w:r>
      <w:r w:rsidRPr="00AA34B7">
        <w:rPr>
          <w:rFonts w:ascii="Times New Roman" w:hAnsi="Times New Roman"/>
          <w:sz w:val="24"/>
          <w:szCs w:val="24"/>
        </w:rPr>
        <w:t xml:space="preserve"> СОШ.</w:t>
      </w:r>
    </w:p>
    <w:p w:rsidR="002F6AAF" w:rsidRPr="00AA34B7" w:rsidRDefault="002F6AAF" w:rsidP="00070FC1">
      <w:pPr>
        <w:pStyle w:val="afff1"/>
        <w:spacing w:line="240" w:lineRule="auto"/>
        <w:ind w:left="113" w:right="57" w:firstLine="709"/>
        <w:rPr>
          <w:rFonts w:ascii="Times New Roman" w:hAnsi="Times New Roman"/>
          <w:color w:val="auto"/>
          <w:sz w:val="24"/>
          <w:szCs w:val="28"/>
        </w:rPr>
      </w:pPr>
      <w:r w:rsidRPr="009B17BA">
        <w:rPr>
          <w:rFonts w:ascii="Times New Roman" w:hAnsi="Times New Roman"/>
          <w:b/>
          <w:i/>
          <w:color w:val="auto"/>
          <w:sz w:val="24"/>
          <w:szCs w:val="28"/>
        </w:rPr>
        <w:t>Целью духовно-нравственного развития</w:t>
      </w:r>
      <w:r w:rsidRPr="00AA34B7">
        <w:rPr>
          <w:rFonts w:ascii="Times New Roman" w:hAnsi="Times New Roman"/>
          <w:color w:val="auto"/>
          <w:sz w:val="24"/>
          <w:szCs w:val="28"/>
        </w:rPr>
        <w:t xml:space="preserve">, воспитания и </w:t>
      </w:r>
      <w:proofErr w:type="gramStart"/>
      <w:r w:rsidRPr="00AA34B7">
        <w:rPr>
          <w:rFonts w:ascii="Times New Roman" w:hAnsi="Times New Roman"/>
          <w:color w:val="auto"/>
          <w:sz w:val="24"/>
          <w:szCs w:val="28"/>
        </w:rPr>
        <w:t>социализации</w:t>
      </w:r>
      <w:proofErr w:type="gramEnd"/>
      <w:r w:rsidRPr="00AA34B7">
        <w:rPr>
          <w:rFonts w:ascii="Times New Roman" w:hAnsi="Times New Roman"/>
          <w:color w:val="auto"/>
          <w:sz w:val="24"/>
          <w:szCs w:val="28"/>
        </w:rPr>
        <w:t xml:space="preserve"> обу</w:t>
      </w:r>
      <w:r w:rsidRPr="00AA34B7">
        <w:rPr>
          <w:rFonts w:ascii="Times New Roman" w:hAnsi="Times New Roman"/>
          <w:color w:val="auto"/>
          <w:spacing w:val="-2"/>
          <w:sz w:val="24"/>
          <w:szCs w:val="28"/>
        </w:rPr>
        <w:t>чающихся на уровне начального общего образования являет</w:t>
      </w:r>
      <w:r w:rsidRPr="00AA34B7">
        <w:rPr>
          <w:rFonts w:ascii="Times New Roman" w:hAnsi="Times New Roman"/>
          <w:color w:val="auto"/>
          <w:sz w:val="24"/>
          <w:szCs w:val="28"/>
        </w:rPr>
        <w:t>ся социально­педагогическая поддержка становления и развития высоконравственного, творческого, компетентного граж</w:t>
      </w:r>
      <w:r w:rsidRPr="00AA34B7">
        <w:rPr>
          <w:rFonts w:ascii="Times New Roman" w:hAnsi="Times New Roman"/>
          <w:color w:val="auto"/>
          <w:spacing w:val="2"/>
          <w:sz w:val="24"/>
          <w:szCs w:val="28"/>
        </w:rPr>
        <w:t xml:space="preserve">данина России, принимающего судьбу Отечества как </w:t>
      </w:r>
      <w:r w:rsidRPr="00AA34B7">
        <w:rPr>
          <w:rFonts w:ascii="Times New Roman" w:hAnsi="Times New Roman"/>
          <w:color w:val="auto"/>
          <w:sz w:val="24"/>
          <w:szCs w:val="28"/>
        </w:rPr>
        <w:t>свою личную, осознающего ответственность за настоящее и буду</w:t>
      </w:r>
      <w:r w:rsidRPr="00AA34B7">
        <w:rPr>
          <w:rFonts w:ascii="Times New Roman" w:hAnsi="Times New Roman"/>
          <w:color w:val="auto"/>
          <w:spacing w:val="2"/>
          <w:sz w:val="24"/>
          <w:szCs w:val="28"/>
        </w:rPr>
        <w:t xml:space="preserve">щее своей страны, укорененного в духовных и культурных </w:t>
      </w:r>
      <w:r w:rsidRPr="00AA34B7">
        <w:rPr>
          <w:rFonts w:ascii="Times New Roman" w:hAnsi="Times New Roman"/>
          <w:color w:val="auto"/>
          <w:sz w:val="24"/>
          <w:szCs w:val="28"/>
        </w:rPr>
        <w:t>традициях многонационального народа Российской Федерации.</w:t>
      </w:r>
    </w:p>
    <w:p w:rsidR="002F6AAF" w:rsidRPr="00AA34B7" w:rsidRDefault="002F6AAF" w:rsidP="00070FC1">
      <w:pPr>
        <w:pStyle w:val="afff1"/>
        <w:spacing w:line="240" w:lineRule="auto"/>
        <w:ind w:left="113" w:right="57" w:firstLine="709"/>
        <w:rPr>
          <w:rFonts w:ascii="Times New Roman" w:hAnsi="Times New Roman"/>
          <w:i/>
          <w:iCs/>
          <w:color w:val="auto"/>
          <w:sz w:val="24"/>
          <w:szCs w:val="28"/>
        </w:rPr>
      </w:pPr>
      <w:r w:rsidRPr="00AA34B7">
        <w:rPr>
          <w:rFonts w:ascii="Times New Roman" w:hAnsi="Times New Roman"/>
          <w:color w:val="auto"/>
          <w:sz w:val="24"/>
          <w:szCs w:val="28"/>
        </w:rPr>
        <w:t xml:space="preserve">Задачи духовно­нравственного развития, воспитания и </w:t>
      </w:r>
      <w:proofErr w:type="gramStart"/>
      <w:r w:rsidRPr="00AA34B7">
        <w:rPr>
          <w:rFonts w:ascii="Times New Roman" w:hAnsi="Times New Roman"/>
          <w:color w:val="auto"/>
          <w:sz w:val="24"/>
          <w:szCs w:val="28"/>
        </w:rPr>
        <w:t>социализации</w:t>
      </w:r>
      <w:proofErr w:type="gramEnd"/>
      <w:r w:rsidRPr="00AA34B7">
        <w:rPr>
          <w:rFonts w:ascii="Times New Roman" w:hAnsi="Times New Roman"/>
          <w:color w:val="auto"/>
          <w:sz w:val="24"/>
          <w:szCs w:val="28"/>
        </w:rPr>
        <w:t xml:space="preserve"> обучающихся на уровне начального общего образования:</w:t>
      </w:r>
    </w:p>
    <w:p w:rsidR="002F6AAF" w:rsidRPr="009B17BA" w:rsidRDefault="002F6AAF" w:rsidP="00070FC1">
      <w:pPr>
        <w:pStyle w:val="afff1"/>
        <w:spacing w:line="240" w:lineRule="auto"/>
        <w:ind w:left="113" w:right="57" w:firstLine="709"/>
        <w:rPr>
          <w:rFonts w:ascii="Times New Roman" w:hAnsi="Times New Roman"/>
          <w:b/>
          <w:i/>
          <w:color w:val="auto"/>
          <w:sz w:val="24"/>
          <w:szCs w:val="28"/>
        </w:rPr>
      </w:pPr>
      <w:r w:rsidRPr="009B17BA">
        <w:rPr>
          <w:rFonts w:ascii="Times New Roman" w:hAnsi="Times New Roman"/>
          <w:b/>
          <w:i/>
          <w:iCs/>
          <w:color w:val="auto"/>
          <w:sz w:val="24"/>
          <w:szCs w:val="28"/>
        </w:rPr>
        <w:t>В области формирования нравственной культуры:</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pacing w:val="2"/>
          <w:sz w:val="24"/>
          <w:szCs w:val="28"/>
        </w:rPr>
      </w:pPr>
      <w:r w:rsidRPr="00AA34B7">
        <w:rPr>
          <w:rFonts w:ascii="Times New Roman" w:hAnsi="Times New Roman"/>
          <w:color w:val="auto"/>
          <w:sz w:val="24"/>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A34B7">
        <w:rPr>
          <w:rFonts w:ascii="Times New Roman" w:hAnsi="Times New Roman"/>
          <w:color w:val="auto"/>
          <w:spacing w:val="2"/>
          <w:sz w:val="24"/>
          <w:szCs w:val="28"/>
        </w:rPr>
        <w:t>прерывного образования, самовоспитания и стремления к нравственному совершенствованию;</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r w:rsidRPr="00AA34B7">
        <w:rPr>
          <w:rFonts w:ascii="Times New Roman" w:hAnsi="Times New Roman"/>
          <w:color w:val="auto"/>
          <w:spacing w:val="2"/>
          <w:sz w:val="24"/>
          <w:szCs w:val="28"/>
        </w:rPr>
        <w:t>формирование основ нравственного самосознания лич</w:t>
      </w:r>
      <w:r w:rsidR="009B17BA">
        <w:rPr>
          <w:rFonts w:ascii="Times New Roman" w:hAnsi="Times New Roman"/>
          <w:color w:val="auto"/>
          <w:sz w:val="24"/>
          <w:szCs w:val="28"/>
        </w:rPr>
        <w:t xml:space="preserve">ности (совести) </w:t>
      </w:r>
      <w:r w:rsidRPr="00AA34B7">
        <w:rPr>
          <w:rFonts w:ascii="Times New Roman" w:hAnsi="Times New Roman"/>
          <w:color w:val="auto"/>
          <w:sz w:val="24"/>
          <w:szCs w:val="28"/>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формирование нравственного смысла учения;</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proofErr w:type="gramStart"/>
      <w:r w:rsidRPr="00AA34B7">
        <w:rPr>
          <w:rFonts w:ascii="Times New Roman" w:hAnsi="Times New Roman"/>
          <w:color w:val="auto"/>
          <w:sz w:val="24"/>
          <w:szCs w:val="28"/>
        </w:rPr>
        <w:t>формировани</w:t>
      </w:r>
      <w:r w:rsidR="009B17BA">
        <w:rPr>
          <w:rFonts w:ascii="Times New Roman" w:hAnsi="Times New Roman"/>
          <w:color w:val="auto"/>
          <w:sz w:val="24"/>
          <w:szCs w:val="28"/>
        </w:rPr>
        <w:t xml:space="preserve">е основ морали </w:t>
      </w:r>
      <w:r w:rsidRPr="00AA34B7">
        <w:rPr>
          <w:rFonts w:ascii="Times New Roman" w:hAnsi="Times New Roman"/>
          <w:color w:val="auto"/>
          <w:sz w:val="24"/>
          <w:szCs w:val="28"/>
        </w:rPr>
        <w:t>– осознанной обучающим</w:t>
      </w:r>
      <w:r w:rsidRPr="00AA34B7">
        <w:rPr>
          <w:rFonts w:ascii="Times New Roman" w:hAnsi="Times New Roman"/>
          <w:color w:val="auto"/>
          <w:spacing w:val="2"/>
          <w:sz w:val="24"/>
          <w:szCs w:val="28"/>
        </w:rPr>
        <w:t>ся необходимости определенного поведения, обусловленно</w:t>
      </w:r>
      <w:r w:rsidRPr="00AA34B7">
        <w:rPr>
          <w:rFonts w:ascii="Times New Roman" w:hAnsi="Times New Roman"/>
          <w:color w:val="auto"/>
          <w:sz w:val="24"/>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proofErr w:type="gramStart"/>
      <w:r w:rsidRPr="00AA34B7">
        <w:rPr>
          <w:rFonts w:ascii="Times New Roman" w:hAnsi="Times New Roman"/>
          <w:color w:val="auto"/>
          <w:spacing w:val="2"/>
          <w:sz w:val="24"/>
          <w:szCs w:val="28"/>
        </w:rPr>
        <w:t>принятие обучающимся нравственных ценно</w:t>
      </w:r>
      <w:r w:rsidRPr="00AA34B7">
        <w:rPr>
          <w:rFonts w:ascii="Times New Roman" w:hAnsi="Times New Roman"/>
          <w:color w:val="auto"/>
          <w:sz w:val="24"/>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формирование эстетических потребностей, ценностей и чувств;</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pacing w:val="2"/>
          <w:sz w:val="24"/>
          <w:szCs w:val="28"/>
        </w:rPr>
      </w:pPr>
      <w:r w:rsidRPr="00AA34B7">
        <w:rPr>
          <w:rFonts w:ascii="Times New Roman" w:hAnsi="Times New Roman"/>
          <w:color w:val="auto"/>
          <w:spacing w:val="2"/>
          <w:sz w:val="24"/>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F6AAF" w:rsidRPr="00AA34B7" w:rsidRDefault="002F6AAF" w:rsidP="00402A35">
      <w:pPr>
        <w:pStyle w:val="afff3"/>
        <w:numPr>
          <w:ilvl w:val="0"/>
          <w:numId w:val="188"/>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F6AAF" w:rsidRPr="00AA34B7" w:rsidRDefault="002F6AAF" w:rsidP="00402A35">
      <w:pPr>
        <w:pStyle w:val="afff3"/>
        <w:numPr>
          <w:ilvl w:val="0"/>
          <w:numId w:val="188"/>
        </w:numPr>
        <w:spacing w:line="240" w:lineRule="auto"/>
        <w:ind w:left="113" w:right="57" w:firstLine="709"/>
        <w:rPr>
          <w:rFonts w:ascii="Times New Roman" w:hAnsi="Times New Roman"/>
          <w:i/>
          <w:iCs/>
          <w:color w:val="auto"/>
          <w:sz w:val="24"/>
          <w:szCs w:val="28"/>
        </w:rPr>
      </w:pPr>
      <w:r w:rsidRPr="00AA34B7">
        <w:rPr>
          <w:rFonts w:ascii="Times New Roman" w:hAnsi="Times New Roman"/>
          <w:color w:val="auto"/>
          <w:sz w:val="24"/>
          <w:szCs w:val="28"/>
        </w:rPr>
        <w:t>развитие трудолюбия, способности к преодолению трудностей, целеустремленности и настойчивости в достижении результата.</w:t>
      </w:r>
    </w:p>
    <w:p w:rsidR="002F6AAF" w:rsidRPr="009B17BA" w:rsidRDefault="002F6AAF" w:rsidP="00070FC1">
      <w:pPr>
        <w:pStyle w:val="afff1"/>
        <w:spacing w:line="240" w:lineRule="auto"/>
        <w:ind w:left="113" w:right="57" w:firstLine="709"/>
        <w:rPr>
          <w:rFonts w:ascii="Times New Roman" w:hAnsi="Times New Roman"/>
          <w:b/>
          <w:i/>
          <w:color w:val="auto"/>
          <w:sz w:val="24"/>
          <w:szCs w:val="28"/>
        </w:rPr>
      </w:pPr>
      <w:r w:rsidRPr="009B17BA">
        <w:rPr>
          <w:rFonts w:ascii="Times New Roman" w:hAnsi="Times New Roman"/>
          <w:b/>
          <w:i/>
          <w:iCs/>
          <w:color w:val="auto"/>
          <w:sz w:val="24"/>
          <w:szCs w:val="28"/>
        </w:rPr>
        <w:t>В области формирования социальной культуры:</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формирование основ российской культурной и гражданской идентичности (самобытности);</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пробуждение веры в Россию, в свой народ, чувства личной ответственности за Отечество;</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воспитание ценностного отношения к своему национальному языку и культуре;</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pacing w:val="-2"/>
          <w:sz w:val="24"/>
          <w:szCs w:val="28"/>
        </w:rPr>
      </w:pPr>
      <w:r w:rsidRPr="00AA34B7">
        <w:rPr>
          <w:rFonts w:ascii="Times New Roman" w:hAnsi="Times New Roman"/>
          <w:color w:val="auto"/>
          <w:spacing w:val="-2"/>
          <w:sz w:val="24"/>
          <w:szCs w:val="28"/>
        </w:rPr>
        <w:t>формирование патриотизма и гражданской солидарности;</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развитие доброжелательности и эмоциональной отзывчивости, человеколюбия (гуманности) понимания других людей и сопереживания им;</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pacing w:val="-4"/>
          <w:sz w:val="24"/>
          <w:szCs w:val="28"/>
        </w:rPr>
        <w:t>становление гражданских качеств личности на основе демократических ценност</w:t>
      </w:r>
      <w:r w:rsidRPr="00AA34B7">
        <w:rPr>
          <w:rFonts w:ascii="Times New Roman" w:hAnsi="Times New Roman"/>
          <w:color w:val="auto"/>
          <w:sz w:val="24"/>
          <w:szCs w:val="28"/>
        </w:rPr>
        <w:t>ных ориентаций;</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F6AAF" w:rsidRPr="00AA34B7" w:rsidRDefault="002F6AAF" w:rsidP="00402A35">
      <w:pPr>
        <w:pStyle w:val="afff3"/>
        <w:numPr>
          <w:ilvl w:val="0"/>
          <w:numId w:val="189"/>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F6AAF" w:rsidRPr="009B17BA" w:rsidRDefault="002F6AAF" w:rsidP="00070FC1">
      <w:pPr>
        <w:pStyle w:val="afff1"/>
        <w:spacing w:line="240" w:lineRule="auto"/>
        <w:ind w:left="113" w:right="57" w:firstLine="709"/>
        <w:rPr>
          <w:rFonts w:ascii="Times New Roman" w:hAnsi="Times New Roman"/>
          <w:b/>
          <w:i/>
          <w:color w:val="auto"/>
          <w:sz w:val="24"/>
          <w:szCs w:val="28"/>
        </w:rPr>
      </w:pPr>
      <w:r w:rsidRPr="009B17BA">
        <w:rPr>
          <w:rFonts w:ascii="Times New Roman" w:hAnsi="Times New Roman"/>
          <w:b/>
          <w:i/>
          <w:iCs/>
          <w:color w:val="auto"/>
          <w:sz w:val="24"/>
          <w:szCs w:val="28"/>
        </w:rPr>
        <w:t>В области формирования семейной культуры:</w:t>
      </w:r>
    </w:p>
    <w:p w:rsidR="002F6AAF" w:rsidRPr="00AA34B7" w:rsidRDefault="002F6AAF" w:rsidP="00402A35">
      <w:pPr>
        <w:pStyle w:val="afff3"/>
        <w:numPr>
          <w:ilvl w:val="0"/>
          <w:numId w:val="190"/>
        </w:numPr>
        <w:spacing w:line="240" w:lineRule="auto"/>
        <w:ind w:left="113" w:right="57" w:firstLine="709"/>
        <w:rPr>
          <w:rFonts w:ascii="Times New Roman" w:hAnsi="Times New Roman"/>
          <w:color w:val="auto"/>
          <w:sz w:val="24"/>
          <w:szCs w:val="28"/>
        </w:rPr>
      </w:pPr>
      <w:r w:rsidRPr="00AA34B7">
        <w:rPr>
          <w:rFonts w:ascii="Times New Roman" w:hAnsi="Times New Roman"/>
          <w:color w:val="auto"/>
          <w:spacing w:val="2"/>
          <w:sz w:val="24"/>
          <w:szCs w:val="28"/>
        </w:rPr>
        <w:t>формирование отношения к семье как основе россий</w:t>
      </w:r>
      <w:r w:rsidRPr="00AA34B7">
        <w:rPr>
          <w:rFonts w:ascii="Times New Roman" w:hAnsi="Times New Roman"/>
          <w:color w:val="auto"/>
          <w:sz w:val="24"/>
          <w:szCs w:val="28"/>
        </w:rPr>
        <w:t>ского общества;</w:t>
      </w:r>
    </w:p>
    <w:p w:rsidR="002F6AAF" w:rsidRPr="00AA34B7" w:rsidRDefault="002F6AAF" w:rsidP="00402A35">
      <w:pPr>
        <w:pStyle w:val="afff3"/>
        <w:numPr>
          <w:ilvl w:val="0"/>
          <w:numId w:val="190"/>
        </w:numPr>
        <w:spacing w:line="240" w:lineRule="auto"/>
        <w:ind w:left="113" w:right="57" w:firstLine="709"/>
        <w:rPr>
          <w:rFonts w:ascii="Times New Roman" w:hAnsi="Times New Roman"/>
          <w:color w:val="auto"/>
          <w:sz w:val="24"/>
          <w:szCs w:val="28"/>
        </w:rPr>
      </w:pPr>
      <w:r w:rsidRPr="00AA34B7">
        <w:rPr>
          <w:rFonts w:ascii="Times New Roman" w:hAnsi="Times New Roman"/>
          <w:color w:val="auto"/>
          <w:spacing w:val="-2"/>
          <w:sz w:val="24"/>
          <w:szCs w:val="28"/>
        </w:rPr>
        <w:t xml:space="preserve">формирование у обучающегося уважительного отношения </w:t>
      </w:r>
      <w:r w:rsidRPr="00AA34B7">
        <w:rPr>
          <w:rFonts w:ascii="Times New Roman" w:hAnsi="Times New Roman"/>
          <w:color w:val="auto"/>
          <w:spacing w:val="2"/>
          <w:sz w:val="24"/>
          <w:szCs w:val="28"/>
        </w:rPr>
        <w:t>к родителям, осознанного, заботливого отношения к стар</w:t>
      </w:r>
      <w:r w:rsidRPr="00AA34B7">
        <w:rPr>
          <w:rFonts w:ascii="Times New Roman" w:hAnsi="Times New Roman"/>
          <w:color w:val="auto"/>
          <w:sz w:val="24"/>
          <w:szCs w:val="28"/>
        </w:rPr>
        <w:t>шим и младшим;</w:t>
      </w:r>
    </w:p>
    <w:p w:rsidR="002F6AAF" w:rsidRPr="00AA34B7" w:rsidRDefault="002F6AAF" w:rsidP="00402A35">
      <w:pPr>
        <w:pStyle w:val="afff3"/>
        <w:numPr>
          <w:ilvl w:val="0"/>
          <w:numId w:val="190"/>
        </w:numPr>
        <w:spacing w:line="240" w:lineRule="auto"/>
        <w:ind w:left="113" w:right="57" w:firstLine="709"/>
        <w:rPr>
          <w:rFonts w:ascii="Times New Roman" w:hAnsi="Times New Roman"/>
          <w:color w:val="auto"/>
          <w:sz w:val="24"/>
          <w:szCs w:val="28"/>
        </w:rPr>
      </w:pPr>
      <w:r w:rsidRPr="00AA34B7">
        <w:rPr>
          <w:rFonts w:ascii="Times New Roman" w:hAnsi="Times New Roman"/>
          <w:color w:val="auto"/>
          <w:spacing w:val="-2"/>
          <w:sz w:val="24"/>
          <w:szCs w:val="28"/>
        </w:rPr>
        <w:t xml:space="preserve">формирование представления о традиционных семейных ценностях народов России, </w:t>
      </w:r>
      <w:r w:rsidRPr="00AA34B7">
        <w:rPr>
          <w:rFonts w:ascii="Times New Roman" w:hAnsi="Times New Roman"/>
          <w:color w:val="auto"/>
          <w:sz w:val="24"/>
          <w:szCs w:val="28"/>
        </w:rPr>
        <w:t>семейных ролях и уважения к ним;</w:t>
      </w:r>
    </w:p>
    <w:p w:rsidR="002F6AAF" w:rsidRPr="00AA34B7" w:rsidRDefault="002F6AAF" w:rsidP="00402A35">
      <w:pPr>
        <w:pStyle w:val="afff3"/>
        <w:numPr>
          <w:ilvl w:val="0"/>
          <w:numId w:val="190"/>
        </w:numPr>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 xml:space="preserve">знакомство </w:t>
      </w:r>
      <w:proofErr w:type="gramStart"/>
      <w:r w:rsidRPr="00AA34B7">
        <w:rPr>
          <w:rFonts w:ascii="Times New Roman" w:hAnsi="Times New Roman"/>
          <w:color w:val="auto"/>
          <w:sz w:val="24"/>
          <w:szCs w:val="28"/>
        </w:rPr>
        <w:t>обучающегося</w:t>
      </w:r>
      <w:proofErr w:type="gramEnd"/>
      <w:r w:rsidRPr="00AA34B7">
        <w:rPr>
          <w:rFonts w:ascii="Times New Roman" w:hAnsi="Times New Roman"/>
          <w:color w:val="auto"/>
          <w:sz w:val="24"/>
          <w:szCs w:val="28"/>
        </w:rPr>
        <w:t xml:space="preserve"> с культурно­историческими и этническими традициями российской семьи.</w:t>
      </w:r>
    </w:p>
    <w:p w:rsidR="002F6AAF" w:rsidRPr="00AA34B7" w:rsidRDefault="002F6AAF" w:rsidP="00070FC1">
      <w:pPr>
        <w:pStyle w:val="afff1"/>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Образовательная организация может конкретизировать об</w:t>
      </w:r>
      <w:r w:rsidRPr="00AA34B7">
        <w:rPr>
          <w:rFonts w:ascii="Times New Roman" w:hAnsi="Times New Roman"/>
          <w:color w:val="auto"/>
          <w:spacing w:val="2"/>
          <w:sz w:val="24"/>
          <w:szCs w:val="28"/>
        </w:rPr>
        <w:t xml:space="preserve">щие задачи духовно­нравственного развития, воспитания и социализации </w:t>
      </w:r>
      <w:r w:rsidRPr="00AA34B7">
        <w:rPr>
          <w:rFonts w:ascii="Times New Roman" w:hAnsi="Times New Roman"/>
          <w:color w:val="auto"/>
          <w:sz w:val="24"/>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2F6AAF" w:rsidRPr="00AA34B7" w:rsidRDefault="002F6AAF" w:rsidP="00070FC1">
      <w:pPr>
        <w:pStyle w:val="afff1"/>
        <w:spacing w:line="240" w:lineRule="auto"/>
        <w:ind w:left="113" w:right="57" w:firstLine="709"/>
        <w:rPr>
          <w:rFonts w:ascii="Times New Roman" w:hAnsi="Times New Roman"/>
          <w:color w:val="auto"/>
          <w:sz w:val="24"/>
          <w:szCs w:val="28"/>
        </w:rPr>
      </w:pPr>
      <w:proofErr w:type="gramStart"/>
      <w:r w:rsidRPr="009B17BA">
        <w:rPr>
          <w:rFonts w:ascii="Times New Roman" w:hAnsi="Times New Roman"/>
          <w:b/>
          <w:i/>
          <w:color w:val="auto"/>
          <w:sz w:val="24"/>
          <w:szCs w:val="28"/>
        </w:rPr>
        <w:t>Задачи духовно-нравственного развития</w:t>
      </w:r>
      <w:r w:rsidRPr="00AA34B7">
        <w:rPr>
          <w:rFonts w:ascii="Times New Roman" w:hAnsi="Times New Roman"/>
          <w:color w:val="auto"/>
          <w:sz w:val="24"/>
          <w:szCs w:val="28"/>
        </w:rPr>
        <w:t>,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AA34B7">
        <w:rPr>
          <w:rFonts w:ascii="Times New Roman" w:hAnsi="Times New Roman"/>
          <w:color w:val="auto"/>
          <w:sz w:val="24"/>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F6AAF" w:rsidRPr="00AA34B7" w:rsidRDefault="002F6AAF" w:rsidP="00070FC1">
      <w:pPr>
        <w:pStyle w:val="afff1"/>
        <w:spacing w:line="240" w:lineRule="auto"/>
        <w:ind w:left="113" w:right="57" w:firstLine="709"/>
        <w:rPr>
          <w:rFonts w:ascii="Times New Roman" w:hAnsi="Times New Roman"/>
          <w:b/>
          <w:color w:val="auto"/>
          <w:sz w:val="24"/>
          <w:szCs w:val="28"/>
        </w:rPr>
      </w:pPr>
    </w:p>
    <w:p w:rsidR="000D6783" w:rsidRPr="00AA34B7" w:rsidRDefault="000D6783" w:rsidP="00402A35">
      <w:pPr>
        <w:pStyle w:val="afff1"/>
        <w:numPr>
          <w:ilvl w:val="2"/>
          <w:numId w:val="200"/>
        </w:numPr>
        <w:spacing w:line="240" w:lineRule="auto"/>
        <w:ind w:left="113" w:right="57" w:firstLine="709"/>
        <w:rPr>
          <w:rFonts w:ascii="Times New Roman" w:hAnsi="Times New Roman"/>
          <w:b/>
          <w:color w:val="auto"/>
          <w:sz w:val="24"/>
          <w:szCs w:val="28"/>
        </w:rPr>
      </w:pPr>
      <w:r w:rsidRPr="00AA34B7">
        <w:rPr>
          <w:rFonts w:ascii="Times New Roman" w:hAnsi="Times New Roman"/>
          <w:b/>
          <w:color w:val="auto"/>
          <w:sz w:val="24"/>
          <w:szCs w:val="28"/>
        </w:rPr>
        <w:t xml:space="preserve">Основные направления и ценностные основы духовно­нравственного развития, воспитания и социализации </w:t>
      </w:r>
      <w:proofErr w:type="gramStart"/>
      <w:r w:rsidRPr="00AA34B7">
        <w:rPr>
          <w:rFonts w:ascii="Times New Roman" w:hAnsi="Times New Roman"/>
          <w:b/>
          <w:color w:val="auto"/>
          <w:sz w:val="24"/>
          <w:szCs w:val="28"/>
        </w:rPr>
        <w:t>обучающихся</w:t>
      </w:r>
      <w:proofErr w:type="gramEnd"/>
    </w:p>
    <w:p w:rsidR="000D6783" w:rsidRPr="00AA34B7" w:rsidRDefault="000D6783" w:rsidP="00070FC1">
      <w:pPr>
        <w:pStyle w:val="afff1"/>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 xml:space="preserve">Общие задачи духовно­нравственного развития, воспитания и </w:t>
      </w:r>
      <w:proofErr w:type="gramStart"/>
      <w:r w:rsidRPr="00AA34B7">
        <w:rPr>
          <w:rFonts w:ascii="Times New Roman" w:hAnsi="Times New Roman"/>
          <w:color w:val="auto"/>
          <w:sz w:val="24"/>
          <w:szCs w:val="28"/>
        </w:rPr>
        <w:t>социализации</w:t>
      </w:r>
      <w:proofErr w:type="gramEnd"/>
      <w:r w:rsidRPr="00AA34B7">
        <w:rPr>
          <w:rFonts w:ascii="Times New Roman" w:hAnsi="Times New Roman"/>
          <w:color w:val="auto"/>
          <w:sz w:val="24"/>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A34B7">
        <w:rPr>
          <w:rFonts w:ascii="Times New Roman" w:hAnsi="Times New Roman"/>
          <w:color w:val="auto"/>
          <w:spacing w:val="2"/>
          <w:sz w:val="24"/>
          <w:szCs w:val="28"/>
        </w:rPr>
        <w:t>существенных сторон духовно­нравственного развития лич</w:t>
      </w:r>
      <w:r w:rsidRPr="00AA34B7">
        <w:rPr>
          <w:rFonts w:ascii="Times New Roman" w:hAnsi="Times New Roman"/>
          <w:color w:val="auto"/>
          <w:sz w:val="24"/>
          <w:szCs w:val="28"/>
        </w:rPr>
        <w:t>ности гражданина России.</w:t>
      </w:r>
    </w:p>
    <w:p w:rsidR="000D6783" w:rsidRPr="00AA34B7" w:rsidRDefault="000D6783" w:rsidP="00070FC1">
      <w:pPr>
        <w:pStyle w:val="afff1"/>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AA34B7">
        <w:rPr>
          <w:rFonts w:ascii="Times New Roman" w:hAnsi="Times New Roman"/>
          <w:color w:val="auto"/>
          <w:sz w:val="24"/>
          <w:szCs w:val="28"/>
        </w:rPr>
        <w:t>обучающимися</w:t>
      </w:r>
      <w:proofErr w:type="gramEnd"/>
      <w:r w:rsidRPr="00AA34B7">
        <w:rPr>
          <w:rFonts w:ascii="Times New Roman" w:hAnsi="Times New Roman"/>
          <w:color w:val="auto"/>
          <w:sz w:val="24"/>
          <w:szCs w:val="28"/>
        </w:rPr>
        <w:t>.</w:t>
      </w:r>
    </w:p>
    <w:p w:rsidR="00886A07" w:rsidRPr="00AA34B7" w:rsidRDefault="00886A07" w:rsidP="00070FC1">
      <w:pPr>
        <w:pStyle w:val="afff1"/>
        <w:spacing w:line="240" w:lineRule="auto"/>
        <w:ind w:left="113" w:right="57" w:firstLine="709"/>
        <w:rPr>
          <w:rFonts w:ascii="Times New Roman" w:hAnsi="Times New Roman"/>
          <w:color w:val="auto"/>
          <w:sz w:val="24"/>
          <w:szCs w:val="28"/>
        </w:rPr>
      </w:pPr>
      <w:r w:rsidRPr="00AA34B7">
        <w:rPr>
          <w:rFonts w:ascii="Times New Roman" w:hAnsi="Times New Roman"/>
          <w:color w:val="auto"/>
          <w:sz w:val="24"/>
          <w:szCs w:val="28"/>
        </w:rPr>
        <w:t>Организация духовно­нравственного развития, воспита</w:t>
      </w:r>
      <w:r w:rsidRPr="00AA34B7">
        <w:rPr>
          <w:rFonts w:ascii="Times New Roman" w:hAnsi="Times New Roman"/>
          <w:color w:val="auto"/>
          <w:spacing w:val="2"/>
          <w:sz w:val="24"/>
          <w:szCs w:val="28"/>
        </w:rPr>
        <w:t xml:space="preserve">ния и социализации </w:t>
      </w:r>
      <w:proofErr w:type="gramStart"/>
      <w:r w:rsidRPr="00AA34B7">
        <w:rPr>
          <w:rFonts w:ascii="Times New Roman" w:hAnsi="Times New Roman"/>
          <w:color w:val="auto"/>
          <w:spacing w:val="2"/>
          <w:sz w:val="24"/>
          <w:szCs w:val="28"/>
        </w:rPr>
        <w:t>обучающихся</w:t>
      </w:r>
      <w:proofErr w:type="gramEnd"/>
      <w:r w:rsidRPr="00AA34B7">
        <w:rPr>
          <w:rFonts w:ascii="Times New Roman" w:hAnsi="Times New Roman"/>
          <w:color w:val="auto"/>
          <w:spacing w:val="2"/>
          <w:sz w:val="24"/>
          <w:szCs w:val="28"/>
        </w:rPr>
        <w:t xml:space="preserve"> осуществляется по следующим направле</w:t>
      </w:r>
      <w:r w:rsidRPr="00AA34B7">
        <w:rPr>
          <w:rFonts w:ascii="Times New Roman" w:hAnsi="Times New Roman"/>
          <w:color w:val="auto"/>
          <w:sz w:val="24"/>
          <w:szCs w:val="28"/>
        </w:rPr>
        <w:t>ниям:</w:t>
      </w:r>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1. Гражданско-патриотическое воспитание</w:t>
      </w:r>
    </w:p>
    <w:p w:rsidR="00886A07" w:rsidRPr="00AA34B7" w:rsidRDefault="00886A07" w:rsidP="00070FC1">
      <w:pPr>
        <w:pStyle w:val="afff1"/>
        <w:spacing w:line="240" w:lineRule="auto"/>
        <w:ind w:left="113" w:right="57" w:firstLine="709"/>
        <w:rPr>
          <w:rFonts w:ascii="Times New Roman" w:hAnsi="Times New Roman"/>
          <w:i/>
          <w:iCs/>
          <w:color w:val="auto"/>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w:t>
      </w:r>
      <w:r w:rsidRPr="00AA34B7">
        <w:rPr>
          <w:rFonts w:ascii="Times New Roman" w:hAnsi="Times New Roman"/>
          <w:iCs/>
          <w:color w:val="auto"/>
          <w:sz w:val="24"/>
          <w:szCs w:val="28"/>
        </w:rPr>
        <w:t xml:space="preserve">любовь к России, своему народу, своему краю; служение Отечеству; правовое государство; гражданское </w:t>
      </w:r>
      <w:r w:rsidRPr="00AA34B7">
        <w:rPr>
          <w:rFonts w:ascii="Times New Roman" w:hAnsi="Times New Roman"/>
          <w:iCs/>
          <w:color w:val="auto"/>
          <w:spacing w:val="-2"/>
          <w:sz w:val="24"/>
          <w:szCs w:val="28"/>
        </w:rPr>
        <w:t>общество; закон и правопорядок; сво</w:t>
      </w:r>
      <w:r w:rsidRPr="00AA34B7">
        <w:rPr>
          <w:rFonts w:ascii="Times New Roman" w:hAnsi="Times New Roman"/>
          <w:iCs/>
          <w:color w:val="auto"/>
          <w:sz w:val="24"/>
          <w:szCs w:val="28"/>
        </w:rPr>
        <w:t>бода личная и национальная; доверие к людям, институтам государства и гражданского общества</w:t>
      </w:r>
      <w:r w:rsidRPr="00AA34B7">
        <w:rPr>
          <w:rFonts w:ascii="Times New Roman" w:hAnsi="Times New Roman"/>
          <w:i/>
          <w:iCs/>
          <w:color w:val="auto"/>
          <w:sz w:val="24"/>
          <w:szCs w:val="28"/>
        </w:rPr>
        <w:t>.</w:t>
      </w:r>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2. Нравственное и духовное воспитание</w:t>
      </w:r>
    </w:p>
    <w:p w:rsidR="00886A07" w:rsidRPr="00AA34B7" w:rsidRDefault="00886A07" w:rsidP="00070FC1">
      <w:pPr>
        <w:pStyle w:val="afff1"/>
        <w:spacing w:line="240" w:lineRule="auto"/>
        <w:ind w:left="113" w:right="57" w:firstLine="709"/>
        <w:rPr>
          <w:rFonts w:ascii="Times New Roman" w:hAnsi="Times New Roman"/>
          <w:color w:val="auto"/>
          <w:sz w:val="24"/>
          <w:szCs w:val="28"/>
        </w:rPr>
      </w:pPr>
      <w:proofErr w:type="gramStart"/>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w:t>
      </w:r>
      <w:r w:rsidRPr="00AA34B7">
        <w:rPr>
          <w:rFonts w:ascii="Times New Roman" w:hAnsi="Times New Roman"/>
          <w:iCs/>
          <w:color w:val="auto"/>
          <w:sz w:val="24"/>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3. Воспитание положительного отношения к труду и творчеству</w:t>
      </w:r>
    </w:p>
    <w:p w:rsidR="00886A07" w:rsidRPr="00AA34B7" w:rsidRDefault="00886A07" w:rsidP="00070FC1">
      <w:pPr>
        <w:pStyle w:val="afff1"/>
        <w:spacing w:line="240" w:lineRule="auto"/>
        <w:ind w:left="113" w:right="57" w:firstLine="709"/>
        <w:rPr>
          <w:rFonts w:ascii="Times New Roman" w:hAnsi="Times New Roman"/>
          <w:iCs/>
          <w:color w:val="auto"/>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w:t>
      </w:r>
      <w:r w:rsidRPr="00AA34B7">
        <w:rPr>
          <w:rFonts w:ascii="Times New Roman" w:hAnsi="Times New Roman"/>
          <w:iCs/>
          <w:color w:val="auto"/>
          <w:sz w:val="24"/>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86A07" w:rsidRPr="009B17BA" w:rsidRDefault="00886A07" w:rsidP="00070FC1">
      <w:pPr>
        <w:pStyle w:val="afff3"/>
        <w:widowControl w:val="0"/>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4. Интеллектуальное воспитание</w:t>
      </w:r>
    </w:p>
    <w:p w:rsidR="00886A07" w:rsidRPr="00AA34B7" w:rsidRDefault="00886A07" w:rsidP="00070FC1">
      <w:pPr>
        <w:pStyle w:val="afff3"/>
        <w:widowControl w:val="0"/>
        <w:spacing w:line="240" w:lineRule="auto"/>
        <w:ind w:left="113" w:right="57" w:firstLine="709"/>
        <w:rPr>
          <w:rFonts w:ascii="Times New Roman" w:hAnsi="Times New Roman"/>
          <w:color w:val="auto"/>
          <w:spacing w:val="2"/>
          <w:sz w:val="24"/>
          <w:szCs w:val="28"/>
        </w:rPr>
      </w:pPr>
      <w:proofErr w:type="gramStart"/>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образование, </w:t>
      </w:r>
      <w:r w:rsidRPr="00AA34B7">
        <w:rPr>
          <w:rFonts w:ascii="Times New Roman" w:hAnsi="Times New Roman"/>
          <w:iCs/>
          <w:color w:val="auto"/>
          <w:sz w:val="24"/>
          <w:szCs w:val="28"/>
        </w:rPr>
        <w:t xml:space="preserve">истина, интеллект, наука, интеллектуальная деятельность, интеллектуальное развитие личности, </w:t>
      </w:r>
      <w:r w:rsidRPr="00AA34B7">
        <w:rPr>
          <w:rFonts w:ascii="Times New Roman" w:hAnsi="Times New Roman"/>
          <w:color w:val="auto"/>
          <w:sz w:val="24"/>
          <w:szCs w:val="28"/>
        </w:rPr>
        <w:t>знание,</w:t>
      </w:r>
      <w:r w:rsidRPr="00AA34B7">
        <w:rPr>
          <w:rFonts w:ascii="Times New Roman" w:hAnsi="Times New Roman"/>
          <w:iCs/>
          <w:color w:val="auto"/>
          <w:sz w:val="24"/>
          <w:szCs w:val="28"/>
        </w:rPr>
        <w:t xml:space="preserve"> общество знаний. </w:t>
      </w:r>
      <w:proofErr w:type="gramEnd"/>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5. Здоровьесберегающее воспитание</w:t>
      </w:r>
    </w:p>
    <w:p w:rsidR="00886A07" w:rsidRPr="00AA34B7" w:rsidRDefault="00886A07" w:rsidP="00070FC1">
      <w:pPr>
        <w:pStyle w:val="afff3"/>
        <w:spacing w:line="240" w:lineRule="auto"/>
        <w:ind w:left="113" w:right="57" w:firstLine="709"/>
        <w:rPr>
          <w:rFonts w:ascii="Times New Roman" w:hAnsi="Times New Roman"/>
          <w:i/>
          <w:color w:val="auto"/>
          <w:spacing w:val="2"/>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здоровье физическое, духовное и нравственное, здоровый образ жизни, здоровьесберегающие технологии, физическая культура и спорт</w:t>
      </w:r>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6. Социокультурное и медиакультурное воспитание</w:t>
      </w:r>
    </w:p>
    <w:p w:rsidR="00886A07" w:rsidRPr="00AA34B7" w:rsidRDefault="00886A07" w:rsidP="00070FC1">
      <w:pPr>
        <w:pStyle w:val="afff3"/>
        <w:spacing w:line="240" w:lineRule="auto"/>
        <w:ind w:left="113" w:right="57" w:firstLine="709"/>
        <w:rPr>
          <w:rFonts w:ascii="Times New Roman" w:hAnsi="Times New Roman"/>
          <w:color w:val="auto"/>
          <w:spacing w:val="2"/>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A34B7">
        <w:rPr>
          <w:rFonts w:ascii="Times New Roman" w:hAnsi="Times New Roman"/>
          <w:iCs/>
          <w:color w:val="auto"/>
          <w:spacing w:val="-2"/>
          <w:sz w:val="24"/>
          <w:szCs w:val="28"/>
        </w:rPr>
        <w:t xml:space="preserve"> поликультурный мир</w:t>
      </w:r>
      <w:r w:rsidRPr="00AA34B7">
        <w:rPr>
          <w:rFonts w:ascii="Times New Roman" w:hAnsi="Times New Roman"/>
          <w:i/>
          <w:iCs/>
          <w:color w:val="auto"/>
          <w:spacing w:val="-2"/>
          <w:sz w:val="24"/>
          <w:szCs w:val="28"/>
        </w:rPr>
        <w:t>.</w:t>
      </w:r>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7. Культуротворческое и эстетическое воспитание</w:t>
      </w:r>
    </w:p>
    <w:p w:rsidR="00886A07" w:rsidRPr="00AA34B7" w:rsidRDefault="00886A07" w:rsidP="00070FC1">
      <w:pPr>
        <w:pStyle w:val="afff1"/>
        <w:spacing w:line="240" w:lineRule="auto"/>
        <w:ind w:left="113" w:right="57" w:firstLine="709"/>
        <w:rPr>
          <w:rFonts w:ascii="Times New Roman" w:hAnsi="Times New Roman"/>
          <w:color w:val="auto"/>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w:t>
      </w:r>
      <w:r w:rsidRPr="00AA34B7">
        <w:rPr>
          <w:rFonts w:ascii="Times New Roman" w:hAnsi="Times New Roman"/>
          <w:iCs/>
          <w:color w:val="auto"/>
          <w:sz w:val="24"/>
          <w:szCs w:val="28"/>
        </w:rPr>
        <w:t xml:space="preserve">красота; гармония; </w:t>
      </w:r>
      <w:r w:rsidRPr="00AA34B7">
        <w:rPr>
          <w:rFonts w:ascii="Times New Roman" w:hAnsi="Times New Roman"/>
          <w:iCs/>
          <w:color w:val="auto"/>
          <w:spacing w:val="-3"/>
          <w:sz w:val="24"/>
          <w:szCs w:val="28"/>
        </w:rPr>
        <w:t>эстетическое развитие, самовыражение в творчестве и ис</w:t>
      </w:r>
      <w:r w:rsidRPr="00AA34B7">
        <w:rPr>
          <w:rFonts w:ascii="Times New Roman" w:hAnsi="Times New Roman"/>
          <w:iCs/>
          <w:color w:val="auto"/>
          <w:sz w:val="24"/>
          <w:szCs w:val="28"/>
        </w:rPr>
        <w:t>кусстве, культуросозидание, индивидуальные творческие способности, диалог культур и цивилизаций.</w:t>
      </w:r>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8. Правовое воспитание и культура безопасности</w:t>
      </w:r>
    </w:p>
    <w:p w:rsidR="00886A07" w:rsidRPr="00AA34B7" w:rsidRDefault="00886A07" w:rsidP="00070FC1">
      <w:pPr>
        <w:pStyle w:val="afff3"/>
        <w:spacing w:line="240" w:lineRule="auto"/>
        <w:ind w:left="113" w:right="57" w:firstLine="709"/>
        <w:rPr>
          <w:rFonts w:ascii="Times New Roman" w:hAnsi="Times New Roman"/>
          <w:color w:val="auto"/>
          <w:spacing w:val="2"/>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86A07" w:rsidRPr="00AA34B7" w:rsidRDefault="00886A07" w:rsidP="00070FC1">
      <w:pPr>
        <w:pStyle w:val="afff3"/>
        <w:spacing w:line="240" w:lineRule="auto"/>
        <w:ind w:left="113" w:right="57" w:firstLine="709"/>
        <w:rPr>
          <w:rFonts w:ascii="Times New Roman" w:hAnsi="Times New Roman"/>
          <w:b/>
          <w:color w:val="auto"/>
          <w:spacing w:val="2"/>
          <w:sz w:val="24"/>
          <w:szCs w:val="28"/>
        </w:rPr>
      </w:pPr>
      <w:r w:rsidRPr="00AA34B7">
        <w:rPr>
          <w:rFonts w:ascii="Times New Roman" w:hAnsi="Times New Roman"/>
          <w:b/>
          <w:color w:val="auto"/>
          <w:spacing w:val="2"/>
          <w:sz w:val="24"/>
          <w:szCs w:val="28"/>
        </w:rPr>
        <w:t>9. Воспитание семейных ценностей</w:t>
      </w:r>
    </w:p>
    <w:p w:rsidR="00886A07" w:rsidRPr="00AA34B7" w:rsidRDefault="00886A07" w:rsidP="00070FC1">
      <w:pPr>
        <w:pStyle w:val="afff3"/>
        <w:spacing w:line="240" w:lineRule="auto"/>
        <w:ind w:left="113" w:right="57" w:firstLine="709"/>
        <w:rPr>
          <w:rFonts w:ascii="Times New Roman" w:hAnsi="Times New Roman"/>
          <w:color w:val="auto"/>
          <w:spacing w:val="2"/>
          <w:sz w:val="24"/>
          <w:szCs w:val="28"/>
        </w:rPr>
      </w:pPr>
      <w:r w:rsidRPr="00AA34B7">
        <w:rPr>
          <w:rFonts w:ascii="Times New Roman" w:hAnsi="Times New Roman"/>
          <w:b/>
          <w:color w:val="auto"/>
          <w:sz w:val="24"/>
          <w:szCs w:val="28"/>
        </w:rPr>
        <w:t>Ценности:</w:t>
      </w:r>
      <w:r w:rsidRPr="00AA34B7">
        <w:rPr>
          <w:rFonts w:ascii="Times New Roman" w:hAnsi="Times New Roman"/>
          <w:color w:val="auto"/>
          <w:sz w:val="24"/>
          <w:szCs w:val="28"/>
        </w:rPr>
        <w:t xml:space="preserve"> семья, семейные традиции, культура семейной жизни, этика и психология семейных отношений, любовь и</w:t>
      </w:r>
      <w:r w:rsidRPr="00AA34B7">
        <w:rPr>
          <w:rFonts w:ascii="Times New Roman" w:hAnsi="Times New Roman"/>
          <w:iCs/>
          <w:color w:val="auto"/>
          <w:sz w:val="24"/>
          <w:szCs w:val="28"/>
        </w:rPr>
        <w:t xml:space="preserve"> уважение к родителям, прародителям; забота о старших и младших.</w:t>
      </w:r>
    </w:p>
    <w:p w:rsidR="00886A07" w:rsidRPr="009B17BA" w:rsidRDefault="00886A07" w:rsidP="00070FC1">
      <w:pPr>
        <w:pStyle w:val="afff3"/>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10. Формирование коммуникативной культуры</w:t>
      </w:r>
    </w:p>
    <w:p w:rsidR="00886A07" w:rsidRPr="00AA34B7" w:rsidRDefault="00886A07" w:rsidP="00070FC1">
      <w:pPr>
        <w:pStyle w:val="afff3"/>
        <w:spacing w:line="240" w:lineRule="auto"/>
        <w:ind w:left="113" w:right="57" w:firstLine="709"/>
        <w:rPr>
          <w:rFonts w:ascii="Times New Roman" w:hAnsi="Times New Roman"/>
          <w:color w:val="auto"/>
          <w:spacing w:val="2"/>
          <w:sz w:val="24"/>
          <w:szCs w:val="28"/>
        </w:rPr>
      </w:pPr>
      <w:r w:rsidRPr="009B17BA">
        <w:rPr>
          <w:rFonts w:ascii="Times New Roman" w:hAnsi="Times New Roman"/>
          <w:b/>
          <w:i/>
          <w:color w:val="auto"/>
          <w:sz w:val="24"/>
          <w:szCs w:val="28"/>
        </w:rPr>
        <w:t>Ценности:</w:t>
      </w:r>
      <w:r w:rsidRPr="00AA34B7">
        <w:rPr>
          <w:rFonts w:ascii="Times New Roman" w:hAnsi="Times New Roman"/>
          <w:color w:val="auto"/>
          <w:sz w:val="24"/>
          <w:szCs w:val="28"/>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86A07" w:rsidRPr="009B17BA" w:rsidRDefault="00886A07" w:rsidP="00070FC1">
      <w:pPr>
        <w:pStyle w:val="afff3"/>
        <w:widowControl w:val="0"/>
        <w:spacing w:line="240" w:lineRule="auto"/>
        <w:ind w:left="113" w:right="57" w:firstLine="709"/>
        <w:rPr>
          <w:rFonts w:ascii="Times New Roman" w:hAnsi="Times New Roman"/>
          <w:b/>
          <w:i/>
          <w:color w:val="auto"/>
          <w:spacing w:val="2"/>
          <w:sz w:val="24"/>
          <w:szCs w:val="28"/>
        </w:rPr>
      </w:pPr>
      <w:r w:rsidRPr="009B17BA">
        <w:rPr>
          <w:rFonts w:ascii="Times New Roman" w:hAnsi="Times New Roman"/>
          <w:b/>
          <w:i/>
          <w:color w:val="auto"/>
          <w:spacing w:val="2"/>
          <w:sz w:val="24"/>
          <w:szCs w:val="28"/>
        </w:rPr>
        <w:t>11. Экологическое воспитание</w:t>
      </w:r>
    </w:p>
    <w:p w:rsidR="003C630B" w:rsidRPr="00AA34B7" w:rsidRDefault="00886A07" w:rsidP="00070FC1">
      <w:pPr>
        <w:pStyle w:val="afff3"/>
        <w:widowControl w:val="0"/>
        <w:spacing w:line="240" w:lineRule="auto"/>
        <w:ind w:left="113" w:right="57" w:firstLine="709"/>
        <w:rPr>
          <w:rFonts w:ascii="Times New Roman" w:hAnsi="Times New Roman"/>
          <w:i/>
          <w:iCs/>
          <w:color w:val="auto"/>
          <w:sz w:val="24"/>
          <w:szCs w:val="28"/>
        </w:rPr>
      </w:pPr>
      <w:proofErr w:type="gramStart"/>
      <w:r w:rsidRPr="009B17BA">
        <w:rPr>
          <w:rFonts w:ascii="Times New Roman" w:hAnsi="Times New Roman"/>
          <w:b/>
          <w:i/>
          <w:color w:val="auto"/>
          <w:spacing w:val="2"/>
          <w:sz w:val="24"/>
          <w:szCs w:val="28"/>
        </w:rPr>
        <w:t>Ценности:</w:t>
      </w:r>
      <w:r w:rsidRPr="00AA34B7">
        <w:rPr>
          <w:rFonts w:ascii="Times New Roman" w:hAnsi="Times New Roman"/>
          <w:color w:val="auto"/>
          <w:spacing w:val="2"/>
          <w:sz w:val="24"/>
          <w:szCs w:val="28"/>
        </w:rPr>
        <w:t xml:space="preserve"> </w:t>
      </w:r>
      <w:r w:rsidRPr="00AA34B7">
        <w:rPr>
          <w:rFonts w:ascii="Times New Roman" w:hAnsi="Times New Roman"/>
          <w:iCs/>
          <w:color w:val="auto"/>
          <w:spacing w:val="2"/>
          <w:sz w:val="24"/>
          <w:szCs w:val="28"/>
        </w:rPr>
        <w:t xml:space="preserve">родная земля; заповедная природа; планета </w:t>
      </w:r>
      <w:r w:rsidRPr="00AA34B7">
        <w:rPr>
          <w:rFonts w:ascii="Times New Roman" w:hAnsi="Times New Roman"/>
          <w:iCs/>
          <w:color w:val="auto"/>
          <w:sz w:val="24"/>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3C630B" w:rsidRPr="00AA34B7" w:rsidRDefault="003C630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EB7953" w:rsidRPr="009B17BA" w:rsidRDefault="00EB7953" w:rsidP="00070FC1">
      <w:pPr>
        <w:spacing w:after="0" w:line="240" w:lineRule="auto"/>
        <w:ind w:left="113" w:right="57" w:firstLine="709"/>
        <w:jc w:val="both"/>
        <w:rPr>
          <w:rFonts w:ascii="Times New Roman" w:hAnsi="Times New Roman"/>
          <w:i/>
          <w:sz w:val="24"/>
          <w:szCs w:val="24"/>
        </w:rPr>
      </w:pPr>
      <w:r w:rsidRPr="009B17BA">
        <w:rPr>
          <w:rFonts w:ascii="Times New Roman" w:hAnsi="Times New Roman"/>
          <w:b/>
          <w:bCs/>
          <w:i/>
          <w:sz w:val="24"/>
          <w:szCs w:val="24"/>
        </w:rPr>
        <w:t xml:space="preserve">Приоритетные направления в воспитательной работе </w:t>
      </w:r>
      <w:r w:rsidR="00905A3E" w:rsidRPr="009B17BA">
        <w:rPr>
          <w:rFonts w:ascii="Times New Roman" w:hAnsi="Times New Roman"/>
          <w:b/>
          <w:bCs/>
          <w:i/>
          <w:sz w:val="24"/>
          <w:szCs w:val="24"/>
        </w:rPr>
        <w:t xml:space="preserve">МКОУ </w:t>
      </w:r>
      <w:r w:rsidR="009B17BA">
        <w:rPr>
          <w:rFonts w:ascii="Times New Roman" w:hAnsi="Times New Roman"/>
          <w:b/>
          <w:bCs/>
          <w:i/>
          <w:sz w:val="24"/>
          <w:szCs w:val="24"/>
        </w:rPr>
        <w:t>Шапошниковской</w:t>
      </w:r>
      <w:r w:rsidR="00905A3E" w:rsidRPr="009B17BA">
        <w:rPr>
          <w:rFonts w:ascii="Times New Roman" w:hAnsi="Times New Roman"/>
          <w:b/>
          <w:bCs/>
          <w:i/>
          <w:sz w:val="24"/>
          <w:szCs w:val="24"/>
        </w:rPr>
        <w:t xml:space="preserve"> СОШ</w:t>
      </w:r>
      <w:r w:rsidRPr="009B17BA">
        <w:rPr>
          <w:rFonts w:ascii="Times New Roman" w:hAnsi="Times New Roman"/>
          <w:b/>
          <w:bCs/>
          <w:i/>
          <w:sz w:val="24"/>
          <w:szCs w:val="24"/>
        </w:rPr>
        <w:t>:</w:t>
      </w:r>
    </w:p>
    <w:p w:rsidR="00EB7953" w:rsidRPr="00AA34B7" w:rsidRDefault="00EB7953" w:rsidP="00070FC1">
      <w:pPr>
        <w:pStyle w:val="a4"/>
        <w:spacing w:after="0"/>
        <w:ind w:left="113" w:right="57" w:firstLine="709"/>
        <w:jc w:val="both"/>
      </w:pPr>
      <w:r w:rsidRPr="00AA34B7">
        <w:t>1.</w:t>
      </w:r>
      <w:r w:rsidR="009B17BA">
        <w:t xml:space="preserve"> </w:t>
      </w:r>
      <w:r w:rsidRPr="00AA34B7">
        <w:t>Гражданско-патриотическое воспитание</w:t>
      </w:r>
    </w:p>
    <w:p w:rsidR="00EB7953" w:rsidRPr="00AA34B7" w:rsidRDefault="00EB7953" w:rsidP="00070FC1">
      <w:pPr>
        <w:pStyle w:val="a4"/>
        <w:spacing w:after="0"/>
        <w:ind w:left="113" w:right="57" w:firstLine="709"/>
        <w:jc w:val="both"/>
      </w:pPr>
      <w:r w:rsidRPr="00AA34B7">
        <w:t>2.</w:t>
      </w:r>
      <w:r w:rsidR="009B17BA">
        <w:t xml:space="preserve"> </w:t>
      </w:r>
      <w:r w:rsidRPr="00AA34B7">
        <w:t>Интеллектуальное  воспитание</w:t>
      </w:r>
    </w:p>
    <w:p w:rsidR="00EB7953" w:rsidRPr="00AA34B7" w:rsidRDefault="00EB7953" w:rsidP="00070FC1">
      <w:pPr>
        <w:pStyle w:val="a4"/>
        <w:spacing w:after="0"/>
        <w:ind w:left="113" w:right="57" w:firstLine="709"/>
        <w:jc w:val="both"/>
      </w:pPr>
      <w:r w:rsidRPr="00AA34B7">
        <w:t>3.</w:t>
      </w:r>
      <w:r w:rsidR="009B17BA">
        <w:t xml:space="preserve"> </w:t>
      </w:r>
      <w:r w:rsidRPr="00AA34B7">
        <w:t>Здоровьесберегающее воспитание</w:t>
      </w:r>
    </w:p>
    <w:p w:rsidR="00EB7953" w:rsidRPr="00AA34B7" w:rsidRDefault="00EB7953" w:rsidP="00070FC1">
      <w:pPr>
        <w:pStyle w:val="a4"/>
        <w:spacing w:after="0"/>
        <w:ind w:left="113" w:right="57" w:firstLine="709"/>
        <w:jc w:val="both"/>
      </w:pPr>
      <w:r w:rsidRPr="00AA34B7">
        <w:t>4.</w:t>
      </w:r>
      <w:r w:rsidR="009B17BA">
        <w:t xml:space="preserve"> </w:t>
      </w:r>
      <w:r w:rsidRPr="00AA34B7">
        <w:t>Нравственное и духовное  воспитание</w:t>
      </w:r>
    </w:p>
    <w:p w:rsidR="00EB7953" w:rsidRPr="00AA34B7" w:rsidRDefault="009B17BA" w:rsidP="00070FC1">
      <w:pPr>
        <w:pStyle w:val="a4"/>
        <w:spacing w:after="0"/>
        <w:ind w:left="113" w:right="57" w:firstLine="709"/>
        <w:jc w:val="both"/>
      </w:pPr>
      <w:r>
        <w:t xml:space="preserve">5. </w:t>
      </w:r>
      <w:r w:rsidR="00EB7953" w:rsidRPr="00AA34B7">
        <w:rPr>
          <w:spacing w:val="2"/>
          <w:szCs w:val="28"/>
        </w:rPr>
        <w:t>Воспитание положительного отношения к труду и творчеству</w:t>
      </w:r>
    </w:p>
    <w:p w:rsidR="003C630B" w:rsidRPr="00AA34B7" w:rsidRDefault="003C630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Программа духовно-нравственного развития, воспитания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предусматривает связь урочной, внеурочной и внешкольной деятельности и составлена с опорой н</w:t>
      </w:r>
      <w:r w:rsidR="000D6783" w:rsidRPr="00AA34B7">
        <w:rPr>
          <w:rFonts w:ascii="Times New Roman" w:hAnsi="Times New Roman"/>
          <w:sz w:val="24"/>
          <w:szCs w:val="24"/>
        </w:rPr>
        <w:t>а возможности УМК  «Школа России»</w:t>
      </w:r>
      <w:r w:rsidRPr="00AA34B7">
        <w:rPr>
          <w:rFonts w:ascii="Times New Roman" w:hAnsi="Times New Roman"/>
          <w:sz w:val="24"/>
          <w:szCs w:val="24"/>
        </w:rPr>
        <w:t>.</w:t>
      </w:r>
    </w:p>
    <w:p w:rsidR="003C630B" w:rsidRPr="00AA34B7" w:rsidRDefault="003C630B" w:rsidP="00200359">
      <w:pPr>
        <w:spacing w:after="0" w:line="240" w:lineRule="auto"/>
        <w:ind w:left="-284" w:right="4" w:firstLine="426"/>
        <w:jc w:val="center"/>
        <w:rPr>
          <w:rFonts w:ascii="Times New Roman" w:hAnsi="Times New Roman"/>
          <w:b/>
          <w:sz w:val="24"/>
          <w:szCs w:val="24"/>
        </w:rPr>
      </w:pPr>
    </w:p>
    <w:p w:rsidR="000D6783" w:rsidRPr="00AA34B7" w:rsidRDefault="000D6783" w:rsidP="00402A35">
      <w:pPr>
        <w:pStyle w:val="afff1"/>
        <w:numPr>
          <w:ilvl w:val="2"/>
          <w:numId w:val="200"/>
        </w:numPr>
        <w:spacing w:line="240" w:lineRule="auto"/>
        <w:ind w:left="113" w:right="57" w:firstLine="709"/>
        <w:rPr>
          <w:rFonts w:ascii="Times New Roman" w:hAnsi="Times New Roman"/>
          <w:b/>
          <w:color w:val="auto"/>
          <w:sz w:val="24"/>
          <w:szCs w:val="28"/>
        </w:rPr>
      </w:pPr>
      <w:r w:rsidRPr="00AA34B7">
        <w:rPr>
          <w:rFonts w:ascii="Times New Roman" w:hAnsi="Times New Roman"/>
          <w:b/>
          <w:color w:val="auto"/>
          <w:sz w:val="24"/>
          <w:szCs w:val="28"/>
        </w:rPr>
        <w:t xml:space="preserve">Основное содержание духовно­нравственного развития, воспитания и социализации </w:t>
      </w:r>
      <w:proofErr w:type="gramStart"/>
      <w:r w:rsidRPr="00AA34B7">
        <w:rPr>
          <w:rFonts w:ascii="Times New Roman" w:hAnsi="Times New Roman"/>
          <w:b/>
          <w:color w:val="auto"/>
          <w:sz w:val="24"/>
          <w:szCs w:val="28"/>
        </w:rPr>
        <w:t>обучающихся</w:t>
      </w:r>
      <w:proofErr w:type="gramEnd"/>
    </w:p>
    <w:p w:rsidR="008334C6" w:rsidRPr="00AA34B7" w:rsidRDefault="008334C6" w:rsidP="00070FC1">
      <w:pPr>
        <w:pStyle w:val="af9"/>
        <w:spacing w:before="0" w:beforeAutospacing="0" w:after="0" w:afterAutospacing="0"/>
        <w:ind w:left="113" w:right="57" w:firstLine="709"/>
        <w:jc w:val="both"/>
        <w:rPr>
          <w:szCs w:val="28"/>
        </w:rPr>
      </w:pPr>
      <w:r w:rsidRPr="00AA34B7">
        <w:rPr>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8334C6" w:rsidRPr="00AA34B7" w:rsidRDefault="008334C6" w:rsidP="00070FC1">
      <w:pPr>
        <w:numPr>
          <w:ilvl w:val="0"/>
          <w:numId w:val="1"/>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 xml:space="preserve">в содержании и построении уроков; </w:t>
      </w:r>
    </w:p>
    <w:p w:rsidR="008334C6" w:rsidRPr="00AA34B7" w:rsidRDefault="008334C6" w:rsidP="00070FC1">
      <w:pPr>
        <w:numPr>
          <w:ilvl w:val="0"/>
          <w:numId w:val="1"/>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334C6" w:rsidRPr="00AA34B7" w:rsidRDefault="008334C6" w:rsidP="00070FC1">
      <w:pPr>
        <w:numPr>
          <w:ilvl w:val="0"/>
          <w:numId w:val="1"/>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в опыте организации индивидуальной, групповой, коллективной деятельности учащихся;</w:t>
      </w:r>
    </w:p>
    <w:p w:rsidR="008334C6" w:rsidRPr="00AA34B7" w:rsidRDefault="008334C6" w:rsidP="00070FC1">
      <w:pPr>
        <w:numPr>
          <w:ilvl w:val="0"/>
          <w:numId w:val="1"/>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rPr>
        <w:t>в специальных событиях, спроектированных с  учетом определенной ценности и смысла;</w:t>
      </w:r>
    </w:p>
    <w:p w:rsidR="008334C6" w:rsidRPr="00AA34B7" w:rsidRDefault="004F541D" w:rsidP="00070FC1">
      <w:pPr>
        <w:numPr>
          <w:ilvl w:val="0"/>
          <w:numId w:val="1"/>
        </w:numPr>
        <w:spacing w:after="0" w:line="240" w:lineRule="auto"/>
        <w:ind w:left="113" w:right="57" w:firstLine="709"/>
        <w:jc w:val="both"/>
        <w:rPr>
          <w:rFonts w:ascii="Times New Roman" w:hAnsi="Times New Roman"/>
          <w:sz w:val="24"/>
          <w:szCs w:val="28"/>
        </w:rPr>
      </w:pPr>
      <w:r>
        <w:rPr>
          <w:rFonts w:ascii="Times New Roman" w:hAnsi="Times New Roman"/>
          <w:sz w:val="24"/>
          <w:szCs w:val="28"/>
        </w:rPr>
        <w:t>в личном</w:t>
      </w:r>
      <w:r w:rsidR="008334C6" w:rsidRPr="00AA34B7">
        <w:rPr>
          <w:rFonts w:ascii="Times New Roman" w:hAnsi="Times New Roman"/>
          <w:sz w:val="24"/>
          <w:szCs w:val="28"/>
        </w:rPr>
        <w:t xml:space="preserve"> примере ученикам. </w:t>
      </w:r>
    </w:p>
    <w:p w:rsidR="008334C6" w:rsidRPr="00AA34B7" w:rsidRDefault="008334C6" w:rsidP="00070FC1">
      <w:pPr>
        <w:pStyle w:val="af9"/>
        <w:spacing w:before="0" w:beforeAutospacing="0" w:after="0" w:afterAutospacing="0"/>
        <w:ind w:left="113" w:right="57" w:firstLine="709"/>
        <w:jc w:val="both"/>
        <w:rPr>
          <w:szCs w:val="28"/>
        </w:rPr>
      </w:pPr>
      <w:r w:rsidRPr="00AA34B7">
        <w:rPr>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педагогического коллектива и администрации школы,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334C6" w:rsidRPr="00AA34B7" w:rsidRDefault="008334C6" w:rsidP="00070FC1">
      <w:pPr>
        <w:pStyle w:val="af9"/>
        <w:spacing w:before="0" w:beforeAutospacing="0" w:after="0" w:afterAutospacing="0"/>
        <w:ind w:left="113" w:right="57" w:firstLine="709"/>
        <w:jc w:val="both"/>
        <w:rPr>
          <w:szCs w:val="28"/>
        </w:rPr>
      </w:pPr>
      <w:r w:rsidRPr="00AA34B7">
        <w:rPr>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AA34B7">
        <w:rPr>
          <w:rStyle w:val="afb"/>
          <w:b/>
          <w:bCs/>
          <w:szCs w:val="28"/>
        </w:rPr>
        <w:t>принципов</w:t>
      </w:r>
      <w:r w:rsidRPr="00AA34B7">
        <w:rPr>
          <w:szCs w:val="28"/>
        </w:rPr>
        <w:t>:</w:t>
      </w:r>
    </w:p>
    <w:p w:rsidR="008334C6" w:rsidRPr="00AA34B7" w:rsidRDefault="008334C6" w:rsidP="00070FC1">
      <w:pPr>
        <w:numPr>
          <w:ilvl w:val="0"/>
          <w:numId w:val="2"/>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u w:val="single"/>
        </w:rPr>
        <w:t>нравственного примера педагога</w:t>
      </w:r>
      <w:r w:rsidRPr="00AA34B7">
        <w:rPr>
          <w:rFonts w:ascii="Times New Roman" w:hAnsi="Times New Roman"/>
          <w:sz w:val="24"/>
          <w:szCs w:val="28"/>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334C6" w:rsidRPr="00AA34B7" w:rsidRDefault="008334C6" w:rsidP="00070FC1">
      <w:pPr>
        <w:numPr>
          <w:ilvl w:val="0"/>
          <w:numId w:val="2"/>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u w:val="single"/>
        </w:rPr>
        <w:t>социально-педагогического партнерства</w:t>
      </w:r>
      <w:r w:rsidRPr="00AA34B7">
        <w:rPr>
          <w:rFonts w:ascii="Times New Roman" w:hAnsi="Times New Roman"/>
          <w:sz w:val="24"/>
          <w:szCs w:val="28"/>
        </w:rPr>
        <w:t xml:space="preserve">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8334C6" w:rsidRPr="00AA34B7" w:rsidRDefault="008334C6" w:rsidP="00070FC1">
      <w:pPr>
        <w:numPr>
          <w:ilvl w:val="0"/>
          <w:numId w:val="2"/>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u w:val="single"/>
        </w:rPr>
        <w:t>индивидуально-личностного развития</w:t>
      </w:r>
      <w:r w:rsidRPr="00AA34B7">
        <w:rPr>
          <w:rFonts w:ascii="Times New Roman" w:hAnsi="Times New Roman"/>
          <w:sz w:val="24"/>
          <w:szCs w:val="28"/>
        </w:rPr>
        <w:t xml:space="preserve">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8334C6" w:rsidRPr="00AA34B7" w:rsidRDefault="008334C6" w:rsidP="00070FC1">
      <w:pPr>
        <w:numPr>
          <w:ilvl w:val="0"/>
          <w:numId w:val="2"/>
        </w:numPr>
        <w:spacing w:after="0" w:line="240" w:lineRule="auto"/>
        <w:ind w:left="113" w:right="57" w:firstLine="709"/>
        <w:jc w:val="both"/>
        <w:rPr>
          <w:rFonts w:ascii="Times New Roman" w:hAnsi="Times New Roman"/>
          <w:sz w:val="24"/>
          <w:szCs w:val="28"/>
        </w:rPr>
      </w:pPr>
      <w:r w:rsidRPr="00AA34B7">
        <w:rPr>
          <w:rFonts w:ascii="Times New Roman" w:hAnsi="Times New Roman"/>
          <w:sz w:val="24"/>
          <w:szCs w:val="28"/>
          <w:u w:val="single"/>
        </w:rPr>
        <w:t>интегративности программ духовно-нравственного воспитания</w:t>
      </w:r>
      <w:r w:rsidRPr="00AA34B7">
        <w:rPr>
          <w:rFonts w:ascii="Times New Roman" w:hAnsi="Times New Roman"/>
          <w:sz w:val="24"/>
          <w:szCs w:val="28"/>
        </w:rPr>
        <w:t xml:space="preserve">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8334C6" w:rsidRPr="00AA34B7" w:rsidRDefault="008334C6" w:rsidP="00070FC1">
      <w:pPr>
        <w:numPr>
          <w:ilvl w:val="0"/>
          <w:numId w:val="2"/>
        </w:numPr>
        <w:spacing w:after="0" w:line="240" w:lineRule="auto"/>
        <w:ind w:left="113" w:right="57" w:firstLine="709"/>
        <w:jc w:val="both"/>
        <w:rPr>
          <w:rFonts w:ascii="Times New Roman" w:hAnsi="Times New Roman"/>
          <w:sz w:val="24"/>
          <w:szCs w:val="28"/>
        </w:rPr>
      </w:pPr>
      <w:proofErr w:type="gramStart"/>
      <w:r w:rsidRPr="00AA34B7">
        <w:rPr>
          <w:rFonts w:ascii="Times New Roman" w:hAnsi="Times New Roman"/>
          <w:sz w:val="24"/>
          <w:szCs w:val="28"/>
          <w:u w:val="single"/>
        </w:rPr>
        <w:t>социальной востребованности воспитания</w:t>
      </w:r>
      <w:r w:rsidRPr="00AA34B7">
        <w:rPr>
          <w:rFonts w:ascii="Times New Roman" w:hAnsi="Times New Roman"/>
          <w:sz w:val="24"/>
          <w:szCs w:val="28"/>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AA34B7">
        <w:rPr>
          <w:rStyle w:val="af8"/>
          <w:rFonts w:ascii="Times New Roman" w:hAnsi="Times New Roman"/>
          <w:sz w:val="24"/>
          <w:szCs w:val="28"/>
        </w:rPr>
        <w:t>.</w:t>
      </w:r>
      <w:proofErr w:type="gramEnd"/>
    </w:p>
    <w:p w:rsidR="008334C6" w:rsidRPr="00AA34B7" w:rsidRDefault="008334C6" w:rsidP="00070FC1">
      <w:pPr>
        <w:pStyle w:val="af9"/>
        <w:spacing w:before="0" w:beforeAutospacing="0" w:after="0" w:afterAutospacing="0"/>
        <w:ind w:left="113" w:right="57" w:firstLine="709"/>
        <w:jc w:val="both"/>
        <w:rPr>
          <w:szCs w:val="28"/>
        </w:rPr>
      </w:pPr>
      <w:r w:rsidRPr="00AA34B7">
        <w:rPr>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AA34B7">
        <w:rPr>
          <w:rStyle w:val="afb"/>
          <w:b/>
          <w:bCs/>
          <w:szCs w:val="28"/>
        </w:rPr>
        <w:t>инструментов</w:t>
      </w:r>
      <w:r w:rsidR="00945A1D" w:rsidRPr="00AA34B7">
        <w:rPr>
          <w:szCs w:val="28"/>
        </w:rPr>
        <w:t>:</w:t>
      </w:r>
    </w:p>
    <w:p w:rsidR="00945A1D" w:rsidRPr="00AA34B7" w:rsidRDefault="008334C6" w:rsidP="00070FC1">
      <w:pPr>
        <w:pStyle w:val="af9"/>
        <w:spacing w:before="0" w:beforeAutospacing="0" w:after="0" w:afterAutospacing="0"/>
        <w:ind w:left="113" w:right="57" w:firstLine="709"/>
        <w:jc w:val="both"/>
      </w:pPr>
      <w:r w:rsidRPr="00AA34B7">
        <w:rPr>
          <w:rStyle w:val="afb"/>
          <w:b/>
          <w:bCs/>
        </w:rPr>
        <w:t>УМК «Школа России»</w:t>
      </w:r>
    </w:p>
    <w:p w:rsidR="008334C6" w:rsidRPr="00AA34B7" w:rsidRDefault="008334C6" w:rsidP="00070FC1">
      <w:pPr>
        <w:pStyle w:val="af9"/>
        <w:spacing w:before="0" w:beforeAutospacing="0" w:after="0" w:afterAutospacing="0"/>
        <w:ind w:left="113" w:right="57" w:firstLine="709"/>
        <w:jc w:val="both"/>
      </w:pPr>
      <w:r w:rsidRPr="00AA34B7">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8334C6" w:rsidRPr="00AA34B7" w:rsidRDefault="008334C6" w:rsidP="00070FC1">
      <w:pPr>
        <w:pStyle w:val="af9"/>
        <w:spacing w:before="0" w:beforeAutospacing="0" w:after="0" w:afterAutospacing="0"/>
        <w:ind w:left="113" w:right="57" w:firstLine="709"/>
        <w:jc w:val="both"/>
      </w:pPr>
      <w:r w:rsidRPr="00AA34B7">
        <w:t xml:space="preserve">Важнейшая задача российской школы </w:t>
      </w:r>
      <w:r w:rsidR="004F541D">
        <w:t>–</w:t>
      </w:r>
      <w:r w:rsidRPr="00AA34B7">
        <w:t xml:space="preserve"> становление  российской гражданской идентичности обучающихся, в комплексе учебников «Школа России» реализуется различными средствами.</w:t>
      </w:r>
    </w:p>
    <w:p w:rsidR="008334C6" w:rsidRPr="00AA34B7" w:rsidRDefault="008334C6" w:rsidP="00070FC1">
      <w:pPr>
        <w:pStyle w:val="af9"/>
        <w:spacing w:before="0" w:beforeAutospacing="0" w:after="0" w:afterAutospacing="0"/>
        <w:ind w:left="113" w:right="57" w:firstLine="709"/>
        <w:jc w:val="both"/>
      </w:pPr>
      <w:r w:rsidRPr="00AA34B7">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334C6" w:rsidRPr="00AA34B7" w:rsidRDefault="008334C6" w:rsidP="00070FC1">
      <w:pPr>
        <w:pStyle w:val="af9"/>
        <w:spacing w:before="0" w:beforeAutospacing="0" w:after="0" w:afterAutospacing="0"/>
        <w:ind w:left="113" w:right="57" w:firstLine="709"/>
        <w:jc w:val="both"/>
      </w:pPr>
      <w:r w:rsidRPr="00AA34B7">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A34B7">
        <w:softHyphen/>
        <w:t>вать себя маленькими гражданами великой страны.</w:t>
      </w:r>
    </w:p>
    <w:p w:rsidR="008334C6" w:rsidRPr="00AA34B7" w:rsidRDefault="008334C6" w:rsidP="00070FC1">
      <w:pPr>
        <w:pStyle w:val="af9"/>
        <w:spacing w:before="0" w:beforeAutospacing="0" w:after="0" w:afterAutospacing="0"/>
        <w:ind w:left="113" w:right="57" w:firstLine="709"/>
        <w:jc w:val="both"/>
      </w:pPr>
      <w:r w:rsidRPr="00AA34B7">
        <w:t>Во-вторых, родиноведческие и краеведческие знания, содержательное, дидактическое и методическое обеспечение которых составля</w:t>
      </w:r>
      <w:r w:rsidRPr="00AA34B7">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334C6" w:rsidRPr="00AA34B7" w:rsidRDefault="00945A1D" w:rsidP="00070FC1">
      <w:pPr>
        <w:pStyle w:val="af9"/>
        <w:spacing w:before="0" w:beforeAutospacing="0" w:after="0" w:afterAutospacing="0"/>
        <w:ind w:left="113" w:right="57" w:firstLine="709"/>
        <w:jc w:val="both"/>
        <w:rPr>
          <w:rStyle w:val="af8"/>
          <w:b w:val="0"/>
          <w:bCs w:val="0"/>
        </w:rPr>
      </w:pPr>
      <w:r w:rsidRPr="00AA34B7">
        <w:t>В-</w:t>
      </w:r>
      <w:r w:rsidR="008334C6" w:rsidRPr="00AA34B7">
        <w:t xml:space="preserve">третьих, поликультурность содержания системы учебников «Школа России» носит сквозной характер. </w:t>
      </w:r>
      <w:proofErr w:type="gramStart"/>
      <w:r w:rsidR="008334C6" w:rsidRPr="00AA34B7">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008334C6" w:rsidRPr="00AA34B7">
        <w:rPr>
          <w:rStyle w:val="af8"/>
        </w:rPr>
        <w:t xml:space="preserve"> </w:t>
      </w:r>
      <w:proofErr w:type="gramEnd"/>
    </w:p>
    <w:p w:rsidR="008334C6" w:rsidRPr="004F541D" w:rsidRDefault="008334C6" w:rsidP="00070FC1">
      <w:pPr>
        <w:pStyle w:val="af9"/>
        <w:spacing w:before="0" w:beforeAutospacing="0" w:after="0" w:afterAutospacing="0"/>
        <w:ind w:left="113" w:right="57" w:firstLine="709"/>
        <w:jc w:val="both"/>
        <w:rPr>
          <w:i/>
        </w:rPr>
      </w:pPr>
      <w:r w:rsidRPr="004F541D">
        <w:rPr>
          <w:rStyle w:val="af8"/>
          <w:i/>
        </w:rPr>
        <w:t xml:space="preserve">Календарь традиционных воспитательных дел и школьных праздников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25"/>
        <w:gridCol w:w="7145"/>
      </w:tblGrid>
      <w:tr w:rsidR="008334C6" w:rsidRPr="00AA34B7">
        <w:trPr>
          <w:tblCellSpacing w:w="0" w:type="dxa"/>
        </w:trPr>
        <w:tc>
          <w:tcPr>
            <w:tcW w:w="242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jc w:val="center"/>
              <w:rPr>
                <w:rFonts w:ascii="Times New Roman" w:hAnsi="Times New Roman"/>
              </w:rPr>
            </w:pPr>
            <w:r w:rsidRPr="00070FC1">
              <w:rPr>
                <w:rFonts w:ascii="Times New Roman" w:hAnsi="Times New Roman"/>
              </w:rPr>
              <w:t>Время проведения</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jc w:val="center"/>
              <w:rPr>
                <w:rFonts w:ascii="Times New Roman" w:hAnsi="Times New Roman"/>
              </w:rPr>
            </w:pPr>
            <w:r w:rsidRPr="00070FC1">
              <w:rPr>
                <w:rFonts w:ascii="Times New Roman" w:hAnsi="Times New Roman"/>
              </w:rPr>
              <w:t>Название мероприятия</w:t>
            </w:r>
          </w:p>
        </w:tc>
      </w:tr>
      <w:tr w:rsidR="008334C6" w:rsidRPr="00AA34B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Сентябрь</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знаний.</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Операци</w:t>
            </w:r>
            <w:r w:rsidR="00845D61" w:rsidRPr="00070FC1">
              <w:rPr>
                <w:rFonts w:ascii="Times New Roman" w:hAnsi="Times New Roman"/>
              </w:rPr>
              <w:t>я «Забота» (помощь пожилым людям</w:t>
            </w:r>
            <w:r w:rsidRPr="00070FC1">
              <w:rPr>
                <w:rFonts w:ascii="Times New Roman" w:hAnsi="Times New Roman"/>
              </w:rPr>
              <w:t>)</w:t>
            </w:r>
          </w:p>
        </w:tc>
      </w:tr>
      <w:tr w:rsidR="008334C6" w:rsidRPr="00AA34B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Октябрь</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945A1D" w:rsidP="004F541D">
            <w:pPr>
              <w:spacing w:after="0" w:line="240" w:lineRule="auto"/>
              <w:rPr>
                <w:rFonts w:ascii="Times New Roman" w:hAnsi="Times New Roman"/>
              </w:rPr>
            </w:pPr>
            <w:r w:rsidRPr="00070FC1">
              <w:rPr>
                <w:rFonts w:ascii="Times New Roman" w:hAnsi="Times New Roman"/>
              </w:rPr>
              <w:t>День пожилых  людей</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Международный день учителя</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Праздник Осени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Субботник</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945A1D" w:rsidP="004F541D">
            <w:pPr>
              <w:spacing w:after="0" w:line="240" w:lineRule="auto"/>
              <w:rPr>
                <w:rFonts w:ascii="Times New Roman" w:hAnsi="Times New Roman"/>
              </w:rPr>
            </w:pPr>
            <w:r w:rsidRPr="00070FC1">
              <w:rPr>
                <w:rFonts w:ascii="Times New Roman" w:hAnsi="Times New Roman"/>
              </w:rPr>
              <w:t>День бег</w:t>
            </w:r>
            <w:r w:rsidR="008334C6" w:rsidRPr="00070FC1">
              <w:rPr>
                <w:rFonts w:ascii="Times New Roman" w:hAnsi="Times New Roman"/>
              </w:rPr>
              <w:t>а</w:t>
            </w:r>
          </w:p>
        </w:tc>
      </w:tr>
      <w:tr w:rsidR="008334C6" w:rsidRPr="00AA34B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Ноябрь</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народного единства</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Международный день толерантности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матери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прав человека</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Конституции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Новогодние праздники</w:t>
            </w:r>
          </w:p>
        </w:tc>
      </w:tr>
      <w:tr w:rsidR="008334C6" w:rsidRPr="00AA34B7">
        <w:trPr>
          <w:tblCellSpacing w:w="0" w:type="dxa"/>
        </w:trPr>
        <w:tc>
          <w:tcPr>
            <w:tcW w:w="242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Январь</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полного освобождения Ольховатского района  от фашистов</w:t>
            </w:r>
          </w:p>
        </w:tc>
      </w:tr>
      <w:tr w:rsidR="008334C6" w:rsidRPr="00AA34B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Февраль</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945A1D" w:rsidP="004F541D">
            <w:pPr>
              <w:spacing w:after="0" w:line="240" w:lineRule="auto"/>
              <w:rPr>
                <w:rFonts w:ascii="Times New Roman" w:hAnsi="Times New Roman"/>
              </w:rPr>
            </w:pPr>
            <w:r w:rsidRPr="00070FC1">
              <w:rPr>
                <w:rFonts w:ascii="Times New Roman" w:hAnsi="Times New Roman"/>
              </w:rPr>
              <w:t>День Р</w:t>
            </w:r>
            <w:r w:rsidR="008334C6" w:rsidRPr="00070FC1">
              <w:rPr>
                <w:rFonts w:ascii="Times New Roman" w:hAnsi="Times New Roman"/>
              </w:rPr>
              <w:t>оссийской науки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защитника Отечества</w:t>
            </w:r>
          </w:p>
        </w:tc>
      </w:tr>
      <w:tr w:rsidR="008334C6" w:rsidRPr="00AA34B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Март</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Международный женский день</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Праздник «Азбука, прощай!»</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Неделя детской книги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Всемирный день Земли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космонавтики</w:t>
            </w:r>
          </w:p>
        </w:tc>
      </w:tr>
      <w:tr w:rsidR="008334C6" w:rsidRPr="00AA34B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Май</w:t>
            </w: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День Победы</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Международный день семьи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Вахта Памяти</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Всемирный день музеев</w:t>
            </w:r>
          </w:p>
        </w:tc>
      </w:tr>
      <w:tr w:rsidR="008334C6" w:rsidRPr="00AA34B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8334C6" w:rsidRPr="00070FC1" w:rsidRDefault="008334C6" w:rsidP="004F541D">
            <w:pPr>
              <w:spacing w:after="0" w:line="240" w:lineRule="auto"/>
              <w:rPr>
                <w:rFonts w:ascii="Times New Roman" w:hAnsi="Times New Roman"/>
              </w:rPr>
            </w:pPr>
          </w:p>
        </w:tc>
        <w:tc>
          <w:tcPr>
            <w:tcW w:w="7145" w:type="dxa"/>
            <w:tcBorders>
              <w:top w:val="outset" w:sz="6" w:space="0" w:color="auto"/>
              <w:left w:val="outset" w:sz="6" w:space="0" w:color="auto"/>
              <w:bottom w:val="outset" w:sz="6" w:space="0" w:color="auto"/>
              <w:right w:val="outset" w:sz="6" w:space="0" w:color="auto"/>
            </w:tcBorders>
          </w:tcPr>
          <w:p w:rsidR="008334C6" w:rsidRPr="00070FC1" w:rsidRDefault="008334C6" w:rsidP="004F541D">
            <w:pPr>
              <w:spacing w:after="0" w:line="240" w:lineRule="auto"/>
              <w:rPr>
                <w:rFonts w:ascii="Times New Roman" w:hAnsi="Times New Roman"/>
              </w:rPr>
            </w:pPr>
            <w:r w:rsidRPr="00070FC1">
              <w:rPr>
                <w:rFonts w:ascii="Times New Roman" w:hAnsi="Times New Roman"/>
              </w:rPr>
              <w:t>Здравствуй, лето!</w:t>
            </w:r>
          </w:p>
        </w:tc>
      </w:tr>
    </w:tbl>
    <w:p w:rsidR="00004AE0" w:rsidRPr="00AA34B7" w:rsidRDefault="00004AE0" w:rsidP="00070FC1">
      <w:pPr>
        <w:spacing w:after="0" w:line="240" w:lineRule="auto"/>
        <w:ind w:left="113" w:right="57" w:firstLine="680"/>
        <w:rPr>
          <w:rFonts w:ascii="Times New Roman" w:hAnsi="Times New Roman"/>
          <w:sz w:val="24"/>
          <w:szCs w:val="24"/>
        </w:rPr>
      </w:pPr>
    </w:p>
    <w:p w:rsidR="00945A1D" w:rsidRPr="004F541D" w:rsidRDefault="00AB77E7" w:rsidP="00070FC1">
      <w:pPr>
        <w:spacing w:after="0" w:line="240" w:lineRule="auto"/>
        <w:ind w:left="113" w:right="57" w:firstLine="680"/>
        <w:jc w:val="both"/>
        <w:rPr>
          <w:rFonts w:ascii="Times New Roman" w:hAnsi="Times New Roman"/>
          <w:b/>
          <w:i/>
          <w:sz w:val="24"/>
          <w:szCs w:val="24"/>
        </w:rPr>
      </w:pPr>
      <w:r w:rsidRPr="004F541D">
        <w:rPr>
          <w:rFonts w:ascii="Times New Roman" w:hAnsi="Times New Roman"/>
          <w:b/>
          <w:i/>
          <w:sz w:val="24"/>
          <w:szCs w:val="24"/>
        </w:rPr>
        <w:t>Мероприятия по н</w:t>
      </w:r>
      <w:r w:rsidR="007E7B13" w:rsidRPr="004F541D">
        <w:rPr>
          <w:rFonts w:ascii="Times New Roman" w:hAnsi="Times New Roman"/>
          <w:b/>
          <w:i/>
          <w:sz w:val="24"/>
          <w:szCs w:val="24"/>
        </w:rPr>
        <w:t>равственно</w:t>
      </w:r>
      <w:r w:rsidRPr="004F541D">
        <w:rPr>
          <w:rFonts w:ascii="Times New Roman" w:hAnsi="Times New Roman"/>
          <w:b/>
          <w:i/>
          <w:sz w:val="24"/>
          <w:szCs w:val="24"/>
        </w:rPr>
        <w:t>му и духовному</w:t>
      </w:r>
      <w:r w:rsidR="007E7B13" w:rsidRPr="004F541D">
        <w:rPr>
          <w:rFonts w:ascii="Times New Roman" w:hAnsi="Times New Roman"/>
          <w:b/>
          <w:i/>
          <w:sz w:val="24"/>
          <w:szCs w:val="24"/>
        </w:rPr>
        <w:t xml:space="preserve"> </w:t>
      </w:r>
      <w:r w:rsidRPr="004F541D">
        <w:rPr>
          <w:rFonts w:ascii="Times New Roman" w:hAnsi="Times New Roman"/>
          <w:b/>
          <w:i/>
          <w:sz w:val="24"/>
          <w:szCs w:val="24"/>
        </w:rPr>
        <w:t xml:space="preserve"> воспитанию учащихся</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3814"/>
        <w:gridCol w:w="1276"/>
        <w:gridCol w:w="2375"/>
        <w:gridCol w:w="1594"/>
      </w:tblGrid>
      <w:tr w:rsidR="00945A1D" w:rsidRPr="00AA34B7" w:rsidTr="004F541D">
        <w:tc>
          <w:tcPr>
            <w:tcW w:w="58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w:t>
            </w:r>
          </w:p>
        </w:tc>
        <w:tc>
          <w:tcPr>
            <w:tcW w:w="3814" w:type="dxa"/>
          </w:tcPr>
          <w:p w:rsidR="00945A1D" w:rsidRPr="004F541D" w:rsidRDefault="00945A1D" w:rsidP="004F541D">
            <w:pPr>
              <w:spacing w:after="0" w:line="240" w:lineRule="auto"/>
              <w:jc w:val="center"/>
              <w:rPr>
                <w:rFonts w:ascii="Times New Roman" w:hAnsi="Times New Roman"/>
              </w:rPr>
            </w:pPr>
            <w:r w:rsidRPr="004F541D">
              <w:rPr>
                <w:rFonts w:ascii="Times New Roman" w:hAnsi="Times New Roman"/>
              </w:rPr>
              <w:t>Планируемое мероприятие</w:t>
            </w:r>
          </w:p>
        </w:tc>
        <w:tc>
          <w:tcPr>
            <w:tcW w:w="1276" w:type="dxa"/>
          </w:tcPr>
          <w:p w:rsidR="00945A1D" w:rsidRPr="004F541D" w:rsidRDefault="00945A1D" w:rsidP="004F541D">
            <w:pPr>
              <w:spacing w:after="0" w:line="240" w:lineRule="auto"/>
              <w:jc w:val="center"/>
              <w:rPr>
                <w:rFonts w:ascii="Times New Roman" w:hAnsi="Times New Roman"/>
              </w:rPr>
            </w:pPr>
            <w:r w:rsidRPr="004F541D">
              <w:rPr>
                <w:rFonts w:ascii="Times New Roman" w:hAnsi="Times New Roman"/>
              </w:rPr>
              <w:t>Сроки</w:t>
            </w:r>
          </w:p>
        </w:tc>
        <w:tc>
          <w:tcPr>
            <w:tcW w:w="2375" w:type="dxa"/>
          </w:tcPr>
          <w:p w:rsidR="00945A1D" w:rsidRPr="004F541D" w:rsidRDefault="00945A1D" w:rsidP="004F541D">
            <w:pPr>
              <w:spacing w:after="0" w:line="240" w:lineRule="auto"/>
              <w:jc w:val="center"/>
              <w:rPr>
                <w:rFonts w:ascii="Times New Roman" w:hAnsi="Times New Roman"/>
              </w:rPr>
            </w:pPr>
            <w:r w:rsidRPr="004F541D">
              <w:rPr>
                <w:rFonts w:ascii="Times New Roman" w:hAnsi="Times New Roman"/>
              </w:rPr>
              <w:t>Ответственные</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Примечания</w:t>
            </w:r>
          </w:p>
        </w:tc>
      </w:tr>
      <w:tr w:rsidR="00945A1D" w:rsidRPr="00AA34B7" w:rsidTr="004F541D">
        <w:tc>
          <w:tcPr>
            <w:tcW w:w="58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«Здравствуй школа» - торжественная линейка, посвященная Дню Знаний</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1 сентября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Зам. директора по ВР, </w:t>
            </w:r>
          </w:p>
        </w:tc>
        <w:tc>
          <w:tcPr>
            <w:tcW w:w="1594" w:type="dxa"/>
          </w:tcPr>
          <w:p w:rsidR="00945A1D" w:rsidRPr="004F541D" w:rsidRDefault="00945A1D" w:rsidP="004F541D">
            <w:pPr>
              <w:spacing w:after="0" w:line="240" w:lineRule="auto"/>
              <w:rPr>
                <w:rFonts w:ascii="Times New Roman" w:hAnsi="Times New Roman"/>
              </w:rPr>
            </w:pPr>
          </w:p>
        </w:tc>
      </w:tr>
      <w:tr w:rsidR="00945A1D" w:rsidRPr="00AA34B7" w:rsidTr="004F541D">
        <w:tc>
          <w:tcPr>
            <w:tcW w:w="58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2</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Неделя первоклассника.</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1-5 сентября</w:t>
            </w:r>
          </w:p>
        </w:tc>
        <w:tc>
          <w:tcPr>
            <w:tcW w:w="2375"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Зам. директора по ВР</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По особому плану.</w:t>
            </w:r>
          </w:p>
        </w:tc>
      </w:tr>
      <w:tr w:rsidR="00945A1D" w:rsidRPr="00AA34B7" w:rsidTr="004F541D">
        <w:trPr>
          <w:trHeight w:val="150"/>
        </w:trPr>
        <w:tc>
          <w:tcPr>
            <w:tcW w:w="581"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3</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Выставка творческих работ из природного материала</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Октябрь</w:t>
            </w:r>
          </w:p>
        </w:tc>
        <w:tc>
          <w:tcPr>
            <w:tcW w:w="2375"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Зам. директора по ВР</w:t>
            </w:r>
          </w:p>
        </w:tc>
        <w:tc>
          <w:tcPr>
            <w:tcW w:w="1594"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690"/>
        </w:trPr>
        <w:tc>
          <w:tcPr>
            <w:tcW w:w="581"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7</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Акция «Милосердие» День пожилых людей.</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Сентябрь-октябрь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w:t>
            </w:r>
            <w:r w:rsidR="007E7B13" w:rsidRPr="004F541D">
              <w:rPr>
                <w:rFonts w:ascii="Times New Roman" w:hAnsi="Times New Roman"/>
              </w:rPr>
              <w:t>. директора по ВР, соц. педагог</w:t>
            </w:r>
            <w:r w:rsidR="00845D61" w:rsidRPr="004F541D">
              <w:rPr>
                <w:rFonts w:ascii="Times New Roman" w:hAnsi="Times New Roman"/>
              </w:rPr>
              <w:t xml:space="preserve">, </w:t>
            </w:r>
            <w:r w:rsidRPr="004F541D">
              <w:rPr>
                <w:rFonts w:ascii="Times New Roman" w:hAnsi="Times New Roman"/>
              </w:rPr>
              <w:t xml:space="preserve"> кл. руководители.</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 Оказание помощи ветеранам труда.</w:t>
            </w:r>
          </w:p>
          <w:p w:rsidR="00945A1D" w:rsidRPr="004F541D" w:rsidRDefault="00945A1D" w:rsidP="004F541D">
            <w:pPr>
              <w:spacing w:after="0" w:line="240" w:lineRule="auto"/>
              <w:rPr>
                <w:rFonts w:ascii="Times New Roman" w:hAnsi="Times New Roman"/>
              </w:rPr>
            </w:pPr>
            <w:r w:rsidRPr="004F541D">
              <w:rPr>
                <w:rFonts w:ascii="Times New Roman" w:hAnsi="Times New Roman"/>
              </w:rPr>
              <w:t>2. Встречи с ветеранами педагогического труда.</w:t>
            </w:r>
          </w:p>
          <w:p w:rsidR="00945A1D" w:rsidRPr="004F541D" w:rsidRDefault="00945A1D" w:rsidP="004F541D">
            <w:pPr>
              <w:spacing w:after="0" w:line="240" w:lineRule="auto"/>
              <w:rPr>
                <w:rFonts w:ascii="Times New Roman" w:hAnsi="Times New Roman"/>
              </w:rPr>
            </w:pPr>
            <w:r w:rsidRPr="004F541D">
              <w:rPr>
                <w:rFonts w:ascii="Times New Roman" w:hAnsi="Times New Roman"/>
              </w:rPr>
              <w:t>3. Праздничный концерт в честь ветеранов педагогического труда.</w:t>
            </w:r>
          </w:p>
        </w:tc>
      </w:tr>
      <w:tr w:rsidR="00945A1D" w:rsidRPr="00AA34B7" w:rsidTr="004F541D">
        <w:trPr>
          <w:trHeight w:val="690"/>
        </w:trPr>
        <w:tc>
          <w:tcPr>
            <w:tcW w:w="58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7</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«С любовью к Вам, Учителя!» - </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Октябрь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совет старшеклассников.</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Праздничный концерт</w:t>
            </w:r>
          </w:p>
        </w:tc>
      </w:tr>
      <w:tr w:rsidR="00945A1D" w:rsidRPr="00AA34B7" w:rsidTr="004F541D">
        <w:trPr>
          <w:trHeight w:val="690"/>
        </w:trPr>
        <w:tc>
          <w:tcPr>
            <w:tcW w:w="58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8</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Праздник «Посвящение в первоклассники», </w:t>
            </w:r>
          </w:p>
          <w:p w:rsidR="00945A1D" w:rsidRPr="004F541D" w:rsidRDefault="00945A1D" w:rsidP="004F541D">
            <w:pPr>
              <w:spacing w:after="0" w:line="240" w:lineRule="auto"/>
              <w:rPr>
                <w:rFonts w:ascii="Times New Roman" w:hAnsi="Times New Roman"/>
              </w:rPr>
            </w:pPr>
          </w:p>
          <w:p w:rsidR="00945A1D" w:rsidRPr="004F541D" w:rsidRDefault="00945A1D" w:rsidP="004F541D">
            <w:pPr>
              <w:spacing w:after="0" w:line="240" w:lineRule="auto"/>
              <w:rPr>
                <w:rFonts w:ascii="Times New Roman" w:hAnsi="Times New Roman"/>
              </w:rPr>
            </w:pPr>
            <w:r w:rsidRPr="004F541D">
              <w:rPr>
                <w:rFonts w:ascii="Times New Roman" w:hAnsi="Times New Roman"/>
              </w:rPr>
              <w:t>Праздник «Посвящение в пятиклассники.</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Октябрь</w:t>
            </w:r>
          </w:p>
          <w:p w:rsidR="00945A1D" w:rsidRPr="004F541D" w:rsidRDefault="00945A1D" w:rsidP="004F541D">
            <w:pPr>
              <w:spacing w:after="0" w:line="240" w:lineRule="auto"/>
              <w:rPr>
                <w:rFonts w:ascii="Times New Roman" w:hAnsi="Times New Roman"/>
              </w:rPr>
            </w:pPr>
          </w:p>
          <w:p w:rsidR="00945A1D" w:rsidRPr="004F541D" w:rsidRDefault="00945A1D" w:rsidP="004F541D">
            <w:pPr>
              <w:spacing w:after="0" w:line="240" w:lineRule="auto"/>
              <w:rPr>
                <w:rFonts w:ascii="Times New Roman" w:hAnsi="Times New Roman"/>
              </w:rPr>
            </w:pPr>
          </w:p>
          <w:p w:rsidR="00945A1D" w:rsidRPr="004F541D" w:rsidRDefault="00945A1D" w:rsidP="004F541D">
            <w:pPr>
              <w:spacing w:after="0" w:line="240" w:lineRule="auto"/>
              <w:rPr>
                <w:rFonts w:ascii="Times New Roman" w:hAnsi="Times New Roman"/>
              </w:rPr>
            </w:pP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Зам. директора по ВР, </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Конкурсная программа</w:t>
            </w:r>
          </w:p>
        </w:tc>
      </w:tr>
      <w:tr w:rsidR="00945A1D" w:rsidRPr="00AA34B7" w:rsidTr="004F541D">
        <w:trPr>
          <w:trHeight w:val="930"/>
        </w:trPr>
        <w:tc>
          <w:tcPr>
            <w:tcW w:w="58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8</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Праздник Осени.</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Ноябрь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совет старшеклассников.</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Мероприятия по классам и параллелям по особому плану. </w:t>
            </w:r>
          </w:p>
        </w:tc>
      </w:tr>
      <w:tr w:rsidR="00945A1D" w:rsidRPr="00AA34B7" w:rsidTr="004F541D">
        <w:trPr>
          <w:trHeight w:val="690"/>
        </w:trPr>
        <w:tc>
          <w:tcPr>
            <w:tcW w:w="581"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9</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Мероприятия ко дню Матери «Святость материнства».</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Ноябрь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кл. руководители.</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Мероприятия по параллелям по особому плану. Концертные программы.</w:t>
            </w:r>
          </w:p>
        </w:tc>
      </w:tr>
      <w:tr w:rsidR="00945A1D" w:rsidRPr="00AA34B7" w:rsidTr="004F541D">
        <w:trPr>
          <w:trHeight w:val="585"/>
        </w:trPr>
        <w:tc>
          <w:tcPr>
            <w:tcW w:w="581"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10</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Новогодние и рождественские представления. Бал – маскарад.</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Декабрь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Зам. директора по ВР, </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Мероприятия по параллелям по особому плану</w:t>
            </w:r>
          </w:p>
        </w:tc>
      </w:tr>
      <w:tr w:rsidR="00945A1D" w:rsidRPr="00AA34B7" w:rsidTr="004F541D">
        <w:trPr>
          <w:trHeight w:val="228"/>
        </w:trPr>
        <w:tc>
          <w:tcPr>
            <w:tcW w:w="581"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11</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Благотворительная акция</w:t>
            </w:r>
          </w:p>
          <w:p w:rsidR="00945A1D" w:rsidRPr="004F541D" w:rsidRDefault="00945A1D" w:rsidP="004F541D">
            <w:pPr>
              <w:spacing w:after="0" w:line="240" w:lineRule="auto"/>
              <w:rPr>
                <w:rFonts w:ascii="Times New Roman" w:hAnsi="Times New Roman"/>
              </w:rPr>
            </w:pPr>
            <w:r w:rsidRPr="004F541D">
              <w:rPr>
                <w:rFonts w:ascii="Times New Roman" w:hAnsi="Times New Roman"/>
              </w:rPr>
              <w:t>«Подари праздник больному другу»</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Январь</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Зам. директора по ВР, </w:t>
            </w:r>
          </w:p>
        </w:tc>
        <w:tc>
          <w:tcPr>
            <w:tcW w:w="1594"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690"/>
        </w:trPr>
        <w:tc>
          <w:tcPr>
            <w:tcW w:w="581"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12</w:t>
            </w:r>
          </w:p>
          <w:p w:rsidR="00945A1D" w:rsidRPr="004F541D" w:rsidRDefault="00945A1D" w:rsidP="004F541D">
            <w:pPr>
              <w:spacing w:after="0" w:line="240" w:lineRule="auto"/>
              <w:rPr>
                <w:rFonts w:ascii="Times New Roman" w:hAnsi="Times New Roman"/>
              </w:rPr>
            </w:pP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 рамках месячника оборонно-массовой и спо</w:t>
            </w:r>
            <w:r w:rsidR="007E7B13" w:rsidRPr="004F541D">
              <w:rPr>
                <w:rFonts w:ascii="Times New Roman" w:hAnsi="Times New Roman"/>
              </w:rPr>
              <w:t xml:space="preserve">ртивной работы «Рубежи Победы» игровые  и спортивные конкурсы  </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Февраль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ст. вожатая,  кл. руководители</w:t>
            </w:r>
            <w:proofErr w:type="gramStart"/>
            <w:r w:rsidRPr="004F541D">
              <w:rPr>
                <w:rFonts w:ascii="Times New Roman" w:hAnsi="Times New Roman"/>
              </w:rPr>
              <w:t xml:space="preserve">., </w:t>
            </w:r>
            <w:proofErr w:type="gramEnd"/>
            <w:r w:rsidRPr="004F541D">
              <w:rPr>
                <w:rFonts w:ascii="Times New Roman" w:hAnsi="Times New Roman"/>
              </w:rPr>
              <w:t>учителя физической культуры.</w:t>
            </w:r>
          </w:p>
        </w:tc>
        <w:tc>
          <w:tcPr>
            <w:tcW w:w="1594"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1-4 классы</w:t>
            </w:r>
            <w:r w:rsidR="00945A1D" w:rsidRPr="004F541D">
              <w:rPr>
                <w:rFonts w:ascii="Times New Roman" w:hAnsi="Times New Roman"/>
              </w:rPr>
              <w:t xml:space="preserve">. </w:t>
            </w:r>
          </w:p>
          <w:p w:rsidR="00945A1D" w:rsidRPr="004F541D" w:rsidRDefault="00945A1D" w:rsidP="004F541D">
            <w:pPr>
              <w:spacing w:after="0" w:line="240" w:lineRule="auto"/>
              <w:rPr>
                <w:rFonts w:ascii="Times New Roman" w:hAnsi="Times New Roman"/>
              </w:rPr>
            </w:pPr>
          </w:p>
          <w:p w:rsidR="00945A1D" w:rsidRPr="004F541D" w:rsidRDefault="00945A1D" w:rsidP="004F541D">
            <w:pPr>
              <w:spacing w:after="0" w:line="240" w:lineRule="auto"/>
              <w:rPr>
                <w:rFonts w:ascii="Times New Roman" w:hAnsi="Times New Roman"/>
              </w:rPr>
            </w:pPr>
          </w:p>
        </w:tc>
      </w:tr>
      <w:tr w:rsidR="00945A1D" w:rsidRPr="00AA34B7" w:rsidTr="004F541D">
        <w:trPr>
          <w:trHeight w:val="1215"/>
        </w:trPr>
        <w:tc>
          <w:tcPr>
            <w:tcW w:w="581" w:type="dxa"/>
          </w:tcPr>
          <w:p w:rsidR="00945A1D" w:rsidRPr="004F541D" w:rsidRDefault="00845D61" w:rsidP="004F541D">
            <w:pPr>
              <w:spacing w:after="0" w:line="240" w:lineRule="auto"/>
              <w:rPr>
                <w:rFonts w:ascii="Times New Roman" w:hAnsi="Times New Roman"/>
              </w:rPr>
            </w:pPr>
            <w:r w:rsidRPr="004F541D">
              <w:rPr>
                <w:rFonts w:ascii="Times New Roman" w:hAnsi="Times New Roman"/>
              </w:rPr>
              <w:t>13</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Праздничный концерт-поздравление для мам и бабушек.</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Март</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учитель музыки.</w:t>
            </w:r>
          </w:p>
        </w:tc>
        <w:tc>
          <w:tcPr>
            <w:tcW w:w="1594"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420"/>
        </w:trPr>
        <w:tc>
          <w:tcPr>
            <w:tcW w:w="581"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14</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Выставка рисунков «Моя мама»</w:t>
            </w:r>
          </w:p>
        </w:tc>
        <w:tc>
          <w:tcPr>
            <w:tcW w:w="1276"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Март</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w:t>
            </w:r>
            <w:proofErr w:type="gramStart"/>
            <w:r w:rsidRPr="004F541D">
              <w:rPr>
                <w:rFonts w:ascii="Times New Roman" w:hAnsi="Times New Roman"/>
              </w:rPr>
              <w:t>.</w:t>
            </w:r>
            <w:proofErr w:type="gramEnd"/>
            <w:r w:rsidRPr="004F541D">
              <w:rPr>
                <w:rFonts w:ascii="Times New Roman" w:hAnsi="Times New Roman"/>
              </w:rPr>
              <w:t xml:space="preserve"> </w:t>
            </w:r>
            <w:proofErr w:type="gramStart"/>
            <w:r w:rsidRPr="004F541D">
              <w:rPr>
                <w:rFonts w:ascii="Times New Roman" w:hAnsi="Times New Roman"/>
              </w:rPr>
              <w:t>р</w:t>
            </w:r>
            <w:proofErr w:type="gramEnd"/>
            <w:r w:rsidRPr="004F541D">
              <w:rPr>
                <w:rFonts w:ascii="Times New Roman" w:hAnsi="Times New Roman"/>
              </w:rPr>
              <w:t>уководители.</w:t>
            </w:r>
          </w:p>
        </w:tc>
        <w:tc>
          <w:tcPr>
            <w:tcW w:w="15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1-4 классы</w:t>
            </w:r>
          </w:p>
        </w:tc>
      </w:tr>
      <w:tr w:rsidR="00945A1D" w:rsidRPr="00AA34B7" w:rsidTr="004F541D">
        <w:trPr>
          <w:trHeight w:val="117"/>
        </w:trPr>
        <w:tc>
          <w:tcPr>
            <w:tcW w:w="581"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15</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Неделя детской книги</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Март</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Библиотекарь</w:t>
            </w:r>
          </w:p>
        </w:tc>
        <w:tc>
          <w:tcPr>
            <w:tcW w:w="1594" w:type="dxa"/>
          </w:tcPr>
          <w:p w:rsidR="00945A1D" w:rsidRPr="004F541D" w:rsidRDefault="007E7B13"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1095"/>
        </w:trPr>
        <w:tc>
          <w:tcPr>
            <w:tcW w:w="581"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16</w:t>
            </w:r>
          </w:p>
        </w:tc>
        <w:tc>
          <w:tcPr>
            <w:tcW w:w="381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Акции «Весенняя неделя добра» </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Апрель – май </w:t>
            </w:r>
          </w:p>
        </w:tc>
        <w:tc>
          <w:tcPr>
            <w:tcW w:w="23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кл. руководители</w:t>
            </w:r>
          </w:p>
        </w:tc>
        <w:tc>
          <w:tcPr>
            <w:tcW w:w="1594" w:type="dxa"/>
          </w:tcPr>
          <w:p w:rsidR="00945A1D" w:rsidRPr="004F541D" w:rsidRDefault="00E3362A" w:rsidP="004F541D">
            <w:pPr>
              <w:spacing w:after="0" w:line="240" w:lineRule="auto"/>
              <w:rPr>
                <w:rFonts w:ascii="Times New Roman" w:hAnsi="Times New Roman"/>
              </w:rPr>
            </w:pPr>
            <w:r w:rsidRPr="004F541D">
              <w:rPr>
                <w:rFonts w:ascii="Times New Roman" w:hAnsi="Times New Roman"/>
              </w:rPr>
              <w:t xml:space="preserve"> 1-4</w:t>
            </w:r>
            <w:r w:rsidR="00945A1D" w:rsidRPr="004F541D">
              <w:rPr>
                <w:rFonts w:ascii="Times New Roman" w:hAnsi="Times New Roman"/>
              </w:rPr>
              <w:t xml:space="preserve"> классы.</w:t>
            </w:r>
          </w:p>
        </w:tc>
      </w:tr>
    </w:tbl>
    <w:p w:rsidR="004D22CD" w:rsidRPr="00AA34B7" w:rsidRDefault="004D22CD" w:rsidP="00070FC1">
      <w:pPr>
        <w:spacing w:after="0" w:line="240" w:lineRule="auto"/>
        <w:ind w:left="113" w:right="57" w:firstLine="680"/>
        <w:rPr>
          <w:rFonts w:ascii="Times New Roman" w:hAnsi="Times New Roman"/>
          <w:b/>
          <w:sz w:val="24"/>
          <w:szCs w:val="24"/>
        </w:rPr>
      </w:pPr>
    </w:p>
    <w:p w:rsidR="00945A1D" w:rsidRPr="004F541D" w:rsidRDefault="00AB77E7" w:rsidP="00070FC1">
      <w:pPr>
        <w:spacing w:after="0" w:line="240" w:lineRule="auto"/>
        <w:ind w:left="113" w:right="57" w:firstLine="680"/>
        <w:rPr>
          <w:rFonts w:ascii="Times New Roman" w:hAnsi="Times New Roman"/>
          <w:b/>
          <w:i/>
          <w:sz w:val="24"/>
          <w:szCs w:val="24"/>
        </w:rPr>
      </w:pPr>
      <w:r w:rsidRPr="004F541D">
        <w:rPr>
          <w:rFonts w:ascii="Times New Roman" w:hAnsi="Times New Roman"/>
          <w:b/>
          <w:i/>
          <w:sz w:val="24"/>
          <w:szCs w:val="24"/>
        </w:rPr>
        <w:t xml:space="preserve">Мероприятия по </w:t>
      </w:r>
      <w:proofErr w:type="gramStart"/>
      <w:r w:rsidRPr="004F541D">
        <w:rPr>
          <w:rFonts w:ascii="Times New Roman" w:hAnsi="Times New Roman"/>
          <w:b/>
          <w:i/>
          <w:sz w:val="24"/>
          <w:szCs w:val="24"/>
        </w:rPr>
        <w:t>гражданско-патриотическому</w:t>
      </w:r>
      <w:proofErr w:type="gramEnd"/>
      <w:r w:rsidR="00945A1D" w:rsidRPr="004F541D">
        <w:rPr>
          <w:rFonts w:ascii="Times New Roman" w:hAnsi="Times New Roman"/>
          <w:b/>
          <w:i/>
          <w:sz w:val="24"/>
          <w:szCs w:val="24"/>
        </w:rPr>
        <w:t xml:space="preserve"> воспитание учащихся.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21"/>
        <w:gridCol w:w="1276"/>
        <w:gridCol w:w="2409"/>
        <w:gridCol w:w="1560"/>
      </w:tblGrid>
      <w:tr w:rsidR="00945A1D" w:rsidRPr="00AA34B7" w:rsidTr="004F541D">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Планируемое мероприятие</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Сроки</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Ответственные</w:t>
            </w:r>
          </w:p>
        </w:tc>
        <w:tc>
          <w:tcPr>
            <w:tcW w:w="156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Примечания</w:t>
            </w:r>
          </w:p>
        </w:tc>
      </w:tr>
      <w:tr w:rsidR="00945A1D" w:rsidRPr="00AA34B7" w:rsidTr="004F541D">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Урок Памяти «День солидарности в борьбе с терроризмом»»</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Сентябрь </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w:t>
            </w:r>
            <w:proofErr w:type="gramStart"/>
            <w:r w:rsidRPr="004F541D">
              <w:rPr>
                <w:rFonts w:ascii="Times New Roman" w:hAnsi="Times New Roman"/>
              </w:rPr>
              <w:t>.р</w:t>
            </w:r>
            <w:proofErr w:type="gramEnd"/>
            <w:r w:rsidRPr="004F541D">
              <w:rPr>
                <w:rFonts w:ascii="Times New Roman" w:hAnsi="Times New Roman"/>
              </w:rPr>
              <w:t>уководители</w:t>
            </w:r>
          </w:p>
        </w:tc>
        <w:tc>
          <w:tcPr>
            <w:tcW w:w="1560" w:type="dxa"/>
          </w:tcPr>
          <w:p w:rsidR="00945A1D" w:rsidRPr="004F541D" w:rsidRDefault="00383A18" w:rsidP="004F541D">
            <w:pPr>
              <w:spacing w:after="0" w:line="240" w:lineRule="auto"/>
              <w:rPr>
                <w:rFonts w:ascii="Times New Roman" w:hAnsi="Times New Roman"/>
              </w:rPr>
            </w:pPr>
            <w:r w:rsidRPr="004F541D">
              <w:rPr>
                <w:rFonts w:ascii="Times New Roman" w:hAnsi="Times New Roman"/>
              </w:rPr>
              <w:t>1-4 классы</w:t>
            </w:r>
            <w:r w:rsidR="00945A1D" w:rsidRPr="004F541D">
              <w:rPr>
                <w:rFonts w:ascii="Times New Roman" w:hAnsi="Times New Roman"/>
              </w:rPr>
              <w:t>.</w:t>
            </w:r>
          </w:p>
        </w:tc>
      </w:tr>
      <w:tr w:rsidR="00945A1D" w:rsidRPr="00AA34B7" w:rsidTr="004F541D">
        <w:trPr>
          <w:trHeight w:val="405"/>
        </w:trPr>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3</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Урок патриотизма, посвященного Дню народного единства</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Ноябрь </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560" w:type="dxa"/>
          </w:tcPr>
          <w:p w:rsidR="00945A1D" w:rsidRPr="004F541D" w:rsidRDefault="00383A18"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132"/>
        </w:trPr>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4</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часы «Главный закон государства. Что я знаю о Конституции</w:t>
            </w:r>
            <w:r w:rsidR="00383A18" w:rsidRPr="004F541D">
              <w:rPr>
                <w:rFonts w:ascii="Times New Roman" w:hAnsi="Times New Roman"/>
              </w:rPr>
              <w:t>?»</w:t>
            </w:r>
          </w:p>
        </w:tc>
        <w:tc>
          <w:tcPr>
            <w:tcW w:w="1276" w:type="dxa"/>
          </w:tcPr>
          <w:p w:rsidR="00945A1D" w:rsidRPr="004F541D" w:rsidRDefault="00383A18" w:rsidP="004F541D">
            <w:pPr>
              <w:spacing w:after="0" w:line="240" w:lineRule="auto"/>
              <w:rPr>
                <w:rFonts w:ascii="Times New Roman" w:hAnsi="Times New Roman"/>
              </w:rPr>
            </w:pPr>
            <w:r w:rsidRPr="004F541D">
              <w:rPr>
                <w:rFonts w:ascii="Times New Roman" w:hAnsi="Times New Roman"/>
              </w:rPr>
              <w:t>Декабрь</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560" w:type="dxa"/>
          </w:tcPr>
          <w:p w:rsidR="00945A1D" w:rsidRPr="004F541D" w:rsidRDefault="00383A18"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5</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Общешкольный классный час «Есть такая профессия Родину защищать»</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Февраль</w:t>
            </w:r>
          </w:p>
          <w:p w:rsidR="00945A1D" w:rsidRPr="004F541D" w:rsidRDefault="00945A1D" w:rsidP="004F541D">
            <w:pPr>
              <w:spacing w:after="0" w:line="240" w:lineRule="auto"/>
              <w:rPr>
                <w:rFonts w:ascii="Times New Roman" w:hAnsi="Times New Roman"/>
              </w:rPr>
            </w:pP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w:t>
            </w:r>
          </w:p>
        </w:tc>
        <w:tc>
          <w:tcPr>
            <w:tcW w:w="1560" w:type="dxa"/>
          </w:tcPr>
          <w:p w:rsidR="00945A1D" w:rsidRPr="004F541D" w:rsidRDefault="00383A18" w:rsidP="004F541D">
            <w:pPr>
              <w:spacing w:after="0" w:line="240" w:lineRule="auto"/>
              <w:rPr>
                <w:rFonts w:ascii="Times New Roman" w:hAnsi="Times New Roman"/>
              </w:rPr>
            </w:pPr>
            <w:r w:rsidRPr="004F541D">
              <w:rPr>
                <w:rFonts w:ascii="Times New Roman" w:hAnsi="Times New Roman"/>
              </w:rPr>
              <w:t xml:space="preserve">1-4 </w:t>
            </w:r>
            <w:r w:rsidR="00945A1D" w:rsidRPr="004F541D">
              <w:rPr>
                <w:rFonts w:ascii="Times New Roman" w:hAnsi="Times New Roman"/>
              </w:rPr>
              <w:t>кл</w:t>
            </w:r>
            <w:r w:rsidRPr="004F541D">
              <w:rPr>
                <w:rFonts w:ascii="Times New Roman" w:hAnsi="Times New Roman"/>
              </w:rPr>
              <w:t>ассы</w:t>
            </w:r>
          </w:p>
        </w:tc>
      </w:tr>
      <w:tr w:rsidR="00945A1D" w:rsidRPr="00AA34B7" w:rsidTr="004F541D">
        <w:trPr>
          <w:trHeight w:val="660"/>
        </w:trPr>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6</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Оформление выставки рисунков «Служу России»</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Февраль</w:t>
            </w:r>
          </w:p>
          <w:p w:rsidR="00945A1D" w:rsidRPr="004F541D" w:rsidRDefault="00945A1D" w:rsidP="004F541D">
            <w:pPr>
              <w:spacing w:after="0" w:line="240" w:lineRule="auto"/>
              <w:rPr>
                <w:rFonts w:ascii="Times New Roman" w:hAnsi="Times New Roman"/>
              </w:rPr>
            </w:pPr>
          </w:p>
        </w:tc>
        <w:tc>
          <w:tcPr>
            <w:tcW w:w="2409"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 xml:space="preserve">Зам. директора по ВР,  </w:t>
            </w:r>
            <w:r w:rsidR="00945A1D" w:rsidRPr="004F541D">
              <w:rPr>
                <w:rFonts w:ascii="Times New Roman" w:hAnsi="Times New Roman"/>
              </w:rPr>
              <w:t>кл</w:t>
            </w:r>
            <w:proofErr w:type="gramStart"/>
            <w:r w:rsidR="00945A1D" w:rsidRPr="004F541D">
              <w:rPr>
                <w:rFonts w:ascii="Times New Roman" w:hAnsi="Times New Roman"/>
              </w:rPr>
              <w:t>.р</w:t>
            </w:r>
            <w:proofErr w:type="gramEnd"/>
            <w:r w:rsidR="00945A1D" w:rsidRPr="004F541D">
              <w:rPr>
                <w:rFonts w:ascii="Times New Roman" w:hAnsi="Times New Roman"/>
              </w:rPr>
              <w:t>уководители.</w:t>
            </w:r>
          </w:p>
        </w:tc>
        <w:tc>
          <w:tcPr>
            <w:tcW w:w="1560" w:type="dxa"/>
          </w:tcPr>
          <w:p w:rsidR="00945A1D" w:rsidRPr="004F541D" w:rsidRDefault="00383A18"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150"/>
        </w:trPr>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7</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День космонавтики.</w:t>
            </w:r>
          </w:p>
          <w:p w:rsidR="00945A1D" w:rsidRPr="004F541D" w:rsidRDefault="00945A1D" w:rsidP="004F541D">
            <w:pPr>
              <w:spacing w:after="0" w:line="240" w:lineRule="auto"/>
              <w:rPr>
                <w:rFonts w:ascii="Times New Roman" w:hAnsi="Times New Roman"/>
              </w:rPr>
            </w:pPr>
            <w:r w:rsidRPr="004F541D">
              <w:rPr>
                <w:rFonts w:ascii="Times New Roman" w:hAnsi="Times New Roman"/>
              </w:rPr>
              <w:t>Конкурс ри</w:t>
            </w:r>
            <w:r w:rsidR="00383A18" w:rsidRPr="004F541D">
              <w:rPr>
                <w:rFonts w:ascii="Times New Roman" w:hAnsi="Times New Roman"/>
              </w:rPr>
              <w:t>сунков</w:t>
            </w:r>
            <w:r w:rsidRPr="004F541D">
              <w:rPr>
                <w:rFonts w:ascii="Times New Roman" w:hAnsi="Times New Roman"/>
              </w:rPr>
              <w:t>.</w:t>
            </w:r>
          </w:p>
          <w:p w:rsidR="00945A1D" w:rsidRPr="004F541D" w:rsidRDefault="00945A1D" w:rsidP="004F541D">
            <w:pPr>
              <w:spacing w:after="0" w:line="240" w:lineRule="auto"/>
              <w:rPr>
                <w:rFonts w:ascii="Times New Roman" w:hAnsi="Times New Roman"/>
              </w:rPr>
            </w:pP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Апрель</w:t>
            </w:r>
          </w:p>
          <w:p w:rsidR="00945A1D" w:rsidRPr="004F541D" w:rsidRDefault="00945A1D" w:rsidP="004F541D">
            <w:pPr>
              <w:spacing w:after="0" w:line="240" w:lineRule="auto"/>
              <w:rPr>
                <w:rFonts w:ascii="Times New Roman" w:hAnsi="Times New Roman"/>
              </w:rPr>
            </w:pPr>
          </w:p>
        </w:tc>
        <w:tc>
          <w:tcPr>
            <w:tcW w:w="2409"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 xml:space="preserve">Зам. директора по ВР, </w:t>
            </w:r>
            <w:r w:rsidR="00945A1D" w:rsidRPr="004F541D">
              <w:rPr>
                <w:rFonts w:ascii="Times New Roman" w:hAnsi="Times New Roman"/>
              </w:rPr>
              <w:t xml:space="preserve"> классные руководители.</w:t>
            </w:r>
          </w:p>
        </w:tc>
        <w:tc>
          <w:tcPr>
            <w:tcW w:w="156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1-4 кл</w:t>
            </w:r>
            <w:r w:rsidR="00383A18" w:rsidRPr="004F541D">
              <w:rPr>
                <w:rFonts w:ascii="Times New Roman" w:hAnsi="Times New Roman"/>
              </w:rPr>
              <w:t>ассы</w:t>
            </w:r>
          </w:p>
          <w:p w:rsidR="00945A1D" w:rsidRPr="004F541D" w:rsidRDefault="00945A1D" w:rsidP="004F541D">
            <w:pPr>
              <w:spacing w:after="0" w:line="240" w:lineRule="auto"/>
              <w:rPr>
                <w:rFonts w:ascii="Times New Roman" w:hAnsi="Times New Roman"/>
              </w:rPr>
            </w:pPr>
          </w:p>
          <w:p w:rsidR="00945A1D" w:rsidRPr="004F541D" w:rsidRDefault="00945A1D" w:rsidP="004F541D">
            <w:pPr>
              <w:spacing w:after="0" w:line="240" w:lineRule="auto"/>
              <w:rPr>
                <w:rFonts w:ascii="Times New Roman" w:hAnsi="Times New Roman"/>
              </w:rPr>
            </w:pPr>
          </w:p>
        </w:tc>
      </w:tr>
      <w:tr w:rsidR="00945A1D" w:rsidRPr="00AA34B7" w:rsidTr="004F541D">
        <w:tc>
          <w:tcPr>
            <w:tcW w:w="54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8</w:t>
            </w:r>
          </w:p>
        </w:tc>
        <w:tc>
          <w:tcPr>
            <w:tcW w:w="3821"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Подготовка ко Дню Победы</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Апрель</w:t>
            </w:r>
          </w:p>
          <w:p w:rsidR="00945A1D" w:rsidRPr="004F541D" w:rsidRDefault="00945A1D" w:rsidP="004F541D">
            <w:pPr>
              <w:spacing w:after="0" w:line="240" w:lineRule="auto"/>
              <w:rPr>
                <w:rFonts w:ascii="Times New Roman" w:hAnsi="Times New Roman"/>
              </w:rPr>
            </w:pPr>
          </w:p>
        </w:tc>
        <w:tc>
          <w:tcPr>
            <w:tcW w:w="2409"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 xml:space="preserve">Зам. директора по ВР, </w:t>
            </w:r>
            <w:r w:rsidR="00945A1D" w:rsidRPr="004F541D">
              <w:rPr>
                <w:rFonts w:ascii="Times New Roman" w:hAnsi="Times New Roman"/>
              </w:rPr>
              <w:t xml:space="preserve"> классные руководители.</w:t>
            </w:r>
          </w:p>
        </w:tc>
        <w:tc>
          <w:tcPr>
            <w:tcW w:w="156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Мероприятия по классам и параллелям по особому графику.</w:t>
            </w:r>
          </w:p>
        </w:tc>
      </w:tr>
    </w:tbl>
    <w:p w:rsidR="00945A1D" w:rsidRDefault="00945A1D" w:rsidP="00070FC1">
      <w:pPr>
        <w:spacing w:after="0" w:line="240" w:lineRule="auto"/>
        <w:ind w:left="113" w:right="57" w:firstLine="680"/>
        <w:jc w:val="both"/>
        <w:rPr>
          <w:rFonts w:ascii="Times New Roman" w:hAnsi="Times New Roman"/>
          <w:b/>
          <w:sz w:val="24"/>
          <w:szCs w:val="24"/>
        </w:rPr>
      </w:pPr>
      <w:r w:rsidRPr="004F541D">
        <w:rPr>
          <w:rFonts w:ascii="Times New Roman" w:hAnsi="Times New Roman"/>
          <w:b/>
          <w:i/>
          <w:sz w:val="24"/>
          <w:szCs w:val="24"/>
        </w:rPr>
        <w:t>Меропр</w:t>
      </w:r>
      <w:r w:rsidR="00493FD4" w:rsidRPr="004F541D">
        <w:rPr>
          <w:rFonts w:ascii="Times New Roman" w:hAnsi="Times New Roman"/>
          <w:b/>
          <w:i/>
          <w:sz w:val="24"/>
          <w:szCs w:val="24"/>
        </w:rPr>
        <w:t>иятия по здоровьесберегающему воспитанию</w:t>
      </w:r>
      <w:r w:rsidRPr="00AA34B7">
        <w:rPr>
          <w:rFonts w:ascii="Times New Roman" w:hAnsi="Times New Roman"/>
          <w:b/>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827"/>
        <w:gridCol w:w="1276"/>
        <w:gridCol w:w="2394"/>
        <w:gridCol w:w="1575"/>
      </w:tblGrid>
      <w:tr w:rsidR="00945A1D" w:rsidRPr="00AA34B7" w:rsidTr="004F541D">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Планируемое мероприятие</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Сроки</w:t>
            </w: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Ответственные</w:t>
            </w:r>
          </w:p>
        </w:tc>
        <w:tc>
          <w:tcPr>
            <w:tcW w:w="15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Примечания</w:t>
            </w:r>
          </w:p>
        </w:tc>
      </w:tr>
      <w:tr w:rsidR="00945A1D" w:rsidRPr="00AA34B7" w:rsidTr="004F541D">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Смотр санитарного состояния школьных помещений, соблюдение техники безопасности.</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Август</w:t>
            </w:r>
          </w:p>
          <w:p w:rsidR="00945A1D" w:rsidRPr="004F541D" w:rsidRDefault="00945A1D" w:rsidP="004F541D">
            <w:pPr>
              <w:spacing w:after="0" w:line="240" w:lineRule="auto"/>
              <w:rPr>
                <w:rFonts w:ascii="Times New Roman" w:hAnsi="Times New Roman"/>
              </w:rPr>
            </w:pP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Администрация школы.</w:t>
            </w:r>
          </w:p>
        </w:tc>
        <w:tc>
          <w:tcPr>
            <w:tcW w:w="1575" w:type="dxa"/>
          </w:tcPr>
          <w:p w:rsidR="00945A1D" w:rsidRPr="004F541D" w:rsidRDefault="00945A1D" w:rsidP="004F541D">
            <w:pPr>
              <w:spacing w:after="0" w:line="240" w:lineRule="auto"/>
              <w:rPr>
                <w:rFonts w:ascii="Times New Roman" w:hAnsi="Times New Roman"/>
              </w:rPr>
            </w:pPr>
          </w:p>
        </w:tc>
      </w:tr>
      <w:tr w:rsidR="00945A1D" w:rsidRPr="00AA34B7" w:rsidTr="004F541D">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2</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часы  по противопожарной безопасности «Техника безопасности в школе и дома»</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 течение всего года</w:t>
            </w: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575"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1-4 классы</w:t>
            </w:r>
          </w:p>
        </w:tc>
      </w:tr>
      <w:tr w:rsidR="00945A1D" w:rsidRPr="00AA34B7" w:rsidTr="004F541D">
        <w:tc>
          <w:tcPr>
            <w:tcW w:w="568"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3</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Классные часы на тему: </w:t>
            </w:r>
            <w:r w:rsidR="00493FD4" w:rsidRPr="004F541D">
              <w:rPr>
                <w:rFonts w:ascii="Times New Roman" w:hAnsi="Times New Roman"/>
              </w:rPr>
              <w:t xml:space="preserve"> «Дорога в школу и домой</w:t>
            </w:r>
            <w:r w:rsidRPr="004F541D">
              <w:rPr>
                <w:rFonts w:ascii="Times New Roman" w:hAnsi="Times New Roman"/>
              </w:rPr>
              <w:t>»</w:t>
            </w:r>
            <w:r w:rsidR="00493FD4" w:rsidRPr="004F541D">
              <w:rPr>
                <w:rFonts w:ascii="Times New Roman" w:hAnsi="Times New Roman"/>
              </w:rPr>
              <w:t xml:space="preserve">, </w:t>
            </w:r>
            <w:r w:rsidRPr="004F541D">
              <w:rPr>
                <w:rFonts w:ascii="Times New Roman" w:hAnsi="Times New Roman"/>
              </w:rPr>
              <w:t>«Водитель и пешеход».</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Сентябрь </w:t>
            </w: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575"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кл.</w:t>
            </w:r>
          </w:p>
          <w:p w:rsidR="00945A1D" w:rsidRPr="004F541D" w:rsidRDefault="00945A1D" w:rsidP="004F541D">
            <w:pPr>
              <w:spacing w:after="0" w:line="240" w:lineRule="auto"/>
              <w:rPr>
                <w:rFonts w:ascii="Times New Roman" w:hAnsi="Times New Roman"/>
              </w:rPr>
            </w:pPr>
          </w:p>
        </w:tc>
      </w:tr>
      <w:tr w:rsidR="00945A1D" w:rsidRPr="00AA34B7" w:rsidTr="004F541D">
        <w:tc>
          <w:tcPr>
            <w:tcW w:w="568"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4</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Инструктаж по ТБ «Травмы и раны. Предупреждение детского травматизма»</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Октябрь </w:t>
            </w: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5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w:t>
            </w:r>
            <w:r w:rsidR="00493FD4" w:rsidRPr="004F541D">
              <w:rPr>
                <w:rFonts w:ascii="Times New Roman" w:hAnsi="Times New Roman"/>
              </w:rPr>
              <w:t>-4</w:t>
            </w:r>
            <w:r w:rsidRPr="004F541D">
              <w:rPr>
                <w:rFonts w:ascii="Times New Roman" w:hAnsi="Times New Roman"/>
              </w:rPr>
              <w:t xml:space="preserve"> классы</w:t>
            </w:r>
          </w:p>
        </w:tc>
      </w:tr>
      <w:tr w:rsidR="00945A1D" w:rsidRPr="00AA34B7" w:rsidTr="004F541D">
        <w:trPr>
          <w:trHeight w:val="1227"/>
        </w:trPr>
        <w:tc>
          <w:tcPr>
            <w:tcW w:w="568"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5</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Встреча с инспектором РОВД. Беседа на тему:  «Правила перехода  на перекрестках» </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Ноябрь </w:t>
            </w: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классные руководители, соц. педагог.</w:t>
            </w:r>
          </w:p>
        </w:tc>
        <w:tc>
          <w:tcPr>
            <w:tcW w:w="1575"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1-4</w:t>
            </w:r>
            <w:r w:rsidR="00493FD4" w:rsidRPr="004F541D">
              <w:rPr>
                <w:rFonts w:ascii="Times New Roman" w:hAnsi="Times New Roman"/>
              </w:rPr>
              <w:t xml:space="preserve"> классы</w:t>
            </w:r>
            <w:r w:rsidRPr="004F541D">
              <w:rPr>
                <w:rFonts w:ascii="Times New Roman" w:hAnsi="Times New Roman"/>
              </w:rPr>
              <w:t>.</w:t>
            </w:r>
          </w:p>
        </w:tc>
      </w:tr>
      <w:tr w:rsidR="00945A1D" w:rsidRPr="00AA34B7" w:rsidTr="004F541D">
        <w:tc>
          <w:tcPr>
            <w:tcW w:w="568"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6</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Профилактика инфекционных заболеваний.</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Февраль</w:t>
            </w:r>
          </w:p>
          <w:p w:rsidR="00945A1D" w:rsidRPr="004F541D" w:rsidRDefault="00945A1D" w:rsidP="004F541D">
            <w:pPr>
              <w:spacing w:after="0" w:line="240" w:lineRule="auto"/>
              <w:rPr>
                <w:rFonts w:ascii="Times New Roman" w:hAnsi="Times New Roman"/>
              </w:rPr>
            </w:pP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Ст. медсестра,</w:t>
            </w:r>
          </w:p>
        </w:tc>
        <w:tc>
          <w:tcPr>
            <w:tcW w:w="1575"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 xml:space="preserve">1-4 </w:t>
            </w:r>
            <w:r w:rsidR="00945A1D" w:rsidRPr="004F541D">
              <w:rPr>
                <w:rFonts w:ascii="Times New Roman" w:hAnsi="Times New Roman"/>
              </w:rPr>
              <w:t xml:space="preserve"> классы.</w:t>
            </w:r>
          </w:p>
        </w:tc>
      </w:tr>
      <w:tr w:rsidR="00945A1D" w:rsidRPr="00AA34B7" w:rsidTr="004F541D">
        <w:tc>
          <w:tcPr>
            <w:tcW w:w="568"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7</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Викторина «Знаем ли мы ПДД</w:t>
            </w:r>
            <w:r w:rsidR="00493FD4" w:rsidRPr="004F541D">
              <w:rPr>
                <w:rFonts w:ascii="Times New Roman" w:hAnsi="Times New Roman"/>
              </w:rPr>
              <w:t>?</w:t>
            </w:r>
            <w:r w:rsidRPr="004F541D">
              <w:rPr>
                <w:rFonts w:ascii="Times New Roman" w:hAnsi="Times New Roman"/>
              </w:rPr>
              <w:t>»</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Апрель </w:t>
            </w: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Классные руководители. </w:t>
            </w:r>
          </w:p>
        </w:tc>
        <w:tc>
          <w:tcPr>
            <w:tcW w:w="1575" w:type="dxa"/>
          </w:tcPr>
          <w:p w:rsidR="00945A1D" w:rsidRPr="004F541D" w:rsidRDefault="00493FD4"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4F541D">
        <w:trPr>
          <w:trHeight w:val="675"/>
        </w:trPr>
        <w:tc>
          <w:tcPr>
            <w:tcW w:w="568"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8</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Беседа с инспектором ГИБДД по правилам до</w:t>
            </w:r>
            <w:r w:rsidR="00493FD4" w:rsidRPr="004F541D">
              <w:rPr>
                <w:rFonts w:ascii="Times New Roman" w:hAnsi="Times New Roman"/>
              </w:rPr>
              <w:t xml:space="preserve">рожного движения для пешеходов </w:t>
            </w:r>
            <w:r w:rsidRPr="004F541D">
              <w:rPr>
                <w:rFonts w:ascii="Times New Roman" w:hAnsi="Times New Roman"/>
              </w:rPr>
              <w:t>«Научись сам - научи других»</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Май </w:t>
            </w:r>
          </w:p>
          <w:p w:rsidR="00945A1D" w:rsidRPr="004F541D" w:rsidRDefault="00945A1D" w:rsidP="004F541D">
            <w:pPr>
              <w:spacing w:after="0" w:line="240" w:lineRule="auto"/>
              <w:rPr>
                <w:rFonts w:ascii="Times New Roman" w:hAnsi="Times New Roman"/>
              </w:rPr>
            </w:pPr>
          </w:p>
        </w:tc>
        <w:tc>
          <w:tcPr>
            <w:tcW w:w="2394"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ст. вожатая.</w:t>
            </w:r>
          </w:p>
        </w:tc>
        <w:tc>
          <w:tcPr>
            <w:tcW w:w="1575"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1-4 классы</w:t>
            </w:r>
          </w:p>
        </w:tc>
      </w:tr>
      <w:tr w:rsidR="00493FD4" w:rsidRPr="00AA34B7" w:rsidTr="004F541D">
        <w:trPr>
          <w:trHeight w:val="165"/>
        </w:trPr>
        <w:tc>
          <w:tcPr>
            <w:tcW w:w="568" w:type="dxa"/>
          </w:tcPr>
          <w:p w:rsidR="00493FD4" w:rsidRPr="004F541D" w:rsidRDefault="003D39B7" w:rsidP="004F541D">
            <w:pPr>
              <w:spacing w:after="0" w:line="240" w:lineRule="auto"/>
              <w:rPr>
                <w:rFonts w:ascii="Times New Roman" w:hAnsi="Times New Roman"/>
              </w:rPr>
            </w:pPr>
            <w:r w:rsidRPr="004F541D">
              <w:rPr>
                <w:rFonts w:ascii="Times New Roman" w:hAnsi="Times New Roman"/>
              </w:rPr>
              <w:t>9</w:t>
            </w:r>
          </w:p>
        </w:tc>
        <w:tc>
          <w:tcPr>
            <w:tcW w:w="3827" w:type="dxa"/>
          </w:tcPr>
          <w:p w:rsidR="00493FD4" w:rsidRPr="004F541D" w:rsidRDefault="00493FD4" w:rsidP="004F541D">
            <w:pPr>
              <w:spacing w:after="0" w:line="240" w:lineRule="auto"/>
              <w:rPr>
                <w:rFonts w:ascii="Times New Roman" w:hAnsi="Times New Roman"/>
              </w:rPr>
            </w:pPr>
            <w:r w:rsidRPr="004F541D">
              <w:rPr>
                <w:rFonts w:ascii="Times New Roman" w:hAnsi="Times New Roman"/>
              </w:rPr>
              <w:t>День здоровья</w:t>
            </w:r>
          </w:p>
        </w:tc>
        <w:tc>
          <w:tcPr>
            <w:tcW w:w="1276" w:type="dxa"/>
          </w:tcPr>
          <w:p w:rsidR="00493FD4" w:rsidRPr="004F541D" w:rsidRDefault="00493FD4" w:rsidP="004F541D">
            <w:pPr>
              <w:spacing w:after="0" w:line="240" w:lineRule="auto"/>
              <w:rPr>
                <w:rFonts w:ascii="Times New Roman" w:hAnsi="Times New Roman"/>
              </w:rPr>
            </w:pPr>
            <w:r w:rsidRPr="004F541D">
              <w:rPr>
                <w:rFonts w:ascii="Times New Roman" w:hAnsi="Times New Roman"/>
              </w:rPr>
              <w:t>1 раз в четверть</w:t>
            </w:r>
          </w:p>
        </w:tc>
        <w:tc>
          <w:tcPr>
            <w:tcW w:w="2394" w:type="dxa"/>
          </w:tcPr>
          <w:p w:rsidR="00493FD4" w:rsidRPr="004F541D" w:rsidRDefault="00493FD4" w:rsidP="004F541D">
            <w:pPr>
              <w:spacing w:after="0" w:line="240" w:lineRule="auto"/>
              <w:rPr>
                <w:rFonts w:ascii="Times New Roman" w:hAnsi="Times New Roman"/>
              </w:rPr>
            </w:pPr>
            <w:r w:rsidRPr="004F541D">
              <w:rPr>
                <w:rFonts w:ascii="Times New Roman" w:hAnsi="Times New Roman"/>
              </w:rPr>
              <w:t>Учителя физ. культуры</w:t>
            </w:r>
          </w:p>
        </w:tc>
        <w:tc>
          <w:tcPr>
            <w:tcW w:w="1575" w:type="dxa"/>
          </w:tcPr>
          <w:p w:rsidR="00493FD4" w:rsidRPr="004F541D" w:rsidRDefault="00493FD4" w:rsidP="004F541D">
            <w:pPr>
              <w:spacing w:after="0" w:line="240" w:lineRule="auto"/>
              <w:rPr>
                <w:rFonts w:ascii="Times New Roman" w:hAnsi="Times New Roman"/>
              </w:rPr>
            </w:pPr>
            <w:r w:rsidRPr="004F541D">
              <w:rPr>
                <w:rFonts w:ascii="Times New Roman" w:hAnsi="Times New Roman"/>
              </w:rPr>
              <w:t>1-4 классы</w:t>
            </w:r>
          </w:p>
        </w:tc>
      </w:tr>
    </w:tbl>
    <w:p w:rsidR="00945A1D" w:rsidRPr="004F541D" w:rsidRDefault="00AB77E7" w:rsidP="00070FC1">
      <w:pPr>
        <w:spacing w:after="0" w:line="240" w:lineRule="auto"/>
        <w:ind w:left="113" w:right="57" w:firstLine="680"/>
        <w:jc w:val="both"/>
        <w:rPr>
          <w:rFonts w:ascii="Times New Roman" w:hAnsi="Times New Roman"/>
          <w:b/>
          <w:i/>
          <w:sz w:val="24"/>
          <w:szCs w:val="24"/>
        </w:rPr>
      </w:pPr>
      <w:r w:rsidRPr="004F541D">
        <w:rPr>
          <w:rFonts w:ascii="Times New Roman" w:hAnsi="Times New Roman"/>
          <w:b/>
          <w:i/>
          <w:sz w:val="24"/>
          <w:szCs w:val="24"/>
        </w:rPr>
        <w:t>Мероприятия по в</w:t>
      </w:r>
      <w:r w:rsidR="00846DAD" w:rsidRPr="004F541D">
        <w:rPr>
          <w:rFonts w:ascii="Times New Roman" w:hAnsi="Times New Roman"/>
          <w:b/>
          <w:i/>
          <w:sz w:val="24"/>
          <w:szCs w:val="24"/>
        </w:rPr>
        <w:t>оспита</w:t>
      </w:r>
      <w:r w:rsidRPr="004F541D">
        <w:rPr>
          <w:rFonts w:ascii="Times New Roman" w:hAnsi="Times New Roman"/>
          <w:b/>
          <w:i/>
          <w:sz w:val="24"/>
          <w:szCs w:val="24"/>
        </w:rPr>
        <w:t>нию</w:t>
      </w:r>
      <w:r w:rsidR="00846DAD" w:rsidRPr="004F541D">
        <w:rPr>
          <w:rFonts w:ascii="Times New Roman" w:hAnsi="Times New Roman"/>
          <w:b/>
          <w:i/>
          <w:sz w:val="24"/>
          <w:szCs w:val="24"/>
        </w:rPr>
        <w:t xml:space="preserve"> положительного отношения к труду и творчеству </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827"/>
        <w:gridCol w:w="1276"/>
        <w:gridCol w:w="2409"/>
        <w:gridCol w:w="1636"/>
      </w:tblGrid>
      <w:tr w:rsidR="00945A1D" w:rsidRPr="00AA34B7" w:rsidTr="004F541D">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Планируемое мероприятие</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Сроки</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Ответственные</w:t>
            </w:r>
          </w:p>
        </w:tc>
        <w:tc>
          <w:tcPr>
            <w:tcW w:w="163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Примечания</w:t>
            </w:r>
          </w:p>
        </w:tc>
      </w:tr>
      <w:tr w:rsidR="00945A1D" w:rsidRPr="00AA34B7" w:rsidTr="004F541D">
        <w:trPr>
          <w:trHeight w:val="561"/>
        </w:trPr>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Трудовые десанты по уборке  территории школы.</w:t>
            </w:r>
          </w:p>
        </w:tc>
        <w:tc>
          <w:tcPr>
            <w:tcW w:w="1276" w:type="dxa"/>
          </w:tcPr>
          <w:p w:rsidR="00945A1D" w:rsidRPr="004F541D" w:rsidRDefault="00846DAD" w:rsidP="004F541D">
            <w:pPr>
              <w:spacing w:after="0" w:line="240" w:lineRule="auto"/>
              <w:rPr>
                <w:rFonts w:ascii="Times New Roman" w:hAnsi="Times New Roman"/>
              </w:rPr>
            </w:pPr>
            <w:r w:rsidRPr="004F541D">
              <w:rPr>
                <w:rFonts w:ascii="Times New Roman" w:hAnsi="Times New Roman"/>
              </w:rPr>
              <w:t>Сентябрь, апрель</w:t>
            </w:r>
          </w:p>
        </w:tc>
        <w:tc>
          <w:tcPr>
            <w:tcW w:w="2409"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 xml:space="preserve">Зам. директора по ВР, </w:t>
            </w:r>
            <w:r w:rsidR="00945A1D" w:rsidRPr="004F541D">
              <w:rPr>
                <w:rFonts w:ascii="Times New Roman" w:hAnsi="Times New Roman"/>
              </w:rPr>
              <w:t xml:space="preserve"> </w:t>
            </w:r>
            <w:r w:rsidRPr="004F541D">
              <w:rPr>
                <w:rFonts w:ascii="Times New Roman" w:hAnsi="Times New Roman"/>
              </w:rPr>
              <w:t>кл</w:t>
            </w:r>
            <w:r w:rsidR="00945A1D" w:rsidRPr="004F541D">
              <w:rPr>
                <w:rFonts w:ascii="Times New Roman" w:hAnsi="Times New Roman"/>
              </w:rPr>
              <w:t>ассные руководители.</w:t>
            </w:r>
          </w:p>
        </w:tc>
        <w:tc>
          <w:tcPr>
            <w:tcW w:w="1636" w:type="dxa"/>
          </w:tcPr>
          <w:p w:rsidR="00945A1D" w:rsidRPr="004F541D" w:rsidRDefault="00846DAD" w:rsidP="004F541D">
            <w:pPr>
              <w:spacing w:after="0" w:line="240" w:lineRule="auto"/>
              <w:rPr>
                <w:rFonts w:ascii="Times New Roman" w:hAnsi="Times New Roman"/>
              </w:rPr>
            </w:pPr>
            <w:r w:rsidRPr="004F541D">
              <w:rPr>
                <w:rFonts w:ascii="Times New Roman" w:hAnsi="Times New Roman"/>
              </w:rPr>
              <w:t>1-4 классы</w:t>
            </w:r>
          </w:p>
        </w:tc>
      </w:tr>
      <w:tr w:rsidR="00945A1D" w:rsidRPr="00AA34B7" w:rsidTr="004F541D">
        <w:tc>
          <w:tcPr>
            <w:tcW w:w="568" w:type="dxa"/>
          </w:tcPr>
          <w:p w:rsidR="00945A1D" w:rsidRPr="004F541D" w:rsidRDefault="00846DAD" w:rsidP="004F541D">
            <w:pPr>
              <w:spacing w:after="0" w:line="240" w:lineRule="auto"/>
              <w:rPr>
                <w:rFonts w:ascii="Times New Roman" w:hAnsi="Times New Roman"/>
              </w:rPr>
            </w:pPr>
            <w:r w:rsidRPr="004F541D">
              <w:rPr>
                <w:rFonts w:ascii="Times New Roman" w:hAnsi="Times New Roman"/>
              </w:rPr>
              <w:t>2</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Конкурс рисунков «В мире профессий»</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Январь</w:t>
            </w:r>
          </w:p>
          <w:p w:rsidR="00945A1D" w:rsidRPr="004F541D" w:rsidRDefault="00945A1D" w:rsidP="004F541D">
            <w:pPr>
              <w:spacing w:after="0" w:line="240" w:lineRule="auto"/>
              <w:rPr>
                <w:rFonts w:ascii="Times New Roman" w:hAnsi="Times New Roman"/>
              </w:rPr>
            </w:pP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636" w:type="dxa"/>
          </w:tcPr>
          <w:p w:rsidR="00945A1D" w:rsidRPr="004F541D" w:rsidRDefault="003D39B7" w:rsidP="004F541D">
            <w:pPr>
              <w:spacing w:after="0" w:line="240" w:lineRule="auto"/>
              <w:rPr>
                <w:rFonts w:ascii="Times New Roman" w:hAnsi="Times New Roman"/>
              </w:rPr>
            </w:pPr>
            <w:r w:rsidRPr="004F541D">
              <w:rPr>
                <w:rFonts w:ascii="Times New Roman" w:hAnsi="Times New Roman"/>
              </w:rPr>
              <w:t>1-</w:t>
            </w:r>
            <w:r w:rsidR="00846DAD" w:rsidRPr="004F541D">
              <w:rPr>
                <w:rFonts w:ascii="Times New Roman" w:hAnsi="Times New Roman"/>
              </w:rPr>
              <w:t>4</w:t>
            </w:r>
            <w:r w:rsidR="00945A1D" w:rsidRPr="004F541D">
              <w:rPr>
                <w:rFonts w:ascii="Times New Roman" w:hAnsi="Times New Roman"/>
              </w:rPr>
              <w:t xml:space="preserve"> классы</w:t>
            </w:r>
          </w:p>
        </w:tc>
      </w:tr>
      <w:tr w:rsidR="00846DAD" w:rsidRPr="00AA34B7" w:rsidTr="004F541D">
        <w:tc>
          <w:tcPr>
            <w:tcW w:w="568" w:type="dxa"/>
          </w:tcPr>
          <w:p w:rsidR="00846DAD" w:rsidRPr="004F541D" w:rsidRDefault="00846DAD" w:rsidP="004F541D">
            <w:pPr>
              <w:spacing w:after="0" w:line="240" w:lineRule="auto"/>
              <w:rPr>
                <w:rFonts w:ascii="Times New Roman" w:hAnsi="Times New Roman"/>
              </w:rPr>
            </w:pPr>
            <w:r w:rsidRPr="004F541D">
              <w:rPr>
                <w:rFonts w:ascii="Times New Roman" w:hAnsi="Times New Roman"/>
              </w:rPr>
              <w:t>3</w:t>
            </w:r>
          </w:p>
        </w:tc>
        <w:tc>
          <w:tcPr>
            <w:tcW w:w="3827" w:type="dxa"/>
          </w:tcPr>
          <w:p w:rsidR="00846DAD" w:rsidRPr="004F541D" w:rsidRDefault="00846DAD" w:rsidP="004F541D">
            <w:pPr>
              <w:spacing w:after="0" w:line="240" w:lineRule="auto"/>
              <w:rPr>
                <w:rFonts w:ascii="Times New Roman" w:hAnsi="Times New Roman"/>
              </w:rPr>
            </w:pPr>
            <w:r w:rsidRPr="004F541D">
              <w:rPr>
                <w:rFonts w:ascii="Times New Roman" w:hAnsi="Times New Roman"/>
              </w:rPr>
              <w:t>Новогодняя мастерская Деда</w:t>
            </w:r>
            <w:r w:rsidR="004F541D">
              <w:rPr>
                <w:rFonts w:ascii="Times New Roman" w:hAnsi="Times New Roman"/>
              </w:rPr>
              <w:t xml:space="preserve"> </w:t>
            </w:r>
            <w:r w:rsidRPr="004F541D">
              <w:rPr>
                <w:rFonts w:ascii="Times New Roman" w:hAnsi="Times New Roman"/>
              </w:rPr>
              <w:t>Мороза</w:t>
            </w:r>
          </w:p>
        </w:tc>
        <w:tc>
          <w:tcPr>
            <w:tcW w:w="1276" w:type="dxa"/>
          </w:tcPr>
          <w:p w:rsidR="00846DAD" w:rsidRPr="004F541D" w:rsidRDefault="00846DAD" w:rsidP="004F541D">
            <w:pPr>
              <w:spacing w:after="0" w:line="240" w:lineRule="auto"/>
              <w:rPr>
                <w:rFonts w:ascii="Times New Roman" w:hAnsi="Times New Roman"/>
              </w:rPr>
            </w:pPr>
            <w:r w:rsidRPr="004F541D">
              <w:rPr>
                <w:rFonts w:ascii="Times New Roman" w:hAnsi="Times New Roman"/>
              </w:rPr>
              <w:t>декабрь</w:t>
            </w:r>
          </w:p>
        </w:tc>
        <w:tc>
          <w:tcPr>
            <w:tcW w:w="2409" w:type="dxa"/>
          </w:tcPr>
          <w:p w:rsidR="00846DAD" w:rsidRPr="004F541D" w:rsidRDefault="00846DAD" w:rsidP="004F541D">
            <w:pPr>
              <w:spacing w:after="0" w:line="240" w:lineRule="auto"/>
              <w:rPr>
                <w:rFonts w:ascii="Times New Roman" w:hAnsi="Times New Roman"/>
              </w:rPr>
            </w:pPr>
            <w:r w:rsidRPr="004F541D">
              <w:rPr>
                <w:rFonts w:ascii="Times New Roman" w:hAnsi="Times New Roman"/>
              </w:rPr>
              <w:t>Кл</w:t>
            </w:r>
            <w:proofErr w:type="gramStart"/>
            <w:r w:rsidRPr="004F541D">
              <w:rPr>
                <w:rFonts w:ascii="Times New Roman" w:hAnsi="Times New Roman"/>
              </w:rPr>
              <w:t>.</w:t>
            </w:r>
            <w:proofErr w:type="gramEnd"/>
            <w:r w:rsidRPr="004F541D">
              <w:rPr>
                <w:rFonts w:ascii="Times New Roman" w:hAnsi="Times New Roman"/>
              </w:rPr>
              <w:t xml:space="preserve"> </w:t>
            </w:r>
            <w:proofErr w:type="gramStart"/>
            <w:r w:rsidRPr="004F541D">
              <w:rPr>
                <w:rFonts w:ascii="Times New Roman" w:hAnsi="Times New Roman"/>
              </w:rPr>
              <w:t>р</w:t>
            </w:r>
            <w:proofErr w:type="gramEnd"/>
            <w:r w:rsidRPr="004F541D">
              <w:rPr>
                <w:rFonts w:ascii="Times New Roman" w:hAnsi="Times New Roman"/>
              </w:rPr>
              <w:t>ук-ли</w:t>
            </w:r>
          </w:p>
        </w:tc>
        <w:tc>
          <w:tcPr>
            <w:tcW w:w="1636" w:type="dxa"/>
          </w:tcPr>
          <w:p w:rsidR="00846DAD" w:rsidRPr="004F541D" w:rsidRDefault="00846DAD" w:rsidP="004F541D">
            <w:pPr>
              <w:spacing w:after="0" w:line="240" w:lineRule="auto"/>
              <w:rPr>
                <w:rFonts w:ascii="Times New Roman" w:hAnsi="Times New Roman"/>
              </w:rPr>
            </w:pPr>
            <w:r w:rsidRPr="004F541D">
              <w:rPr>
                <w:rFonts w:ascii="Times New Roman" w:hAnsi="Times New Roman"/>
              </w:rPr>
              <w:t>1-4классы</w:t>
            </w:r>
          </w:p>
        </w:tc>
      </w:tr>
      <w:tr w:rsidR="0005107C" w:rsidRPr="00AA34B7" w:rsidTr="004F541D">
        <w:tc>
          <w:tcPr>
            <w:tcW w:w="568" w:type="dxa"/>
          </w:tcPr>
          <w:p w:rsidR="0005107C" w:rsidRPr="004F541D" w:rsidRDefault="0005107C" w:rsidP="004F541D">
            <w:pPr>
              <w:spacing w:after="0" w:line="240" w:lineRule="auto"/>
              <w:rPr>
                <w:rFonts w:ascii="Times New Roman" w:hAnsi="Times New Roman"/>
              </w:rPr>
            </w:pPr>
            <w:r w:rsidRPr="004F541D">
              <w:rPr>
                <w:rFonts w:ascii="Times New Roman" w:hAnsi="Times New Roman"/>
              </w:rPr>
              <w:t>4</w:t>
            </w:r>
          </w:p>
        </w:tc>
        <w:tc>
          <w:tcPr>
            <w:tcW w:w="3827" w:type="dxa"/>
          </w:tcPr>
          <w:p w:rsidR="0005107C" w:rsidRPr="004F541D" w:rsidRDefault="0005107C" w:rsidP="004F541D">
            <w:pPr>
              <w:spacing w:after="0" w:line="240" w:lineRule="auto"/>
              <w:rPr>
                <w:rFonts w:ascii="Times New Roman" w:hAnsi="Times New Roman"/>
              </w:rPr>
            </w:pPr>
            <w:r w:rsidRPr="004F541D">
              <w:rPr>
                <w:rFonts w:ascii="Times New Roman" w:hAnsi="Times New Roman"/>
              </w:rPr>
              <w:t>Выставки поделок</w:t>
            </w:r>
          </w:p>
        </w:tc>
        <w:tc>
          <w:tcPr>
            <w:tcW w:w="1276" w:type="dxa"/>
          </w:tcPr>
          <w:p w:rsidR="0005107C" w:rsidRPr="004F541D" w:rsidRDefault="006C2A7E" w:rsidP="004F541D">
            <w:pPr>
              <w:spacing w:after="0" w:line="240" w:lineRule="auto"/>
              <w:rPr>
                <w:rFonts w:ascii="Times New Roman" w:hAnsi="Times New Roman"/>
              </w:rPr>
            </w:pPr>
            <w:r w:rsidRPr="004F541D">
              <w:rPr>
                <w:rFonts w:ascii="Times New Roman" w:hAnsi="Times New Roman"/>
              </w:rPr>
              <w:t>Октябрь, апрель</w:t>
            </w:r>
          </w:p>
        </w:tc>
        <w:tc>
          <w:tcPr>
            <w:tcW w:w="2409" w:type="dxa"/>
          </w:tcPr>
          <w:p w:rsidR="0005107C" w:rsidRPr="004F541D" w:rsidRDefault="006C2A7E" w:rsidP="004F541D">
            <w:pPr>
              <w:spacing w:after="0" w:line="240" w:lineRule="auto"/>
              <w:rPr>
                <w:rFonts w:ascii="Times New Roman" w:hAnsi="Times New Roman"/>
              </w:rPr>
            </w:pPr>
            <w:r w:rsidRPr="004F541D">
              <w:rPr>
                <w:rFonts w:ascii="Times New Roman" w:hAnsi="Times New Roman"/>
              </w:rPr>
              <w:t>Кл</w:t>
            </w:r>
            <w:proofErr w:type="gramStart"/>
            <w:r w:rsidRPr="004F541D">
              <w:rPr>
                <w:rFonts w:ascii="Times New Roman" w:hAnsi="Times New Roman"/>
              </w:rPr>
              <w:t>.</w:t>
            </w:r>
            <w:proofErr w:type="gramEnd"/>
            <w:r w:rsidRPr="004F541D">
              <w:rPr>
                <w:rFonts w:ascii="Times New Roman" w:hAnsi="Times New Roman"/>
              </w:rPr>
              <w:t xml:space="preserve"> </w:t>
            </w:r>
            <w:proofErr w:type="gramStart"/>
            <w:r w:rsidRPr="004F541D">
              <w:rPr>
                <w:rFonts w:ascii="Times New Roman" w:hAnsi="Times New Roman"/>
              </w:rPr>
              <w:t>р</w:t>
            </w:r>
            <w:proofErr w:type="gramEnd"/>
            <w:r w:rsidRPr="004F541D">
              <w:rPr>
                <w:rFonts w:ascii="Times New Roman" w:hAnsi="Times New Roman"/>
              </w:rPr>
              <w:t>ук-ли</w:t>
            </w:r>
          </w:p>
        </w:tc>
        <w:tc>
          <w:tcPr>
            <w:tcW w:w="1636" w:type="dxa"/>
          </w:tcPr>
          <w:p w:rsidR="0005107C" w:rsidRPr="004F541D" w:rsidRDefault="006C2A7E" w:rsidP="004F541D">
            <w:pPr>
              <w:spacing w:after="0" w:line="240" w:lineRule="auto"/>
              <w:rPr>
                <w:rFonts w:ascii="Times New Roman" w:hAnsi="Times New Roman"/>
              </w:rPr>
            </w:pPr>
            <w:r w:rsidRPr="004F541D">
              <w:rPr>
                <w:rFonts w:ascii="Times New Roman" w:hAnsi="Times New Roman"/>
              </w:rPr>
              <w:t>1-4 классы</w:t>
            </w:r>
          </w:p>
        </w:tc>
      </w:tr>
    </w:tbl>
    <w:p w:rsidR="00945A1D" w:rsidRPr="004F541D" w:rsidRDefault="00AB77E7" w:rsidP="00070FC1">
      <w:pPr>
        <w:spacing w:after="0" w:line="240" w:lineRule="auto"/>
        <w:ind w:left="113" w:right="57" w:firstLine="680"/>
        <w:jc w:val="both"/>
        <w:rPr>
          <w:rFonts w:ascii="Times New Roman" w:hAnsi="Times New Roman"/>
          <w:b/>
          <w:i/>
          <w:sz w:val="24"/>
          <w:szCs w:val="24"/>
        </w:rPr>
      </w:pPr>
      <w:r w:rsidRPr="004F541D">
        <w:rPr>
          <w:rFonts w:ascii="Times New Roman" w:hAnsi="Times New Roman"/>
          <w:b/>
          <w:i/>
          <w:sz w:val="24"/>
          <w:szCs w:val="24"/>
        </w:rPr>
        <w:t>Мероприятия по экологическому воспитанию</w:t>
      </w:r>
      <w:r w:rsidR="00945A1D" w:rsidRPr="004F541D">
        <w:rPr>
          <w:rFonts w:ascii="Times New Roman" w:hAnsi="Times New Roman"/>
          <w:b/>
          <w:i/>
          <w:sz w:val="24"/>
          <w:szCs w:val="24"/>
        </w:rPr>
        <w:t xml:space="preserve"> учащихся.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827"/>
        <w:gridCol w:w="1276"/>
        <w:gridCol w:w="2409"/>
        <w:gridCol w:w="1560"/>
      </w:tblGrid>
      <w:tr w:rsidR="00945A1D" w:rsidRPr="00AA34B7" w:rsidTr="00370DA7">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Планируемое мероприятие</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Сроки</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Ответственные</w:t>
            </w:r>
          </w:p>
        </w:tc>
        <w:tc>
          <w:tcPr>
            <w:tcW w:w="156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Примечания</w:t>
            </w:r>
          </w:p>
        </w:tc>
      </w:tr>
      <w:tr w:rsidR="00945A1D" w:rsidRPr="00AA34B7" w:rsidTr="00370DA7">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Всемирный день гражданской обороны</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Сентябрь. </w:t>
            </w: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Зам. директора по ВР, классные руководители</w:t>
            </w:r>
          </w:p>
        </w:tc>
        <w:tc>
          <w:tcPr>
            <w:tcW w:w="1560" w:type="dxa"/>
          </w:tcPr>
          <w:p w:rsidR="00945A1D" w:rsidRPr="004F541D" w:rsidRDefault="00AB77E7"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кл.</w:t>
            </w:r>
          </w:p>
        </w:tc>
      </w:tr>
      <w:tr w:rsidR="00945A1D" w:rsidRPr="00AA34B7" w:rsidTr="00370DA7">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2</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Выставка рисунков «Берегите Землю»</w:t>
            </w:r>
          </w:p>
          <w:p w:rsidR="00945A1D" w:rsidRPr="004F541D" w:rsidRDefault="00945A1D" w:rsidP="004F541D">
            <w:pPr>
              <w:spacing w:after="0" w:line="240" w:lineRule="auto"/>
              <w:rPr>
                <w:rFonts w:ascii="Times New Roman" w:hAnsi="Times New Roman"/>
              </w:rPr>
            </w:pP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Ноябрь</w:t>
            </w:r>
          </w:p>
          <w:p w:rsidR="00945A1D" w:rsidRPr="004F541D" w:rsidRDefault="00945A1D" w:rsidP="004F541D">
            <w:pPr>
              <w:spacing w:after="0" w:line="240" w:lineRule="auto"/>
              <w:rPr>
                <w:rFonts w:ascii="Times New Roman" w:hAnsi="Times New Roman"/>
              </w:rPr>
            </w:pPr>
          </w:p>
        </w:tc>
        <w:tc>
          <w:tcPr>
            <w:tcW w:w="2409" w:type="dxa"/>
          </w:tcPr>
          <w:p w:rsidR="003D39B7" w:rsidRPr="004F541D" w:rsidRDefault="00945A1D" w:rsidP="004F541D">
            <w:pPr>
              <w:spacing w:after="0" w:line="240" w:lineRule="auto"/>
              <w:rPr>
                <w:rFonts w:ascii="Times New Roman" w:hAnsi="Times New Roman"/>
              </w:rPr>
            </w:pPr>
            <w:r w:rsidRPr="004F541D">
              <w:rPr>
                <w:rFonts w:ascii="Times New Roman" w:hAnsi="Times New Roman"/>
              </w:rPr>
              <w:t>Зам</w:t>
            </w:r>
            <w:proofErr w:type="gramStart"/>
            <w:r w:rsidRPr="004F541D">
              <w:rPr>
                <w:rFonts w:ascii="Times New Roman" w:hAnsi="Times New Roman"/>
              </w:rPr>
              <w:t>.д</w:t>
            </w:r>
            <w:proofErr w:type="gramEnd"/>
            <w:r w:rsidRPr="004F541D">
              <w:rPr>
                <w:rFonts w:ascii="Times New Roman" w:hAnsi="Times New Roman"/>
              </w:rPr>
              <w:t xml:space="preserve">ир по ВР </w:t>
            </w:r>
          </w:p>
          <w:p w:rsidR="00945A1D" w:rsidRPr="004F541D" w:rsidRDefault="00945A1D" w:rsidP="004F541D">
            <w:pPr>
              <w:spacing w:after="0" w:line="240" w:lineRule="auto"/>
              <w:rPr>
                <w:rFonts w:ascii="Times New Roman" w:hAnsi="Times New Roman"/>
              </w:rPr>
            </w:pPr>
            <w:r w:rsidRPr="004F541D">
              <w:rPr>
                <w:rFonts w:ascii="Times New Roman" w:hAnsi="Times New Roman"/>
              </w:rPr>
              <w:t>Классные руководители.</w:t>
            </w:r>
          </w:p>
        </w:tc>
        <w:tc>
          <w:tcPr>
            <w:tcW w:w="1560" w:type="dxa"/>
          </w:tcPr>
          <w:p w:rsidR="00945A1D" w:rsidRPr="004F541D" w:rsidRDefault="00AB77E7" w:rsidP="004F541D">
            <w:pPr>
              <w:spacing w:after="0" w:line="240" w:lineRule="auto"/>
              <w:rPr>
                <w:rFonts w:ascii="Times New Roman" w:hAnsi="Times New Roman"/>
              </w:rPr>
            </w:pPr>
            <w:r w:rsidRPr="004F541D">
              <w:rPr>
                <w:rFonts w:ascii="Times New Roman" w:hAnsi="Times New Roman"/>
              </w:rPr>
              <w:t>1-4</w:t>
            </w:r>
            <w:r w:rsidR="00945A1D" w:rsidRPr="004F541D">
              <w:rPr>
                <w:rFonts w:ascii="Times New Roman" w:hAnsi="Times New Roman"/>
              </w:rPr>
              <w:t xml:space="preserve">  классы.</w:t>
            </w:r>
          </w:p>
        </w:tc>
      </w:tr>
      <w:tr w:rsidR="00945A1D" w:rsidRPr="00AA34B7" w:rsidTr="00370DA7">
        <w:tc>
          <w:tcPr>
            <w:tcW w:w="568"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3</w:t>
            </w:r>
          </w:p>
        </w:tc>
        <w:tc>
          <w:tcPr>
            <w:tcW w:w="3827"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Классные часы </w:t>
            </w:r>
          </w:p>
          <w:p w:rsidR="00945A1D" w:rsidRPr="004F541D" w:rsidRDefault="00945A1D" w:rsidP="004F541D">
            <w:pPr>
              <w:spacing w:after="0" w:line="240" w:lineRule="auto"/>
              <w:rPr>
                <w:rFonts w:ascii="Times New Roman" w:hAnsi="Times New Roman"/>
              </w:rPr>
            </w:pPr>
            <w:r w:rsidRPr="004F541D">
              <w:rPr>
                <w:rFonts w:ascii="Times New Roman" w:hAnsi="Times New Roman"/>
              </w:rPr>
              <w:t>«Планета Земля»</w:t>
            </w:r>
          </w:p>
        </w:tc>
        <w:tc>
          <w:tcPr>
            <w:tcW w:w="1276"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Декабрь</w:t>
            </w:r>
          </w:p>
          <w:p w:rsidR="00945A1D" w:rsidRPr="004F541D" w:rsidRDefault="00945A1D" w:rsidP="004F541D">
            <w:pPr>
              <w:spacing w:after="0" w:line="240" w:lineRule="auto"/>
              <w:rPr>
                <w:rFonts w:ascii="Times New Roman" w:hAnsi="Times New Roman"/>
              </w:rPr>
            </w:pPr>
          </w:p>
        </w:tc>
        <w:tc>
          <w:tcPr>
            <w:tcW w:w="2409"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 xml:space="preserve"> Зам</w:t>
            </w:r>
            <w:proofErr w:type="gramStart"/>
            <w:r w:rsidRPr="004F541D">
              <w:rPr>
                <w:rFonts w:ascii="Times New Roman" w:hAnsi="Times New Roman"/>
              </w:rPr>
              <w:t>.д</w:t>
            </w:r>
            <w:proofErr w:type="gramEnd"/>
            <w:r w:rsidRPr="004F541D">
              <w:rPr>
                <w:rFonts w:ascii="Times New Roman" w:hAnsi="Times New Roman"/>
              </w:rPr>
              <w:t>ир по ВР, кл. руководители.</w:t>
            </w:r>
          </w:p>
        </w:tc>
        <w:tc>
          <w:tcPr>
            <w:tcW w:w="1560" w:type="dxa"/>
          </w:tcPr>
          <w:p w:rsidR="00945A1D" w:rsidRPr="004F541D" w:rsidRDefault="00945A1D" w:rsidP="004F541D">
            <w:pPr>
              <w:spacing w:after="0" w:line="240" w:lineRule="auto"/>
              <w:rPr>
                <w:rFonts w:ascii="Times New Roman" w:hAnsi="Times New Roman"/>
              </w:rPr>
            </w:pPr>
            <w:r w:rsidRPr="004F541D">
              <w:rPr>
                <w:rFonts w:ascii="Times New Roman" w:hAnsi="Times New Roman"/>
              </w:rPr>
              <w:t>1-4 классы.</w:t>
            </w:r>
          </w:p>
        </w:tc>
      </w:tr>
    </w:tbl>
    <w:p w:rsidR="000D6783" w:rsidRPr="00AA34B7" w:rsidRDefault="000D6783" w:rsidP="00200359">
      <w:pPr>
        <w:pStyle w:val="afff1"/>
        <w:spacing w:line="240" w:lineRule="auto"/>
        <w:ind w:left="-284" w:right="4" w:firstLine="426"/>
        <w:jc w:val="left"/>
        <w:rPr>
          <w:rFonts w:ascii="Times New Roman" w:hAnsi="Times New Roman"/>
          <w:b/>
          <w:color w:val="auto"/>
          <w:sz w:val="24"/>
          <w:szCs w:val="28"/>
        </w:rPr>
      </w:pP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xml:space="preserve">В основе программы духовно-нравственного развития и </w:t>
      </w:r>
      <w:proofErr w:type="gramStart"/>
      <w:r w:rsidRPr="00AA34B7">
        <w:rPr>
          <w:rFonts w:ascii="Times New Roman" w:hAnsi="Times New Roman"/>
          <w:sz w:val="24"/>
          <w:szCs w:val="24"/>
        </w:rPr>
        <w:t>воспитания</w:t>
      </w:r>
      <w:proofErr w:type="gramEnd"/>
      <w:r w:rsidRPr="00AA34B7">
        <w:rPr>
          <w:rFonts w:ascii="Times New Roman" w:hAnsi="Times New Roman"/>
          <w:sz w:val="24"/>
          <w:szCs w:val="24"/>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Принцип ориентации на идеал.</w:t>
      </w:r>
      <w:r w:rsidRPr="00AA34B7">
        <w:rPr>
          <w:rFonts w:ascii="Times New Roman" w:hAnsi="Times New Roman"/>
          <w:b/>
          <w:sz w:val="24"/>
          <w:szCs w:val="24"/>
        </w:rPr>
        <w:t xml:space="preserve"> </w:t>
      </w:r>
      <w:r w:rsidRPr="00AA34B7">
        <w:rPr>
          <w:rFonts w:ascii="Times New Roman" w:hAnsi="Times New Roman"/>
          <w:sz w:val="24"/>
          <w:szCs w:val="24"/>
        </w:rPr>
        <w:t xml:space="preserve">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AA34B7">
        <w:rPr>
          <w:rFonts w:ascii="Times New Roman" w:hAnsi="Times New Roman"/>
          <w:sz w:val="24"/>
          <w:szCs w:val="24"/>
        </w:rPr>
        <w:t xml:space="preserve">процессуальное) </w:t>
      </w:r>
      <w:proofErr w:type="gramEnd"/>
      <w:r w:rsidRPr="00AA34B7">
        <w:rPr>
          <w:rFonts w:ascii="Times New Roman" w:hAnsi="Times New Roman"/>
          <w:sz w:val="24"/>
          <w:szCs w:val="24"/>
        </w:rPr>
        <w:t xml:space="preserve">единство уклада школьной жизни, обеспечивает возможность согласования деятельности.  Программа духовно-нравственного развития и </w:t>
      </w:r>
      <w:proofErr w:type="gramStart"/>
      <w:r w:rsidRPr="00AA34B7">
        <w:rPr>
          <w:rFonts w:ascii="Times New Roman" w:hAnsi="Times New Roman"/>
          <w:sz w:val="24"/>
          <w:szCs w:val="24"/>
        </w:rPr>
        <w:t>воспитания</w:t>
      </w:r>
      <w:proofErr w:type="gramEnd"/>
      <w:r w:rsidRPr="00AA34B7">
        <w:rPr>
          <w:rFonts w:ascii="Times New Roman" w:hAnsi="Times New Roman"/>
          <w:sz w:val="24"/>
          <w:szCs w:val="24"/>
        </w:rPr>
        <w:t xml:space="preserve"> обучающихся начальной школы направлена на достижение национального идеала.</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Аксиологический принцип.</w:t>
      </w:r>
      <w:r w:rsidRPr="00AA34B7">
        <w:rPr>
          <w:rFonts w:ascii="Times New Roman" w:hAnsi="Times New Roman"/>
          <w:b/>
          <w:sz w:val="24"/>
          <w:szCs w:val="24"/>
        </w:rPr>
        <w:t xml:space="preserve"> </w:t>
      </w:r>
      <w:r w:rsidRPr="00AA34B7">
        <w:rPr>
          <w:rFonts w:ascii="Times New Roman" w:hAnsi="Times New Roman"/>
          <w:sz w:val="24"/>
          <w:szCs w:val="24"/>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Принцип следования нравственному примеру</w:t>
      </w:r>
      <w:r w:rsidRPr="00AA34B7">
        <w:rPr>
          <w:rFonts w:ascii="Times New Roman" w:hAnsi="Times New Roman"/>
          <w:b/>
          <w:sz w:val="24"/>
          <w:szCs w:val="24"/>
        </w:rPr>
        <w:t xml:space="preserve">. </w:t>
      </w:r>
      <w:r w:rsidRPr="00AA34B7">
        <w:rPr>
          <w:rFonts w:ascii="Times New Roman" w:hAnsi="Times New Roman"/>
          <w:sz w:val="24"/>
          <w:szCs w:val="24"/>
        </w:rPr>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Принцип идентификации (персонификации)</w:t>
      </w:r>
      <w:proofErr w:type="gramStart"/>
      <w:r w:rsidRPr="00AA34B7">
        <w:rPr>
          <w:rFonts w:ascii="Times New Roman" w:hAnsi="Times New Roman"/>
          <w:b/>
          <w:sz w:val="24"/>
          <w:szCs w:val="24"/>
        </w:rPr>
        <w:t>.</w:t>
      </w:r>
      <w:r w:rsidRPr="00AA34B7">
        <w:rPr>
          <w:rFonts w:ascii="Times New Roman" w:hAnsi="Times New Roman"/>
          <w:sz w:val="24"/>
          <w:szCs w:val="24"/>
        </w:rPr>
        <w:t>И</w:t>
      </w:r>
      <w:proofErr w:type="gramEnd"/>
      <w:r w:rsidRPr="00AA34B7">
        <w:rPr>
          <w:rFonts w:ascii="Times New Roman" w:hAnsi="Times New Roman"/>
          <w:sz w:val="24"/>
          <w:szCs w:val="24"/>
        </w:rPr>
        <w:t>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Принцип диалогического общения</w:t>
      </w:r>
      <w:r w:rsidRPr="00AA34B7">
        <w:rPr>
          <w:rFonts w:ascii="Times New Roman" w:hAnsi="Times New Roman"/>
          <w:b/>
          <w:sz w:val="24"/>
          <w:szCs w:val="24"/>
        </w:rPr>
        <w:t xml:space="preserve">. </w:t>
      </w:r>
      <w:r w:rsidRPr="00AA34B7">
        <w:rPr>
          <w:rFonts w:ascii="Times New Roman" w:hAnsi="Times New Roman"/>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w:t>
      </w:r>
      <w:proofErr w:type="gramStart"/>
      <w:r w:rsidRPr="00AA34B7">
        <w:rPr>
          <w:rFonts w:ascii="Times New Roman" w:hAnsi="Times New Roman"/>
          <w:sz w:val="24"/>
          <w:szCs w:val="24"/>
        </w:rPr>
        <w:t>со</w:t>
      </w:r>
      <w:proofErr w:type="gramEnd"/>
      <w:r w:rsidRPr="00AA34B7">
        <w:rPr>
          <w:rFonts w:ascii="Times New Roman" w:hAnsi="Times New Roman"/>
          <w:sz w:val="24"/>
          <w:szCs w:val="24"/>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Принцип полисубъектности воспитания</w:t>
      </w:r>
      <w:proofErr w:type="gramStart"/>
      <w:r w:rsidRPr="00AA34B7">
        <w:rPr>
          <w:rFonts w:ascii="Times New Roman" w:hAnsi="Times New Roman"/>
          <w:b/>
          <w:sz w:val="24"/>
          <w:szCs w:val="24"/>
        </w:rPr>
        <w:t>.</w:t>
      </w:r>
      <w:r w:rsidRPr="00AA34B7">
        <w:rPr>
          <w:rFonts w:ascii="Times New Roman" w:hAnsi="Times New Roman"/>
          <w:sz w:val="24"/>
          <w:szCs w:val="24"/>
        </w:rPr>
        <w:t>В</w:t>
      </w:r>
      <w:proofErr w:type="gramEnd"/>
      <w:r w:rsidRPr="00AA34B7">
        <w:rPr>
          <w:rFonts w:ascii="Times New Roman" w:hAnsi="Times New Roman"/>
          <w:sz w:val="24"/>
          <w:szCs w:val="24"/>
        </w:rPr>
        <w:t xml:space="preserve">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370DA7">
        <w:rPr>
          <w:rFonts w:ascii="Times New Roman" w:hAnsi="Times New Roman"/>
          <w:b/>
          <w:i/>
          <w:sz w:val="24"/>
          <w:szCs w:val="24"/>
        </w:rPr>
        <w:t>Принцип системно-деятельностной организации воспитания.</w:t>
      </w:r>
      <w:r w:rsidRPr="00AA34B7">
        <w:rPr>
          <w:rFonts w:ascii="Times New Roman" w:hAnsi="Times New Roman"/>
          <w:b/>
          <w:sz w:val="24"/>
          <w:szCs w:val="24"/>
        </w:rPr>
        <w:t xml:space="preserve"> </w:t>
      </w:r>
      <w:proofErr w:type="gramStart"/>
      <w:r w:rsidRPr="00AA34B7">
        <w:rPr>
          <w:rFonts w:ascii="Times New Roman" w:hAnsi="Times New Roman"/>
          <w:sz w:val="24"/>
          <w:szCs w:val="24"/>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AA34B7">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w:t>
      </w:r>
      <w:proofErr w:type="gramStart"/>
      <w:r w:rsidRPr="00AA34B7">
        <w:rPr>
          <w:rFonts w:ascii="Times New Roman" w:hAnsi="Times New Roman"/>
          <w:sz w:val="24"/>
          <w:szCs w:val="24"/>
        </w:rPr>
        <w:t>(Что есть Отечество?</w:t>
      </w:r>
      <w:proofErr w:type="gramEnd"/>
      <w:r w:rsidRPr="00AA34B7">
        <w:rPr>
          <w:rFonts w:ascii="Times New Roman" w:hAnsi="Times New Roman"/>
          <w:sz w:val="24"/>
          <w:szCs w:val="24"/>
        </w:rPr>
        <w:t xml:space="preserve"> Семья? Милосердие? Закон? </w:t>
      </w:r>
      <w:proofErr w:type="gramStart"/>
      <w:r w:rsidRPr="00AA34B7">
        <w:rPr>
          <w:rFonts w:ascii="Times New Roman" w:hAnsi="Times New Roman"/>
          <w:sz w:val="24"/>
          <w:szCs w:val="24"/>
        </w:rPr>
        <w:t>Честь?)</w:t>
      </w:r>
      <w:proofErr w:type="gramEnd"/>
      <w:r w:rsidRPr="00AA34B7">
        <w:rPr>
          <w:rFonts w:ascii="Times New Roman" w:hAnsi="Times New Roman"/>
          <w:sz w:val="24"/>
          <w:szCs w:val="24"/>
        </w:rPr>
        <w:t xml:space="preserve">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общеобразовательных дисциплин;</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произведений искусства;</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периодической литературы, публикаций, радио- и телепередач, отражающих современную жизнь;</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духовной культуры и фольклора народов России;</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истории, традиций и современной жизни своей Родины, своего края, своей семьи;</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жизненного опыта своих родителей и прародителей;</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общественно полезной и личностно значимой деятельности в рамках педагогически организованных социальных культурных практик;</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другие источников информации и научного знания.</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AA34B7">
        <w:rPr>
          <w:rFonts w:ascii="Times New Roman" w:hAnsi="Times New Roman"/>
          <w:b/>
          <w:sz w:val="24"/>
          <w:szCs w:val="24"/>
        </w:rPr>
        <w:t>педагог.</w:t>
      </w:r>
    </w:p>
    <w:p w:rsidR="00F74B6B" w:rsidRPr="00AA34B7" w:rsidRDefault="00F74B6B" w:rsidP="00070FC1">
      <w:pPr>
        <w:spacing w:after="0" w:line="240" w:lineRule="auto"/>
        <w:ind w:left="113" w:right="57" w:firstLine="680"/>
        <w:rPr>
          <w:rFonts w:ascii="Times New Roman" w:hAnsi="Times New Roman"/>
          <w:i/>
          <w:sz w:val="24"/>
          <w:szCs w:val="24"/>
        </w:rPr>
      </w:pPr>
    </w:p>
    <w:p w:rsidR="00F74B6B" w:rsidRPr="00370DA7" w:rsidRDefault="00F74B6B" w:rsidP="00402A35">
      <w:pPr>
        <w:numPr>
          <w:ilvl w:val="2"/>
          <w:numId w:val="200"/>
        </w:numPr>
        <w:spacing w:after="0" w:line="240" w:lineRule="auto"/>
        <w:ind w:left="113" w:right="57" w:firstLine="680"/>
        <w:jc w:val="both"/>
        <w:rPr>
          <w:rFonts w:ascii="Times New Roman" w:hAnsi="Times New Roman"/>
          <w:b/>
          <w:sz w:val="24"/>
          <w:szCs w:val="24"/>
        </w:rPr>
      </w:pPr>
      <w:r w:rsidRPr="00370DA7">
        <w:rPr>
          <w:rFonts w:ascii="Times New Roman" w:hAnsi="Times New Roman"/>
          <w:b/>
          <w:sz w:val="24"/>
          <w:szCs w:val="24"/>
        </w:rPr>
        <w:t xml:space="preserve">Виды деятельности и формы занятий с </w:t>
      </w:r>
      <w:proofErr w:type="gramStart"/>
      <w:r w:rsidRPr="00370DA7">
        <w:rPr>
          <w:rFonts w:ascii="Times New Roman" w:hAnsi="Times New Roman"/>
          <w:b/>
          <w:sz w:val="24"/>
          <w:szCs w:val="24"/>
        </w:rPr>
        <w:t>обучающимися</w:t>
      </w:r>
      <w:proofErr w:type="gramEnd"/>
      <w:r w:rsidRPr="00370DA7">
        <w:rPr>
          <w:rFonts w:ascii="Times New Roman" w:hAnsi="Times New Roman"/>
          <w:b/>
          <w:sz w:val="24"/>
          <w:szCs w:val="24"/>
        </w:rPr>
        <w:t xml:space="preserve"> при получении начального общего образования </w:t>
      </w:r>
      <w:r w:rsidR="00370DA7">
        <w:rPr>
          <w:rFonts w:ascii="Times New Roman" w:hAnsi="Times New Roman"/>
          <w:b/>
          <w:sz w:val="24"/>
          <w:szCs w:val="24"/>
        </w:rPr>
        <w:t>в области духовно-н</w:t>
      </w:r>
      <w:r w:rsidRPr="00370DA7">
        <w:rPr>
          <w:rFonts w:ascii="Times New Roman" w:hAnsi="Times New Roman"/>
          <w:b/>
          <w:sz w:val="24"/>
          <w:szCs w:val="24"/>
        </w:rPr>
        <w:t>равственного воспитания</w:t>
      </w:r>
    </w:p>
    <w:p w:rsidR="00F74B6B" w:rsidRPr="00AA34B7" w:rsidRDefault="00F74B6B" w:rsidP="00070FC1">
      <w:pPr>
        <w:spacing w:after="0" w:line="240" w:lineRule="auto"/>
        <w:ind w:left="113" w:right="57" w:firstLine="680"/>
        <w:jc w:val="both"/>
        <w:rPr>
          <w:rFonts w:ascii="Times New Roman" w:hAnsi="Times New Roman"/>
          <w:b/>
          <w:i/>
          <w:sz w:val="24"/>
          <w:szCs w:val="24"/>
        </w:rPr>
      </w:pPr>
      <w:r w:rsidRPr="00AA34B7">
        <w:rPr>
          <w:rFonts w:ascii="Times New Roman" w:hAnsi="Times New Roman"/>
          <w:b/>
          <w:i/>
          <w:sz w:val="24"/>
          <w:szCs w:val="24"/>
        </w:rPr>
        <w:t>Воспитание гражданственности, патриотизма, уважения к правам, свободам и обязанностям человека:</w:t>
      </w:r>
    </w:p>
    <w:p w:rsidR="00F74B6B" w:rsidRPr="00AA34B7" w:rsidRDefault="00F74B6B" w:rsidP="00070FC1">
      <w:pPr>
        <w:widowControl w:val="0"/>
        <w:autoSpaceDE w:val="0"/>
        <w:autoSpaceDN w:val="0"/>
        <w:adjustRightInd w:val="0"/>
        <w:spacing w:after="0" w:line="240" w:lineRule="auto"/>
        <w:ind w:left="113" w:right="57" w:firstLine="68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6"/>
        <w:gridCol w:w="5540"/>
      </w:tblGrid>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Виды деятельности</w:t>
            </w:r>
          </w:p>
          <w:p w:rsidR="00F74B6B" w:rsidRPr="00370DA7" w:rsidRDefault="00F74B6B" w:rsidP="00370DA7">
            <w:pPr>
              <w:spacing w:after="0" w:line="240" w:lineRule="auto"/>
              <w:rPr>
                <w:rFonts w:ascii="Times New Roman" w:hAnsi="Times New Roman"/>
              </w:rPr>
            </w:pP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Формы занятий</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первоначальных представлений о конституции РФ, ознакомление с государственной символикой – Гербом, Флагом, гербом и флагом Воронежской области и Ольховатского района</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 беседы,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классные часы,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чтение книг,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изучение предметов (окружающий мир, литературное чтение)</w:t>
            </w:r>
          </w:p>
          <w:p w:rsidR="00F74B6B" w:rsidRPr="00370DA7" w:rsidRDefault="00F74B6B" w:rsidP="00370DA7">
            <w:pPr>
              <w:spacing w:after="0" w:line="240" w:lineRule="auto"/>
              <w:rPr>
                <w:rFonts w:ascii="Times New Roman" w:hAnsi="Times New Roman"/>
              </w:rPr>
            </w:pPr>
            <w:r w:rsidRPr="00370DA7">
              <w:rPr>
                <w:rFonts w:ascii="Times New Roman" w:hAnsi="Times New Roman"/>
              </w:rPr>
              <w:t>-торжественные линейки в «День Знаний».</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Беседы,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экскурсии,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просмотр кинофильмов,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путешествие по историческим и памятным местам,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-сюжетно-ролевые игры гражданского и историко-патриотического содержания,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изучение предметов (окружающий мир, литературное чтение)</w:t>
            </w:r>
          </w:p>
          <w:p w:rsidR="00F74B6B" w:rsidRPr="00370DA7" w:rsidRDefault="00F74B6B" w:rsidP="00370DA7">
            <w:pPr>
              <w:spacing w:after="0" w:line="240" w:lineRule="auto"/>
              <w:rPr>
                <w:rFonts w:ascii="Times New Roman" w:hAnsi="Times New Roman"/>
              </w:rPr>
            </w:pPr>
            <w:r w:rsidRPr="00370DA7">
              <w:rPr>
                <w:rFonts w:ascii="Times New Roman" w:hAnsi="Times New Roman"/>
              </w:rPr>
              <w:t>-Вахта памяти, приуроченная к 9 мая.</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Беседы,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 просмотр кинофильмов,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уроки-путешествия,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творческие конкурсы,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фестивали,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тематические праздники,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экскурсии,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изучение предметов (окружающий мир, литературное чтение)</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Знакомство с важнейшими событиями в истории нашей страны, содержанием и значением государственных праздников.</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Беседы,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классные часы,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просмотр учебных фильмов,</w:t>
            </w:r>
          </w:p>
          <w:p w:rsidR="00F74B6B" w:rsidRPr="00370DA7" w:rsidRDefault="00F74B6B" w:rsidP="00370DA7">
            <w:pPr>
              <w:spacing w:after="0" w:line="240" w:lineRule="auto"/>
              <w:rPr>
                <w:rFonts w:ascii="Times New Roman" w:hAnsi="Times New Roman"/>
              </w:rPr>
            </w:pPr>
            <w:r w:rsidRPr="00370DA7">
              <w:rPr>
                <w:rFonts w:ascii="Times New Roman" w:hAnsi="Times New Roman"/>
              </w:rPr>
              <w:t>-мероприятия и события, посвящённые государственным праздникам,</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 праздничные концерты, приуроченные к знаменательным событиям в жизни нашей страны.</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Участие в социальных проектах,</w:t>
            </w:r>
          </w:p>
          <w:p w:rsidR="00F74B6B" w:rsidRPr="00370DA7" w:rsidRDefault="00F74B6B" w:rsidP="00370DA7">
            <w:pPr>
              <w:spacing w:after="0" w:line="240" w:lineRule="auto"/>
              <w:rPr>
                <w:rFonts w:ascii="Times New Roman" w:hAnsi="Times New Roman"/>
              </w:rPr>
            </w:pPr>
            <w:r w:rsidRPr="00370DA7">
              <w:rPr>
                <w:rFonts w:ascii="Times New Roman" w:hAnsi="Times New Roman"/>
              </w:rPr>
              <w:t>-сюжетно-ролевые игры.</w:t>
            </w:r>
          </w:p>
          <w:p w:rsidR="00F74B6B" w:rsidRPr="00370DA7" w:rsidRDefault="00F74B6B" w:rsidP="00370DA7">
            <w:pPr>
              <w:spacing w:after="0" w:line="240" w:lineRule="auto"/>
              <w:rPr>
                <w:rFonts w:ascii="Times New Roman" w:hAnsi="Times New Roman"/>
              </w:rPr>
            </w:pP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Знакомство с музеями, памятниками культуры, истории.</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Экскурсии в музеи,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-участие в творческих тематических выставках, посвященных подвигам Российской армии,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встречи с ветеранами,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участие в муниципальных и региональных программах</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Беседы,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народные игры,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участие в муниципальных программах,</w:t>
            </w:r>
          </w:p>
          <w:p w:rsidR="00F74B6B" w:rsidRPr="00370DA7" w:rsidRDefault="00F74B6B" w:rsidP="00370DA7">
            <w:pPr>
              <w:spacing w:after="0" w:line="240" w:lineRule="auto"/>
              <w:rPr>
                <w:rFonts w:ascii="Times New Roman" w:hAnsi="Times New Roman"/>
              </w:rPr>
            </w:pPr>
            <w:r w:rsidRPr="00370DA7">
              <w:rPr>
                <w:rFonts w:ascii="Times New Roman" w:hAnsi="Times New Roman"/>
              </w:rPr>
              <w:t>-организация национально-культурных праздников.</w:t>
            </w:r>
          </w:p>
          <w:p w:rsidR="00F74B6B" w:rsidRPr="00370DA7" w:rsidRDefault="00F74B6B" w:rsidP="00370DA7">
            <w:pPr>
              <w:spacing w:after="0" w:line="240" w:lineRule="auto"/>
              <w:rPr>
                <w:rFonts w:ascii="Times New Roman" w:hAnsi="Times New Roman"/>
              </w:rPr>
            </w:pP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встречи с интересными людьми,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родители – выпускники школы,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приглашение на торжественные мероприятия достойных выпускников школы.</w:t>
            </w:r>
          </w:p>
        </w:tc>
      </w:tr>
    </w:tbl>
    <w:p w:rsidR="00F74B6B" w:rsidRPr="00AA34B7" w:rsidRDefault="00F74B6B" w:rsidP="00070FC1">
      <w:pPr>
        <w:spacing w:after="0" w:line="240" w:lineRule="auto"/>
        <w:ind w:left="113" w:right="57" w:firstLine="680"/>
        <w:rPr>
          <w:rFonts w:ascii="Times New Roman" w:hAnsi="Times New Roman"/>
          <w:b/>
          <w:sz w:val="28"/>
          <w:szCs w:val="28"/>
        </w:rPr>
      </w:pPr>
    </w:p>
    <w:p w:rsidR="00F74B6B" w:rsidRPr="00AA34B7" w:rsidRDefault="00F74B6B" w:rsidP="00070FC1">
      <w:pPr>
        <w:spacing w:after="0" w:line="240" w:lineRule="auto"/>
        <w:ind w:left="113" w:right="57" w:firstLine="680"/>
        <w:rPr>
          <w:rFonts w:ascii="Times New Roman" w:hAnsi="Times New Roman"/>
          <w:b/>
          <w:i/>
          <w:sz w:val="24"/>
          <w:szCs w:val="24"/>
        </w:rPr>
      </w:pPr>
      <w:r w:rsidRPr="00AA34B7">
        <w:rPr>
          <w:rFonts w:ascii="Times New Roman" w:hAnsi="Times New Roman"/>
          <w:b/>
          <w:i/>
          <w:sz w:val="24"/>
          <w:szCs w:val="24"/>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5536"/>
      </w:tblGrid>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Виды деятельности</w:t>
            </w:r>
          </w:p>
          <w:p w:rsidR="00F74B6B" w:rsidRPr="00370DA7" w:rsidRDefault="00F74B6B" w:rsidP="00370DA7">
            <w:pPr>
              <w:spacing w:after="0" w:line="240" w:lineRule="auto"/>
              <w:rPr>
                <w:rFonts w:ascii="Times New Roman" w:hAnsi="Times New Roman"/>
              </w:rPr>
            </w:pP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Формы занятий</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первоначальных представлений о базовых ценностях отечественной культуры, традиционных моральных нормах российских народов.</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 Беседы,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экскурсии,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участие в творческой деятельности,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литературные гостиные, </w:t>
            </w:r>
          </w:p>
          <w:p w:rsidR="00F74B6B" w:rsidRPr="00370DA7" w:rsidRDefault="00F74B6B" w:rsidP="00370DA7">
            <w:pPr>
              <w:spacing w:after="0" w:line="240" w:lineRule="auto"/>
              <w:rPr>
                <w:rFonts w:ascii="Times New Roman" w:hAnsi="Times New Roman"/>
              </w:rPr>
            </w:pPr>
            <w:r w:rsidRPr="00370DA7">
              <w:rPr>
                <w:rFonts w:ascii="Times New Roman" w:hAnsi="Times New Roman"/>
              </w:rPr>
              <w:t>- художественные выставки,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уроки толерантности.</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Ознакомление (по желанию) с   традиционными религиозными культурами. </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уроки курса «Основы религиозных культур и светской этики»,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экскурсии в соборы, в места богослужения,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-добровольное участие в религиозных праздниках,</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встречи с религиозными деятелями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участие в проектах по данной теме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посещение Преображенского  храма</w:t>
            </w:r>
            <w:proofErr w:type="gramStart"/>
            <w:r w:rsidRPr="00370DA7">
              <w:rPr>
                <w:rFonts w:ascii="Times New Roman" w:hAnsi="Times New Roman"/>
              </w:rPr>
              <w:t xml:space="preserve"> .</w:t>
            </w:r>
            <w:proofErr w:type="gramEnd"/>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уроки этики,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игровые программы,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внеурочные мероприятия,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-дни профилактики девиантного поведения,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работа школьного психолога.</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Ознакомление с основными правилами поведения в школе, общественных местах, обучение распознаванию хороших и плохих поступков.</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беседы,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классные часы,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просмотр учебных фильмов,</w:t>
            </w:r>
          </w:p>
          <w:p w:rsidR="00F74B6B" w:rsidRPr="00370DA7" w:rsidRDefault="00F74B6B" w:rsidP="00370DA7">
            <w:pPr>
              <w:spacing w:after="0" w:line="240" w:lineRule="auto"/>
              <w:rPr>
                <w:rFonts w:ascii="Times New Roman" w:hAnsi="Times New Roman"/>
              </w:rPr>
            </w:pPr>
            <w:r w:rsidRPr="00370DA7">
              <w:rPr>
                <w:rFonts w:ascii="Times New Roman" w:hAnsi="Times New Roman"/>
              </w:rPr>
              <w:t>-работа социального педагога (по отдельному плану).</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беседы,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коллективные игры,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коллективное обсуждение,</w:t>
            </w:r>
          </w:p>
          <w:p w:rsidR="00F74B6B" w:rsidRPr="00370DA7" w:rsidRDefault="00F74B6B" w:rsidP="00370DA7">
            <w:pPr>
              <w:spacing w:after="0" w:line="240" w:lineRule="auto"/>
              <w:rPr>
                <w:rFonts w:ascii="Times New Roman" w:hAnsi="Times New Roman"/>
              </w:rPr>
            </w:pPr>
            <w:r w:rsidRPr="00370DA7">
              <w:rPr>
                <w:rFonts w:ascii="Times New Roman" w:hAnsi="Times New Roman"/>
              </w:rPr>
              <w:t>-внеклассные мероприятия (праздники, проекты, походы, экскурсии),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классные часы,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работа с детьми с ОВЗ</w:t>
            </w:r>
          </w:p>
          <w:p w:rsidR="00F74B6B" w:rsidRPr="00370DA7" w:rsidRDefault="00F74B6B" w:rsidP="00370DA7">
            <w:pPr>
              <w:spacing w:after="0" w:line="240" w:lineRule="auto"/>
              <w:rPr>
                <w:rFonts w:ascii="Times New Roman" w:hAnsi="Times New Roman"/>
              </w:rPr>
            </w:pP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Участие в благотворительности, милосердии, в оказании помощи </w:t>
            </w:r>
            <w:proofErr w:type="gramStart"/>
            <w:r w:rsidRPr="00370DA7">
              <w:rPr>
                <w:rFonts w:ascii="Times New Roman" w:hAnsi="Times New Roman"/>
              </w:rPr>
              <w:t>нуждающимся</w:t>
            </w:r>
            <w:proofErr w:type="gramEnd"/>
            <w:r w:rsidRPr="00370DA7">
              <w:rPr>
                <w:rFonts w:ascii="Times New Roman" w:hAnsi="Times New Roman"/>
              </w:rPr>
              <w:t>, заботе о животных, природе.</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участие в благотворительных акциях,</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участие в акции милосердия,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шефство над </w:t>
            </w:r>
            <w:proofErr w:type="gramStart"/>
            <w:r w:rsidRPr="00370DA7">
              <w:rPr>
                <w:rFonts w:ascii="Times New Roman" w:hAnsi="Times New Roman"/>
              </w:rPr>
              <w:t>памятниками ВОВ</w:t>
            </w:r>
            <w:proofErr w:type="gramEnd"/>
            <w:r w:rsidRPr="00370DA7">
              <w:rPr>
                <w:rFonts w:ascii="Times New Roman" w:hAnsi="Times New Roman"/>
              </w:rPr>
              <w:t>,</w:t>
            </w:r>
          </w:p>
          <w:p w:rsidR="00F74B6B" w:rsidRPr="00370DA7" w:rsidRDefault="00F74B6B" w:rsidP="00370DA7">
            <w:pPr>
              <w:spacing w:after="0" w:line="240" w:lineRule="auto"/>
              <w:rPr>
                <w:rFonts w:ascii="Times New Roman" w:hAnsi="Times New Roman"/>
              </w:rPr>
            </w:pPr>
            <w:r w:rsidRPr="00370DA7">
              <w:rPr>
                <w:rFonts w:ascii="Times New Roman" w:hAnsi="Times New Roman"/>
              </w:rPr>
              <w:t>- шефство над ветеранами ВОВ,</w:t>
            </w:r>
          </w:p>
          <w:p w:rsidR="00F74B6B" w:rsidRPr="00370DA7" w:rsidRDefault="00F74B6B" w:rsidP="00370DA7">
            <w:pPr>
              <w:spacing w:after="0" w:line="240" w:lineRule="auto"/>
              <w:rPr>
                <w:rFonts w:ascii="Times New Roman" w:hAnsi="Times New Roman"/>
              </w:rPr>
            </w:pPr>
            <w:r w:rsidRPr="00370DA7">
              <w:rPr>
                <w:rFonts w:ascii="Times New Roman" w:hAnsi="Times New Roman"/>
              </w:rPr>
              <w:t>-социальные проекты,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оказание помощи инвалидам.</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первоначальных представлений о нравственных взаимоотношениях в семье.</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-беседы о семье, о родителях, прародителях,</w:t>
            </w:r>
          </w:p>
          <w:p w:rsidR="00F74B6B" w:rsidRPr="00370DA7" w:rsidRDefault="00F74B6B" w:rsidP="00370DA7">
            <w:pPr>
              <w:spacing w:after="0" w:line="240" w:lineRule="auto"/>
              <w:rPr>
                <w:rFonts w:ascii="Times New Roman" w:hAnsi="Times New Roman"/>
              </w:rPr>
            </w:pPr>
            <w:r w:rsidRPr="00370DA7">
              <w:rPr>
                <w:rFonts w:ascii="Times New Roman" w:hAnsi="Times New Roman"/>
              </w:rPr>
              <w:t>-праздники, соревнования «Моя дружная семья»,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творческие мероприятия,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выставки «Хобби моей семьи»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составление генеалогического древа семьи,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творческие работы («Моя семья», «Мои родители», «Бабушка и дедушка», «Военные реликвии моей семьи»)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проект «Бессмертный полк».</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Расширение опыта позитивного взаимоотношения в семье.</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открытые семейные праздники,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семейные гостиные,</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творческие презентации,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творческие проекты,</w:t>
            </w:r>
          </w:p>
          <w:p w:rsidR="00F74B6B" w:rsidRPr="00370DA7" w:rsidRDefault="00F74B6B" w:rsidP="00370DA7">
            <w:pPr>
              <w:spacing w:after="0" w:line="240" w:lineRule="auto"/>
              <w:rPr>
                <w:rFonts w:ascii="Times New Roman" w:hAnsi="Times New Roman"/>
              </w:rPr>
            </w:pPr>
            <w:r w:rsidRPr="00370DA7">
              <w:rPr>
                <w:rFonts w:ascii="Times New Roman" w:hAnsi="Times New Roman"/>
              </w:rPr>
              <w:t>-мероприятия, раскрывающие историю семьи, преемственность между поколениями,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родительские собрания.</w:t>
            </w:r>
          </w:p>
        </w:tc>
      </w:tr>
    </w:tbl>
    <w:p w:rsidR="00F74B6B" w:rsidRPr="00AA34B7" w:rsidRDefault="00F74B6B" w:rsidP="00200359">
      <w:pPr>
        <w:spacing w:after="0" w:line="240" w:lineRule="auto"/>
        <w:ind w:left="-284" w:right="4" w:firstLine="426"/>
        <w:rPr>
          <w:rFonts w:ascii="Times New Roman" w:hAnsi="Times New Roman"/>
          <w:b/>
          <w:sz w:val="28"/>
          <w:szCs w:val="28"/>
        </w:rPr>
      </w:pPr>
    </w:p>
    <w:p w:rsidR="00F74B6B" w:rsidRPr="00AA34B7" w:rsidRDefault="00F74B6B" w:rsidP="00070FC1">
      <w:pPr>
        <w:spacing w:after="0" w:line="240" w:lineRule="auto"/>
        <w:ind w:left="113" w:right="57" w:firstLine="680"/>
        <w:jc w:val="both"/>
        <w:rPr>
          <w:rFonts w:ascii="Times New Roman" w:hAnsi="Times New Roman"/>
          <w:b/>
          <w:i/>
          <w:sz w:val="24"/>
          <w:szCs w:val="24"/>
        </w:rPr>
      </w:pPr>
      <w:r w:rsidRPr="00AA34B7">
        <w:rPr>
          <w:rFonts w:ascii="Times New Roman" w:hAnsi="Times New Roman"/>
          <w:b/>
          <w:i/>
          <w:sz w:val="24"/>
          <w:szCs w:val="24"/>
        </w:rPr>
        <w:t>Воспитание трудолюбия, творческого отношения к учению, труду, жизни</w:t>
      </w:r>
    </w:p>
    <w:p w:rsidR="00F74B6B" w:rsidRPr="00AA34B7" w:rsidRDefault="00F74B6B" w:rsidP="00070FC1">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F74B6B" w:rsidRPr="00AA34B7" w:rsidRDefault="00F74B6B" w:rsidP="00200359">
      <w:pPr>
        <w:spacing w:after="0" w:line="240" w:lineRule="auto"/>
        <w:ind w:left="-284" w:right="4" w:firstLine="426"/>
        <w:jc w:val="right"/>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2"/>
        <w:gridCol w:w="5544"/>
      </w:tblGrid>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Виды деятельности</w:t>
            </w:r>
          </w:p>
          <w:p w:rsidR="00F74B6B" w:rsidRPr="00370DA7" w:rsidRDefault="00F74B6B" w:rsidP="00370DA7">
            <w:pPr>
              <w:spacing w:after="0" w:line="240" w:lineRule="auto"/>
              <w:rPr>
                <w:rFonts w:ascii="Times New Roman" w:hAnsi="Times New Roman"/>
              </w:rPr>
            </w:pP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Формы занятий</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5813" w:type="dxa"/>
          </w:tcPr>
          <w:p w:rsidR="00F74B6B" w:rsidRPr="00370DA7" w:rsidRDefault="00457037" w:rsidP="00370DA7">
            <w:pPr>
              <w:spacing w:after="0" w:line="240" w:lineRule="auto"/>
              <w:rPr>
                <w:rFonts w:ascii="Times New Roman" w:hAnsi="Times New Roman"/>
              </w:rPr>
            </w:pPr>
            <w:r w:rsidRPr="00370DA7">
              <w:rPr>
                <w:rFonts w:ascii="Times New Roman" w:hAnsi="Times New Roman"/>
              </w:rPr>
              <w:t xml:space="preserve"> - экскурсии по селу</w:t>
            </w:r>
            <w:r w:rsidR="00F74B6B" w:rsidRPr="00370DA7">
              <w:rPr>
                <w:rFonts w:ascii="Times New Roman" w:hAnsi="Times New Roman"/>
              </w:rPr>
              <w:t>,</w:t>
            </w:r>
            <w:r w:rsidRPr="00370DA7">
              <w:rPr>
                <w:rFonts w:ascii="Times New Roman" w:hAnsi="Times New Roman"/>
              </w:rPr>
              <w:t xml:space="preserve"> в районный посёлок</w:t>
            </w:r>
          </w:p>
          <w:p w:rsidR="00F74B6B" w:rsidRPr="00370DA7" w:rsidRDefault="00F74B6B" w:rsidP="00370DA7">
            <w:pPr>
              <w:spacing w:after="0" w:line="240" w:lineRule="auto"/>
              <w:rPr>
                <w:rFonts w:ascii="Times New Roman" w:hAnsi="Times New Roman"/>
              </w:rPr>
            </w:pPr>
            <w:r w:rsidRPr="00370DA7">
              <w:rPr>
                <w:rFonts w:ascii="Times New Roman" w:hAnsi="Times New Roman"/>
              </w:rPr>
              <w:t>-экскурсии на производственные мероприятия,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встречи с интересными людьми,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круглые столы,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классные часы.</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Знакомство с профессиями своих родителей, с трудовыми династиями.</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-исследовательские работы,  проекты,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уроки краеведения,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творческие проекты «Кем быть?»,</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конкурсы рисунков, коллажей,</w:t>
            </w:r>
          </w:p>
          <w:p w:rsidR="00F74B6B" w:rsidRPr="00370DA7" w:rsidRDefault="00F74B6B" w:rsidP="00370DA7">
            <w:pPr>
              <w:spacing w:after="0" w:line="240" w:lineRule="auto"/>
              <w:rPr>
                <w:rFonts w:ascii="Times New Roman" w:hAnsi="Times New Roman"/>
              </w:rPr>
            </w:pPr>
            <w:r w:rsidRPr="00370DA7">
              <w:rPr>
                <w:rFonts w:ascii="Times New Roman" w:hAnsi="Times New Roman"/>
              </w:rPr>
              <w:t>- фотовыставки,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конкурс фотографий «Люди труда».</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праздники труда,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ярмарки,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конкурсы «Все работы хороши» </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Приобретение опыта уважительного и творческого отношения к учебному труду.</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презентация учебных и творческих достижений,</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портфолио ученика,</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конкурс лучших дневников.</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Применение творческих знаний, полученных при изучении учебных предметов на практике.</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тематические недели по предметам,</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интеллектуальный марафон,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олимпиады по предметам,</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участие в проектной и исследовательской деятельности школы.</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Участие в общественно-полезной деятельности на базе  школы  в учебное и  внеучебное время.</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субботники,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трудовые десанты,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озеленение кабинета, </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трудовые акции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акция «Книжкина неделя».</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Приобретение умений и навыков самообслуживания в школе и дома. </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режим дня,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занятость в кружках, </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внешний вид ученика,</w:t>
            </w:r>
          </w:p>
          <w:p w:rsidR="00F74B6B" w:rsidRPr="00370DA7" w:rsidRDefault="00F74B6B" w:rsidP="00370DA7">
            <w:pPr>
              <w:spacing w:after="0" w:line="240" w:lineRule="auto"/>
              <w:rPr>
                <w:rFonts w:ascii="Times New Roman" w:hAnsi="Times New Roman"/>
              </w:rPr>
            </w:pPr>
            <w:r w:rsidRPr="00370DA7">
              <w:rPr>
                <w:rFonts w:ascii="Times New Roman" w:hAnsi="Times New Roman"/>
              </w:rPr>
              <w:t>- уроки этикета,</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помощь в дежурстве на переменах.</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беседы,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встречи,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праздники</w:t>
            </w:r>
          </w:p>
        </w:tc>
      </w:tr>
    </w:tbl>
    <w:p w:rsidR="00F74B6B" w:rsidRPr="00AA34B7" w:rsidRDefault="00F74B6B" w:rsidP="00070FC1">
      <w:pPr>
        <w:spacing w:after="0" w:line="240" w:lineRule="auto"/>
        <w:ind w:left="113" w:right="57" w:firstLine="680"/>
        <w:jc w:val="right"/>
        <w:rPr>
          <w:rFonts w:ascii="Times New Roman" w:hAnsi="Times New Roman"/>
          <w:b/>
          <w:sz w:val="28"/>
          <w:szCs w:val="28"/>
        </w:rPr>
      </w:pPr>
    </w:p>
    <w:p w:rsidR="00F74B6B" w:rsidRPr="00AA34B7" w:rsidRDefault="00F74B6B" w:rsidP="00070FC1">
      <w:pPr>
        <w:spacing w:after="0" w:line="240" w:lineRule="auto"/>
        <w:ind w:left="113" w:right="57" w:firstLine="680"/>
        <w:jc w:val="both"/>
        <w:rPr>
          <w:rFonts w:ascii="Times New Roman" w:hAnsi="Times New Roman"/>
          <w:b/>
          <w:i/>
          <w:sz w:val="24"/>
          <w:szCs w:val="24"/>
        </w:rPr>
      </w:pPr>
      <w:r w:rsidRPr="00AA34B7">
        <w:rPr>
          <w:rFonts w:ascii="Times New Roman" w:hAnsi="Times New Roman"/>
          <w:b/>
          <w:i/>
          <w:sz w:val="24"/>
          <w:szCs w:val="24"/>
        </w:rPr>
        <w:t>Воспитание ценностного отношения к природе, окружающей среде (экологическое воспитание)</w:t>
      </w:r>
    </w:p>
    <w:p w:rsidR="00F74B6B" w:rsidRPr="00AA34B7" w:rsidRDefault="00F74B6B" w:rsidP="00200359">
      <w:pPr>
        <w:spacing w:after="0" w:line="240" w:lineRule="auto"/>
        <w:ind w:left="-284" w:right="4" w:firstLine="426"/>
        <w:jc w:val="right"/>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8"/>
        <w:gridCol w:w="5518"/>
      </w:tblGrid>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Виды деятельности</w:t>
            </w:r>
          </w:p>
          <w:p w:rsidR="00F74B6B" w:rsidRPr="00370DA7" w:rsidRDefault="00F74B6B" w:rsidP="00370DA7">
            <w:pPr>
              <w:spacing w:after="0" w:line="240" w:lineRule="auto"/>
              <w:rPr>
                <w:rFonts w:ascii="Times New Roman" w:hAnsi="Times New Roman"/>
              </w:rPr>
            </w:pP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Формы занятий</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изучение предметов (окружающий мир, литературное чтение)</w:t>
            </w:r>
          </w:p>
          <w:p w:rsidR="00F74B6B" w:rsidRPr="00370DA7" w:rsidRDefault="00F74B6B" w:rsidP="00370DA7">
            <w:pPr>
              <w:spacing w:after="0" w:line="240" w:lineRule="auto"/>
              <w:rPr>
                <w:rFonts w:ascii="Times New Roman" w:hAnsi="Times New Roman"/>
              </w:rPr>
            </w:pPr>
            <w:r w:rsidRPr="00370DA7">
              <w:rPr>
                <w:rFonts w:ascii="Times New Roman" w:hAnsi="Times New Roman"/>
              </w:rPr>
              <w:t>- беседы,</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просмотр  фильмов, </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классные часы. </w:t>
            </w:r>
          </w:p>
          <w:p w:rsidR="00F74B6B" w:rsidRPr="00370DA7" w:rsidRDefault="00F74B6B" w:rsidP="00370DA7">
            <w:pPr>
              <w:spacing w:after="0" w:line="240" w:lineRule="auto"/>
              <w:rPr>
                <w:rFonts w:ascii="Times New Roman" w:hAnsi="Times New Roman"/>
              </w:rPr>
            </w:pP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экскурсии,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прогулки,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туристические походы,</w:t>
            </w:r>
          </w:p>
          <w:p w:rsidR="00F74B6B" w:rsidRPr="00370DA7" w:rsidRDefault="00F74B6B" w:rsidP="00370DA7">
            <w:pPr>
              <w:spacing w:after="0" w:line="240" w:lineRule="auto"/>
              <w:rPr>
                <w:rFonts w:ascii="Times New Roman" w:hAnsi="Times New Roman"/>
              </w:rPr>
            </w:pPr>
            <w:r w:rsidRPr="00370DA7">
              <w:rPr>
                <w:rFonts w:ascii="Times New Roman" w:hAnsi="Times New Roman"/>
              </w:rPr>
              <w:t>-путешествие по родному краю, стране,</w:t>
            </w:r>
          </w:p>
          <w:p w:rsidR="00F74B6B" w:rsidRPr="00370DA7" w:rsidRDefault="00F74B6B" w:rsidP="00370DA7">
            <w:pPr>
              <w:spacing w:after="0" w:line="240" w:lineRule="auto"/>
              <w:rPr>
                <w:rFonts w:ascii="Times New Roman" w:hAnsi="Times New Roman"/>
              </w:rPr>
            </w:pPr>
            <w:r w:rsidRPr="00370DA7">
              <w:rPr>
                <w:rFonts w:ascii="Times New Roman" w:hAnsi="Times New Roman"/>
              </w:rPr>
              <w:t>-школьный праздник «Золотая осень»,</w:t>
            </w:r>
          </w:p>
          <w:p w:rsidR="00F74B6B" w:rsidRPr="00370DA7" w:rsidRDefault="00F74B6B" w:rsidP="00370DA7">
            <w:pPr>
              <w:spacing w:after="0" w:line="240" w:lineRule="auto"/>
              <w:rPr>
                <w:rFonts w:ascii="Times New Roman" w:hAnsi="Times New Roman"/>
              </w:rPr>
            </w:pPr>
            <w:r w:rsidRPr="00370DA7">
              <w:rPr>
                <w:rFonts w:ascii="Times New Roman" w:hAnsi="Times New Roman"/>
              </w:rPr>
              <w:t>-конкурсы поделок из природного материала.</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первоначального опыта участия в природоохранительной деятельности.</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экологические акции,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экологические социальные проекты,</w:t>
            </w:r>
          </w:p>
          <w:p w:rsidR="00F74B6B" w:rsidRPr="00370DA7" w:rsidRDefault="00F74B6B" w:rsidP="00370DA7">
            <w:pPr>
              <w:spacing w:after="0" w:line="240" w:lineRule="auto"/>
              <w:rPr>
                <w:rFonts w:ascii="Times New Roman" w:hAnsi="Times New Roman"/>
              </w:rPr>
            </w:pPr>
            <w:r w:rsidRPr="00370DA7">
              <w:rPr>
                <w:rFonts w:ascii="Times New Roman" w:hAnsi="Times New Roman"/>
              </w:rPr>
              <w:t>-экологические праздники и события,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конкурсы стихотворений на экологическую тематику</w:t>
            </w:r>
          </w:p>
        </w:tc>
      </w:tr>
      <w:tr w:rsidR="00F74B6B" w:rsidRPr="00AA34B7">
        <w:tc>
          <w:tcPr>
            <w:tcW w:w="4785"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8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работа с семьёй,</w:t>
            </w:r>
          </w:p>
          <w:p w:rsidR="00F74B6B" w:rsidRPr="00370DA7" w:rsidRDefault="00F74B6B" w:rsidP="00370DA7">
            <w:pPr>
              <w:spacing w:after="0" w:line="240" w:lineRule="auto"/>
              <w:rPr>
                <w:rFonts w:ascii="Times New Roman" w:hAnsi="Times New Roman"/>
              </w:rPr>
            </w:pPr>
            <w:r w:rsidRPr="00370DA7">
              <w:rPr>
                <w:rFonts w:ascii="Times New Roman" w:hAnsi="Times New Roman"/>
              </w:rPr>
              <w:t>- акция «Чистый двор» (уборка дво</w:t>
            </w:r>
            <w:r w:rsidR="006F20B0" w:rsidRPr="00370DA7">
              <w:rPr>
                <w:rFonts w:ascii="Times New Roman" w:hAnsi="Times New Roman"/>
              </w:rPr>
              <w:t>ровой территории школы</w:t>
            </w:r>
            <w:r w:rsidRPr="00370DA7">
              <w:rPr>
                <w:rFonts w:ascii="Times New Roman" w:hAnsi="Times New Roman"/>
              </w:rPr>
              <w:t>).</w:t>
            </w:r>
          </w:p>
        </w:tc>
      </w:tr>
    </w:tbl>
    <w:p w:rsidR="00F74B6B" w:rsidRPr="00AA34B7" w:rsidRDefault="00F74B6B" w:rsidP="00070FC1">
      <w:pPr>
        <w:spacing w:after="0" w:line="240" w:lineRule="auto"/>
        <w:ind w:left="113" w:right="57" w:firstLine="680"/>
        <w:rPr>
          <w:rFonts w:ascii="Times New Roman" w:hAnsi="Times New Roman"/>
          <w:b/>
          <w:sz w:val="28"/>
          <w:szCs w:val="28"/>
        </w:rPr>
      </w:pPr>
    </w:p>
    <w:p w:rsidR="00F74B6B" w:rsidRPr="00AA34B7" w:rsidRDefault="00F74B6B" w:rsidP="00070FC1">
      <w:pPr>
        <w:spacing w:after="0" w:line="240" w:lineRule="auto"/>
        <w:ind w:left="113" w:right="57" w:firstLine="680"/>
        <w:jc w:val="both"/>
        <w:rPr>
          <w:rFonts w:ascii="Times New Roman" w:hAnsi="Times New Roman"/>
          <w:b/>
          <w:i/>
          <w:sz w:val="24"/>
          <w:szCs w:val="24"/>
        </w:rPr>
      </w:pPr>
      <w:r w:rsidRPr="00AA34B7">
        <w:rPr>
          <w:rFonts w:ascii="Times New Roman" w:hAnsi="Times New Roman"/>
          <w:b/>
          <w:i/>
          <w:sz w:val="24"/>
          <w:szCs w:val="24"/>
        </w:rPr>
        <w:t>Воспитание ценностного отношения к прекрасному, формирование представлений об эстетических идеалах и ценностя</w:t>
      </w:r>
      <w:proofErr w:type="gramStart"/>
      <w:r w:rsidRPr="00AA34B7">
        <w:rPr>
          <w:rFonts w:ascii="Times New Roman" w:hAnsi="Times New Roman"/>
          <w:b/>
          <w:i/>
          <w:sz w:val="24"/>
          <w:szCs w:val="24"/>
        </w:rPr>
        <w:t>х(</w:t>
      </w:r>
      <w:proofErr w:type="gramEnd"/>
      <w:r w:rsidRPr="00AA34B7">
        <w:rPr>
          <w:rFonts w:ascii="Times New Roman" w:hAnsi="Times New Roman"/>
          <w:b/>
          <w:i/>
          <w:sz w:val="24"/>
          <w:szCs w:val="24"/>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2"/>
        <w:gridCol w:w="5313"/>
      </w:tblGrid>
      <w:tr w:rsidR="00F74B6B" w:rsidRPr="00AA34B7">
        <w:tc>
          <w:tcPr>
            <w:tcW w:w="4522"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Виды деятельности</w:t>
            </w:r>
          </w:p>
          <w:p w:rsidR="00F74B6B" w:rsidRPr="00370DA7" w:rsidRDefault="00F74B6B" w:rsidP="00370DA7">
            <w:pPr>
              <w:spacing w:after="0" w:line="240" w:lineRule="auto"/>
              <w:rPr>
                <w:rFonts w:ascii="Times New Roman" w:hAnsi="Times New Roman"/>
              </w:rPr>
            </w:pPr>
          </w:p>
        </w:tc>
        <w:tc>
          <w:tcPr>
            <w:tcW w:w="53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Формы занятий</w:t>
            </w:r>
          </w:p>
        </w:tc>
      </w:tr>
      <w:tr w:rsidR="00F74B6B" w:rsidRPr="00AA34B7">
        <w:tc>
          <w:tcPr>
            <w:tcW w:w="4522"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элементарных представлений об эстетических идеалах и художественных ценностях культуры России, культур народов России.</w:t>
            </w:r>
          </w:p>
        </w:tc>
        <w:tc>
          <w:tcPr>
            <w:tcW w:w="53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 изучение предметов (</w:t>
            </w:r>
            <w:proofErr w:type="gramStart"/>
            <w:r w:rsidRPr="00370DA7">
              <w:rPr>
                <w:rFonts w:ascii="Times New Roman" w:hAnsi="Times New Roman"/>
              </w:rPr>
              <w:t>ИЗО</w:t>
            </w:r>
            <w:proofErr w:type="gramEnd"/>
            <w:r w:rsidRPr="00370DA7">
              <w:rPr>
                <w:rFonts w:ascii="Times New Roman" w:hAnsi="Times New Roman"/>
              </w:rPr>
              <w:t>, музыка, технология),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-встречи с представителями творческих профессий,</w:t>
            </w:r>
          </w:p>
          <w:p w:rsidR="00F74B6B" w:rsidRPr="00370DA7" w:rsidRDefault="006F20B0" w:rsidP="00370DA7">
            <w:pPr>
              <w:spacing w:after="0" w:line="240" w:lineRule="auto"/>
              <w:rPr>
                <w:rFonts w:ascii="Times New Roman" w:hAnsi="Times New Roman"/>
              </w:rPr>
            </w:pPr>
            <w:r w:rsidRPr="00370DA7">
              <w:rPr>
                <w:rFonts w:ascii="Times New Roman" w:hAnsi="Times New Roman"/>
              </w:rPr>
              <w:t>- посещение музея</w:t>
            </w:r>
            <w:r w:rsidR="00F74B6B" w:rsidRPr="00370DA7">
              <w:rPr>
                <w:rFonts w:ascii="Times New Roman" w:hAnsi="Times New Roman"/>
              </w:rPr>
              <w:t>,</w:t>
            </w:r>
          </w:p>
          <w:p w:rsidR="00F74B6B" w:rsidRPr="00370DA7" w:rsidRDefault="00F74B6B" w:rsidP="00370DA7">
            <w:pPr>
              <w:spacing w:after="0" w:line="240" w:lineRule="auto"/>
              <w:rPr>
                <w:rFonts w:ascii="Times New Roman" w:hAnsi="Times New Roman"/>
              </w:rPr>
            </w:pPr>
            <w:r w:rsidRPr="00370DA7">
              <w:rPr>
                <w:rFonts w:ascii="Times New Roman" w:hAnsi="Times New Roman"/>
              </w:rPr>
              <w:t>- посещение выставок</w:t>
            </w:r>
          </w:p>
          <w:p w:rsidR="00F74B6B" w:rsidRPr="00370DA7" w:rsidRDefault="00F74B6B" w:rsidP="00370DA7">
            <w:pPr>
              <w:spacing w:after="0" w:line="240" w:lineRule="auto"/>
              <w:rPr>
                <w:rFonts w:ascii="Times New Roman" w:hAnsi="Times New Roman"/>
              </w:rPr>
            </w:pPr>
            <w:r w:rsidRPr="00370DA7">
              <w:rPr>
                <w:rFonts w:ascii="Times New Roman" w:hAnsi="Times New Roman"/>
              </w:rPr>
              <w:t>- экс</w:t>
            </w:r>
            <w:r w:rsidR="006F20B0" w:rsidRPr="00370DA7">
              <w:rPr>
                <w:rFonts w:ascii="Times New Roman" w:hAnsi="Times New Roman"/>
              </w:rPr>
              <w:t xml:space="preserve">курсии в школьный </w:t>
            </w:r>
            <w:r w:rsidRPr="00370DA7">
              <w:rPr>
                <w:rFonts w:ascii="Times New Roman" w:hAnsi="Times New Roman"/>
              </w:rPr>
              <w:t>краеведческий музей.</w:t>
            </w:r>
          </w:p>
        </w:tc>
      </w:tr>
      <w:tr w:rsidR="00F74B6B" w:rsidRPr="00AA34B7">
        <w:tc>
          <w:tcPr>
            <w:tcW w:w="4522"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3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занятия в кружках художественно-эстетического направления,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система экскурсионно-краеведческой деятельности,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внеклассные мероприятия,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-фестивали и конкурс</w:t>
            </w:r>
            <w:r w:rsidR="006F20B0" w:rsidRPr="00370DA7">
              <w:rPr>
                <w:rFonts w:ascii="Times New Roman" w:hAnsi="Times New Roman"/>
              </w:rPr>
              <w:t>ы исполнителей народной музыки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тематические выставки</w:t>
            </w:r>
            <w:r w:rsidR="006F20B0" w:rsidRPr="00370DA7">
              <w:rPr>
                <w:rFonts w:ascii="Times New Roman" w:hAnsi="Times New Roman"/>
              </w:rPr>
              <w:t>.</w:t>
            </w:r>
          </w:p>
        </w:tc>
      </w:tr>
      <w:tr w:rsidR="00F74B6B" w:rsidRPr="00AA34B7">
        <w:tc>
          <w:tcPr>
            <w:tcW w:w="4522"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3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-уроки технологии, </w:t>
            </w:r>
            <w:proofErr w:type="gramStart"/>
            <w:r w:rsidRPr="00370DA7">
              <w:rPr>
                <w:rFonts w:ascii="Times New Roman" w:hAnsi="Times New Roman"/>
              </w:rPr>
              <w:t>ИЗО</w:t>
            </w:r>
            <w:proofErr w:type="gramEnd"/>
            <w:r w:rsidRPr="00370DA7">
              <w:rPr>
                <w:rFonts w:ascii="Times New Roman" w:hAnsi="Times New Roman"/>
              </w:rPr>
              <w:t>,</w:t>
            </w:r>
          </w:p>
          <w:p w:rsidR="00F74B6B" w:rsidRPr="00370DA7" w:rsidRDefault="00F74B6B" w:rsidP="00370DA7">
            <w:pPr>
              <w:spacing w:after="0" w:line="240" w:lineRule="auto"/>
              <w:rPr>
                <w:rFonts w:ascii="Times New Roman" w:hAnsi="Times New Roman"/>
              </w:rPr>
            </w:pPr>
            <w:r w:rsidRPr="00370DA7">
              <w:rPr>
                <w:rFonts w:ascii="Times New Roman" w:hAnsi="Times New Roman"/>
              </w:rPr>
              <w:t>-занятия в студиях и кружках художественно-эстетического направления</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конкурс проектов «Моя </w:t>
            </w:r>
            <w:r w:rsidR="006F20B0" w:rsidRPr="00370DA7">
              <w:rPr>
                <w:rFonts w:ascii="Times New Roman" w:hAnsi="Times New Roman"/>
              </w:rPr>
              <w:t xml:space="preserve"> малая р</w:t>
            </w:r>
            <w:r w:rsidRPr="00370DA7">
              <w:rPr>
                <w:rFonts w:ascii="Times New Roman" w:hAnsi="Times New Roman"/>
              </w:rPr>
              <w:t>одина».</w:t>
            </w:r>
          </w:p>
        </w:tc>
      </w:tr>
      <w:tr w:rsidR="00F74B6B" w:rsidRPr="00AA34B7">
        <w:tc>
          <w:tcPr>
            <w:tcW w:w="4522"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5313" w:type="dxa"/>
          </w:tcPr>
          <w:p w:rsidR="00F74B6B" w:rsidRPr="00370DA7" w:rsidRDefault="00F74B6B" w:rsidP="00370DA7">
            <w:pPr>
              <w:spacing w:after="0" w:line="240" w:lineRule="auto"/>
              <w:rPr>
                <w:rFonts w:ascii="Times New Roman" w:hAnsi="Times New Roman"/>
              </w:rPr>
            </w:pPr>
            <w:r w:rsidRPr="00370DA7">
              <w:rPr>
                <w:rFonts w:ascii="Times New Roman" w:hAnsi="Times New Roman"/>
              </w:rPr>
              <w:t>- выставки семейного творчества,</w:t>
            </w:r>
          </w:p>
          <w:p w:rsidR="00F74B6B" w:rsidRPr="00370DA7" w:rsidRDefault="00F74B6B" w:rsidP="00370DA7">
            <w:pPr>
              <w:spacing w:after="0" w:line="240" w:lineRule="auto"/>
              <w:rPr>
                <w:rFonts w:ascii="Times New Roman" w:hAnsi="Times New Roman"/>
              </w:rPr>
            </w:pPr>
            <w:r w:rsidRPr="00370DA7">
              <w:rPr>
                <w:rFonts w:ascii="Times New Roman" w:hAnsi="Times New Roman"/>
              </w:rPr>
              <w:t>- экскурсии в музеи,</w:t>
            </w:r>
          </w:p>
          <w:p w:rsidR="00F74B6B" w:rsidRPr="00370DA7" w:rsidRDefault="00F74B6B" w:rsidP="00370DA7">
            <w:pPr>
              <w:spacing w:after="0" w:line="240" w:lineRule="auto"/>
              <w:rPr>
                <w:rFonts w:ascii="Times New Roman" w:hAnsi="Times New Roman"/>
              </w:rPr>
            </w:pPr>
            <w:r w:rsidRPr="00370DA7">
              <w:rPr>
                <w:rFonts w:ascii="Times New Roman" w:hAnsi="Times New Roman"/>
              </w:rPr>
              <w:t xml:space="preserve">- участие в эстетическом оформлении кабинета к мероприятиям, к праздникам, </w:t>
            </w:r>
          </w:p>
          <w:p w:rsidR="00F74B6B" w:rsidRPr="00370DA7" w:rsidRDefault="00F74B6B" w:rsidP="00370DA7">
            <w:pPr>
              <w:spacing w:after="0" w:line="240" w:lineRule="auto"/>
              <w:rPr>
                <w:rFonts w:ascii="Times New Roman" w:hAnsi="Times New Roman"/>
              </w:rPr>
            </w:pPr>
            <w:r w:rsidRPr="00370DA7">
              <w:rPr>
                <w:rFonts w:ascii="Times New Roman" w:hAnsi="Times New Roman"/>
              </w:rPr>
              <w:t>- совместные праздники и проекты, образовательные события.</w:t>
            </w:r>
          </w:p>
        </w:tc>
      </w:tr>
    </w:tbl>
    <w:p w:rsidR="00E46535" w:rsidRPr="00AA34B7" w:rsidRDefault="00E46535" w:rsidP="00200359">
      <w:pPr>
        <w:spacing w:after="0" w:line="240" w:lineRule="auto"/>
        <w:ind w:left="-284" w:right="4" w:firstLine="426"/>
        <w:jc w:val="center"/>
        <w:rPr>
          <w:rFonts w:ascii="Times New Roman" w:hAnsi="Times New Roman"/>
          <w:b/>
          <w:sz w:val="24"/>
          <w:szCs w:val="24"/>
        </w:rPr>
      </w:pPr>
    </w:p>
    <w:p w:rsidR="00E46535" w:rsidRPr="00AA34B7" w:rsidRDefault="00E46535" w:rsidP="00402A35">
      <w:pPr>
        <w:numPr>
          <w:ilvl w:val="2"/>
          <w:numId w:val="200"/>
        </w:numPr>
        <w:spacing w:after="0" w:line="240" w:lineRule="auto"/>
        <w:ind w:left="113" w:right="57" w:firstLine="709"/>
        <w:jc w:val="both"/>
        <w:rPr>
          <w:rFonts w:ascii="Times New Roman" w:hAnsi="Times New Roman"/>
          <w:b/>
          <w:sz w:val="24"/>
          <w:szCs w:val="24"/>
        </w:rPr>
      </w:pPr>
      <w:r w:rsidRPr="00AA34B7">
        <w:rPr>
          <w:rFonts w:ascii="Times New Roman" w:hAnsi="Times New Roman"/>
          <w:b/>
          <w:sz w:val="24"/>
          <w:szCs w:val="24"/>
        </w:rPr>
        <w:t xml:space="preserve">Совместная деятельность </w:t>
      </w:r>
      <w:r w:rsidR="00905A3E" w:rsidRPr="00AA34B7">
        <w:rPr>
          <w:rFonts w:ascii="Times New Roman" w:hAnsi="Times New Roman"/>
          <w:b/>
          <w:sz w:val="24"/>
          <w:szCs w:val="24"/>
        </w:rPr>
        <w:t xml:space="preserve">МКОУ </w:t>
      </w:r>
      <w:r w:rsidR="00370DA7">
        <w:rPr>
          <w:rFonts w:ascii="Times New Roman" w:hAnsi="Times New Roman"/>
          <w:b/>
          <w:sz w:val="24"/>
          <w:szCs w:val="24"/>
        </w:rPr>
        <w:t>Шапошниковской</w:t>
      </w:r>
      <w:r w:rsidR="00905A3E" w:rsidRPr="00AA34B7">
        <w:rPr>
          <w:rFonts w:ascii="Times New Roman" w:hAnsi="Times New Roman"/>
          <w:b/>
          <w:sz w:val="24"/>
          <w:szCs w:val="24"/>
        </w:rPr>
        <w:t xml:space="preserve"> СОШ</w:t>
      </w:r>
      <w:r w:rsidRPr="00AA34B7">
        <w:rPr>
          <w:rFonts w:ascii="Times New Roman" w:hAnsi="Times New Roman"/>
          <w:b/>
          <w:sz w:val="24"/>
          <w:szCs w:val="24"/>
        </w:rPr>
        <w:t xml:space="preserve">, семьи и общественности по духовно-нравственному развитию и воспитанию </w:t>
      </w:r>
      <w:proofErr w:type="gramStart"/>
      <w:r w:rsidRPr="00AA34B7">
        <w:rPr>
          <w:rFonts w:ascii="Times New Roman" w:hAnsi="Times New Roman"/>
          <w:b/>
          <w:sz w:val="24"/>
          <w:szCs w:val="24"/>
        </w:rPr>
        <w:t>обучающихся</w:t>
      </w:r>
      <w:proofErr w:type="gramEnd"/>
    </w:p>
    <w:p w:rsidR="00E46535" w:rsidRPr="00AA34B7" w:rsidRDefault="00E46535" w:rsidP="00070FC1">
      <w:pPr>
        <w:widowControl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процессе воспитания, социализации и духовно-нравственного </w:t>
      </w:r>
      <w:proofErr w:type="gramStart"/>
      <w:r w:rsidRPr="00AA34B7">
        <w:rPr>
          <w:rFonts w:ascii="Times New Roman" w:hAnsi="Times New Roman"/>
          <w:sz w:val="24"/>
          <w:szCs w:val="24"/>
        </w:rPr>
        <w:t>развития</w:t>
      </w:r>
      <w:proofErr w:type="gramEnd"/>
      <w:r w:rsidRPr="00AA34B7">
        <w:rPr>
          <w:rFonts w:ascii="Times New Roman" w:hAnsi="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w:t>
      </w:r>
      <w:proofErr w:type="gramStart"/>
      <w:r w:rsidRPr="00AA34B7">
        <w:rPr>
          <w:rFonts w:ascii="Times New Roman" w:hAnsi="Times New Roman"/>
          <w:sz w:val="24"/>
          <w:szCs w:val="24"/>
        </w:rPr>
        <w:t>Интеграция педа</w:t>
      </w:r>
      <w:r w:rsidRPr="00AA34B7">
        <w:rPr>
          <w:rFonts w:ascii="Times New Roman" w:hAnsi="Times New Roman"/>
          <w:sz w:val="24"/>
          <w:szCs w:val="24"/>
        </w:rPr>
        <w:softHyphen/>
        <w:t xml:space="preserve">гогического потенциала </w:t>
      </w:r>
      <w:r w:rsidR="00905A3E" w:rsidRPr="00AA34B7">
        <w:rPr>
          <w:rFonts w:ascii="Times New Roman" w:hAnsi="Times New Roman"/>
          <w:sz w:val="24"/>
          <w:szCs w:val="24"/>
        </w:rPr>
        <w:t xml:space="preserve">МКОУ </w:t>
      </w:r>
      <w:r w:rsidR="00370DA7">
        <w:rPr>
          <w:rFonts w:ascii="Times New Roman" w:hAnsi="Times New Roman"/>
          <w:sz w:val="24"/>
          <w:szCs w:val="24"/>
        </w:rPr>
        <w:t>Шапошниковской</w:t>
      </w:r>
      <w:r w:rsidR="00905A3E" w:rsidRPr="00AA34B7">
        <w:rPr>
          <w:rFonts w:ascii="Times New Roman" w:hAnsi="Times New Roman"/>
          <w:sz w:val="24"/>
          <w:szCs w:val="24"/>
        </w:rPr>
        <w:t xml:space="preserve"> СОШ</w:t>
      </w:r>
      <w:r w:rsidR="00D32831" w:rsidRPr="00AA34B7">
        <w:rPr>
          <w:rFonts w:ascii="Times New Roman" w:hAnsi="Times New Roman"/>
          <w:sz w:val="24"/>
          <w:szCs w:val="24"/>
        </w:rPr>
        <w:t xml:space="preserve">, семьи и социального партнерства </w:t>
      </w:r>
      <w:r w:rsidRPr="00AA34B7">
        <w:rPr>
          <w:rFonts w:ascii="Times New Roman" w:hAnsi="Times New Roman"/>
          <w:sz w:val="24"/>
          <w:szCs w:val="24"/>
        </w:rPr>
        <w:t>с</w:t>
      </w:r>
      <w:r w:rsidR="00D32831" w:rsidRPr="00AA34B7">
        <w:rPr>
          <w:rFonts w:ascii="Times New Roman" w:hAnsi="Times New Roman"/>
          <w:sz w:val="24"/>
          <w:szCs w:val="24"/>
        </w:rPr>
        <w:t>о с</w:t>
      </w:r>
      <w:r w:rsidRPr="00AA34B7">
        <w:rPr>
          <w:rFonts w:ascii="Times New Roman" w:hAnsi="Times New Roman"/>
          <w:sz w:val="24"/>
          <w:szCs w:val="24"/>
        </w:rPr>
        <w:t>ледующими организациями</w:t>
      </w:r>
      <w:r w:rsidRPr="002A5225">
        <w:rPr>
          <w:rFonts w:ascii="Times New Roman" w:hAnsi="Times New Roman"/>
          <w:sz w:val="24"/>
          <w:szCs w:val="24"/>
        </w:rPr>
        <w:t xml:space="preserve">: </w:t>
      </w:r>
      <w:r w:rsidR="00370DA7" w:rsidRPr="002A5225">
        <w:rPr>
          <w:rFonts w:ascii="Times New Roman" w:hAnsi="Times New Roman"/>
          <w:sz w:val="24"/>
          <w:szCs w:val="24"/>
        </w:rPr>
        <w:t xml:space="preserve">филиал </w:t>
      </w:r>
      <w:r w:rsidR="002A5225" w:rsidRPr="002A5225">
        <w:rPr>
          <w:rFonts w:ascii="Times New Roman" w:hAnsi="Times New Roman"/>
          <w:sz w:val="24"/>
          <w:szCs w:val="24"/>
        </w:rPr>
        <w:t>Детской ш</w:t>
      </w:r>
      <w:r w:rsidRPr="002A5225">
        <w:rPr>
          <w:rFonts w:ascii="Times New Roman" w:hAnsi="Times New Roman"/>
          <w:sz w:val="24"/>
          <w:szCs w:val="24"/>
        </w:rPr>
        <w:t>кола искусств, детско-юношеская спортивная школа, физкультурно-оздоровительный комплекс</w:t>
      </w:r>
      <w:r w:rsidR="00370DA7" w:rsidRPr="002A5225">
        <w:rPr>
          <w:rFonts w:ascii="Times New Roman" w:hAnsi="Times New Roman"/>
          <w:sz w:val="24"/>
          <w:szCs w:val="24"/>
        </w:rPr>
        <w:t xml:space="preserve"> «Звездный»</w:t>
      </w:r>
      <w:r w:rsidRPr="002A5225">
        <w:rPr>
          <w:rFonts w:ascii="Times New Roman" w:hAnsi="Times New Roman"/>
          <w:sz w:val="24"/>
          <w:szCs w:val="24"/>
        </w:rPr>
        <w:t xml:space="preserve">, Дом пионеров и школьников, </w:t>
      </w:r>
      <w:r w:rsidR="002A5225" w:rsidRPr="002A5225">
        <w:rPr>
          <w:rFonts w:ascii="Times New Roman" w:hAnsi="Times New Roman"/>
          <w:sz w:val="24"/>
          <w:szCs w:val="24"/>
        </w:rPr>
        <w:t xml:space="preserve">сельский Дом культуры, </w:t>
      </w:r>
      <w:r w:rsidR="00370DA7" w:rsidRPr="002A5225">
        <w:rPr>
          <w:rFonts w:ascii="Times New Roman" w:hAnsi="Times New Roman"/>
          <w:sz w:val="24"/>
          <w:szCs w:val="24"/>
        </w:rPr>
        <w:t>Шапошниковская сельская библиотека, Покровский</w:t>
      </w:r>
      <w:r w:rsidRPr="002A5225">
        <w:rPr>
          <w:rFonts w:ascii="Times New Roman" w:hAnsi="Times New Roman"/>
          <w:sz w:val="24"/>
          <w:szCs w:val="24"/>
        </w:rPr>
        <w:t xml:space="preserve"> хр</w:t>
      </w:r>
      <w:r w:rsidR="00110888" w:rsidRPr="002A5225">
        <w:rPr>
          <w:rFonts w:ascii="Times New Roman" w:hAnsi="Times New Roman"/>
          <w:sz w:val="24"/>
          <w:szCs w:val="24"/>
        </w:rPr>
        <w:t>ам, краеведческий музей</w:t>
      </w:r>
      <w:r w:rsidR="002A5225" w:rsidRPr="002A5225">
        <w:rPr>
          <w:rFonts w:ascii="Times New Roman" w:hAnsi="Times New Roman"/>
          <w:sz w:val="24"/>
          <w:szCs w:val="24"/>
        </w:rPr>
        <w:t xml:space="preserve"> и др.</w:t>
      </w:r>
      <w:r w:rsidR="00457037" w:rsidRPr="002A5225">
        <w:rPr>
          <w:rFonts w:ascii="Times New Roman" w:hAnsi="Times New Roman"/>
          <w:sz w:val="24"/>
          <w:szCs w:val="24"/>
        </w:rPr>
        <w:t xml:space="preserve">. </w:t>
      </w:r>
      <w:r w:rsidRPr="00370DA7">
        <w:rPr>
          <w:rFonts w:ascii="Times New Roman" w:hAnsi="Times New Roman"/>
          <w:sz w:val="24"/>
          <w:szCs w:val="24"/>
        </w:rPr>
        <w:t>Взаимодействие школы, семьи</w:t>
      </w:r>
      <w:r w:rsidRPr="00AA34B7">
        <w:rPr>
          <w:rFonts w:ascii="Times New Roman" w:hAnsi="Times New Roman"/>
          <w:sz w:val="24"/>
          <w:szCs w:val="24"/>
        </w:rPr>
        <w:t xml:space="preserve"> и общественности имеет решающее значение для организации нравственного уклада жизни детей.</w:t>
      </w:r>
      <w:proofErr w:type="gramEnd"/>
      <w:r w:rsidRPr="00AA34B7">
        <w:rPr>
          <w:rFonts w:ascii="Times New Roman" w:hAnsi="Times New Roman"/>
          <w:sz w:val="24"/>
          <w:szCs w:val="24"/>
        </w:rPr>
        <w:t xml:space="preserve"> Ведущая роль в организации </w:t>
      </w:r>
      <w:r w:rsidR="00D32831" w:rsidRPr="00AA34B7">
        <w:rPr>
          <w:rFonts w:ascii="Times New Roman" w:hAnsi="Times New Roman"/>
          <w:sz w:val="24"/>
          <w:szCs w:val="24"/>
        </w:rPr>
        <w:t xml:space="preserve">социального партнерства </w:t>
      </w:r>
      <w:r w:rsidRPr="00AA34B7">
        <w:rPr>
          <w:rFonts w:ascii="Times New Roman" w:hAnsi="Times New Roman"/>
          <w:sz w:val="24"/>
          <w:szCs w:val="24"/>
        </w:rPr>
        <w:t xml:space="preserve"> принадлежит педагогическом</w:t>
      </w:r>
      <w:r w:rsidR="00D32831" w:rsidRPr="00AA34B7">
        <w:rPr>
          <w:rFonts w:ascii="Times New Roman" w:hAnsi="Times New Roman"/>
          <w:sz w:val="24"/>
          <w:szCs w:val="24"/>
        </w:rPr>
        <w:t>у коллективу школы и особенно классному</w:t>
      </w:r>
      <w:r w:rsidRPr="00AA34B7">
        <w:rPr>
          <w:rFonts w:ascii="Times New Roman" w:hAnsi="Times New Roman"/>
          <w:sz w:val="24"/>
          <w:szCs w:val="24"/>
        </w:rPr>
        <w:t xml:space="preserve"> </w:t>
      </w:r>
      <w:r w:rsidR="00D32831" w:rsidRPr="00AA34B7">
        <w:rPr>
          <w:rFonts w:ascii="Times New Roman" w:hAnsi="Times New Roman"/>
          <w:sz w:val="24"/>
          <w:szCs w:val="24"/>
        </w:rPr>
        <w:t>руководителю</w:t>
      </w:r>
      <w:r w:rsidRPr="00AA34B7">
        <w:rPr>
          <w:rFonts w:ascii="Times New Roman" w:hAnsi="Times New Roman"/>
          <w:sz w:val="24"/>
          <w:szCs w:val="24"/>
        </w:rPr>
        <w:t xml:space="preserve">. </w:t>
      </w:r>
      <w:proofErr w:type="gramStart"/>
      <w:r w:rsidRPr="00AA34B7">
        <w:rPr>
          <w:rFonts w:ascii="Times New Roman" w:hAnsi="Times New Roman"/>
          <w:sz w:val="24"/>
          <w:szCs w:val="24"/>
        </w:rPr>
        <w:t>Формирование социального опыта младших школьников осуществляется в ходе реализации проектов, коллективных творческих дел,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F74B6B" w:rsidRPr="00AA34B7" w:rsidRDefault="00E46535" w:rsidP="00070FC1">
      <w:pPr>
        <w:widowControl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При разработке и осуществлении программы воспитания и социализации младш</w:t>
      </w:r>
      <w:r w:rsidR="00D32831" w:rsidRPr="00AA34B7">
        <w:rPr>
          <w:rFonts w:ascii="Times New Roman" w:hAnsi="Times New Roman"/>
          <w:sz w:val="24"/>
          <w:szCs w:val="24"/>
        </w:rPr>
        <w:t xml:space="preserve">их школьников  </w:t>
      </w:r>
      <w:r w:rsidR="00905A3E" w:rsidRPr="00AA34B7">
        <w:rPr>
          <w:rFonts w:ascii="Times New Roman" w:hAnsi="Times New Roman"/>
          <w:sz w:val="24"/>
          <w:szCs w:val="24"/>
        </w:rPr>
        <w:t xml:space="preserve">МКОУ </w:t>
      </w:r>
      <w:r w:rsidR="0082019A">
        <w:rPr>
          <w:rFonts w:ascii="Times New Roman" w:hAnsi="Times New Roman"/>
          <w:sz w:val="24"/>
          <w:szCs w:val="24"/>
        </w:rPr>
        <w:t>Шапошниковская</w:t>
      </w:r>
      <w:r w:rsidR="00905A3E" w:rsidRPr="00AA34B7">
        <w:rPr>
          <w:rFonts w:ascii="Times New Roman" w:hAnsi="Times New Roman"/>
          <w:sz w:val="24"/>
          <w:szCs w:val="24"/>
        </w:rPr>
        <w:t xml:space="preserve"> СОШ</w:t>
      </w:r>
      <w:r w:rsidR="00D32831" w:rsidRPr="00AA34B7">
        <w:rPr>
          <w:rFonts w:ascii="Times New Roman" w:hAnsi="Times New Roman"/>
          <w:sz w:val="24"/>
          <w:szCs w:val="24"/>
        </w:rPr>
        <w:t xml:space="preserve">, осуществляя социальное партнерство, использует </w:t>
      </w:r>
      <w:r w:rsidRPr="00AA34B7">
        <w:rPr>
          <w:rFonts w:ascii="Times New Roman" w:hAnsi="Times New Roman"/>
          <w:sz w:val="24"/>
          <w:szCs w:val="24"/>
        </w:rPr>
        <w:t xml:space="preserve"> различные формы взаимодействия с согласия обучающихся и их родителей (законных предста</w:t>
      </w:r>
      <w:r w:rsidR="00D32831" w:rsidRPr="00AA34B7">
        <w:rPr>
          <w:rFonts w:ascii="Times New Roman" w:hAnsi="Times New Roman"/>
          <w:sz w:val="24"/>
          <w:szCs w:val="24"/>
        </w:rPr>
        <w:t>вителей).</w:t>
      </w:r>
    </w:p>
    <w:p w:rsidR="00F74B6B" w:rsidRPr="00AA34B7" w:rsidRDefault="00F74B6B" w:rsidP="00070FC1">
      <w:pPr>
        <w:spacing w:after="0" w:line="240" w:lineRule="auto"/>
        <w:ind w:left="113" w:right="57" w:firstLine="709"/>
        <w:jc w:val="both"/>
        <w:rPr>
          <w:rFonts w:ascii="Times New Roman" w:hAnsi="Times New Roman"/>
          <w:b/>
          <w:sz w:val="24"/>
          <w:szCs w:val="24"/>
        </w:rPr>
      </w:pPr>
      <w:r w:rsidRPr="0082019A">
        <w:rPr>
          <w:rFonts w:ascii="Times New Roman" w:hAnsi="Times New Roman"/>
          <w:b/>
          <w:i/>
          <w:sz w:val="24"/>
          <w:szCs w:val="24"/>
        </w:rPr>
        <w:t>Повышение педагогической культуры родителей (законных представителей) обучающихс</w:t>
      </w:r>
      <w:r w:rsidRPr="00AA34B7">
        <w:rPr>
          <w:rFonts w:ascii="Times New Roman" w:hAnsi="Times New Roman"/>
          <w:b/>
          <w:sz w:val="24"/>
          <w:szCs w:val="24"/>
        </w:rPr>
        <w:t>я</w:t>
      </w:r>
    </w:p>
    <w:p w:rsidR="00F74B6B"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F74B6B"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F74B6B"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F74B6B"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Си</w:t>
      </w:r>
      <w:r w:rsidR="00D32831" w:rsidRPr="00AA34B7">
        <w:rPr>
          <w:rFonts w:ascii="Times New Roman" w:hAnsi="Times New Roman"/>
          <w:sz w:val="24"/>
          <w:szCs w:val="24"/>
        </w:rPr>
        <w:t xml:space="preserve">стема работы </w:t>
      </w:r>
      <w:r w:rsidR="00905A3E" w:rsidRPr="00AA34B7">
        <w:rPr>
          <w:rFonts w:ascii="Times New Roman" w:hAnsi="Times New Roman"/>
          <w:sz w:val="24"/>
          <w:szCs w:val="24"/>
        </w:rPr>
        <w:t xml:space="preserve">МКОУ </w:t>
      </w:r>
      <w:r w:rsidR="0082019A">
        <w:rPr>
          <w:rFonts w:ascii="Times New Roman" w:hAnsi="Times New Roman"/>
          <w:sz w:val="24"/>
          <w:szCs w:val="24"/>
        </w:rPr>
        <w:t>Шапошниковской</w:t>
      </w:r>
      <w:r w:rsidR="00905A3E" w:rsidRPr="00AA34B7">
        <w:rPr>
          <w:rFonts w:ascii="Times New Roman" w:hAnsi="Times New Roman"/>
          <w:sz w:val="24"/>
          <w:szCs w:val="24"/>
        </w:rPr>
        <w:t xml:space="preserve"> СОШ</w:t>
      </w:r>
      <w:r w:rsidRPr="00AA34B7">
        <w:rPr>
          <w:rFonts w:ascii="Times New Roman" w:hAnsi="Times New Roman"/>
          <w:sz w:val="24"/>
          <w:szCs w:val="24"/>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AA34B7">
        <w:rPr>
          <w:rFonts w:ascii="Times New Roman" w:hAnsi="Times New Roman"/>
          <w:sz w:val="24"/>
          <w:szCs w:val="24"/>
        </w:rPr>
        <w:t>воспитания</w:t>
      </w:r>
      <w:proofErr w:type="gramEnd"/>
      <w:r w:rsidRPr="00AA34B7">
        <w:rPr>
          <w:rFonts w:ascii="Times New Roman" w:hAnsi="Times New Roman"/>
          <w:sz w:val="24"/>
          <w:szCs w:val="24"/>
        </w:rPr>
        <w:t xml:space="preserve"> обучающихся младшего школьного возраста основана на следующих принципах:</w:t>
      </w:r>
    </w:p>
    <w:p w:rsidR="00F74B6B" w:rsidRPr="00AA34B7" w:rsidRDefault="00F74B6B" w:rsidP="00402A35">
      <w:pPr>
        <w:numPr>
          <w:ilvl w:val="0"/>
          <w:numId w:val="58"/>
        </w:num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F74B6B" w:rsidRPr="00AA34B7" w:rsidRDefault="00F74B6B" w:rsidP="00402A35">
      <w:pPr>
        <w:numPr>
          <w:ilvl w:val="0"/>
          <w:numId w:val="58"/>
        </w:num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сочетание педагогического просвещения с педагогическим самообразованием родителей;</w:t>
      </w:r>
    </w:p>
    <w:p w:rsidR="00F74B6B" w:rsidRPr="00AA34B7" w:rsidRDefault="00F74B6B" w:rsidP="00402A35">
      <w:pPr>
        <w:numPr>
          <w:ilvl w:val="0"/>
          <w:numId w:val="58"/>
        </w:num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педагогическое внимание, уважение и требовательность к родителям;</w:t>
      </w:r>
    </w:p>
    <w:p w:rsidR="00F74B6B" w:rsidRPr="00AA34B7" w:rsidRDefault="00F74B6B" w:rsidP="00402A35">
      <w:pPr>
        <w:numPr>
          <w:ilvl w:val="0"/>
          <w:numId w:val="58"/>
        </w:num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w:t>
      </w:r>
    </w:p>
    <w:p w:rsidR="00F74B6B" w:rsidRPr="00AA34B7" w:rsidRDefault="00F74B6B" w:rsidP="00402A35">
      <w:pPr>
        <w:numPr>
          <w:ilvl w:val="0"/>
          <w:numId w:val="58"/>
        </w:num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содействие родителям в решении индивидуальных проблем воспитания детей;</w:t>
      </w:r>
    </w:p>
    <w:p w:rsidR="00D32831" w:rsidRPr="00AA34B7" w:rsidRDefault="00F74B6B" w:rsidP="00402A35">
      <w:pPr>
        <w:numPr>
          <w:ilvl w:val="0"/>
          <w:numId w:val="58"/>
        </w:numPr>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опора на положительный опыт семейного воспитания.</w:t>
      </w:r>
    </w:p>
    <w:p w:rsidR="00D32831" w:rsidRPr="00AA34B7" w:rsidRDefault="00D32831" w:rsidP="0082019A">
      <w:pPr>
        <w:spacing w:after="0" w:line="240" w:lineRule="auto"/>
        <w:ind w:left="57" w:right="57" w:firstLine="567"/>
        <w:contextualSpacing/>
        <w:jc w:val="both"/>
        <w:rPr>
          <w:rFonts w:ascii="Times New Roman" w:hAnsi="Times New Roman"/>
          <w:sz w:val="24"/>
          <w:szCs w:val="24"/>
        </w:rPr>
      </w:pPr>
    </w:p>
    <w:tbl>
      <w:tblPr>
        <w:tblW w:w="98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4330"/>
        <w:gridCol w:w="1438"/>
        <w:gridCol w:w="1910"/>
        <w:gridCol w:w="1714"/>
      </w:tblGrid>
      <w:tr w:rsidR="00D32831" w:rsidRPr="00AA34B7">
        <w:tc>
          <w:tcPr>
            <w:tcW w:w="462"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w:t>
            </w:r>
          </w:p>
        </w:tc>
        <w:tc>
          <w:tcPr>
            <w:tcW w:w="433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Планируемые мероприятия</w:t>
            </w:r>
          </w:p>
        </w:tc>
        <w:tc>
          <w:tcPr>
            <w:tcW w:w="1438"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Сроки</w:t>
            </w:r>
          </w:p>
        </w:tc>
        <w:tc>
          <w:tcPr>
            <w:tcW w:w="191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Ответственные</w:t>
            </w:r>
          </w:p>
        </w:tc>
        <w:tc>
          <w:tcPr>
            <w:tcW w:w="1714"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Примечание</w:t>
            </w:r>
          </w:p>
        </w:tc>
      </w:tr>
      <w:tr w:rsidR="00D32831" w:rsidRPr="00AA34B7">
        <w:tc>
          <w:tcPr>
            <w:tcW w:w="462"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1</w:t>
            </w:r>
          </w:p>
        </w:tc>
        <w:tc>
          <w:tcPr>
            <w:tcW w:w="433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Общешкольное родительское собрание об итогах предыдущего учебного года и планах на новый учебный год</w:t>
            </w:r>
          </w:p>
        </w:tc>
        <w:tc>
          <w:tcPr>
            <w:tcW w:w="1438"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октябрь</w:t>
            </w:r>
          </w:p>
        </w:tc>
        <w:tc>
          <w:tcPr>
            <w:tcW w:w="191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Администрация школы</w:t>
            </w:r>
          </w:p>
        </w:tc>
        <w:tc>
          <w:tcPr>
            <w:tcW w:w="1714" w:type="dxa"/>
          </w:tcPr>
          <w:p w:rsidR="00D32831" w:rsidRPr="0082019A" w:rsidRDefault="00D32831" w:rsidP="0082019A">
            <w:pPr>
              <w:spacing w:after="0" w:line="240" w:lineRule="auto"/>
              <w:rPr>
                <w:rFonts w:ascii="Times New Roman" w:hAnsi="Times New Roman"/>
              </w:rPr>
            </w:pPr>
          </w:p>
        </w:tc>
      </w:tr>
      <w:tr w:rsidR="00D32831" w:rsidRPr="00AA34B7" w:rsidTr="0082019A">
        <w:trPr>
          <w:trHeight w:val="2076"/>
        </w:trPr>
        <w:tc>
          <w:tcPr>
            <w:tcW w:w="462" w:type="dxa"/>
            <w:vMerge w:val="restart"/>
          </w:tcPr>
          <w:p w:rsidR="00D32831" w:rsidRPr="0082019A" w:rsidRDefault="00D32831" w:rsidP="0082019A">
            <w:pPr>
              <w:spacing w:after="0" w:line="240" w:lineRule="auto"/>
              <w:rPr>
                <w:rFonts w:ascii="Times New Roman" w:hAnsi="Times New Roman"/>
              </w:rPr>
            </w:pPr>
            <w:r w:rsidRPr="0082019A">
              <w:rPr>
                <w:rFonts w:ascii="Times New Roman" w:hAnsi="Times New Roman"/>
              </w:rPr>
              <w:t>2</w:t>
            </w:r>
          </w:p>
        </w:tc>
        <w:tc>
          <w:tcPr>
            <w:tcW w:w="4330" w:type="dxa"/>
            <w:tcBorders>
              <w:bottom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Родительский лекторий</w:t>
            </w:r>
          </w:p>
          <w:p w:rsidR="00D32831" w:rsidRPr="0082019A" w:rsidRDefault="00D32831" w:rsidP="0082019A">
            <w:pPr>
              <w:spacing w:after="0" w:line="240" w:lineRule="auto"/>
              <w:rPr>
                <w:rFonts w:ascii="Times New Roman" w:hAnsi="Times New Roman"/>
              </w:rPr>
            </w:pPr>
            <w:r w:rsidRPr="0082019A">
              <w:rPr>
                <w:rFonts w:ascii="Times New Roman" w:hAnsi="Times New Roman"/>
              </w:rPr>
              <w:t>1-е классы.  Период адаптации. Истоки.</w:t>
            </w:r>
          </w:p>
          <w:p w:rsidR="00D32831" w:rsidRPr="0082019A" w:rsidRDefault="00D32831" w:rsidP="0082019A">
            <w:pPr>
              <w:spacing w:after="0" w:line="240" w:lineRule="auto"/>
              <w:rPr>
                <w:rFonts w:ascii="Times New Roman" w:hAnsi="Times New Roman"/>
              </w:rPr>
            </w:pPr>
            <w:r w:rsidRPr="0082019A">
              <w:rPr>
                <w:rFonts w:ascii="Times New Roman" w:hAnsi="Times New Roman"/>
              </w:rPr>
              <w:t xml:space="preserve">2-е классы. Правила поведения в школе. Истоки. </w:t>
            </w:r>
          </w:p>
          <w:p w:rsidR="00D32831" w:rsidRPr="0082019A" w:rsidRDefault="00D32831" w:rsidP="0082019A">
            <w:pPr>
              <w:spacing w:after="0" w:line="240" w:lineRule="auto"/>
              <w:rPr>
                <w:rFonts w:ascii="Times New Roman" w:hAnsi="Times New Roman"/>
              </w:rPr>
            </w:pPr>
            <w:r w:rsidRPr="0082019A">
              <w:rPr>
                <w:rFonts w:ascii="Times New Roman" w:hAnsi="Times New Roman"/>
              </w:rPr>
              <w:t>3-4 классы. Культура умственного труда в школе и дома.</w:t>
            </w:r>
          </w:p>
          <w:p w:rsidR="00D32831" w:rsidRPr="0082019A" w:rsidRDefault="00D32831" w:rsidP="0082019A">
            <w:pPr>
              <w:spacing w:after="0" w:line="240" w:lineRule="auto"/>
              <w:rPr>
                <w:rFonts w:ascii="Times New Roman" w:hAnsi="Times New Roman"/>
              </w:rPr>
            </w:pPr>
            <w:r w:rsidRPr="0082019A">
              <w:rPr>
                <w:rFonts w:ascii="Times New Roman" w:hAnsi="Times New Roman"/>
              </w:rPr>
              <w:t>5-е классы. Сложности адаптационного периода.</w:t>
            </w:r>
          </w:p>
        </w:tc>
        <w:tc>
          <w:tcPr>
            <w:tcW w:w="1438" w:type="dxa"/>
            <w:tcBorders>
              <w:bottom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1 полугодие</w:t>
            </w:r>
          </w:p>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p>
        </w:tc>
        <w:tc>
          <w:tcPr>
            <w:tcW w:w="1910" w:type="dxa"/>
            <w:tcBorders>
              <w:bottom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Зам. директора по ВР, соц. педагог</w:t>
            </w:r>
          </w:p>
        </w:tc>
        <w:tc>
          <w:tcPr>
            <w:tcW w:w="1714" w:type="dxa"/>
            <w:tcBorders>
              <w:bottom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Один раз в полугодие</w:t>
            </w:r>
          </w:p>
        </w:tc>
      </w:tr>
      <w:tr w:rsidR="00D32831" w:rsidRPr="00AA34B7" w:rsidTr="0082019A">
        <w:trPr>
          <w:trHeight w:val="1269"/>
        </w:trPr>
        <w:tc>
          <w:tcPr>
            <w:tcW w:w="462" w:type="dxa"/>
            <w:vMerge/>
          </w:tcPr>
          <w:p w:rsidR="00D32831" w:rsidRPr="0082019A" w:rsidRDefault="00D32831" w:rsidP="0082019A">
            <w:pPr>
              <w:spacing w:after="0" w:line="240" w:lineRule="auto"/>
              <w:rPr>
                <w:rFonts w:ascii="Times New Roman" w:hAnsi="Times New Roman"/>
              </w:rPr>
            </w:pPr>
          </w:p>
        </w:tc>
        <w:tc>
          <w:tcPr>
            <w:tcW w:w="4330" w:type="dxa"/>
            <w:tcBorders>
              <w:top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1-2 классы.  Влияние здорового образа жизни родителей на развитие и воспитание ребенка. Истоки.</w:t>
            </w:r>
          </w:p>
          <w:p w:rsidR="00D32831" w:rsidRPr="0082019A" w:rsidRDefault="00D32831" w:rsidP="0082019A">
            <w:pPr>
              <w:spacing w:after="0" w:line="240" w:lineRule="auto"/>
              <w:rPr>
                <w:rFonts w:ascii="Times New Roman" w:hAnsi="Times New Roman"/>
              </w:rPr>
            </w:pPr>
            <w:r w:rsidRPr="0082019A">
              <w:rPr>
                <w:rFonts w:ascii="Times New Roman" w:hAnsi="Times New Roman"/>
              </w:rPr>
              <w:t>3-4 классы.  В воспитании мелочей не бывает.</w:t>
            </w:r>
          </w:p>
        </w:tc>
        <w:tc>
          <w:tcPr>
            <w:tcW w:w="1438" w:type="dxa"/>
            <w:tcBorders>
              <w:top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2 полугодие</w:t>
            </w:r>
          </w:p>
          <w:p w:rsidR="00D32831" w:rsidRPr="0082019A" w:rsidRDefault="00D32831" w:rsidP="0082019A">
            <w:pPr>
              <w:spacing w:after="0" w:line="240" w:lineRule="auto"/>
              <w:rPr>
                <w:rFonts w:ascii="Times New Roman" w:hAnsi="Times New Roman"/>
              </w:rPr>
            </w:pPr>
          </w:p>
        </w:tc>
        <w:tc>
          <w:tcPr>
            <w:tcW w:w="1910" w:type="dxa"/>
            <w:tcBorders>
              <w:top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Зам. директора по УР, соц. педагог, педагог-психолог</w:t>
            </w:r>
          </w:p>
        </w:tc>
        <w:tc>
          <w:tcPr>
            <w:tcW w:w="1714" w:type="dxa"/>
            <w:tcBorders>
              <w:top w:val="single" w:sz="2" w:space="0" w:color="auto"/>
            </w:tcBorders>
          </w:tcPr>
          <w:p w:rsidR="00D32831" w:rsidRPr="0082019A" w:rsidRDefault="00D32831" w:rsidP="0082019A">
            <w:pPr>
              <w:spacing w:after="0" w:line="240" w:lineRule="auto"/>
              <w:rPr>
                <w:rFonts w:ascii="Times New Roman" w:hAnsi="Times New Roman"/>
              </w:rPr>
            </w:pPr>
            <w:r w:rsidRPr="0082019A">
              <w:rPr>
                <w:rFonts w:ascii="Times New Roman" w:hAnsi="Times New Roman"/>
              </w:rPr>
              <w:t>Один раз в полугодие</w:t>
            </w:r>
          </w:p>
        </w:tc>
      </w:tr>
      <w:tr w:rsidR="00D32831" w:rsidRPr="00AA34B7">
        <w:tc>
          <w:tcPr>
            <w:tcW w:w="462"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3</w:t>
            </w:r>
          </w:p>
        </w:tc>
        <w:tc>
          <w:tcPr>
            <w:tcW w:w="433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Консультация для родителей</w:t>
            </w:r>
          </w:p>
          <w:p w:rsidR="00D32831" w:rsidRPr="0082019A" w:rsidRDefault="00D32831" w:rsidP="0082019A">
            <w:pPr>
              <w:spacing w:after="0" w:line="240" w:lineRule="auto"/>
              <w:rPr>
                <w:rFonts w:ascii="Times New Roman" w:hAnsi="Times New Roman"/>
              </w:rPr>
            </w:pPr>
            <w:r w:rsidRPr="0082019A">
              <w:rPr>
                <w:rFonts w:ascii="Times New Roman" w:hAnsi="Times New Roman"/>
              </w:rPr>
              <w:t>Организация работы классного родительского комитета</w:t>
            </w:r>
          </w:p>
          <w:p w:rsidR="00D32831" w:rsidRPr="0082019A" w:rsidRDefault="00D32831" w:rsidP="0082019A">
            <w:pPr>
              <w:spacing w:after="0" w:line="240" w:lineRule="auto"/>
              <w:rPr>
                <w:rFonts w:ascii="Times New Roman" w:hAnsi="Times New Roman"/>
              </w:rPr>
            </w:pPr>
            <w:r w:rsidRPr="0082019A">
              <w:rPr>
                <w:rFonts w:ascii="Times New Roman" w:hAnsi="Times New Roman"/>
              </w:rPr>
              <w:t xml:space="preserve"> «Современный подросток: психология, имидж, нравственные ценности»</w:t>
            </w:r>
          </w:p>
          <w:p w:rsidR="00D32831" w:rsidRPr="0082019A" w:rsidRDefault="00D32831" w:rsidP="0082019A">
            <w:pPr>
              <w:spacing w:after="0" w:line="240" w:lineRule="auto"/>
              <w:rPr>
                <w:rFonts w:ascii="Times New Roman" w:hAnsi="Times New Roman"/>
              </w:rPr>
            </w:pPr>
            <w:r w:rsidRPr="0082019A">
              <w:rPr>
                <w:rFonts w:ascii="Times New Roman" w:hAnsi="Times New Roman"/>
              </w:rPr>
              <w:t xml:space="preserve"> Организация летней занятости детей</w:t>
            </w:r>
          </w:p>
        </w:tc>
        <w:tc>
          <w:tcPr>
            <w:tcW w:w="1438" w:type="dxa"/>
          </w:tcPr>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r w:rsidRPr="0082019A">
              <w:rPr>
                <w:rFonts w:ascii="Times New Roman" w:hAnsi="Times New Roman"/>
              </w:rPr>
              <w:t>Октябрь</w:t>
            </w:r>
          </w:p>
          <w:p w:rsidR="00D32831" w:rsidRPr="0082019A" w:rsidRDefault="00D32831" w:rsidP="0082019A">
            <w:pPr>
              <w:spacing w:after="0" w:line="240" w:lineRule="auto"/>
              <w:rPr>
                <w:rFonts w:ascii="Times New Roman" w:hAnsi="Times New Roman"/>
              </w:rPr>
            </w:pPr>
            <w:r w:rsidRPr="0082019A">
              <w:rPr>
                <w:rFonts w:ascii="Times New Roman" w:hAnsi="Times New Roman"/>
              </w:rPr>
              <w:t>Декабрь</w:t>
            </w:r>
          </w:p>
          <w:p w:rsidR="00D32831" w:rsidRPr="0082019A" w:rsidRDefault="00D32831" w:rsidP="0082019A">
            <w:pPr>
              <w:spacing w:after="0" w:line="240" w:lineRule="auto"/>
              <w:rPr>
                <w:rFonts w:ascii="Times New Roman" w:hAnsi="Times New Roman"/>
              </w:rPr>
            </w:pPr>
            <w:r w:rsidRPr="0082019A">
              <w:rPr>
                <w:rFonts w:ascii="Times New Roman" w:hAnsi="Times New Roman"/>
              </w:rPr>
              <w:t>Апрель</w:t>
            </w:r>
          </w:p>
        </w:tc>
        <w:tc>
          <w:tcPr>
            <w:tcW w:w="1910" w:type="dxa"/>
          </w:tcPr>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r w:rsidRPr="0082019A">
              <w:rPr>
                <w:rFonts w:ascii="Times New Roman" w:hAnsi="Times New Roman"/>
              </w:rPr>
              <w:t>Соц.  педагог,</w:t>
            </w:r>
          </w:p>
          <w:p w:rsidR="00D32831" w:rsidRPr="0082019A" w:rsidRDefault="00D32831" w:rsidP="0082019A">
            <w:pPr>
              <w:spacing w:after="0" w:line="240" w:lineRule="auto"/>
              <w:rPr>
                <w:rFonts w:ascii="Times New Roman" w:hAnsi="Times New Roman"/>
              </w:rPr>
            </w:pPr>
            <w:r w:rsidRPr="0082019A">
              <w:rPr>
                <w:rFonts w:ascii="Times New Roman" w:hAnsi="Times New Roman"/>
              </w:rPr>
              <w:t>Педагог-психолог</w:t>
            </w:r>
          </w:p>
        </w:tc>
        <w:tc>
          <w:tcPr>
            <w:tcW w:w="1714" w:type="dxa"/>
          </w:tcPr>
          <w:p w:rsidR="00D32831" w:rsidRPr="0082019A" w:rsidRDefault="00D32831" w:rsidP="0082019A">
            <w:pPr>
              <w:spacing w:after="0" w:line="240" w:lineRule="auto"/>
              <w:rPr>
                <w:rFonts w:ascii="Times New Roman" w:hAnsi="Times New Roman"/>
              </w:rPr>
            </w:pPr>
          </w:p>
          <w:p w:rsidR="00D32831" w:rsidRPr="0082019A" w:rsidRDefault="00D32831" w:rsidP="0082019A">
            <w:pPr>
              <w:spacing w:after="0" w:line="240" w:lineRule="auto"/>
              <w:rPr>
                <w:rFonts w:ascii="Times New Roman" w:hAnsi="Times New Roman"/>
              </w:rPr>
            </w:pPr>
            <w:r w:rsidRPr="0082019A">
              <w:rPr>
                <w:rFonts w:ascii="Times New Roman" w:hAnsi="Times New Roman"/>
              </w:rPr>
              <w:t>Один раз в четверть</w:t>
            </w:r>
          </w:p>
        </w:tc>
      </w:tr>
      <w:tr w:rsidR="00D32831" w:rsidRPr="00AA34B7">
        <w:tc>
          <w:tcPr>
            <w:tcW w:w="462"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4</w:t>
            </w:r>
          </w:p>
        </w:tc>
        <w:tc>
          <w:tcPr>
            <w:tcW w:w="433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Открытые дни с посещением уроков и внеклассных мероприятий</w:t>
            </w:r>
          </w:p>
        </w:tc>
        <w:tc>
          <w:tcPr>
            <w:tcW w:w="1438"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В течение года</w:t>
            </w:r>
          </w:p>
        </w:tc>
        <w:tc>
          <w:tcPr>
            <w:tcW w:w="191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Зам. директора по ВР, соц. педагог</w:t>
            </w:r>
          </w:p>
        </w:tc>
        <w:tc>
          <w:tcPr>
            <w:tcW w:w="1714" w:type="dxa"/>
          </w:tcPr>
          <w:p w:rsidR="00D32831" w:rsidRPr="0082019A" w:rsidRDefault="00D32831" w:rsidP="0082019A">
            <w:pPr>
              <w:spacing w:after="0" w:line="240" w:lineRule="auto"/>
              <w:rPr>
                <w:rFonts w:ascii="Times New Roman" w:hAnsi="Times New Roman"/>
              </w:rPr>
            </w:pPr>
          </w:p>
        </w:tc>
      </w:tr>
      <w:tr w:rsidR="00D32831" w:rsidRPr="00AA34B7">
        <w:trPr>
          <w:trHeight w:val="1013"/>
        </w:trPr>
        <w:tc>
          <w:tcPr>
            <w:tcW w:w="462"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5</w:t>
            </w:r>
          </w:p>
        </w:tc>
        <w:tc>
          <w:tcPr>
            <w:tcW w:w="433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Индивидуальные встречи для решения возникающих вопросов по обучению и воспитанию школьников</w:t>
            </w:r>
          </w:p>
        </w:tc>
        <w:tc>
          <w:tcPr>
            <w:tcW w:w="1438"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В течение года</w:t>
            </w:r>
          </w:p>
        </w:tc>
        <w:tc>
          <w:tcPr>
            <w:tcW w:w="1910" w:type="dxa"/>
          </w:tcPr>
          <w:p w:rsidR="00D32831" w:rsidRPr="0082019A" w:rsidRDefault="00D32831" w:rsidP="0082019A">
            <w:pPr>
              <w:spacing w:after="0" w:line="240" w:lineRule="auto"/>
              <w:rPr>
                <w:rFonts w:ascii="Times New Roman" w:hAnsi="Times New Roman"/>
              </w:rPr>
            </w:pPr>
            <w:r w:rsidRPr="0082019A">
              <w:rPr>
                <w:rFonts w:ascii="Times New Roman" w:hAnsi="Times New Roman"/>
              </w:rPr>
              <w:t>Зам. директора по ВР, педагог-психолог, соц. педагог</w:t>
            </w:r>
          </w:p>
        </w:tc>
        <w:tc>
          <w:tcPr>
            <w:tcW w:w="1714" w:type="dxa"/>
          </w:tcPr>
          <w:p w:rsidR="00D32831" w:rsidRPr="0082019A" w:rsidRDefault="00D32831" w:rsidP="0082019A">
            <w:pPr>
              <w:spacing w:after="0" w:line="240" w:lineRule="auto"/>
              <w:rPr>
                <w:rFonts w:ascii="Times New Roman" w:hAnsi="Times New Roman"/>
              </w:rPr>
            </w:pPr>
          </w:p>
        </w:tc>
      </w:tr>
    </w:tbl>
    <w:p w:rsidR="00D32831" w:rsidRPr="00AA34B7" w:rsidRDefault="00D32831" w:rsidP="00070FC1">
      <w:pPr>
        <w:spacing w:after="0" w:line="240" w:lineRule="auto"/>
        <w:ind w:left="113" w:right="57" w:firstLine="709"/>
        <w:contextualSpacing/>
        <w:jc w:val="both"/>
        <w:rPr>
          <w:rFonts w:ascii="Times New Roman" w:hAnsi="Times New Roman"/>
          <w:sz w:val="24"/>
          <w:szCs w:val="24"/>
        </w:rPr>
      </w:pPr>
    </w:p>
    <w:p w:rsidR="00F74B6B" w:rsidRPr="00AA34B7" w:rsidRDefault="00F74B6B" w:rsidP="00402A35">
      <w:pPr>
        <w:numPr>
          <w:ilvl w:val="2"/>
          <w:numId w:val="200"/>
        </w:numPr>
        <w:spacing w:after="0" w:line="240" w:lineRule="auto"/>
        <w:ind w:left="113" w:right="57" w:firstLine="709"/>
        <w:jc w:val="both"/>
        <w:rPr>
          <w:rFonts w:ascii="Times New Roman" w:hAnsi="Times New Roman"/>
          <w:b/>
          <w:sz w:val="24"/>
          <w:szCs w:val="24"/>
        </w:rPr>
      </w:pPr>
      <w:r w:rsidRPr="00AA34B7">
        <w:rPr>
          <w:rFonts w:ascii="Times New Roman" w:hAnsi="Times New Roman"/>
          <w:b/>
          <w:sz w:val="24"/>
          <w:szCs w:val="24"/>
        </w:rPr>
        <w:t xml:space="preserve">Планируемые результаты духовно-нравственного развития и </w:t>
      </w:r>
      <w:proofErr w:type="gramStart"/>
      <w:r w:rsidRPr="00AA34B7">
        <w:rPr>
          <w:rFonts w:ascii="Times New Roman" w:hAnsi="Times New Roman"/>
          <w:b/>
          <w:sz w:val="24"/>
          <w:szCs w:val="24"/>
        </w:rPr>
        <w:t>воспитания</w:t>
      </w:r>
      <w:proofErr w:type="gramEnd"/>
      <w:r w:rsidRPr="00AA34B7">
        <w:rPr>
          <w:rFonts w:ascii="Times New Roman" w:hAnsi="Times New Roman"/>
          <w:b/>
          <w:sz w:val="24"/>
          <w:szCs w:val="24"/>
        </w:rPr>
        <w:t xml:space="preserve"> обучающихся </w:t>
      </w:r>
      <w:r w:rsidR="00F6087D" w:rsidRPr="00AA34B7">
        <w:rPr>
          <w:rFonts w:ascii="Times New Roman" w:hAnsi="Times New Roman"/>
          <w:b/>
          <w:sz w:val="24"/>
          <w:szCs w:val="24"/>
        </w:rPr>
        <w:t xml:space="preserve"> </w:t>
      </w:r>
      <w:r w:rsidRPr="00AA34B7">
        <w:rPr>
          <w:rFonts w:ascii="Times New Roman" w:hAnsi="Times New Roman"/>
          <w:b/>
          <w:sz w:val="24"/>
          <w:szCs w:val="24"/>
        </w:rPr>
        <w:t>при получении начального общего образования</w:t>
      </w:r>
    </w:p>
    <w:p w:rsidR="00F74B6B" w:rsidRPr="00AA34B7" w:rsidRDefault="00F74B6B" w:rsidP="00070FC1">
      <w:pPr>
        <w:spacing w:after="0" w:line="240" w:lineRule="auto"/>
        <w:ind w:left="113" w:right="57" w:firstLine="709"/>
        <w:jc w:val="both"/>
        <w:rPr>
          <w:rFonts w:ascii="Times New Roman" w:hAnsi="Times New Roman"/>
          <w:b/>
          <w:sz w:val="24"/>
          <w:szCs w:val="24"/>
        </w:rPr>
      </w:pPr>
    </w:p>
    <w:p w:rsidR="00F74B6B" w:rsidRPr="00AA34B7" w:rsidRDefault="00F74B6B" w:rsidP="00070FC1">
      <w:pPr>
        <w:spacing w:after="0" w:line="240" w:lineRule="auto"/>
        <w:ind w:left="113" w:right="57" w:firstLine="709"/>
        <w:jc w:val="both"/>
        <w:rPr>
          <w:rFonts w:ascii="Times New Roman" w:hAnsi="Times New Roman"/>
          <w:b/>
          <w:i/>
          <w:iCs/>
          <w:sz w:val="24"/>
          <w:szCs w:val="24"/>
        </w:rPr>
      </w:pPr>
      <w:r w:rsidRPr="00AA34B7">
        <w:rPr>
          <w:rFonts w:ascii="Times New Roman" w:hAnsi="Times New Roman"/>
          <w:b/>
          <w:i/>
          <w:iCs/>
          <w:sz w:val="24"/>
          <w:szCs w:val="24"/>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2137"/>
        <w:gridCol w:w="4394"/>
      </w:tblGrid>
      <w:tr w:rsidR="00F74B6B" w:rsidRPr="00AA34B7" w:rsidTr="0082019A">
        <w:tc>
          <w:tcPr>
            <w:tcW w:w="3039"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Направление воспитания</w:t>
            </w:r>
          </w:p>
        </w:tc>
        <w:tc>
          <w:tcPr>
            <w:tcW w:w="2137"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Ценностные установки</w:t>
            </w:r>
          </w:p>
        </w:tc>
        <w:tc>
          <w:tcPr>
            <w:tcW w:w="4394"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Планируемые результаты воспитательной деятельности</w:t>
            </w:r>
          </w:p>
        </w:tc>
      </w:tr>
      <w:tr w:rsidR="00F74B6B" w:rsidRPr="00AA34B7" w:rsidTr="0082019A">
        <w:tc>
          <w:tcPr>
            <w:tcW w:w="3039"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Воспитание гражданственности, патриотизма, уважения к правам, свободам и обязанностям человека</w:t>
            </w:r>
          </w:p>
        </w:tc>
        <w:tc>
          <w:tcPr>
            <w:tcW w:w="2137"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394"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F74B6B" w:rsidRPr="0082019A" w:rsidRDefault="00F74B6B" w:rsidP="0082019A">
            <w:pPr>
              <w:spacing w:after="0" w:line="240" w:lineRule="auto"/>
              <w:rPr>
                <w:rFonts w:ascii="Times New Roman" w:hAnsi="Times New Roman"/>
              </w:rPr>
            </w:pPr>
            <w:r w:rsidRPr="0082019A">
              <w:rPr>
                <w:rFonts w:ascii="Times New Roman" w:hAnsi="Times New Roman"/>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F74B6B" w:rsidRPr="0082019A" w:rsidRDefault="00F74B6B" w:rsidP="0082019A">
            <w:pPr>
              <w:spacing w:after="0" w:line="240" w:lineRule="auto"/>
              <w:rPr>
                <w:rFonts w:ascii="Times New Roman" w:hAnsi="Times New Roman"/>
              </w:rPr>
            </w:pPr>
            <w:r w:rsidRPr="0082019A">
              <w:rPr>
                <w:rFonts w:ascii="Times New Roman" w:hAnsi="Times New Roman"/>
              </w:rPr>
              <w:t>3.Обучающиеся имеют опыт ролевого взаимодействия и реализации гражданской, патриотической позиции.</w:t>
            </w:r>
          </w:p>
          <w:p w:rsidR="00F74B6B" w:rsidRPr="0082019A" w:rsidRDefault="00F74B6B" w:rsidP="0082019A">
            <w:pPr>
              <w:spacing w:after="0" w:line="240" w:lineRule="auto"/>
              <w:rPr>
                <w:rFonts w:ascii="Times New Roman" w:hAnsi="Times New Roman"/>
              </w:rPr>
            </w:pPr>
            <w:proofErr w:type="gramStart"/>
            <w:r w:rsidRPr="0082019A">
              <w:rPr>
                <w:rFonts w:ascii="Times New Roman" w:hAnsi="Times New Roman"/>
              </w:rPr>
              <w:t>4.Обучающиеся имеют опыт социальной и межкультурной коммуникации.</w:t>
            </w:r>
            <w:proofErr w:type="gramEnd"/>
          </w:p>
          <w:p w:rsidR="00F74B6B" w:rsidRPr="0082019A" w:rsidRDefault="00F74B6B" w:rsidP="0082019A">
            <w:pPr>
              <w:spacing w:after="0" w:line="240" w:lineRule="auto"/>
              <w:rPr>
                <w:rFonts w:ascii="Times New Roman" w:hAnsi="Times New Roman"/>
              </w:rPr>
            </w:pPr>
            <w:r w:rsidRPr="0082019A">
              <w:rPr>
                <w:rFonts w:ascii="Times New Roman" w:hAnsi="Times New Roman"/>
              </w:rPr>
              <w:t>5. Обучающиеся имеют начальные представления о правах и обязанностях человека, семьянина, товарища.</w:t>
            </w:r>
          </w:p>
        </w:tc>
      </w:tr>
      <w:tr w:rsidR="00F74B6B" w:rsidRPr="00AA34B7" w:rsidTr="0082019A">
        <w:tc>
          <w:tcPr>
            <w:tcW w:w="3039"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Развитие нравственных чувств и этического сознания</w:t>
            </w:r>
          </w:p>
        </w:tc>
        <w:tc>
          <w:tcPr>
            <w:tcW w:w="2137" w:type="dxa"/>
          </w:tcPr>
          <w:p w:rsidR="00F74B6B" w:rsidRPr="0082019A" w:rsidRDefault="00F74B6B" w:rsidP="0082019A">
            <w:pPr>
              <w:spacing w:after="0" w:line="240" w:lineRule="auto"/>
              <w:rPr>
                <w:rFonts w:ascii="Times New Roman" w:hAnsi="Times New Roman"/>
              </w:rPr>
            </w:pPr>
            <w:proofErr w:type="gramStart"/>
            <w:r w:rsidRPr="0082019A">
              <w:rPr>
                <w:rFonts w:ascii="Times New Roman" w:hAnsi="Times New Roman"/>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4394"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F74B6B" w:rsidRPr="0082019A" w:rsidRDefault="00F74B6B" w:rsidP="0082019A">
            <w:pPr>
              <w:spacing w:after="0" w:line="240" w:lineRule="auto"/>
              <w:rPr>
                <w:rFonts w:ascii="Times New Roman" w:hAnsi="Times New Roman"/>
              </w:rPr>
            </w:pPr>
            <w:r w:rsidRPr="0082019A">
              <w:rPr>
                <w:rFonts w:ascii="Times New Roman" w:hAnsi="Times New Roman"/>
              </w:rPr>
              <w:t>2.Обучающиеся имеют нравственно-этический опыт взаимодействия с людьми разного возраста.</w:t>
            </w:r>
          </w:p>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3. </w:t>
            </w:r>
            <w:proofErr w:type="gramStart"/>
            <w:r w:rsidRPr="0082019A">
              <w:rPr>
                <w:rFonts w:ascii="Times New Roman" w:hAnsi="Times New Roman"/>
              </w:rPr>
              <w:t>Обучающиеся</w:t>
            </w:r>
            <w:proofErr w:type="gramEnd"/>
            <w:r w:rsidRPr="0082019A">
              <w:rPr>
                <w:rFonts w:ascii="Times New Roman" w:hAnsi="Times New Roman"/>
              </w:rPr>
              <w:t xml:space="preserve"> уважительно относятся к традиционным религиям.</w:t>
            </w:r>
          </w:p>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4. </w:t>
            </w:r>
            <w:proofErr w:type="gramStart"/>
            <w:r w:rsidRPr="0082019A">
              <w:rPr>
                <w:rFonts w:ascii="Times New Roman" w:hAnsi="Times New Roman"/>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F74B6B" w:rsidRPr="0082019A" w:rsidRDefault="00F74B6B" w:rsidP="0082019A">
            <w:pPr>
              <w:spacing w:after="0" w:line="240" w:lineRule="auto"/>
              <w:rPr>
                <w:rFonts w:ascii="Times New Roman" w:hAnsi="Times New Roman"/>
              </w:rPr>
            </w:pPr>
            <w:r w:rsidRPr="0082019A">
              <w:rPr>
                <w:rFonts w:ascii="Times New Roman" w:hAnsi="Times New Roman"/>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F74B6B" w:rsidRPr="0082019A" w:rsidRDefault="00F74B6B" w:rsidP="0082019A">
            <w:pPr>
              <w:spacing w:after="0" w:line="240" w:lineRule="auto"/>
              <w:rPr>
                <w:rFonts w:ascii="Times New Roman" w:hAnsi="Times New Roman"/>
              </w:rPr>
            </w:pPr>
            <w:r w:rsidRPr="0082019A">
              <w:rPr>
                <w:rFonts w:ascii="Times New Roman" w:hAnsi="Times New Roman"/>
              </w:rPr>
              <w:t>6. Обучающиеся знают традиции своей семьи и образовательного учреждения, бережно относятся к ним.</w:t>
            </w:r>
          </w:p>
        </w:tc>
      </w:tr>
      <w:tr w:rsidR="00F74B6B" w:rsidRPr="00AA34B7" w:rsidTr="0082019A">
        <w:tc>
          <w:tcPr>
            <w:tcW w:w="3039"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Воспитание трудолюбия, творческого  отношения к учению, труду, жизни.</w:t>
            </w:r>
          </w:p>
        </w:tc>
        <w:tc>
          <w:tcPr>
            <w:tcW w:w="2137"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394"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1.Сформировано ценностное отношение к труду и творчеству.</w:t>
            </w:r>
          </w:p>
          <w:p w:rsidR="00F74B6B" w:rsidRPr="0082019A" w:rsidRDefault="00F74B6B" w:rsidP="0082019A">
            <w:pPr>
              <w:spacing w:after="0" w:line="240" w:lineRule="auto"/>
              <w:rPr>
                <w:rFonts w:ascii="Times New Roman" w:hAnsi="Times New Roman"/>
              </w:rPr>
            </w:pPr>
            <w:r w:rsidRPr="0082019A">
              <w:rPr>
                <w:rFonts w:ascii="Times New Roman" w:hAnsi="Times New Roman"/>
              </w:rPr>
              <w:t>2. Обучающиеся имеют элементарные представления о различных профессиях.</w:t>
            </w:r>
          </w:p>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3. </w:t>
            </w:r>
            <w:proofErr w:type="gramStart"/>
            <w:r w:rsidRPr="0082019A">
              <w:rPr>
                <w:rFonts w:ascii="Times New Roman" w:hAnsi="Times New Roman"/>
              </w:rPr>
              <w:t>Обучающиеся обладают первоначальными навыками трудового творческого сотрудничества с людьми разного возраста.</w:t>
            </w:r>
            <w:proofErr w:type="gramEnd"/>
          </w:p>
          <w:p w:rsidR="00F74B6B" w:rsidRPr="0082019A" w:rsidRDefault="00F74B6B" w:rsidP="0082019A">
            <w:pPr>
              <w:spacing w:after="0" w:line="240" w:lineRule="auto"/>
              <w:rPr>
                <w:rFonts w:ascii="Times New Roman" w:hAnsi="Times New Roman"/>
              </w:rPr>
            </w:pPr>
            <w:r w:rsidRPr="0082019A">
              <w:rPr>
                <w:rFonts w:ascii="Times New Roman" w:hAnsi="Times New Roman"/>
              </w:rPr>
              <w:t>4. Обучающиеся осознают приоритет нравственных основ труда, творчества, создания нового.</w:t>
            </w:r>
          </w:p>
          <w:p w:rsidR="00F74B6B" w:rsidRPr="0082019A" w:rsidRDefault="00F74B6B" w:rsidP="0082019A">
            <w:pPr>
              <w:spacing w:after="0" w:line="240" w:lineRule="auto"/>
              <w:rPr>
                <w:rFonts w:ascii="Times New Roman" w:hAnsi="Times New Roman"/>
              </w:rPr>
            </w:pPr>
            <w:r w:rsidRPr="0082019A">
              <w:rPr>
                <w:rFonts w:ascii="Times New Roman" w:hAnsi="Times New Roman"/>
              </w:rPr>
              <w:t>5. Обучающиеся имеют первоначальный опыт участия в различных видах деятельности.</w:t>
            </w:r>
          </w:p>
          <w:p w:rsidR="00F74B6B" w:rsidRPr="0082019A" w:rsidRDefault="00F74B6B" w:rsidP="0082019A">
            <w:pPr>
              <w:spacing w:after="0" w:line="240" w:lineRule="auto"/>
              <w:rPr>
                <w:rFonts w:ascii="Times New Roman" w:hAnsi="Times New Roman"/>
              </w:rPr>
            </w:pPr>
            <w:r w:rsidRPr="0082019A">
              <w:rPr>
                <w:rFonts w:ascii="Times New Roman" w:hAnsi="Times New Roman"/>
              </w:rPr>
              <w:t>6. Обучающиеся мотивированы к самореализации в творчестве, познавательной, общественно полезной деятельности.</w:t>
            </w:r>
          </w:p>
        </w:tc>
      </w:tr>
      <w:tr w:rsidR="00F74B6B" w:rsidRPr="00AA34B7" w:rsidTr="0082019A">
        <w:tc>
          <w:tcPr>
            <w:tcW w:w="3039"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Формирование ценностного отношения к природе, окружающей среде (экологическое воспитание).</w:t>
            </w:r>
          </w:p>
        </w:tc>
        <w:tc>
          <w:tcPr>
            <w:tcW w:w="2137"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Родная земля; заповедная природа; планета Земля; экологическое сознание.</w:t>
            </w:r>
          </w:p>
        </w:tc>
        <w:tc>
          <w:tcPr>
            <w:tcW w:w="4394" w:type="dxa"/>
          </w:tcPr>
          <w:p w:rsidR="00F74B6B" w:rsidRPr="0082019A" w:rsidRDefault="00F74B6B" w:rsidP="0082019A">
            <w:pPr>
              <w:spacing w:after="0" w:line="240" w:lineRule="auto"/>
              <w:rPr>
                <w:rFonts w:ascii="Times New Roman" w:hAnsi="Times New Roman"/>
              </w:rPr>
            </w:pPr>
            <w:proofErr w:type="gramStart"/>
            <w:r w:rsidRPr="0082019A">
              <w:rPr>
                <w:rFonts w:ascii="Times New Roman" w:hAnsi="Times New Roman"/>
              </w:rPr>
              <w:t xml:space="preserve">1.Обучающиеся имеют первоначальный опыт эстетического, эмоционально-нравственного отношения к природе. </w:t>
            </w:r>
            <w:proofErr w:type="gramEnd"/>
          </w:p>
          <w:p w:rsidR="00F74B6B" w:rsidRPr="0082019A" w:rsidRDefault="00F74B6B" w:rsidP="0082019A">
            <w:pPr>
              <w:spacing w:after="0" w:line="240" w:lineRule="auto"/>
              <w:rPr>
                <w:rFonts w:ascii="Times New Roman" w:hAnsi="Times New Roman"/>
              </w:rPr>
            </w:pPr>
            <w:r w:rsidRPr="0082019A">
              <w:rPr>
                <w:rFonts w:ascii="Times New Roman" w:hAnsi="Times New Roman"/>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3.У </w:t>
            </w:r>
            <w:proofErr w:type="gramStart"/>
            <w:r w:rsidRPr="0082019A">
              <w:rPr>
                <w:rFonts w:ascii="Times New Roman" w:hAnsi="Times New Roman"/>
              </w:rPr>
              <w:t>обучающихся</w:t>
            </w:r>
            <w:proofErr w:type="gramEnd"/>
            <w:r w:rsidRPr="0082019A">
              <w:rPr>
                <w:rFonts w:ascii="Times New Roman" w:hAnsi="Times New Roman"/>
              </w:rPr>
              <w:t xml:space="preserve"> есть первоначальный опыт участия в природоохранной деятельности в школе.</w:t>
            </w:r>
          </w:p>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4. </w:t>
            </w:r>
            <w:proofErr w:type="gramStart"/>
            <w:r w:rsidRPr="0082019A">
              <w:rPr>
                <w:rFonts w:ascii="Times New Roman" w:hAnsi="Times New Roman"/>
              </w:rPr>
              <w:t>У обучающихся есть личный опыт участия в экологических инициативах,  проектах.</w:t>
            </w:r>
            <w:proofErr w:type="gramEnd"/>
          </w:p>
        </w:tc>
      </w:tr>
      <w:tr w:rsidR="00F74B6B" w:rsidRPr="00AA34B7" w:rsidTr="0082019A">
        <w:tc>
          <w:tcPr>
            <w:tcW w:w="3039"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Формирование ценностного отношения к </w:t>
            </w:r>
            <w:proofErr w:type="gramStart"/>
            <w:r w:rsidRPr="0082019A">
              <w:rPr>
                <w:rFonts w:ascii="Times New Roman" w:hAnsi="Times New Roman"/>
              </w:rPr>
              <w:t>прекрасному</w:t>
            </w:r>
            <w:proofErr w:type="gramEnd"/>
            <w:r w:rsidRPr="0082019A">
              <w:rPr>
                <w:rFonts w:ascii="Times New Roman" w:hAnsi="Times New Roman"/>
              </w:rPr>
              <w:t>; формирование представлений об эстетических идеалах и ценностях (эстетическое воспитание).</w:t>
            </w:r>
          </w:p>
        </w:tc>
        <w:tc>
          <w:tcPr>
            <w:tcW w:w="2137"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Красота;  гармония; духовный мир человека; эстетическое развитие, самовыражение в творчестве и искусстве.</w:t>
            </w:r>
          </w:p>
        </w:tc>
        <w:tc>
          <w:tcPr>
            <w:tcW w:w="4394" w:type="dxa"/>
          </w:tcPr>
          <w:p w:rsidR="00F74B6B" w:rsidRPr="0082019A" w:rsidRDefault="00F74B6B" w:rsidP="0082019A">
            <w:pPr>
              <w:spacing w:after="0" w:line="240" w:lineRule="auto"/>
              <w:rPr>
                <w:rFonts w:ascii="Times New Roman" w:hAnsi="Times New Roman"/>
              </w:rPr>
            </w:pPr>
            <w:r w:rsidRPr="0082019A">
              <w:rPr>
                <w:rFonts w:ascii="Times New Roman" w:hAnsi="Times New Roman"/>
              </w:rPr>
              <w:t>1.Обучающиеся имеют элементарные представления об эстетических и художественных ценностях отечественной культуры.</w:t>
            </w:r>
          </w:p>
          <w:p w:rsidR="00F74B6B" w:rsidRPr="0082019A" w:rsidRDefault="00F74B6B" w:rsidP="0082019A">
            <w:pPr>
              <w:spacing w:after="0" w:line="240" w:lineRule="auto"/>
              <w:rPr>
                <w:rFonts w:ascii="Times New Roman" w:hAnsi="Times New Roman"/>
              </w:rPr>
            </w:pPr>
            <w:r w:rsidRPr="0082019A">
              <w:rPr>
                <w:rFonts w:ascii="Times New Roman" w:hAnsi="Times New Roman"/>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F74B6B" w:rsidRPr="0082019A" w:rsidRDefault="00F74B6B" w:rsidP="0082019A">
            <w:pPr>
              <w:spacing w:after="0" w:line="240" w:lineRule="auto"/>
              <w:rPr>
                <w:rFonts w:ascii="Times New Roman" w:hAnsi="Times New Roman"/>
              </w:rPr>
            </w:pPr>
            <w:r w:rsidRPr="0082019A">
              <w:rPr>
                <w:rFonts w:ascii="Times New Roman" w:hAnsi="Times New Roman"/>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F74B6B" w:rsidRPr="0082019A" w:rsidRDefault="00F74B6B" w:rsidP="0082019A">
            <w:pPr>
              <w:spacing w:after="0" w:line="240" w:lineRule="auto"/>
              <w:rPr>
                <w:rFonts w:ascii="Times New Roman" w:hAnsi="Times New Roman"/>
              </w:rPr>
            </w:pPr>
            <w:r w:rsidRPr="0082019A">
              <w:rPr>
                <w:rFonts w:ascii="Times New Roman" w:hAnsi="Times New Roman"/>
              </w:rPr>
              <w:t xml:space="preserve">4. </w:t>
            </w:r>
            <w:proofErr w:type="gramStart"/>
            <w:r w:rsidRPr="0082019A">
              <w:rPr>
                <w:rFonts w:ascii="Times New Roman" w:hAnsi="Times New Roman"/>
              </w:rPr>
              <w:t>Обучающиеся мотивированы к реализации эстетических ценностей в образовательном учреждении и семье.</w:t>
            </w:r>
            <w:proofErr w:type="gramEnd"/>
          </w:p>
        </w:tc>
      </w:tr>
    </w:tbl>
    <w:p w:rsidR="00B82A4A" w:rsidRPr="00AA34B7" w:rsidRDefault="00B82A4A" w:rsidP="00070FC1">
      <w:pPr>
        <w:widowControl w:val="0"/>
        <w:autoSpaceDE w:val="0"/>
        <w:autoSpaceDN w:val="0"/>
        <w:adjustRightInd w:val="0"/>
        <w:spacing w:after="0" w:line="240" w:lineRule="auto"/>
        <w:ind w:left="113" w:right="57" w:firstLine="709"/>
        <w:jc w:val="both"/>
        <w:rPr>
          <w:rFonts w:ascii="Times New Roman" w:hAnsi="Times New Roman"/>
          <w:b/>
          <w:sz w:val="24"/>
          <w:szCs w:val="24"/>
        </w:rPr>
      </w:pPr>
    </w:p>
    <w:p w:rsidR="00F74B6B" w:rsidRPr="00AA34B7" w:rsidRDefault="00B82A4A" w:rsidP="00402A35">
      <w:pPr>
        <w:widowControl w:val="0"/>
        <w:numPr>
          <w:ilvl w:val="2"/>
          <w:numId w:val="200"/>
        </w:numPr>
        <w:autoSpaceDE w:val="0"/>
        <w:autoSpaceDN w:val="0"/>
        <w:adjustRightInd w:val="0"/>
        <w:spacing w:after="0" w:line="240" w:lineRule="auto"/>
        <w:ind w:left="113" w:right="57" w:firstLine="709"/>
        <w:jc w:val="both"/>
        <w:rPr>
          <w:rFonts w:ascii="Times New Roman" w:hAnsi="Times New Roman"/>
          <w:b/>
          <w:sz w:val="24"/>
          <w:szCs w:val="24"/>
        </w:rPr>
      </w:pPr>
      <w:r w:rsidRPr="00AA34B7">
        <w:rPr>
          <w:rFonts w:ascii="Times New Roman" w:hAnsi="Times New Roman"/>
          <w:b/>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A34B7">
        <w:rPr>
          <w:rFonts w:ascii="Times New Roman" w:hAnsi="Times New Roman"/>
          <w:b/>
          <w:sz w:val="24"/>
          <w:szCs w:val="24"/>
        </w:rPr>
        <w:t>обучающихся</w:t>
      </w:r>
      <w:proofErr w:type="gramEnd"/>
    </w:p>
    <w:p w:rsidR="00F74B6B" w:rsidRPr="00AA34B7" w:rsidRDefault="00F74B6B" w:rsidP="00070FC1">
      <w:pPr>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Обучающиеся должны достигнуть:</w:t>
      </w:r>
    </w:p>
    <w:p w:rsidR="00F74B6B" w:rsidRPr="00AA34B7" w:rsidRDefault="00F74B6B" w:rsidP="00402A35">
      <w:pPr>
        <w:numPr>
          <w:ilvl w:val="0"/>
          <w:numId w:val="59"/>
        </w:numPr>
        <w:spacing w:after="0" w:line="240" w:lineRule="auto"/>
        <w:ind w:left="113" w:right="57" w:firstLine="709"/>
        <w:jc w:val="both"/>
        <w:rPr>
          <w:rFonts w:ascii="Times New Roman" w:hAnsi="Times New Roman"/>
          <w:iCs/>
          <w:sz w:val="24"/>
          <w:szCs w:val="24"/>
        </w:rPr>
      </w:pPr>
      <w:r w:rsidRPr="00AA34B7">
        <w:rPr>
          <w:rFonts w:ascii="Times New Roman" w:hAnsi="Times New Roman"/>
          <w:b/>
          <w:i/>
          <w:iCs/>
          <w:sz w:val="24"/>
          <w:szCs w:val="24"/>
        </w:rPr>
        <w:t>воспитательных результатов</w:t>
      </w:r>
      <w:r w:rsidRPr="00AA34B7">
        <w:rPr>
          <w:rFonts w:ascii="Times New Roman" w:hAnsi="Times New Roman"/>
          <w:iCs/>
          <w:sz w:val="24"/>
          <w:szCs w:val="24"/>
        </w:rPr>
        <w:t xml:space="preserve"> – тех духовно-нравственных приобретений, которые получил школьник вследствие участия в той или иной деятельности;</w:t>
      </w:r>
    </w:p>
    <w:p w:rsidR="00F74B6B" w:rsidRPr="00AA34B7" w:rsidRDefault="00F74B6B" w:rsidP="00402A35">
      <w:pPr>
        <w:numPr>
          <w:ilvl w:val="0"/>
          <w:numId w:val="59"/>
        </w:numPr>
        <w:spacing w:after="0" w:line="240" w:lineRule="auto"/>
        <w:ind w:left="113" w:right="57" w:firstLine="709"/>
        <w:jc w:val="both"/>
        <w:rPr>
          <w:rFonts w:ascii="Times New Roman" w:hAnsi="Times New Roman"/>
          <w:iCs/>
          <w:sz w:val="24"/>
          <w:szCs w:val="24"/>
        </w:rPr>
      </w:pPr>
      <w:r w:rsidRPr="00AA34B7">
        <w:rPr>
          <w:rFonts w:ascii="Times New Roman" w:hAnsi="Times New Roman"/>
          <w:b/>
          <w:i/>
          <w:iCs/>
          <w:sz w:val="24"/>
          <w:szCs w:val="24"/>
        </w:rPr>
        <w:t>эффекта</w:t>
      </w:r>
      <w:r w:rsidRPr="00AA34B7">
        <w:rPr>
          <w:rFonts w:ascii="Times New Roman" w:hAnsi="Times New Roman"/>
          <w:iCs/>
          <w:sz w:val="24"/>
          <w:szCs w:val="24"/>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F74B6B" w:rsidRPr="0082019A" w:rsidRDefault="00F74B6B" w:rsidP="00070FC1">
      <w:pPr>
        <w:spacing w:after="0" w:line="240" w:lineRule="auto"/>
        <w:ind w:left="113" w:right="57" w:firstLine="709"/>
        <w:jc w:val="both"/>
        <w:rPr>
          <w:rFonts w:ascii="Times New Roman" w:hAnsi="Times New Roman"/>
          <w:i/>
          <w:iCs/>
          <w:sz w:val="24"/>
          <w:szCs w:val="24"/>
        </w:rPr>
      </w:pPr>
      <w:r w:rsidRPr="0082019A">
        <w:rPr>
          <w:rFonts w:ascii="Times New Roman" w:hAnsi="Times New Roman"/>
          <w:b/>
          <w:bCs/>
          <w:i/>
          <w:iCs/>
          <w:sz w:val="24"/>
          <w:szCs w:val="24"/>
        </w:rPr>
        <w:t xml:space="preserve">Воспитательные результаты и эффекты деятельности </w:t>
      </w:r>
      <w:proofErr w:type="gramStart"/>
      <w:r w:rsidRPr="0082019A">
        <w:rPr>
          <w:rFonts w:ascii="Times New Roman" w:hAnsi="Times New Roman"/>
          <w:b/>
          <w:bCs/>
          <w:i/>
          <w:iCs/>
          <w:sz w:val="24"/>
          <w:szCs w:val="24"/>
        </w:rPr>
        <w:t>обучающихся</w:t>
      </w:r>
      <w:proofErr w:type="gramEnd"/>
      <w:r w:rsidRPr="0082019A">
        <w:rPr>
          <w:rFonts w:ascii="Times New Roman" w:hAnsi="Times New Roman"/>
          <w:b/>
          <w:bCs/>
          <w:i/>
          <w:iCs/>
          <w:sz w:val="24"/>
          <w:szCs w:val="24"/>
        </w:rPr>
        <w:t xml:space="preserve"> распределяются по трем уровням:</w:t>
      </w:r>
    </w:p>
    <w:p w:rsidR="00F74B6B" w:rsidRPr="00AA34B7" w:rsidRDefault="00F74B6B" w:rsidP="00402A35">
      <w:pPr>
        <w:numPr>
          <w:ilvl w:val="0"/>
          <w:numId w:val="61"/>
        </w:numPr>
        <w:spacing w:after="0" w:line="240" w:lineRule="auto"/>
        <w:ind w:left="113" w:right="57" w:firstLine="709"/>
        <w:jc w:val="both"/>
        <w:rPr>
          <w:rFonts w:ascii="Times New Roman" w:hAnsi="Times New Roman"/>
          <w:iCs/>
          <w:sz w:val="24"/>
          <w:szCs w:val="24"/>
        </w:rPr>
      </w:pPr>
      <w:r w:rsidRPr="00AA34B7">
        <w:rPr>
          <w:rFonts w:ascii="Times New Roman" w:hAnsi="Times New Roman"/>
          <w:b/>
          <w:bCs/>
          <w:i/>
          <w:iCs/>
          <w:sz w:val="24"/>
          <w:szCs w:val="24"/>
        </w:rPr>
        <w:t>Первый уровень</w:t>
      </w:r>
      <w:r w:rsidRPr="00AA34B7">
        <w:rPr>
          <w:rFonts w:ascii="Times New Roman" w:hAnsi="Times New Roman"/>
          <w:bCs/>
          <w:iCs/>
          <w:sz w:val="24"/>
          <w:szCs w:val="24"/>
        </w:rPr>
        <w:t xml:space="preserve"> результатов </w:t>
      </w:r>
      <w:r w:rsidR="00037E9E" w:rsidRPr="00AA34B7">
        <w:rPr>
          <w:rFonts w:ascii="Times New Roman" w:hAnsi="Times New Roman"/>
          <w:iCs/>
          <w:sz w:val="24"/>
          <w:szCs w:val="24"/>
        </w:rPr>
        <w:t>–</w:t>
      </w:r>
      <w:r w:rsidRPr="00AA34B7">
        <w:rPr>
          <w:rFonts w:ascii="Times New Roman" w:hAnsi="Times New Roman"/>
          <w:iCs/>
          <w:sz w:val="24"/>
          <w:szCs w:val="24"/>
        </w:rPr>
        <w:t xml:space="preserve"> приобретение </w:t>
      </w:r>
      <w:proofErr w:type="gramStart"/>
      <w:r w:rsidRPr="00AA34B7">
        <w:rPr>
          <w:rFonts w:ascii="Times New Roman" w:hAnsi="Times New Roman"/>
          <w:iCs/>
          <w:sz w:val="24"/>
          <w:szCs w:val="24"/>
        </w:rPr>
        <w:t>обучающимися</w:t>
      </w:r>
      <w:proofErr w:type="gramEnd"/>
      <w:r w:rsidRPr="00AA34B7">
        <w:rPr>
          <w:rFonts w:ascii="Times New Roman" w:hAnsi="Times New Roman"/>
          <w:iCs/>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F74B6B" w:rsidRPr="00AA34B7" w:rsidRDefault="00F74B6B" w:rsidP="00402A35">
      <w:pPr>
        <w:numPr>
          <w:ilvl w:val="0"/>
          <w:numId w:val="61"/>
        </w:numPr>
        <w:spacing w:after="0" w:line="240" w:lineRule="auto"/>
        <w:ind w:left="113" w:right="57" w:firstLine="709"/>
        <w:jc w:val="both"/>
        <w:rPr>
          <w:rFonts w:ascii="Times New Roman" w:hAnsi="Times New Roman"/>
          <w:iCs/>
          <w:sz w:val="24"/>
          <w:szCs w:val="24"/>
        </w:rPr>
      </w:pPr>
      <w:proofErr w:type="gramStart"/>
      <w:r w:rsidRPr="00AA34B7">
        <w:rPr>
          <w:rFonts w:ascii="Times New Roman" w:hAnsi="Times New Roman"/>
          <w:b/>
          <w:bCs/>
          <w:i/>
          <w:iCs/>
          <w:sz w:val="24"/>
          <w:szCs w:val="24"/>
        </w:rPr>
        <w:t>Второй уровень</w:t>
      </w:r>
      <w:r w:rsidRPr="00AA34B7">
        <w:rPr>
          <w:rFonts w:ascii="Times New Roman" w:hAnsi="Times New Roman"/>
          <w:bCs/>
          <w:iCs/>
          <w:sz w:val="24"/>
          <w:szCs w:val="24"/>
        </w:rPr>
        <w:t xml:space="preserve"> результатов </w:t>
      </w:r>
      <w:r w:rsidR="00037E9E" w:rsidRPr="00AA34B7">
        <w:rPr>
          <w:rFonts w:ascii="Times New Roman" w:hAnsi="Times New Roman"/>
          <w:iCs/>
          <w:sz w:val="24"/>
          <w:szCs w:val="24"/>
        </w:rPr>
        <w:t>–</w:t>
      </w:r>
      <w:r w:rsidRPr="00AA34B7">
        <w:rPr>
          <w:rFonts w:ascii="Times New Roman" w:hAnsi="Times New Roman"/>
          <w:iCs/>
          <w:sz w:val="24"/>
          <w:szCs w:val="24"/>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F74B6B" w:rsidRPr="00AA34B7" w:rsidRDefault="00F74B6B" w:rsidP="00402A35">
      <w:pPr>
        <w:numPr>
          <w:ilvl w:val="0"/>
          <w:numId w:val="61"/>
        </w:numPr>
        <w:spacing w:after="0" w:line="240" w:lineRule="auto"/>
        <w:ind w:left="113" w:right="57" w:firstLine="709"/>
        <w:jc w:val="both"/>
        <w:rPr>
          <w:rFonts w:ascii="Times New Roman" w:hAnsi="Times New Roman"/>
          <w:iCs/>
          <w:sz w:val="24"/>
          <w:szCs w:val="24"/>
        </w:rPr>
      </w:pPr>
      <w:r w:rsidRPr="00AA34B7">
        <w:rPr>
          <w:rFonts w:ascii="Times New Roman" w:hAnsi="Times New Roman"/>
          <w:b/>
          <w:bCs/>
          <w:i/>
          <w:iCs/>
          <w:sz w:val="24"/>
          <w:szCs w:val="24"/>
        </w:rPr>
        <w:t>Третий уровень</w:t>
      </w:r>
      <w:r w:rsidRPr="00AA34B7">
        <w:rPr>
          <w:rFonts w:ascii="Times New Roman" w:hAnsi="Times New Roman"/>
          <w:bCs/>
          <w:iCs/>
          <w:sz w:val="24"/>
          <w:szCs w:val="24"/>
        </w:rPr>
        <w:t xml:space="preserve"> результатов </w:t>
      </w:r>
      <w:r w:rsidR="00037E9E" w:rsidRPr="00AA34B7">
        <w:rPr>
          <w:rFonts w:ascii="Times New Roman" w:hAnsi="Times New Roman"/>
          <w:iCs/>
          <w:sz w:val="24"/>
          <w:szCs w:val="24"/>
        </w:rPr>
        <w:t>–</w:t>
      </w:r>
      <w:r w:rsidRPr="00AA34B7">
        <w:rPr>
          <w:rFonts w:ascii="Times New Roman" w:hAnsi="Times New Roman"/>
          <w:iCs/>
          <w:sz w:val="24"/>
          <w:szCs w:val="24"/>
        </w:rPr>
        <w:t xml:space="preserve"> получение </w:t>
      </w:r>
      <w:proofErr w:type="gramStart"/>
      <w:r w:rsidRPr="00AA34B7">
        <w:rPr>
          <w:rFonts w:ascii="Times New Roman" w:hAnsi="Times New Roman"/>
          <w:iCs/>
          <w:sz w:val="24"/>
          <w:szCs w:val="24"/>
        </w:rPr>
        <w:t>обучающимся</w:t>
      </w:r>
      <w:proofErr w:type="gramEnd"/>
      <w:r w:rsidRPr="00AA34B7">
        <w:rPr>
          <w:rFonts w:ascii="Times New Roman" w:hAnsi="Times New Roman"/>
          <w:iCs/>
          <w:sz w:val="24"/>
          <w:szCs w:val="24"/>
        </w:rPr>
        <w:t xml:space="preserve"> опыта самостоятельного общественного действия. </w:t>
      </w:r>
    </w:p>
    <w:p w:rsidR="00F74B6B" w:rsidRPr="00AA34B7" w:rsidRDefault="00B82A4A" w:rsidP="00070FC1">
      <w:pPr>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О</w:t>
      </w:r>
      <w:r w:rsidR="00F74B6B" w:rsidRPr="00AA34B7">
        <w:rPr>
          <w:rFonts w:ascii="Times New Roman" w:hAnsi="Times New Roman"/>
          <w:iCs/>
          <w:sz w:val="24"/>
          <w:szCs w:val="24"/>
        </w:rPr>
        <w:t xml:space="preserve">ценка уровня сформированности </w:t>
      </w:r>
      <w:r w:rsidR="00F74B6B" w:rsidRPr="00AA34B7">
        <w:rPr>
          <w:rFonts w:ascii="Times New Roman" w:hAnsi="Times New Roman"/>
          <w:iCs/>
          <w:sz w:val="24"/>
          <w:szCs w:val="24"/>
        </w:rPr>
        <w:tab/>
        <w:t>духовно-нравственного развития  и воспитания младших школьников</w:t>
      </w:r>
      <w:r w:rsidRPr="00AA34B7">
        <w:rPr>
          <w:rFonts w:ascii="Times New Roman" w:hAnsi="Times New Roman"/>
          <w:iCs/>
          <w:sz w:val="24"/>
          <w:szCs w:val="24"/>
        </w:rPr>
        <w:t xml:space="preserve"> имеет следующие задачи:</w:t>
      </w:r>
    </w:p>
    <w:p w:rsidR="00F74B6B" w:rsidRPr="00AA34B7" w:rsidRDefault="00F74B6B" w:rsidP="00402A35">
      <w:pPr>
        <w:numPr>
          <w:ilvl w:val="0"/>
          <w:numId w:val="60"/>
        </w:numPr>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F74B6B" w:rsidRPr="00AA34B7" w:rsidRDefault="00F74B6B" w:rsidP="00402A35">
      <w:pPr>
        <w:numPr>
          <w:ilvl w:val="0"/>
          <w:numId w:val="60"/>
        </w:numPr>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 xml:space="preserve">Систематизация информации об уровне сформированности духовно-нравственного развития школьников. </w:t>
      </w:r>
    </w:p>
    <w:p w:rsidR="00F74B6B" w:rsidRPr="00AA34B7" w:rsidRDefault="00F74B6B" w:rsidP="00402A35">
      <w:pPr>
        <w:numPr>
          <w:ilvl w:val="0"/>
          <w:numId w:val="60"/>
        </w:numPr>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Обеспечение регулярного и наглядного представления информации об уровне сформированности духовно-нравственного развития школьников.</w:t>
      </w:r>
    </w:p>
    <w:p w:rsidR="00F74B6B" w:rsidRPr="00AA34B7" w:rsidRDefault="00F74B6B" w:rsidP="00402A35">
      <w:pPr>
        <w:numPr>
          <w:ilvl w:val="0"/>
          <w:numId w:val="60"/>
        </w:numPr>
        <w:spacing w:after="0" w:line="240" w:lineRule="auto"/>
        <w:ind w:left="113" w:right="57" w:firstLine="709"/>
        <w:jc w:val="both"/>
        <w:rPr>
          <w:rFonts w:ascii="Times New Roman" w:hAnsi="Times New Roman"/>
          <w:iCs/>
          <w:sz w:val="24"/>
          <w:szCs w:val="24"/>
        </w:rPr>
      </w:pPr>
      <w:r w:rsidRPr="00AA34B7">
        <w:rPr>
          <w:rFonts w:ascii="Times New Roman" w:hAnsi="Times New Roman"/>
          <w:iCs/>
          <w:sz w:val="24"/>
          <w:szCs w:val="24"/>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F74B6B" w:rsidRPr="00AA34B7" w:rsidRDefault="00F74B6B" w:rsidP="00070FC1">
      <w:pPr>
        <w:spacing w:after="0" w:line="240" w:lineRule="auto"/>
        <w:ind w:left="113" w:right="57" w:firstLine="709"/>
        <w:jc w:val="both"/>
        <w:rPr>
          <w:rFonts w:ascii="Times New Roman" w:hAnsi="Times New Roman"/>
          <w:i/>
          <w:iCs/>
          <w:sz w:val="24"/>
          <w:szCs w:val="24"/>
        </w:rPr>
      </w:pPr>
      <w:r w:rsidRPr="00AA34B7">
        <w:rPr>
          <w:rFonts w:ascii="Times New Roman" w:hAnsi="Times New Roman"/>
          <w:b/>
          <w:i/>
          <w:iCs/>
          <w:sz w:val="24"/>
          <w:szCs w:val="24"/>
        </w:rPr>
        <w:t xml:space="preserve">Субъекты </w:t>
      </w:r>
      <w:r w:rsidRPr="00AA34B7">
        <w:rPr>
          <w:rFonts w:ascii="Times New Roman" w:hAnsi="Times New Roman"/>
          <w:iCs/>
          <w:sz w:val="24"/>
          <w:szCs w:val="24"/>
        </w:rPr>
        <w:t>мониторинга − младшие школьники.</w:t>
      </w:r>
    </w:p>
    <w:p w:rsidR="00F74B6B" w:rsidRPr="00AA34B7" w:rsidRDefault="00F74B6B" w:rsidP="00070FC1">
      <w:pPr>
        <w:spacing w:after="0" w:line="240" w:lineRule="auto"/>
        <w:ind w:left="113" w:right="57" w:firstLine="709"/>
        <w:jc w:val="both"/>
        <w:rPr>
          <w:rFonts w:ascii="Times New Roman" w:hAnsi="Times New Roman"/>
          <w:i/>
          <w:iCs/>
          <w:sz w:val="24"/>
          <w:szCs w:val="24"/>
        </w:rPr>
      </w:pPr>
      <w:r w:rsidRPr="00AA34B7">
        <w:rPr>
          <w:rFonts w:ascii="Times New Roman" w:hAnsi="Times New Roman"/>
          <w:b/>
          <w:i/>
          <w:iCs/>
          <w:sz w:val="24"/>
          <w:szCs w:val="24"/>
        </w:rPr>
        <w:t>Объект</w:t>
      </w:r>
      <w:r w:rsidR="00037E9E">
        <w:rPr>
          <w:rFonts w:ascii="Times New Roman" w:hAnsi="Times New Roman"/>
          <w:iCs/>
          <w:sz w:val="24"/>
          <w:szCs w:val="24"/>
        </w:rPr>
        <w:t xml:space="preserve"> </w:t>
      </w:r>
      <w:r w:rsidR="00037E9E" w:rsidRPr="00AA34B7">
        <w:rPr>
          <w:rFonts w:ascii="Times New Roman" w:hAnsi="Times New Roman"/>
          <w:iCs/>
          <w:sz w:val="24"/>
          <w:szCs w:val="24"/>
        </w:rPr>
        <w:t>–</w:t>
      </w:r>
      <w:r w:rsidRPr="00AA34B7">
        <w:rPr>
          <w:rFonts w:ascii="Times New Roman" w:hAnsi="Times New Roman"/>
          <w:iCs/>
          <w:sz w:val="24"/>
          <w:szCs w:val="24"/>
        </w:rPr>
        <w:t xml:space="preserve"> уровень сформированности духовно-нравственного развития школьников.</w:t>
      </w:r>
    </w:p>
    <w:p w:rsidR="00F74B6B" w:rsidRPr="00AA34B7" w:rsidRDefault="00F74B6B" w:rsidP="00070FC1">
      <w:pPr>
        <w:spacing w:after="0" w:line="240" w:lineRule="auto"/>
        <w:ind w:left="113" w:right="57" w:firstLine="709"/>
        <w:jc w:val="both"/>
        <w:rPr>
          <w:rFonts w:ascii="Times New Roman" w:hAnsi="Times New Roman"/>
          <w:iCs/>
          <w:sz w:val="24"/>
          <w:szCs w:val="24"/>
        </w:rPr>
      </w:pPr>
      <w:r w:rsidRPr="00AA34B7">
        <w:rPr>
          <w:rFonts w:ascii="Times New Roman" w:hAnsi="Times New Roman"/>
          <w:b/>
          <w:i/>
          <w:iCs/>
          <w:sz w:val="24"/>
          <w:szCs w:val="24"/>
        </w:rPr>
        <w:t>Предметом</w:t>
      </w:r>
      <w:r w:rsidR="00037E9E">
        <w:rPr>
          <w:rFonts w:ascii="Times New Roman" w:hAnsi="Times New Roman"/>
          <w:iCs/>
          <w:sz w:val="24"/>
          <w:szCs w:val="24"/>
        </w:rPr>
        <w:t xml:space="preserve"> </w:t>
      </w:r>
      <w:r w:rsidR="00037E9E" w:rsidRPr="00AA34B7">
        <w:rPr>
          <w:rFonts w:ascii="Times New Roman" w:hAnsi="Times New Roman"/>
          <w:iCs/>
          <w:sz w:val="24"/>
          <w:szCs w:val="24"/>
        </w:rPr>
        <w:t>–</w:t>
      </w:r>
      <w:r w:rsidRPr="00AA34B7">
        <w:rPr>
          <w:rFonts w:ascii="Times New Roman" w:hAnsi="Times New Roman"/>
          <w:iCs/>
          <w:sz w:val="24"/>
          <w:szCs w:val="24"/>
        </w:rPr>
        <w:t xml:space="preserve"> выступает процесс психолого-педагогического сопровождения духовно-нравственного развития школьников.</w:t>
      </w:r>
    </w:p>
    <w:p w:rsidR="00F74B6B" w:rsidRPr="00037E9E" w:rsidRDefault="00F74B6B" w:rsidP="00070FC1">
      <w:pPr>
        <w:spacing w:after="0" w:line="240" w:lineRule="auto"/>
        <w:ind w:left="113" w:right="57" w:firstLine="709"/>
        <w:jc w:val="both"/>
        <w:rPr>
          <w:rFonts w:ascii="Times New Roman" w:hAnsi="Times New Roman"/>
          <w:b/>
          <w:i/>
          <w:iCs/>
          <w:sz w:val="24"/>
          <w:szCs w:val="24"/>
        </w:rPr>
      </w:pPr>
      <w:r w:rsidRPr="00037E9E">
        <w:rPr>
          <w:rFonts w:ascii="Times New Roman" w:hAnsi="Times New Roman"/>
          <w:b/>
          <w:i/>
          <w:iCs/>
          <w:sz w:val="24"/>
          <w:szCs w:val="24"/>
        </w:rPr>
        <w:t xml:space="preserve">Инструментарий мониторинга: </w:t>
      </w:r>
    </w:p>
    <w:p w:rsidR="00F74B6B" w:rsidRPr="00AA34B7" w:rsidRDefault="00F74B6B" w:rsidP="00402A35">
      <w:pPr>
        <w:numPr>
          <w:ilvl w:val="0"/>
          <w:numId w:val="62"/>
        </w:numPr>
        <w:spacing w:after="0" w:line="240" w:lineRule="auto"/>
        <w:ind w:left="113" w:right="57" w:firstLine="709"/>
        <w:jc w:val="both"/>
        <w:rPr>
          <w:rFonts w:ascii="Times New Roman" w:hAnsi="Times New Roman"/>
          <w:i/>
          <w:iCs/>
          <w:sz w:val="24"/>
          <w:szCs w:val="24"/>
        </w:rPr>
      </w:pPr>
      <w:r w:rsidRPr="00AA34B7">
        <w:rPr>
          <w:rFonts w:ascii="Times New Roman" w:hAnsi="Times New Roman"/>
          <w:i/>
          <w:iCs/>
          <w:sz w:val="24"/>
          <w:szCs w:val="24"/>
        </w:rPr>
        <w:t>анкеты;</w:t>
      </w:r>
    </w:p>
    <w:p w:rsidR="00F74B6B" w:rsidRPr="00AA34B7" w:rsidRDefault="00F74B6B" w:rsidP="00402A35">
      <w:pPr>
        <w:numPr>
          <w:ilvl w:val="0"/>
          <w:numId w:val="62"/>
        </w:numPr>
        <w:spacing w:after="0" w:line="240" w:lineRule="auto"/>
        <w:ind w:left="113" w:right="57" w:firstLine="709"/>
        <w:jc w:val="both"/>
        <w:rPr>
          <w:rFonts w:ascii="Times New Roman" w:hAnsi="Times New Roman"/>
          <w:i/>
          <w:iCs/>
          <w:sz w:val="24"/>
          <w:szCs w:val="24"/>
        </w:rPr>
      </w:pPr>
      <w:r w:rsidRPr="00AA34B7">
        <w:rPr>
          <w:rFonts w:ascii="Times New Roman" w:hAnsi="Times New Roman"/>
          <w:i/>
          <w:iCs/>
          <w:sz w:val="24"/>
          <w:szCs w:val="24"/>
        </w:rPr>
        <w:t>опросные листы;</w:t>
      </w:r>
    </w:p>
    <w:p w:rsidR="00F74B6B" w:rsidRPr="00AA34B7" w:rsidRDefault="00F74B6B" w:rsidP="00402A35">
      <w:pPr>
        <w:numPr>
          <w:ilvl w:val="0"/>
          <w:numId w:val="62"/>
        </w:numPr>
        <w:spacing w:after="0" w:line="240" w:lineRule="auto"/>
        <w:ind w:left="113" w:right="57" w:firstLine="709"/>
        <w:jc w:val="both"/>
        <w:rPr>
          <w:rFonts w:ascii="Times New Roman" w:hAnsi="Times New Roman"/>
          <w:i/>
          <w:iCs/>
          <w:sz w:val="24"/>
          <w:szCs w:val="24"/>
        </w:rPr>
      </w:pPr>
      <w:r w:rsidRPr="00AA34B7">
        <w:rPr>
          <w:rFonts w:ascii="Times New Roman" w:hAnsi="Times New Roman"/>
          <w:i/>
          <w:iCs/>
          <w:sz w:val="24"/>
          <w:szCs w:val="24"/>
        </w:rPr>
        <w:t>тесты</w:t>
      </w:r>
    </w:p>
    <w:p w:rsidR="00F74B6B" w:rsidRPr="00037E9E" w:rsidRDefault="00F74B6B" w:rsidP="00070FC1">
      <w:pPr>
        <w:spacing w:after="0" w:line="240" w:lineRule="auto"/>
        <w:ind w:left="113" w:right="57" w:firstLine="709"/>
        <w:jc w:val="both"/>
        <w:rPr>
          <w:rFonts w:ascii="Times New Roman" w:hAnsi="Times New Roman"/>
          <w:b/>
          <w:i/>
          <w:iCs/>
          <w:sz w:val="24"/>
          <w:szCs w:val="24"/>
        </w:rPr>
      </w:pPr>
      <w:r w:rsidRPr="00037E9E">
        <w:rPr>
          <w:rFonts w:ascii="Times New Roman" w:hAnsi="Times New Roman"/>
          <w:b/>
          <w:i/>
          <w:iCs/>
          <w:sz w:val="24"/>
          <w:szCs w:val="24"/>
        </w:rPr>
        <w:t xml:space="preserve">Процедура мониторинга. </w:t>
      </w:r>
    </w:p>
    <w:p w:rsidR="00F74B6B" w:rsidRPr="00AA34B7" w:rsidRDefault="00F74B6B" w:rsidP="00402A35">
      <w:pPr>
        <w:numPr>
          <w:ilvl w:val="0"/>
          <w:numId w:val="6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Мониторинг проводится педагогом-психологом и классным руководителем (после специального обучения) дважды в год - сентябрь, апрель.</w:t>
      </w:r>
    </w:p>
    <w:p w:rsidR="00F74B6B" w:rsidRPr="00AA34B7" w:rsidRDefault="00F74B6B" w:rsidP="00402A35">
      <w:pPr>
        <w:numPr>
          <w:ilvl w:val="0"/>
          <w:numId w:val="6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Педагог-психолог проводит диагностику всех трех сфер по трем, представленным ниже  методикам.</w:t>
      </w:r>
    </w:p>
    <w:p w:rsidR="00F74B6B" w:rsidRPr="00AA34B7" w:rsidRDefault="00F74B6B" w:rsidP="00402A35">
      <w:pPr>
        <w:numPr>
          <w:ilvl w:val="0"/>
          <w:numId w:val="63"/>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Классный руководитель выполняет диагностику нравственного уровня развития и воспитания младших школьников (субъективный тест).</w:t>
      </w:r>
    </w:p>
    <w:p w:rsidR="00F74B6B" w:rsidRPr="00037E9E" w:rsidRDefault="00F74B6B" w:rsidP="00070FC1">
      <w:pPr>
        <w:spacing w:after="0" w:line="240" w:lineRule="auto"/>
        <w:ind w:left="113" w:right="57" w:firstLine="709"/>
        <w:jc w:val="both"/>
        <w:rPr>
          <w:rFonts w:ascii="Times New Roman" w:hAnsi="Times New Roman"/>
          <w:b/>
          <w:i/>
          <w:sz w:val="24"/>
          <w:szCs w:val="24"/>
        </w:rPr>
      </w:pPr>
      <w:r w:rsidRPr="00037E9E">
        <w:rPr>
          <w:rFonts w:ascii="Times New Roman" w:hAnsi="Times New Roman"/>
          <w:b/>
          <w:i/>
          <w:sz w:val="24"/>
          <w:szCs w:val="24"/>
        </w:rPr>
        <w:t>Мониторинг духовно-нравстве</w:t>
      </w:r>
      <w:r w:rsidR="00B82A4A" w:rsidRPr="00037E9E">
        <w:rPr>
          <w:rFonts w:ascii="Times New Roman" w:hAnsi="Times New Roman"/>
          <w:b/>
          <w:i/>
          <w:sz w:val="24"/>
          <w:szCs w:val="24"/>
        </w:rPr>
        <w:t>нного развития,</w:t>
      </w:r>
      <w:r w:rsidRPr="00037E9E">
        <w:rPr>
          <w:rFonts w:ascii="Times New Roman" w:hAnsi="Times New Roman"/>
          <w:b/>
          <w:i/>
          <w:sz w:val="24"/>
          <w:szCs w:val="24"/>
        </w:rPr>
        <w:t xml:space="preserve"> воспитания</w:t>
      </w:r>
      <w:r w:rsidR="00B82A4A" w:rsidRPr="00037E9E">
        <w:rPr>
          <w:rFonts w:ascii="Times New Roman" w:hAnsi="Times New Roman"/>
          <w:b/>
          <w:i/>
          <w:sz w:val="24"/>
          <w:szCs w:val="24"/>
        </w:rPr>
        <w:t xml:space="preserve"> и социализации </w:t>
      </w:r>
      <w:r w:rsidRPr="00037E9E">
        <w:rPr>
          <w:rFonts w:ascii="Times New Roman" w:hAnsi="Times New Roman"/>
          <w:b/>
          <w:i/>
          <w:sz w:val="24"/>
          <w:szCs w:val="24"/>
        </w:rPr>
        <w:t xml:space="preserve"> младших школьников направлен на выявление уровня следующих показателей:</w:t>
      </w:r>
    </w:p>
    <w:p w:rsidR="00F74B6B"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F74B6B"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сформированность социальной культуры, через диагностику нравственных представлений младших школьников </w:t>
      </w:r>
    </w:p>
    <w:p w:rsidR="00A816C3" w:rsidRPr="00AA34B7" w:rsidRDefault="00F74B6B"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A816C3" w:rsidRPr="00AA34B7" w:rsidRDefault="00A816C3" w:rsidP="00070FC1">
      <w:pPr>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 xml:space="preserve">В качестве </w:t>
      </w:r>
      <w:r w:rsidRPr="00037E9E">
        <w:rPr>
          <w:rFonts w:ascii="Times New Roman" w:hAnsi="Times New Roman"/>
          <w:b/>
          <w:i/>
          <w:sz w:val="24"/>
          <w:szCs w:val="24"/>
        </w:rPr>
        <w:t>критериев, по которым изучается динамика</w:t>
      </w:r>
      <w:r w:rsidRPr="00AA34B7">
        <w:rPr>
          <w:rFonts w:ascii="Times New Roman" w:hAnsi="Times New Roman"/>
          <w:sz w:val="24"/>
          <w:szCs w:val="24"/>
        </w:rPr>
        <w:t xml:space="preserve"> процесса воспитания и социализации обучающихся, выделены:</w:t>
      </w:r>
      <w:proofErr w:type="gramEnd"/>
    </w:p>
    <w:p w:rsidR="00A816C3" w:rsidRPr="00AA34B7" w:rsidRDefault="00A816C3" w:rsidP="00402A35">
      <w:pPr>
        <w:numPr>
          <w:ilvl w:val="0"/>
          <w:numId w:val="65"/>
        </w:numPr>
        <w:tabs>
          <w:tab w:val="left" w:pos="993"/>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Положительная динамика</w:t>
      </w:r>
      <w:r w:rsidRPr="00AA34B7">
        <w:rPr>
          <w:rFonts w:ascii="Times New Roman" w:hAnsi="Times New Roman"/>
          <w:i/>
          <w:sz w:val="24"/>
          <w:szCs w:val="24"/>
        </w:rPr>
        <w:t xml:space="preserve"> –</w:t>
      </w:r>
      <w:r w:rsidRPr="00AA34B7">
        <w:rPr>
          <w:rFonts w:ascii="Times New Roman" w:hAnsi="Times New Roman"/>
          <w:sz w:val="24"/>
          <w:szCs w:val="24"/>
        </w:rPr>
        <w:t xml:space="preserve"> увеличение положительных значений выделенных показателей </w:t>
      </w:r>
      <w:r w:rsidRPr="00AA34B7">
        <w:rPr>
          <w:rStyle w:val="dash041e005f0431005f044b005f0447005f043d005f044b005f0439005f005fchar1char1"/>
          <w:rFonts w:ascii="Times New Roman" w:hAnsi="Times New Roman"/>
          <w:sz w:val="24"/>
          <w:szCs w:val="24"/>
        </w:rPr>
        <w:t xml:space="preserve">воспитания и </w:t>
      </w:r>
      <w:proofErr w:type="gramStart"/>
      <w:r w:rsidRPr="00AA34B7">
        <w:rPr>
          <w:rStyle w:val="dash041e005f0431005f044b005f0447005f043d005f044b005f0439005f005fchar1char1"/>
          <w:rFonts w:ascii="Times New Roman" w:hAnsi="Times New Roman"/>
          <w:sz w:val="24"/>
          <w:szCs w:val="24"/>
        </w:rPr>
        <w:t>социализации</w:t>
      </w:r>
      <w:proofErr w:type="gramEnd"/>
      <w:r w:rsidRPr="00AA34B7">
        <w:rPr>
          <w:rStyle w:val="dash041e005f0431005f044b005f0447005f043d005f044b005f0439005f005fchar1char1"/>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816C3" w:rsidRPr="00AA34B7" w:rsidRDefault="00A816C3" w:rsidP="00402A35">
      <w:pPr>
        <w:numPr>
          <w:ilvl w:val="0"/>
          <w:numId w:val="65"/>
        </w:numPr>
        <w:tabs>
          <w:tab w:val="left" w:pos="993"/>
        </w:tabs>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AA34B7">
        <w:rPr>
          <w:rFonts w:ascii="Times New Roman" w:hAnsi="Times New Roman"/>
          <w:sz w:val="24"/>
          <w:szCs w:val="24"/>
        </w:rPr>
        <w:t>социализации</w:t>
      </w:r>
      <w:proofErr w:type="gramEnd"/>
      <w:r w:rsidRPr="00AA34B7">
        <w:rPr>
          <w:rFonts w:ascii="Times New Roman" w:hAnsi="Times New Roman"/>
          <w:sz w:val="24"/>
          <w:szCs w:val="24"/>
        </w:rPr>
        <w:t xml:space="preserve"> обучающихся </w:t>
      </w:r>
      <w:r w:rsidRPr="00AA34B7">
        <w:rPr>
          <w:rStyle w:val="dash041e005f0431005f044b005f0447005f043d005f044b005f0439005f005fchar1char1"/>
          <w:rFonts w:ascii="Times New Roman" w:hAnsi="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A816C3" w:rsidRPr="00AA34B7" w:rsidRDefault="00A816C3" w:rsidP="00402A35">
      <w:pPr>
        <w:numPr>
          <w:ilvl w:val="0"/>
          <w:numId w:val="65"/>
        </w:numPr>
        <w:tabs>
          <w:tab w:val="left" w:pos="993"/>
        </w:tabs>
        <w:spacing w:after="0" w:line="240" w:lineRule="auto"/>
        <w:ind w:left="113" w:right="57" w:firstLine="709"/>
        <w:jc w:val="both"/>
        <w:rPr>
          <w:rStyle w:val="dash041e005f0431005f044b005f0447005f043d005f044b005f0439005f005fchar1char1"/>
          <w:rFonts w:ascii="Times New Roman" w:hAnsi="Times New Roman"/>
          <w:sz w:val="24"/>
          <w:szCs w:val="24"/>
        </w:rPr>
      </w:pPr>
      <w:r w:rsidRPr="00AA34B7">
        <w:rPr>
          <w:rFonts w:ascii="Times New Roman" w:hAnsi="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AA34B7">
        <w:rPr>
          <w:rStyle w:val="dash041e005f0431005f044b005f0447005f043d005f044b005f0439005f005fchar1char1"/>
          <w:rFonts w:ascii="Times New Roman" w:hAnsi="Times New Roman"/>
          <w:sz w:val="24"/>
          <w:szCs w:val="24"/>
        </w:rPr>
        <w:t>на интерпретационном и контрольном этапах исследования.</w:t>
      </w:r>
    </w:p>
    <w:p w:rsidR="00A816C3" w:rsidRPr="00AA34B7" w:rsidRDefault="00A816C3"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w:t>
      </w:r>
    </w:p>
    <w:p w:rsidR="00A816C3" w:rsidRPr="00AA34B7" w:rsidRDefault="00A816C3"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На основе результатов исследования  составляется  характеристика класса и индивидуальная характеристика учащегося</w:t>
      </w:r>
      <w:r w:rsidRPr="00AA34B7">
        <w:rPr>
          <w:rFonts w:ascii="Times New Roman" w:hAnsi="Times New Roman"/>
          <w:b/>
          <w:sz w:val="24"/>
          <w:szCs w:val="24"/>
        </w:rPr>
        <w:t xml:space="preserve">, </w:t>
      </w:r>
      <w:r w:rsidRPr="00AA34B7">
        <w:rPr>
          <w:rFonts w:ascii="Times New Roman" w:hAnsi="Times New Roman"/>
          <w:sz w:val="24"/>
          <w:szCs w:val="24"/>
        </w:rPr>
        <w:t xml:space="preserve">включающая три основных компонента: </w:t>
      </w:r>
    </w:p>
    <w:p w:rsidR="00A816C3" w:rsidRPr="00AA34B7" w:rsidRDefault="00A816C3" w:rsidP="00402A35">
      <w:pPr>
        <w:numPr>
          <w:ilvl w:val="0"/>
          <w:numId w:val="66"/>
        </w:numPr>
        <w:tabs>
          <w:tab w:val="left" w:pos="993"/>
        </w:tabs>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 xml:space="preserve">характеристику достижений и положительных качеств </w:t>
      </w:r>
      <w:proofErr w:type="gramStart"/>
      <w:r w:rsidRPr="00AA34B7">
        <w:rPr>
          <w:rFonts w:ascii="Times New Roman" w:hAnsi="Times New Roman"/>
          <w:sz w:val="24"/>
          <w:szCs w:val="24"/>
        </w:rPr>
        <w:t>обучающегося</w:t>
      </w:r>
      <w:proofErr w:type="gramEnd"/>
      <w:r w:rsidRPr="00AA34B7">
        <w:rPr>
          <w:rFonts w:ascii="Times New Roman" w:hAnsi="Times New Roman"/>
          <w:sz w:val="24"/>
          <w:szCs w:val="24"/>
        </w:rPr>
        <w:t xml:space="preserve">; </w:t>
      </w:r>
    </w:p>
    <w:p w:rsidR="00A816C3" w:rsidRPr="00AA34B7" w:rsidRDefault="00A816C3" w:rsidP="00402A35">
      <w:pPr>
        <w:numPr>
          <w:ilvl w:val="0"/>
          <w:numId w:val="66"/>
        </w:numPr>
        <w:tabs>
          <w:tab w:val="left" w:pos="993"/>
        </w:tabs>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 xml:space="preserve">определение приоритетных задач и направлений индивидуального развития; </w:t>
      </w:r>
    </w:p>
    <w:p w:rsidR="00A816C3" w:rsidRPr="00AA34B7" w:rsidRDefault="00A816C3" w:rsidP="00402A35">
      <w:pPr>
        <w:numPr>
          <w:ilvl w:val="0"/>
          <w:numId w:val="66"/>
        </w:numPr>
        <w:tabs>
          <w:tab w:val="left" w:pos="993"/>
        </w:tabs>
        <w:spacing w:after="0" w:line="240" w:lineRule="auto"/>
        <w:ind w:left="113" w:right="57" w:firstLine="709"/>
        <w:contextualSpacing/>
        <w:jc w:val="both"/>
        <w:rPr>
          <w:rFonts w:ascii="Times New Roman" w:hAnsi="Times New Roman"/>
          <w:sz w:val="24"/>
          <w:szCs w:val="24"/>
        </w:rPr>
      </w:pPr>
      <w:r w:rsidRPr="00AA34B7">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A816C3" w:rsidRPr="00AA34B7" w:rsidRDefault="00A816C3"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Полученные и зафиксированные результаты исследования включаются  в портфель достижений младших школьников.</w:t>
      </w:r>
    </w:p>
    <w:p w:rsidR="00A816C3" w:rsidRPr="00AA34B7" w:rsidRDefault="00A816C3"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Мониторинговые исследования полностью отвечают этическим принципам охраны и защиты интересов ребенка и конфиденциальности, в форме и  не представляют угрозы личности, психологической безопасности и эмоциональному статусу учащегося. </w:t>
      </w:r>
    </w:p>
    <w:p w:rsidR="00A816C3" w:rsidRPr="00AA34B7" w:rsidRDefault="00A816C3" w:rsidP="00070FC1">
      <w:pPr>
        <w:tabs>
          <w:tab w:val="left" w:pos="284"/>
        </w:tabs>
        <w:spacing w:after="0" w:line="240" w:lineRule="auto"/>
        <w:ind w:left="113" w:right="57" w:firstLine="709"/>
        <w:jc w:val="both"/>
        <w:rPr>
          <w:rStyle w:val="Zag11"/>
          <w:rFonts w:ascii="Times New Roman" w:eastAsia="@Arial Unicode MS" w:hAnsi="Times New Roman"/>
          <w:sz w:val="24"/>
          <w:szCs w:val="24"/>
        </w:rPr>
      </w:pPr>
      <w:proofErr w:type="gramStart"/>
      <w:r w:rsidRPr="00AA34B7">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AA34B7">
        <w:rPr>
          <w:rStyle w:val="Zag11"/>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37E9E" w:rsidRDefault="00037E9E" w:rsidP="00200359">
      <w:pPr>
        <w:spacing w:after="0" w:line="240" w:lineRule="auto"/>
        <w:ind w:left="-284" w:right="4" w:firstLine="426"/>
        <w:jc w:val="center"/>
        <w:rPr>
          <w:rFonts w:ascii="Times New Roman" w:hAnsi="Times New Roman"/>
          <w:b/>
          <w:sz w:val="24"/>
          <w:szCs w:val="24"/>
        </w:rPr>
      </w:pPr>
    </w:p>
    <w:p w:rsidR="0067504B" w:rsidRPr="009820EB" w:rsidRDefault="00947D77" w:rsidP="00402A35">
      <w:pPr>
        <w:numPr>
          <w:ilvl w:val="1"/>
          <w:numId w:val="200"/>
        </w:numPr>
        <w:spacing w:after="0" w:line="240" w:lineRule="auto"/>
        <w:ind w:left="113" w:right="57" w:firstLine="709"/>
        <w:jc w:val="both"/>
        <w:rPr>
          <w:rFonts w:ascii="Times New Roman" w:hAnsi="Times New Roman"/>
          <w:sz w:val="28"/>
          <w:szCs w:val="28"/>
        </w:rPr>
      </w:pPr>
      <w:r w:rsidRPr="009820EB">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070FC1" w:rsidRDefault="00070FC1" w:rsidP="00070FC1">
      <w:pPr>
        <w:spacing w:after="0" w:line="240" w:lineRule="auto"/>
        <w:ind w:left="113" w:right="57" w:firstLine="709"/>
        <w:jc w:val="both"/>
        <w:rPr>
          <w:rFonts w:ascii="Times New Roman" w:hAnsi="Times New Roman"/>
          <w:sz w:val="24"/>
          <w:szCs w:val="24"/>
        </w:rPr>
      </w:pPr>
    </w:p>
    <w:p w:rsidR="00C77DE5" w:rsidRPr="0067504B" w:rsidRDefault="00C77DE5" w:rsidP="00070FC1">
      <w:pPr>
        <w:spacing w:after="0" w:line="240" w:lineRule="auto"/>
        <w:ind w:left="113" w:right="57" w:firstLine="709"/>
        <w:jc w:val="both"/>
        <w:rPr>
          <w:rFonts w:ascii="Times New Roman" w:hAnsi="Times New Roman"/>
          <w:sz w:val="24"/>
          <w:szCs w:val="24"/>
        </w:rPr>
      </w:pPr>
      <w:proofErr w:type="gramStart"/>
      <w:r w:rsidRPr="0067504B">
        <w:rPr>
          <w:rFonts w:ascii="Times New Roman" w:hAnsi="Times New Roman"/>
          <w:sz w:val="24"/>
          <w:szCs w:val="24"/>
        </w:rPr>
        <w:t>Программа форми</w:t>
      </w:r>
      <w:r w:rsidR="0067504B">
        <w:rPr>
          <w:rFonts w:ascii="Times New Roman" w:hAnsi="Times New Roman"/>
          <w:sz w:val="24"/>
          <w:szCs w:val="24"/>
        </w:rPr>
        <w:t xml:space="preserve">рования экологической культуры, </w:t>
      </w:r>
      <w:r w:rsidRPr="0067504B">
        <w:rPr>
          <w:rFonts w:ascii="Times New Roman" w:hAnsi="Times New Roman"/>
          <w:sz w:val="24"/>
          <w:szCs w:val="24"/>
        </w:rPr>
        <w:t>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на ступени начального общего образования являются: </w:t>
      </w:r>
    </w:p>
    <w:p w:rsidR="00C77DE5" w:rsidRPr="00AA34B7" w:rsidRDefault="00C77DE5" w:rsidP="00402A35">
      <w:pPr>
        <w:numPr>
          <w:ilvl w:val="0"/>
          <w:numId w:val="67"/>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Закон Российской Федерации «Об образовании»; </w:t>
      </w:r>
    </w:p>
    <w:p w:rsidR="00C77DE5" w:rsidRPr="00AA34B7" w:rsidRDefault="00C77DE5" w:rsidP="00402A35">
      <w:pPr>
        <w:numPr>
          <w:ilvl w:val="0"/>
          <w:numId w:val="67"/>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Федеральный государственный образовательный стандарт начального общего образования; </w:t>
      </w:r>
    </w:p>
    <w:p w:rsidR="00C77DE5" w:rsidRPr="00AA34B7" w:rsidRDefault="00C77DE5" w:rsidP="00402A35">
      <w:pPr>
        <w:numPr>
          <w:ilvl w:val="0"/>
          <w:numId w:val="67"/>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СанПиН 2.4.2. 2821-10 "Санитарно-эпидемиологические требования к условиям и организации обучения в общеобразовательных учреждениях"</w:t>
      </w:r>
    </w:p>
    <w:p w:rsidR="00C77DE5" w:rsidRPr="00AA34B7" w:rsidRDefault="00BC0B9F" w:rsidP="00402A35">
      <w:pPr>
        <w:numPr>
          <w:ilvl w:val="0"/>
          <w:numId w:val="67"/>
        </w:num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Концепции УМК «Школа России»</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947D77">
        <w:rPr>
          <w:rFonts w:ascii="Times New Roman" w:hAnsi="Times New Roman"/>
          <w:b/>
          <w:i/>
          <w:sz w:val="24"/>
          <w:szCs w:val="24"/>
        </w:rPr>
        <w:t>Цель программы</w:t>
      </w:r>
      <w:r w:rsidRPr="00AA34B7">
        <w:rPr>
          <w:rFonts w:ascii="Times New Roman" w:hAnsi="Times New Roman"/>
          <w:b/>
          <w:sz w:val="24"/>
          <w:szCs w:val="24"/>
        </w:rPr>
        <w:t xml:space="preserve"> –</w:t>
      </w:r>
      <w:r w:rsidRPr="00AA34B7">
        <w:rPr>
          <w:rFonts w:ascii="Times New Roman" w:hAnsi="Times New Roman"/>
          <w:sz w:val="24"/>
          <w:szCs w:val="24"/>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77DE5" w:rsidRPr="00947D77" w:rsidRDefault="00C77DE5" w:rsidP="00070FC1">
      <w:pPr>
        <w:spacing w:after="0" w:line="240" w:lineRule="auto"/>
        <w:ind w:left="113" w:right="57" w:firstLine="709"/>
        <w:jc w:val="both"/>
        <w:rPr>
          <w:rFonts w:ascii="Times New Roman" w:hAnsi="Times New Roman"/>
          <w:b/>
          <w:i/>
          <w:sz w:val="24"/>
          <w:szCs w:val="24"/>
        </w:rPr>
      </w:pPr>
      <w:r w:rsidRPr="00947D77">
        <w:rPr>
          <w:rFonts w:ascii="Times New Roman" w:hAnsi="Times New Roman"/>
          <w:b/>
          <w:i/>
          <w:sz w:val="24"/>
          <w:szCs w:val="24"/>
        </w:rPr>
        <w:t>Задачи:</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сформировать </w:t>
      </w:r>
      <w:proofErr w:type="gramStart"/>
      <w:r w:rsidRPr="00AA34B7">
        <w:rPr>
          <w:rFonts w:ascii="Times New Roman" w:hAnsi="Times New Roman"/>
          <w:sz w:val="24"/>
          <w:szCs w:val="24"/>
        </w:rPr>
        <w:t>познавательный</w:t>
      </w:r>
      <w:proofErr w:type="gramEnd"/>
      <w:r w:rsidRPr="00AA34B7">
        <w:rPr>
          <w:rFonts w:ascii="Times New Roman" w:hAnsi="Times New Roman"/>
          <w:sz w:val="24"/>
          <w:szCs w:val="24"/>
        </w:rPr>
        <w:t xml:space="preserve"> интереса и бережное отношение к природе;</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сформировать установку на использование здорового питания;</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соблюдать  здоровьесберегающий режим дня;</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C77DE5" w:rsidRPr="00947D77" w:rsidRDefault="00C77DE5" w:rsidP="00070FC1">
      <w:pPr>
        <w:adjustRightInd w:val="0"/>
        <w:spacing w:after="0" w:line="240" w:lineRule="auto"/>
        <w:ind w:left="113" w:right="57" w:firstLine="709"/>
        <w:jc w:val="both"/>
        <w:textAlignment w:val="top"/>
        <w:rPr>
          <w:rFonts w:ascii="Times New Roman" w:hAnsi="Times New Roman"/>
          <w:i/>
          <w:sz w:val="24"/>
          <w:szCs w:val="24"/>
        </w:rPr>
      </w:pPr>
      <w:r w:rsidRPr="00947D77">
        <w:rPr>
          <w:rFonts w:ascii="Times New Roman" w:hAnsi="Times New Roman"/>
          <w:b/>
          <w:i/>
          <w:sz w:val="24"/>
          <w:szCs w:val="24"/>
        </w:rPr>
        <w:t>Направления реализации программы:</w:t>
      </w:r>
    </w:p>
    <w:p w:rsidR="00C77DE5" w:rsidRPr="00AA34B7" w:rsidRDefault="00C77DE5"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b/>
          <w:bCs/>
          <w:i/>
          <w:iCs/>
          <w:sz w:val="24"/>
          <w:szCs w:val="24"/>
        </w:rPr>
        <w:t>Создание здоровьесберегающей инфраструктуры образовательного учреждения.</w:t>
      </w:r>
    </w:p>
    <w:p w:rsidR="00C77DE5" w:rsidRPr="00AA34B7" w:rsidRDefault="00C77DE5"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w:t>
      </w:r>
    </w:p>
    <w:p w:rsidR="00C77DE5" w:rsidRPr="00AA34B7" w:rsidRDefault="00BC0B9F"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Современный спортивный зал, многофунк</w:t>
      </w:r>
      <w:r w:rsidR="00110888" w:rsidRPr="00AA34B7">
        <w:rPr>
          <w:rFonts w:ascii="Times New Roman" w:hAnsi="Times New Roman"/>
          <w:sz w:val="24"/>
          <w:szCs w:val="24"/>
        </w:rPr>
        <w:t xml:space="preserve">циональная спортивная площадка </w:t>
      </w:r>
      <w:r w:rsidRPr="00AA34B7">
        <w:rPr>
          <w:rFonts w:ascii="Times New Roman" w:hAnsi="Times New Roman"/>
          <w:sz w:val="24"/>
          <w:szCs w:val="24"/>
        </w:rPr>
        <w:t>позволяют учащим</w:t>
      </w:r>
      <w:r w:rsidR="00C77DE5" w:rsidRPr="00AA34B7">
        <w:rPr>
          <w:rFonts w:ascii="Times New Roman" w:hAnsi="Times New Roman"/>
          <w:sz w:val="24"/>
          <w:szCs w:val="24"/>
        </w:rPr>
        <w:t>ся заниматься ф</w:t>
      </w:r>
      <w:r w:rsidRPr="00AA34B7">
        <w:rPr>
          <w:rFonts w:ascii="Times New Roman" w:hAnsi="Times New Roman"/>
          <w:sz w:val="24"/>
          <w:szCs w:val="24"/>
        </w:rPr>
        <w:t xml:space="preserve">изкультурой в учебное и </w:t>
      </w:r>
      <w:r w:rsidR="00C77DE5" w:rsidRPr="00AA34B7">
        <w:rPr>
          <w:rFonts w:ascii="Times New Roman" w:hAnsi="Times New Roman"/>
          <w:sz w:val="24"/>
          <w:szCs w:val="24"/>
        </w:rPr>
        <w:t xml:space="preserve"> во в</w:t>
      </w:r>
      <w:r w:rsidRPr="00AA34B7">
        <w:rPr>
          <w:rFonts w:ascii="Times New Roman" w:hAnsi="Times New Roman"/>
          <w:sz w:val="24"/>
          <w:szCs w:val="24"/>
        </w:rPr>
        <w:t xml:space="preserve">неурочное время. Спортзал </w:t>
      </w:r>
      <w:r w:rsidR="00C77DE5" w:rsidRPr="00AA34B7">
        <w:rPr>
          <w:rFonts w:ascii="Times New Roman" w:hAnsi="Times New Roman"/>
          <w:sz w:val="24"/>
          <w:szCs w:val="24"/>
        </w:rPr>
        <w:t>оборудованием для спортивной, атлетической гимнастики, для спортивных игр. Пополнился набор мелкого спортивного инвентаря: гантелей, обручей, гимнастических палок, гирь. Условия позволяют проводить соревнования по мини – футболу, баскетболу, волейболу</w:t>
      </w:r>
      <w:r w:rsidRPr="00AA34B7">
        <w:rPr>
          <w:rFonts w:ascii="Times New Roman" w:hAnsi="Times New Roman"/>
          <w:sz w:val="24"/>
          <w:szCs w:val="24"/>
        </w:rPr>
        <w:t>, теннису</w:t>
      </w:r>
      <w:r w:rsidR="00C77DE5" w:rsidRPr="00AA34B7">
        <w:rPr>
          <w:rFonts w:ascii="Times New Roman" w:hAnsi="Times New Roman"/>
          <w:sz w:val="24"/>
          <w:szCs w:val="24"/>
        </w:rPr>
        <w:t xml:space="preserve">. Всё это в комплексе способствует оздоровлению детей, позволяет достичь высоких спортивных результатов, улучшить имеющиеся достижения, так как приоритетным  направлением работы школы является решение вопросов по сохранению и укреплению здоровья и формированию культуры  здорового образа жизни. Используются образовательные программы, направленные на осознание ценности здоровья и формирование здорового образа жизни. </w:t>
      </w:r>
    </w:p>
    <w:p w:rsidR="00C77DE5" w:rsidRPr="00AA34B7" w:rsidRDefault="00BC0B9F"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Школьная столовая </w:t>
      </w:r>
      <w:r w:rsidR="00C77DE5" w:rsidRPr="00AA34B7">
        <w:rPr>
          <w:rFonts w:ascii="Times New Roman" w:hAnsi="Times New Roman"/>
          <w:sz w:val="24"/>
          <w:szCs w:val="24"/>
        </w:rPr>
        <w:t xml:space="preserve"> оснащена согласно требованиям Роспотребнадзора. Меню составлено в соответствии с нормами по возрастным группам и утверждено Роспотребнадзором. В ежедневный рацион входят  свежие овощи, фрукты, соки, молочные продукты. </w:t>
      </w:r>
      <w:r w:rsidRPr="00AA34B7">
        <w:rPr>
          <w:rFonts w:ascii="Times New Roman" w:hAnsi="Times New Roman"/>
          <w:sz w:val="24"/>
          <w:szCs w:val="24"/>
        </w:rPr>
        <w:t>Задачей школы является организация двухразового горячего питания 100% учащихся</w:t>
      </w:r>
      <w:r w:rsidR="00C77DE5" w:rsidRPr="00AA34B7">
        <w:rPr>
          <w:rFonts w:ascii="Times New Roman" w:hAnsi="Times New Roman"/>
          <w:sz w:val="24"/>
          <w:szCs w:val="24"/>
        </w:rPr>
        <w:t xml:space="preserve">. </w:t>
      </w:r>
      <w:r w:rsidRPr="00AA34B7">
        <w:rPr>
          <w:rFonts w:ascii="Times New Roman" w:hAnsi="Times New Roman"/>
          <w:sz w:val="24"/>
          <w:szCs w:val="24"/>
        </w:rPr>
        <w:t xml:space="preserve">Учащиеся питаются за счет родительских средств.  Получают льготное </w:t>
      </w:r>
      <w:r w:rsidR="00C77DE5" w:rsidRPr="00AA34B7">
        <w:rPr>
          <w:rFonts w:ascii="Times New Roman" w:hAnsi="Times New Roman"/>
          <w:sz w:val="24"/>
          <w:szCs w:val="24"/>
        </w:rPr>
        <w:t xml:space="preserve"> питание учащиеся из малообеспеченных семей, дети с хроническими заболеваниями. </w:t>
      </w:r>
    </w:p>
    <w:p w:rsidR="00C77DE5" w:rsidRPr="00AA34B7" w:rsidRDefault="00BC0B9F" w:rsidP="00070FC1">
      <w:pPr>
        <w:tabs>
          <w:tab w:val="left" w:pos="4253"/>
        </w:tabs>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AA34B7">
        <w:rPr>
          <w:rFonts w:ascii="Times New Roman" w:hAnsi="Times New Roman"/>
          <w:sz w:val="24"/>
          <w:szCs w:val="24"/>
        </w:rPr>
        <w:t xml:space="preserve">В школе </w:t>
      </w:r>
      <w:r w:rsidR="00C77DE5" w:rsidRPr="00AA34B7">
        <w:rPr>
          <w:rFonts w:ascii="Times New Roman" w:hAnsi="Times New Roman"/>
          <w:sz w:val="24"/>
          <w:szCs w:val="24"/>
        </w:rPr>
        <w:t xml:space="preserve"> предусмотрены ежедневный контроль за питанием, четкий график работы медицинского персонала школы, системные осмотры обучающихся врачами-специалистами.</w:t>
      </w:r>
      <w:proofErr w:type="gramEnd"/>
      <w:r w:rsidR="00C77DE5" w:rsidRPr="00AA34B7">
        <w:rPr>
          <w:rFonts w:ascii="Times New Roman" w:hAnsi="Times New Roman"/>
          <w:sz w:val="24"/>
          <w:szCs w:val="24"/>
        </w:rPr>
        <w:t xml:space="preserve"> Усилен медицинский мониторинг физического развития детей в период пребывания в школьном оздоровительном лагере</w:t>
      </w:r>
      <w:r w:rsidR="00110888" w:rsidRPr="00AA34B7">
        <w:rPr>
          <w:rFonts w:ascii="Times New Roman" w:hAnsi="Times New Roman"/>
          <w:sz w:val="24"/>
          <w:szCs w:val="24"/>
        </w:rPr>
        <w:t xml:space="preserve"> «</w:t>
      </w:r>
      <w:r w:rsidR="00947D77">
        <w:rPr>
          <w:rFonts w:ascii="Times New Roman" w:hAnsi="Times New Roman"/>
          <w:sz w:val="24"/>
          <w:szCs w:val="24"/>
        </w:rPr>
        <w:t>Капелька</w:t>
      </w:r>
      <w:r w:rsidRPr="00AA34B7">
        <w:rPr>
          <w:rFonts w:ascii="Times New Roman" w:hAnsi="Times New Roman"/>
          <w:sz w:val="24"/>
          <w:szCs w:val="24"/>
        </w:rPr>
        <w:t>»</w:t>
      </w:r>
      <w:r w:rsidR="00C77DE5" w:rsidRPr="00AA34B7">
        <w:rPr>
          <w:rFonts w:ascii="Times New Roman" w:hAnsi="Times New Roman"/>
          <w:sz w:val="24"/>
          <w:szCs w:val="24"/>
        </w:rPr>
        <w:t xml:space="preserve"> с дневным пребыванием детей.</w:t>
      </w:r>
    </w:p>
    <w:p w:rsidR="00C77DE5" w:rsidRPr="00AA34B7" w:rsidRDefault="00C77DE5" w:rsidP="00070FC1">
      <w:pPr>
        <w:tabs>
          <w:tab w:val="left" w:pos="4253"/>
        </w:tabs>
        <w:autoSpaceDE w:val="0"/>
        <w:autoSpaceDN w:val="0"/>
        <w:adjustRightInd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Эффективное функционирование созданной здор</w:t>
      </w:r>
      <w:r w:rsidR="00947D77">
        <w:rPr>
          <w:rFonts w:ascii="Times New Roman" w:hAnsi="Times New Roman"/>
          <w:sz w:val="24"/>
          <w:szCs w:val="24"/>
        </w:rPr>
        <w:t xml:space="preserve">овьсберегающей инфраструктуры </w:t>
      </w:r>
      <w:r w:rsidRPr="00AA34B7">
        <w:rPr>
          <w:rFonts w:ascii="Times New Roman" w:hAnsi="Times New Roman"/>
          <w:sz w:val="24"/>
          <w:szCs w:val="24"/>
        </w:rPr>
        <w:t xml:space="preserve">поддерживает </w:t>
      </w:r>
      <w:r w:rsidRPr="00AA34B7">
        <w:rPr>
          <w:rFonts w:ascii="Times New Roman" w:hAnsi="Times New Roman"/>
          <w:b/>
          <w:bCs/>
          <w:i/>
          <w:iCs/>
          <w:sz w:val="24"/>
          <w:szCs w:val="24"/>
        </w:rPr>
        <w:t>квалифицированный состав специалистов</w:t>
      </w:r>
      <w:r w:rsidR="00947D77">
        <w:rPr>
          <w:rFonts w:ascii="Times New Roman" w:hAnsi="Times New Roman"/>
          <w:sz w:val="24"/>
          <w:szCs w:val="24"/>
        </w:rPr>
        <w:t>:</w:t>
      </w:r>
      <w:r w:rsidR="00110888" w:rsidRPr="00AA34B7">
        <w:rPr>
          <w:rFonts w:ascii="Times New Roman" w:hAnsi="Times New Roman"/>
          <w:sz w:val="24"/>
          <w:szCs w:val="24"/>
        </w:rPr>
        <w:t xml:space="preserve"> учитель</w:t>
      </w:r>
      <w:r w:rsidRPr="00AA34B7">
        <w:rPr>
          <w:rFonts w:ascii="Times New Roman" w:hAnsi="Times New Roman"/>
          <w:sz w:val="24"/>
          <w:szCs w:val="24"/>
        </w:rPr>
        <w:t xml:space="preserve"> физическо</w:t>
      </w:r>
      <w:r w:rsidR="00947D77">
        <w:rPr>
          <w:rFonts w:ascii="Times New Roman" w:hAnsi="Times New Roman"/>
          <w:sz w:val="24"/>
          <w:szCs w:val="24"/>
        </w:rPr>
        <w:t>й культуры, социальный педагог,</w:t>
      </w:r>
      <w:r w:rsidR="00BC0B9F" w:rsidRPr="00AA34B7">
        <w:rPr>
          <w:rFonts w:ascii="Times New Roman" w:hAnsi="Times New Roman"/>
          <w:sz w:val="24"/>
          <w:szCs w:val="24"/>
        </w:rPr>
        <w:t xml:space="preserve"> </w:t>
      </w:r>
      <w:r w:rsidRPr="00AA34B7">
        <w:rPr>
          <w:rFonts w:ascii="Times New Roman" w:hAnsi="Times New Roman"/>
          <w:sz w:val="24"/>
          <w:szCs w:val="24"/>
        </w:rPr>
        <w:t>классный руководитель.</w:t>
      </w:r>
    </w:p>
    <w:p w:rsidR="00C77DE5" w:rsidRPr="00AA34B7" w:rsidRDefault="00C77DE5" w:rsidP="00070FC1">
      <w:pPr>
        <w:adjustRightInd w:val="0"/>
        <w:spacing w:after="0" w:line="240" w:lineRule="auto"/>
        <w:ind w:left="113" w:right="57" w:firstLine="709"/>
        <w:textAlignment w:val="top"/>
        <w:rPr>
          <w:rFonts w:ascii="Times New Roman" w:hAnsi="Times New Roman"/>
          <w:sz w:val="24"/>
          <w:szCs w:val="24"/>
        </w:rPr>
      </w:pPr>
      <w:r w:rsidRPr="00AA34B7">
        <w:rPr>
          <w:rFonts w:ascii="Times New Roman" w:hAnsi="Times New Roman"/>
          <w:b/>
          <w:bCs/>
          <w:i/>
          <w:iCs/>
          <w:sz w:val="24"/>
          <w:szCs w:val="24"/>
        </w:rPr>
        <w:t>Использование возможностей УМК в образовательном процессе.</w:t>
      </w:r>
    </w:p>
    <w:p w:rsidR="00C77DE5" w:rsidRPr="00AA34B7" w:rsidRDefault="00C77DE5"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w:t>
      </w:r>
      <w:r w:rsidR="00BC0B9F" w:rsidRPr="00AA34B7">
        <w:rPr>
          <w:rFonts w:ascii="Times New Roman" w:hAnsi="Times New Roman"/>
          <w:sz w:val="24"/>
          <w:szCs w:val="24"/>
        </w:rPr>
        <w:t xml:space="preserve"> «Школа России»</w:t>
      </w:r>
      <w:r w:rsidRPr="00AA34B7">
        <w:rPr>
          <w:rFonts w:ascii="Times New Roman" w:hAnsi="Times New Roman"/>
          <w:sz w:val="24"/>
          <w:szCs w:val="24"/>
        </w:rPr>
        <w:t>.</w:t>
      </w:r>
      <w:r w:rsidR="00B67B1F" w:rsidRPr="00AA34B7">
        <w:rPr>
          <w:rFonts w:ascii="Times New Roman" w:hAnsi="Times New Roman"/>
          <w:sz w:val="24"/>
          <w:szCs w:val="24"/>
        </w:rPr>
        <w:t xml:space="preserve">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Учебно-методический комплект «Школа России»  способствует созданию здоровьесберегающей среды обучения; формирует установку школьников на безопасный, здоровый образ жизни.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целях создания здоровьесберегающей среды УМК  «Школа России» обеспечивает организацию адаптационного периода обучения первоклассников, что способствует благоприятному вхождению ребёнка </w:t>
      </w:r>
      <w:proofErr w:type="gramStart"/>
      <w:r w:rsidRPr="00AA34B7">
        <w:rPr>
          <w:rFonts w:ascii="Times New Roman" w:hAnsi="Times New Roman"/>
          <w:sz w:val="24"/>
          <w:szCs w:val="24"/>
        </w:rPr>
        <w:t>в</w:t>
      </w:r>
      <w:proofErr w:type="gramEnd"/>
      <w:r w:rsidRPr="00AA34B7">
        <w:rPr>
          <w:rFonts w:ascii="Times New Roman" w:hAnsi="Times New Roman"/>
          <w:sz w:val="24"/>
          <w:szCs w:val="24"/>
        </w:rPr>
        <w:t xml:space="preserve">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школьную жизнь, позволяет провести необходимую коррекционную работу для подведения детей к единому стартовому уровню.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Дидактические принци</w:t>
      </w:r>
      <w:r w:rsidR="00EC718F" w:rsidRPr="00AA34B7">
        <w:rPr>
          <w:rFonts w:ascii="Times New Roman" w:hAnsi="Times New Roman"/>
          <w:sz w:val="24"/>
          <w:szCs w:val="24"/>
        </w:rPr>
        <w:t xml:space="preserve">пы деятельностного метода УМК </w:t>
      </w:r>
      <w:r w:rsidRPr="00AA34B7">
        <w:rPr>
          <w:rFonts w:ascii="Times New Roman" w:hAnsi="Times New Roman"/>
          <w:sz w:val="24"/>
          <w:szCs w:val="24"/>
        </w:rPr>
        <w:t xml:space="preserve"> «Школа России» позволяют системно устранять факторы, негативно влияющие на здоровье детей:</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w:t>
      </w:r>
      <w:proofErr w:type="gramStart"/>
      <w:r w:rsidRPr="00AA34B7">
        <w:rPr>
          <w:rFonts w:ascii="Times New Roman" w:hAnsi="Times New Roman"/>
          <w:sz w:val="24"/>
          <w:szCs w:val="24"/>
        </w:rPr>
        <w:t>с</w:t>
      </w:r>
      <w:proofErr w:type="gramEnd"/>
      <w:r w:rsidRPr="00AA34B7">
        <w:rPr>
          <w:rFonts w:ascii="Times New Roman" w:hAnsi="Times New Roman"/>
          <w:sz w:val="24"/>
          <w:szCs w:val="24"/>
        </w:rPr>
        <w:t xml:space="preserve"> функциональными и возрастными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особенностями детей;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 принцип вариативности создаёт условия для формирования умения делать осознанный  выбор и тем самым снижает у детей напряжение в ситуации выбора; </w:t>
      </w:r>
    </w:p>
    <w:p w:rsidR="00B67B1F" w:rsidRPr="00AA34B7" w:rsidRDefault="00B67B1F"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E239EE" w:rsidRPr="00AA34B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Содержание  учебников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E239EE" w:rsidRPr="00AA34B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курсе </w:t>
      </w:r>
      <w:r w:rsidRPr="00947D77">
        <w:rPr>
          <w:rFonts w:ascii="Times New Roman" w:hAnsi="Times New Roman"/>
          <w:b/>
          <w:i/>
          <w:sz w:val="24"/>
          <w:szCs w:val="24"/>
        </w:rPr>
        <w:t>«Окружающий мир»</w:t>
      </w:r>
      <w:r w:rsidRPr="00AA34B7">
        <w:rPr>
          <w:rFonts w:ascii="Times New Roman" w:hAnsi="Times New Roman"/>
          <w:sz w:val="24"/>
          <w:szCs w:val="24"/>
        </w:rPr>
        <w:t xml:space="preserve"> </w:t>
      </w:r>
      <w:r w:rsidR="00947D77" w:rsidRPr="00AA34B7">
        <w:rPr>
          <w:rFonts w:ascii="Times New Roman" w:hAnsi="Times New Roman"/>
          <w:iCs/>
          <w:sz w:val="24"/>
          <w:szCs w:val="24"/>
        </w:rPr>
        <w:t>–</w:t>
      </w:r>
      <w:r w:rsidRPr="00AA34B7">
        <w:rPr>
          <w:rFonts w:ascii="Times New Roman" w:hAnsi="Times New Roman"/>
          <w:sz w:val="24"/>
          <w:szCs w:val="24"/>
        </w:rPr>
        <w:t xml:space="preserve"> это разделы: «Человек разумный», «Младший школьник и семья», «Человек – часть природы. Человек – член общества», «Природные 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E239EE" w:rsidRPr="00AA34B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При выполнении упражнений на уроках </w:t>
      </w:r>
      <w:r w:rsidRPr="00947D77">
        <w:rPr>
          <w:rFonts w:ascii="Times New Roman" w:hAnsi="Times New Roman"/>
          <w:b/>
          <w:i/>
          <w:sz w:val="24"/>
          <w:szCs w:val="24"/>
        </w:rPr>
        <w:t xml:space="preserve">русского языка </w:t>
      </w:r>
      <w:r w:rsidRPr="00AA34B7">
        <w:rPr>
          <w:rFonts w:ascii="Times New Roman" w:hAnsi="Times New Roman"/>
          <w:sz w:val="24"/>
          <w:szCs w:val="24"/>
        </w:rPr>
        <w:t xml:space="preserve">учащиеся обсуждают вопросы внешнего облика ученика,  соблюдения правил перехода улицы, активного отдыха летом и зимой. </w:t>
      </w:r>
    </w:p>
    <w:p w:rsidR="00947D7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w:t>
      </w:r>
      <w:r w:rsidR="00947D77">
        <w:rPr>
          <w:rFonts w:ascii="Times New Roman" w:hAnsi="Times New Roman"/>
          <w:sz w:val="24"/>
          <w:szCs w:val="24"/>
        </w:rPr>
        <w:t>разделы,</w:t>
      </w:r>
      <w:r w:rsidRPr="00AA34B7">
        <w:rPr>
          <w:rFonts w:ascii="Times New Roman" w:hAnsi="Times New Roman"/>
          <w:sz w:val="24"/>
          <w:szCs w:val="24"/>
        </w:rPr>
        <w:t xml:space="preserve"> темы учебников, художественные тексты, упражнения, задачи, иллюстративный и фотоматериал с вопросами для последующего обсуждения.</w:t>
      </w:r>
    </w:p>
    <w:p w:rsidR="00E239EE" w:rsidRPr="00AA34B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курсе </w:t>
      </w:r>
      <w:r w:rsidRPr="00947D77">
        <w:rPr>
          <w:rFonts w:ascii="Times New Roman" w:hAnsi="Times New Roman"/>
          <w:b/>
          <w:i/>
          <w:sz w:val="24"/>
          <w:szCs w:val="24"/>
        </w:rPr>
        <w:t>«Технология</w:t>
      </w:r>
      <w:r w:rsidRPr="00947D77">
        <w:rPr>
          <w:rFonts w:ascii="Times New Roman" w:hAnsi="Times New Roman"/>
          <w:i/>
          <w:sz w:val="24"/>
          <w:szCs w:val="24"/>
        </w:rPr>
        <w:t>»</w:t>
      </w:r>
      <w:r w:rsidRPr="00AA34B7">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E239EE" w:rsidRPr="00AA34B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В курсе </w:t>
      </w:r>
      <w:r w:rsidRPr="00947D77">
        <w:rPr>
          <w:rFonts w:ascii="Times New Roman" w:hAnsi="Times New Roman"/>
          <w:b/>
          <w:i/>
          <w:sz w:val="24"/>
          <w:szCs w:val="24"/>
        </w:rPr>
        <w:t>«Физическая культура»</w:t>
      </w:r>
      <w:r w:rsidRPr="00AA34B7">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239EE" w:rsidRPr="00AA34B7" w:rsidRDefault="00E239EE" w:rsidP="00070FC1">
      <w:pPr>
        <w:spacing w:after="0" w:line="240" w:lineRule="auto"/>
        <w:ind w:left="113" w:right="57" w:firstLine="709"/>
        <w:jc w:val="both"/>
        <w:rPr>
          <w:rFonts w:ascii="Times New Roman" w:hAnsi="Times New Roman"/>
          <w:b/>
          <w:sz w:val="24"/>
          <w:szCs w:val="24"/>
        </w:rPr>
      </w:pPr>
      <w:r w:rsidRPr="00AA34B7">
        <w:rPr>
          <w:rFonts w:ascii="Times New Roman" w:hAnsi="Times New Roman"/>
          <w:sz w:val="24"/>
          <w:szCs w:val="24"/>
        </w:rPr>
        <w:t xml:space="preserve">Развитию мотивации к творческому труду, работе на результат служат материалы по проектной деятельности,  представленной в учебниках 1-4 классов по </w:t>
      </w:r>
      <w:r w:rsidRPr="00947D77">
        <w:rPr>
          <w:rFonts w:ascii="Times New Roman" w:hAnsi="Times New Roman"/>
          <w:b/>
          <w:i/>
          <w:sz w:val="24"/>
          <w:szCs w:val="24"/>
        </w:rPr>
        <w:t>математике, русскому языку, литературному чтению, окружающему миру</w:t>
      </w:r>
      <w:r w:rsidRPr="00947D77">
        <w:rPr>
          <w:rFonts w:ascii="Times New Roman" w:hAnsi="Times New Roman"/>
          <w:i/>
          <w:sz w:val="24"/>
          <w:szCs w:val="24"/>
        </w:rPr>
        <w:t>,</w:t>
      </w:r>
      <w:r w:rsidRPr="00AA34B7">
        <w:rPr>
          <w:rFonts w:ascii="Times New Roman" w:hAnsi="Times New Roman"/>
          <w:sz w:val="24"/>
          <w:szCs w:val="24"/>
        </w:rPr>
        <w:t xml:space="preserve"> а также материал для организации проектной деятельности в учебниках </w:t>
      </w:r>
      <w:r w:rsidRPr="00947D77">
        <w:rPr>
          <w:rFonts w:ascii="Times New Roman" w:hAnsi="Times New Roman"/>
          <w:b/>
          <w:i/>
          <w:sz w:val="24"/>
          <w:szCs w:val="24"/>
        </w:rPr>
        <w:t>технологии, иностранных языков</w:t>
      </w:r>
      <w:r w:rsidRPr="00AA34B7">
        <w:rPr>
          <w:rFonts w:ascii="Times New Roman" w:hAnsi="Times New Roman"/>
          <w:sz w:val="24"/>
          <w:szCs w:val="24"/>
        </w:rPr>
        <w:t xml:space="preserve">. </w:t>
      </w:r>
    </w:p>
    <w:p w:rsidR="00E239EE" w:rsidRPr="00AA34B7" w:rsidRDefault="00E239EE" w:rsidP="00070FC1">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C77DE5" w:rsidRPr="00AA34B7" w:rsidRDefault="00C77DE5"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b/>
          <w:bCs/>
          <w:i/>
          <w:iCs/>
          <w:sz w:val="24"/>
          <w:szCs w:val="24"/>
        </w:rPr>
        <w:t xml:space="preserve">Рациональная организация учебной и внеучебной деятельности </w:t>
      </w:r>
      <w:proofErr w:type="gramStart"/>
      <w:r w:rsidRPr="00AA34B7">
        <w:rPr>
          <w:rFonts w:ascii="Times New Roman" w:hAnsi="Times New Roman"/>
          <w:b/>
          <w:bCs/>
          <w:i/>
          <w:iCs/>
          <w:sz w:val="24"/>
          <w:szCs w:val="24"/>
        </w:rPr>
        <w:t>обучающихся</w:t>
      </w:r>
      <w:proofErr w:type="gramEnd"/>
      <w:r w:rsidRPr="00AA34B7">
        <w:rPr>
          <w:rFonts w:ascii="Times New Roman" w:hAnsi="Times New Roman"/>
          <w:b/>
          <w:bCs/>
          <w:i/>
          <w:iCs/>
          <w:sz w:val="24"/>
          <w:szCs w:val="24"/>
        </w:rPr>
        <w:t>.</w:t>
      </w:r>
    </w:p>
    <w:p w:rsidR="00C77DE5" w:rsidRPr="00AA34B7" w:rsidRDefault="00C77DE5"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77DE5" w:rsidRPr="00AA34B7" w:rsidRDefault="00C77DE5"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Организация образовательного процесса строится с учетом </w:t>
      </w:r>
      <w:r w:rsidRPr="00AA34B7">
        <w:rPr>
          <w:rFonts w:ascii="Times New Roman" w:hAnsi="Times New Roman"/>
          <w:b/>
          <w:bCs/>
          <w:i/>
          <w:iCs/>
          <w:sz w:val="24"/>
          <w:szCs w:val="24"/>
        </w:rPr>
        <w:t xml:space="preserve">гигиенических норм и требований </w:t>
      </w:r>
      <w:r w:rsidRPr="00AA34B7">
        <w:rPr>
          <w:rFonts w:ascii="Times New Roman" w:hAnsi="Times New Roman"/>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C77DE5" w:rsidRPr="00AA34B7" w:rsidRDefault="00C77DE5" w:rsidP="00070FC1">
      <w:pPr>
        <w:adjustRightInd w:val="0"/>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В учебном процессе педагоги применяют </w:t>
      </w:r>
      <w:r w:rsidRPr="00AA34B7">
        <w:rPr>
          <w:rFonts w:ascii="Times New Roman" w:hAnsi="Times New Roman"/>
          <w:b/>
          <w:bCs/>
          <w:i/>
          <w:iCs/>
          <w:sz w:val="24"/>
          <w:szCs w:val="24"/>
        </w:rPr>
        <w:t xml:space="preserve">методы и методики обучения, адекватные возрастным возможностям и особенностям </w:t>
      </w:r>
      <w:proofErr w:type="gramStart"/>
      <w:r w:rsidRPr="00AA34B7">
        <w:rPr>
          <w:rFonts w:ascii="Times New Roman" w:hAnsi="Times New Roman"/>
          <w:b/>
          <w:bCs/>
          <w:i/>
          <w:iCs/>
          <w:sz w:val="24"/>
          <w:szCs w:val="24"/>
        </w:rPr>
        <w:t>обучающихся</w:t>
      </w:r>
      <w:proofErr w:type="gramEnd"/>
      <w:r w:rsidRPr="00AA34B7">
        <w:rPr>
          <w:rFonts w:ascii="Times New Roman" w:hAnsi="Times New Roman"/>
          <w:sz w:val="24"/>
          <w:szCs w:val="24"/>
        </w:rPr>
        <w:t xml:space="preserve">. Используемые в школе учебно-методические комплексы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AA34B7">
        <w:rPr>
          <w:rFonts w:ascii="Times New Roman" w:hAnsi="Times New Roman"/>
          <w:b/>
          <w:bCs/>
          <w:i/>
          <w:iCs/>
          <w:sz w:val="24"/>
          <w:szCs w:val="24"/>
        </w:rPr>
        <w:t>требования к использованию технических средств обучен</w:t>
      </w:r>
      <w:r w:rsidR="00E239EE" w:rsidRPr="00AA34B7">
        <w:rPr>
          <w:rFonts w:ascii="Times New Roman" w:hAnsi="Times New Roman"/>
          <w:b/>
          <w:bCs/>
          <w:i/>
          <w:iCs/>
          <w:sz w:val="24"/>
          <w:szCs w:val="24"/>
        </w:rPr>
        <w:t>ия</w:t>
      </w:r>
      <w:r w:rsidRPr="00AA34B7">
        <w:rPr>
          <w:rFonts w:ascii="Times New Roman" w:hAnsi="Times New Roman"/>
          <w:sz w:val="24"/>
          <w:szCs w:val="24"/>
        </w:rPr>
        <w:t xml:space="preserve">. </w:t>
      </w:r>
    </w:p>
    <w:p w:rsidR="00C77DE5" w:rsidRPr="00AA34B7" w:rsidRDefault="00C77DE5" w:rsidP="00070FC1">
      <w:p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Педагогический коллектив учитывает в образовательной деятельности </w:t>
      </w:r>
      <w:r w:rsidRPr="00AA34B7">
        <w:rPr>
          <w:rFonts w:ascii="Times New Roman" w:hAnsi="Times New Roman"/>
          <w:b/>
          <w:bCs/>
          <w:i/>
          <w:iCs/>
          <w:sz w:val="24"/>
          <w:szCs w:val="24"/>
        </w:rPr>
        <w:t>индивидуальные особенности развития учащихся</w:t>
      </w:r>
      <w:r w:rsidRPr="00AA34B7">
        <w:rPr>
          <w:rFonts w:ascii="Times New Roman" w:hAnsi="Times New Roman"/>
          <w:sz w:val="24"/>
          <w:szCs w:val="24"/>
        </w:rPr>
        <w:t xml:space="preserve">: темп развития и темп деятельности. В используемых в школе УМК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AA34B7">
        <w:rPr>
          <w:rFonts w:ascii="Times New Roman" w:hAnsi="Times New Roman"/>
          <w:sz w:val="24"/>
          <w:szCs w:val="24"/>
        </w:rPr>
        <w:t>к</w:t>
      </w:r>
      <w:proofErr w:type="gramEnd"/>
      <w:r w:rsidRPr="00AA34B7">
        <w:rPr>
          <w:rFonts w:ascii="Times New Roman" w:hAnsi="Times New Roman"/>
          <w:sz w:val="24"/>
          <w:szCs w:val="24"/>
        </w:rPr>
        <w:t xml:space="preserve"> учебной.</w:t>
      </w:r>
    </w:p>
    <w:p w:rsidR="00C77DE5" w:rsidRPr="00AA34B7" w:rsidRDefault="00C77DE5" w:rsidP="00070FC1">
      <w:pPr>
        <w:adjustRightInd w:val="0"/>
        <w:spacing w:after="0" w:line="240" w:lineRule="auto"/>
        <w:ind w:left="113" w:right="57" w:firstLine="709"/>
        <w:textAlignment w:val="top"/>
        <w:rPr>
          <w:rFonts w:ascii="Times New Roman" w:hAnsi="Times New Roman"/>
          <w:sz w:val="24"/>
          <w:szCs w:val="24"/>
        </w:rPr>
      </w:pPr>
      <w:r w:rsidRPr="00AA34B7">
        <w:rPr>
          <w:rFonts w:ascii="Times New Roman" w:hAnsi="Times New Roman"/>
          <w:b/>
          <w:bCs/>
          <w:i/>
          <w:iCs/>
          <w:sz w:val="24"/>
          <w:szCs w:val="24"/>
        </w:rPr>
        <w:t>Организация физкультурно-оздоровительной работы</w:t>
      </w:r>
    </w:p>
    <w:p w:rsidR="00C77DE5" w:rsidRPr="00AA34B7" w:rsidRDefault="00C77DE5" w:rsidP="00070FC1">
      <w:p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w:t>
      </w:r>
      <w:r w:rsidR="00947D77">
        <w:rPr>
          <w:rFonts w:ascii="Times New Roman" w:hAnsi="Times New Roman"/>
          <w:sz w:val="24"/>
          <w:szCs w:val="24"/>
        </w:rPr>
        <w:t>. Сложившаяся система включает:</w:t>
      </w:r>
    </w:p>
    <w:p w:rsidR="00C77DE5" w:rsidRPr="00AA34B7" w:rsidRDefault="00C77DE5" w:rsidP="00402A35">
      <w:pPr>
        <w:numPr>
          <w:ilvl w:val="0"/>
          <w:numId w:val="192"/>
        </w:num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iCs/>
          <w:sz w:val="24"/>
          <w:szCs w:val="24"/>
        </w:rPr>
        <w:t xml:space="preserve">полноценную и эффективную работу с </w:t>
      </w:r>
      <w:proofErr w:type="gramStart"/>
      <w:r w:rsidRPr="00AA34B7">
        <w:rPr>
          <w:rFonts w:ascii="Times New Roman" w:hAnsi="Times New Roman"/>
          <w:iCs/>
          <w:sz w:val="24"/>
          <w:szCs w:val="24"/>
        </w:rPr>
        <w:t>обучающимися</w:t>
      </w:r>
      <w:proofErr w:type="gramEnd"/>
      <w:r w:rsidRPr="00AA34B7">
        <w:rPr>
          <w:rFonts w:ascii="Times New Roman" w:hAnsi="Times New Roman"/>
          <w:iCs/>
          <w:sz w:val="24"/>
          <w:szCs w:val="24"/>
        </w:rPr>
        <w:t xml:space="preserve"> всех групп здоровья (на уроках физкультуры, в секциях и т. п.); </w:t>
      </w:r>
    </w:p>
    <w:p w:rsidR="00C77DE5" w:rsidRPr="00AA34B7" w:rsidRDefault="00C77DE5" w:rsidP="00402A35">
      <w:pPr>
        <w:numPr>
          <w:ilvl w:val="0"/>
          <w:numId w:val="192"/>
        </w:num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iCs/>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77DE5" w:rsidRPr="00AA34B7" w:rsidRDefault="00C77DE5" w:rsidP="00402A35">
      <w:pPr>
        <w:numPr>
          <w:ilvl w:val="0"/>
          <w:numId w:val="192"/>
        </w:num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iCs/>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77DE5" w:rsidRPr="00AA34B7" w:rsidRDefault="00C77DE5" w:rsidP="00402A35">
      <w:pPr>
        <w:numPr>
          <w:ilvl w:val="1"/>
          <w:numId w:val="191"/>
        </w:num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iCs/>
          <w:sz w:val="24"/>
          <w:szCs w:val="24"/>
        </w:rPr>
        <w:t xml:space="preserve">организацию работы спортивных секций и создание условий для их эффективного функционирования; </w:t>
      </w:r>
    </w:p>
    <w:p w:rsidR="00C77DE5" w:rsidRPr="00AA34B7" w:rsidRDefault="00C77DE5" w:rsidP="00402A35">
      <w:pPr>
        <w:numPr>
          <w:ilvl w:val="1"/>
          <w:numId w:val="191"/>
        </w:num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iCs/>
          <w:sz w:val="24"/>
          <w:szCs w:val="24"/>
        </w:rPr>
        <w:t>регулярное проведение спортивно-оздоровительных мероприятий</w:t>
      </w:r>
      <w:r w:rsidR="00D82FC1" w:rsidRPr="00AA34B7">
        <w:rPr>
          <w:rFonts w:ascii="Times New Roman" w:hAnsi="Times New Roman"/>
          <w:iCs/>
          <w:sz w:val="24"/>
          <w:szCs w:val="24"/>
        </w:rPr>
        <w:t xml:space="preserve"> (Дни</w:t>
      </w:r>
      <w:r w:rsidRPr="00AA34B7">
        <w:rPr>
          <w:rFonts w:ascii="Times New Roman" w:hAnsi="Times New Roman"/>
          <w:iCs/>
          <w:sz w:val="24"/>
          <w:szCs w:val="24"/>
        </w:rPr>
        <w:t xml:space="preserve"> здоровья, соревнования, олимпиады, походы и т. п.). </w:t>
      </w:r>
    </w:p>
    <w:p w:rsidR="00C77DE5" w:rsidRPr="00AA34B7" w:rsidRDefault="00C77DE5" w:rsidP="00070FC1">
      <w:pPr>
        <w:adjustRightInd w:val="0"/>
        <w:spacing w:after="0" w:line="240" w:lineRule="auto"/>
        <w:ind w:left="113" w:right="57" w:firstLine="709"/>
        <w:textAlignment w:val="top"/>
        <w:rPr>
          <w:rFonts w:ascii="Times New Roman" w:hAnsi="Times New Roman"/>
          <w:sz w:val="24"/>
          <w:szCs w:val="24"/>
        </w:rPr>
      </w:pPr>
      <w:r w:rsidRPr="00AA34B7">
        <w:rPr>
          <w:rFonts w:ascii="Times New Roman" w:hAnsi="Times New Roman"/>
          <w:b/>
          <w:bCs/>
          <w:i/>
          <w:iCs/>
          <w:sz w:val="24"/>
          <w:szCs w:val="24"/>
        </w:rPr>
        <w:t xml:space="preserve">Просветительская работа с родителями (законными представителями). </w:t>
      </w:r>
    </w:p>
    <w:p w:rsidR="00C77DE5" w:rsidRPr="00AA34B7" w:rsidRDefault="00C77DE5" w:rsidP="00070FC1">
      <w:pPr>
        <w:spacing w:after="0" w:line="240" w:lineRule="auto"/>
        <w:ind w:left="113" w:right="57" w:firstLine="709"/>
        <w:jc w:val="both"/>
        <w:textAlignment w:val="top"/>
        <w:rPr>
          <w:rFonts w:ascii="Times New Roman" w:hAnsi="Times New Roman"/>
          <w:sz w:val="24"/>
          <w:szCs w:val="24"/>
        </w:rPr>
      </w:pPr>
      <w:r w:rsidRPr="00AA34B7">
        <w:rPr>
          <w:rFonts w:ascii="Times New Roman" w:hAnsi="Times New Roman"/>
          <w:sz w:val="24"/>
          <w:szCs w:val="24"/>
        </w:rPr>
        <w:t xml:space="preserve">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на ступени начального общего образования. При этом программой предусматриваются и результаты работы с родителями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 xml:space="preserve">, как необходимое условие сформированности у обучающихся понимания и принятия ценности здоровья и формирования экологического сознания. </w:t>
      </w:r>
    </w:p>
    <w:p w:rsidR="00C77DE5" w:rsidRPr="00AA34B7" w:rsidRDefault="00C77DE5" w:rsidP="00070FC1">
      <w:pPr>
        <w:spacing w:after="0" w:line="240" w:lineRule="auto"/>
        <w:ind w:left="113" w:right="57" w:firstLine="709"/>
        <w:rPr>
          <w:rFonts w:ascii="Times New Roman" w:hAnsi="Times New Roman"/>
          <w:b/>
          <w:sz w:val="28"/>
          <w:szCs w:val="28"/>
        </w:rPr>
      </w:pPr>
    </w:p>
    <w:tbl>
      <w:tblPr>
        <w:tblW w:w="9431" w:type="dxa"/>
        <w:tblInd w:w="108" w:type="dxa"/>
        <w:tblBorders>
          <w:top w:val="single" w:sz="8" w:space="0" w:color="000000"/>
          <w:left w:val="single" w:sz="8" w:space="0" w:color="000000"/>
          <w:bottom w:val="single" w:sz="8" w:space="0" w:color="000000"/>
          <w:right w:val="single" w:sz="8" w:space="0" w:color="000000"/>
        </w:tblBorders>
        <w:tblLook w:val="0000"/>
      </w:tblPr>
      <w:tblGrid>
        <w:gridCol w:w="445"/>
        <w:gridCol w:w="2617"/>
        <w:gridCol w:w="3317"/>
        <w:gridCol w:w="3052"/>
      </w:tblGrid>
      <w:tr w:rsidR="00C77DE5" w:rsidRPr="00AA34B7" w:rsidTr="00271F71">
        <w:trPr>
          <w:trHeight w:val="591"/>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Виды и формы работы с родителями </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Планируемые результаты </w:t>
            </w:r>
            <w:proofErr w:type="gramStart"/>
            <w:r w:rsidRPr="00271F71">
              <w:rPr>
                <w:rFonts w:ascii="Times New Roman" w:hAnsi="Times New Roman"/>
              </w:rPr>
              <w:t>обучающихся</w:t>
            </w:r>
            <w:proofErr w:type="gramEnd"/>
            <w:r w:rsidRPr="00271F71">
              <w:rPr>
                <w:rFonts w:ascii="Times New Roman" w:hAnsi="Times New Roman"/>
              </w:rPr>
              <w:t xml:space="preserve">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(личностные)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У </w:t>
            </w:r>
            <w:proofErr w:type="gramStart"/>
            <w:r w:rsidRPr="00271F71">
              <w:rPr>
                <w:rFonts w:ascii="Times New Roman" w:hAnsi="Times New Roman"/>
              </w:rPr>
              <w:t>обучающихся</w:t>
            </w:r>
            <w:proofErr w:type="gramEnd"/>
            <w:r w:rsidRPr="00271F71">
              <w:rPr>
                <w:rFonts w:ascii="Times New Roman" w:hAnsi="Times New Roman"/>
              </w:rPr>
              <w:t xml:space="preserve"> будут сформированы: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Планируемые результаты работы с родителями </w:t>
            </w:r>
          </w:p>
        </w:tc>
      </w:tr>
      <w:tr w:rsidR="00C77DE5" w:rsidRPr="00AA34B7" w:rsidTr="00271F71">
        <w:trPr>
          <w:trHeight w:val="822"/>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1.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Консультации по предметам, день открытых дверей для родителей. </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Согласованность педагогических и воспитательных воздействий на ребёнка со стороны семьи и школы.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Коррекция проблемного поведения детей. </w:t>
            </w:r>
          </w:p>
        </w:tc>
      </w:tr>
      <w:tr w:rsidR="00C77DE5" w:rsidRPr="00AA34B7" w:rsidTr="00271F71">
        <w:trPr>
          <w:trHeight w:val="1396"/>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110888" w:rsidP="00271F71">
            <w:pPr>
              <w:spacing w:after="0" w:line="240" w:lineRule="auto"/>
              <w:rPr>
                <w:rFonts w:ascii="Times New Roman" w:hAnsi="Times New Roman"/>
              </w:rPr>
            </w:pPr>
            <w:r w:rsidRPr="00271F71">
              <w:rPr>
                <w:rFonts w:ascii="Times New Roman" w:hAnsi="Times New Roman"/>
              </w:rPr>
              <w:t>2</w:t>
            </w:r>
            <w:r w:rsidR="00C77DE5" w:rsidRPr="00271F71">
              <w:rPr>
                <w:rFonts w:ascii="Times New Roman" w:hAnsi="Times New Roman"/>
              </w:rPr>
              <w:t xml:space="preserve">.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Родительские собрания: </w:t>
            </w:r>
          </w:p>
          <w:p w:rsidR="00C77DE5" w:rsidRPr="00271F71" w:rsidRDefault="00D82FC1" w:rsidP="00271F71">
            <w:pPr>
              <w:spacing w:after="0" w:line="240" w:lineRule="auto"/>
              <w:rPr>
                <w:rFonts w:ascii="Times New Roman" w:hAnsi="Times New Roman"/>
              </w:rPr>
            </w:pPr>
            <w:r w:rsidRPr="00271F71">
              <w:rPr>
                <w:rFonts w:ascii="Times New Roman" w:hAnsi="Times New Roman"/>
              </w:rPr>
              <w:t>«Основы правильного питания»</w:t>
            </w:r>
            <w:r w:rsidR="00C77DE5" w:rsidRPr="00271F71">
              <w:rPr>
                <w:rFonts w:ascii="Times New Roman" w:hAnsi="Times New Roman"/>
              </w:rPr>
              <w:t>, «Физическая культура и здоровье», «Здоровый образ жизни»,</w:t>
            </w:r>
            <w:proofErr w:type="gramStart"/>
            <w:r w:rsidR="00C77DE5" w:rsidRPr="00271F71">
              <w:rPr>
                <w:rFonts w:ascii="Times New Roman" w:hAnsi="Times New Roman"/>
              </w:rPr>
              <w:t xml:space="preserve"> ,</w:t>
            </w:r>
            <w:proofErr w:type="gramEnd"/>
            <w:r w:rsidR="00C77DE5" w:rsidRPr="00271F71">
              <w:rPr>
                <w:rFonts w:ascii="Times New Roman" w:hAnsi="Times New Roman"/>
              </w:rPr>
              <w:t xml:space="preserve"> и др.</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-Навык организации режима дня и отдыха,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-Уважительное отношение к родителям и старшим, потребность в выполнении правил поведения в школе и общественных местах,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 Серьёзное отношение и потребность в чтении;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 Умение общаться в коллективе класса, толерантность, милосердие.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Повышение педагогической компетентности родителей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Повышение количества инициативных обращений родителей к специалистам школы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Формирование у родителей положительного эмоционального отношения к школе </w:t>
            </w:r>
          </w:p>
        </w:tc>
      </w:tr>
      <w:tr w:rsidR="00C77DE5" w:rsidRPr="00AA34B7" w:rsidTr="00271F71">
        <w:trPr>
          <w:trHeight w:val="936"/>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110888" w:rsidP="00271F71">
            <w:pPr>
              <w:spacing w:after="0" w:line="240" w:lineRule="auto"/>
              <w:rPr>
                <w:rFonts w:ascii="Times New Roman" w:hAnsi="Times New Roman"/>
              </w:rPr>
            </w:pPr>
            <w:r w:rsidRPr="00271F71">
              <w:rPr>
                <w:rFonts w:ascii="Times New Roman" w:hAnsi="Times New Roman"/>
              </w:rPr>
              <w:t>3</w:t>
            </w:r>
            <w:r w:rsidR="00C77DE5" w:rsidRPr="00271F71">
              <w:rPr>
                <w:rFonts w:ascii="Times New Roman" w:hAnsi="Times New Roman"/>
              </w:rPr>
              <w:t xml:space="preserve">.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Практикум для родителей: </w:t>
            </w:r>
          </w:p>
          <w:p w:rsidR="00D82FC1" w:rsidRPr="00271F71" w:rsidRDefault="00C77DE5" w:rsidP="00271F71">
            <w:pPr>
              <w:spacing w:after="0" w:line="240" w:lineRule="auto"/>
              <w:rPr>
                <w:rFonts w:ascii="Times New Roman" w:hAnsi="Times New Roman"/>
              </w:rPr>
            </w:pPr>
            <w:r w:rsidRPr="00271F71">
              <w:rPr>
                <w:rFonts w:ascii="Times New Roman" w:hAnsi="Times New Roman"/>
              </w:rPr>
              <w:t>«</w:t>
            </w:r>
            <w:r w:rsidR="00D82FC1" w:rsidRPr="00271F71">
              <w:rPr>
                <w:rFonts w:ascii="Times New Roman" w:hAnsi="Times New Roman"/>
              </w:rPr>
              <w:t xml:space="preserve"> </w:t>
            </w:r>
            <w:r w:rsidRPr="00271F71">
              <w:rPr>
                <w:rFonts w:ascii="Times New Roman" w:hAnsi="Times New Roman"/>
              </w:rPr>
              <w:t>«</w:t>
            </w:r>
            <w:r w:rsidR="00D82FC1" w:rsidRPr="00271F71">
              <w:rPr>
                <w:rFonts w:ascii="Times New Roman" w:hAnsi="Times New Roman"/>
              </w:rPr>
              <w:t xml:space="preserve">Профилактика острых  простудных </w:t>
            </w:r>
            <w:r w:rsidRPr="00271F71">
              <w:rPr>
                <w:rFonts w:ascii="Times New Roman" w:hAnsi="Times New Roman"/>
              </w:rPr>
              <w:t xml:space="preserve"> заболеваний»</w:t>
            </w:r>
          </w:p>
          <w:p w:rsidR="00C77DE5" w:rsidRPr="00271F71" w:rsidRDefault="00D82FC1" w:rsidP="00271F71">
            <w:pPr>
              <w:spacing w:after="0" w:line="240" w:lineRule="auto"/>
              <w:rPr>
                <w:rFonts w:ascii="Times New Roman" w:hAnsi="Times New Roman"/>
              </w:rPr>
            </w:pPr>
            <w:r w:rsidRPr="00271F71">
              <w:rPr>
                <w:rFonts w:ascii="Times New Roman" w:hAnsi="Times New Roman"/>
              </w:rPr>
              <w:t>(приглашение специалистов Ольховатской ЦРБ)</w:t>
            </w:r>
            <w:r w:rsidR="00C77DE5" w:rsidRPr="00271F71">
              <w:rPr>
                <w:rFonts w:ascii="Times New Roman" w:hAnsi="Times New Roman"/>
              </w:rPr>
              <w:t xml:space="preserve"> </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 Умение следить за своим здоровьем,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-Начальные навыки и умения выхода из трудной жизненной ситуации;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 Устойчивость к неблагоприятным условиям внешней среды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Практическое участие родителей в решении вопр</w:t>
            </w:r>
            <w:r w:rsidR="00D82FC1" w:rsidRPr="00271F71">
              <w:rPr>
                <w:rFonts w:ascii="Times New Roman" w:hAnsi="Times New Roman"/>
              </w:rPr>
              <w:t>о</w:t>
            </w:r>
            <w:r w:rsidRPr="00271F71">
              <w:rPr>
                <w:rFonts w:ascii="Times New Roman" w:hAnsi="Times New Roman"/>
              </w:rPr>
              <w:t xml:space="preserve">сов школьной жизни </w:t>
            </w:r>
          </w:p>
        </w:tc>
      </w:tr>
      <w:tr w:rsidR="00C77DE5" w:rsidRPr="00AA34B7" w:rsidTr="00271F71">
        <w:trPr>
          <w:trHeight w:val="707"/>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110888" w:rsidP="00271F71">
            <w:pPr>
              <w:spacing w:after="0" w:line="240" w:lineRule="auto"/>
              <w:rPr>
                <w:rFonts w:ascii="Times New Roman" w:hAnsi="Times New Roman"/>
              </w:rPr>
            </w:pPr>
            <w:r w:rsidRPr="00271F71">
              <w:rPr>
                <w:rFonts w:ascii="Times New Roman" w:hAnsi="Times New Roman"/>
              </w:rPr>
              <w:t>4</w:t>
            </w:r>
            <w:r w:rsidR="00C77DE5" w:rsidRPr="00271F71">
              <w:rPr>
                <w:rFonts w:ascii="Times New Roman" w:hAnsi="Times New Roman"/>
              </w:rPr>
              <w:t xml:space="preserve">.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Анкетирование: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«Здоровье и физическая культура ребёнка»: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«Как ребёнок справляется с домашним заданием» </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-Потребность в общении со сверстниками, выбор установки на здоровый образ жизни; </w:t>
            </w:r>
          </w:p>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 Умение попросить совета и помощи у старших, мотивация к учению.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Формирование положительной мотивации родителей к получению педагогических знаний </w:t>
            </w:r>
          </w:p>
        </w:tc>
      </w:tr>
      <w:tr w:rsidR="00C77DE5" w:rsidRPr="00AA34B7" w:rsidTr="00271F71">
        <w:trPr>
          <w:trHeight w:val="361"/>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110888" w:rsidP="00271F71">
            <w:pPr>
              <w:spacing w:after="0" w:line="240" w:lineRule="auto"/>
              <w:rPr>
                <w:rFonts w:ascii="Times New Roman" w:hAnsi="Times New Roman"/>
              </w:rPr>
            </w:pPr>
            <w:r w:rsidRPr="00271F71">
              <w:rPr>
                <w:rFonts w:ascii="Times New Roman" w:hAnsi="Times New Roman"/>
              </w:rPr>
              <w:t>5</w:t>
            </w:r>
            <w:r w:rsidR="00C77DE5" w:rsidRPr="00271F71">
              <w:rPr>
                <w:rFonts w:ascii="Times New Roman" w:hAnsi="Times New Roman"/>
              </w:rPr>
              <w:t xml:space="preserve">.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Общешкольное тематическое собрание </w:t>
            </w:r>
          </w:p>
          <w:p w:rsidR="00D82FC1" w:rsidRPr="00271F71" w:rsidRDefault="00D82FC1" w:rsidP="00271F71">
            <w:pPr>
              <w:spacing w:after="0" w:line="240" w:lineRule="auto"/>
              <w:rPr>
                <w:rFonts w:ascii="Times New Roman" w:hAnsi="Times New Roman"/>
              </w:rPr>
            </w:pPr>
            <w:r w:rsidRPr="00271F71">
              <w:rPr>
                <w:rFonts w:ascii="Times New Roman" w:hAnsi="Times New Roman"/>
              </w:rPr>
              <w:t>«Гигиенические основы режима дня школьника», «Безопасность детей в интернете»</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Принятие установки на здоровый образ жизни, понимание важности здоровья, экологически сообразного поведения.</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Формирование «образа школы» как у родителей, так и у сторонних лиц и организаций </w:t>
            </w:r>
          </w:p>
        </w:tc>
      </w:tr>
      <w:tr w:rsidR="00C77DE5" w:rsidRPr="00AA34B7" w:rsidTr="00271F71">
        <w:trPr>
          <w:trHeight w:val="246"/>
        </w:trPr>
        <w:tc>
          <w:tcPr>
            <w:tcW w:w="445"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110888" w:rsidP="00271F71">
            <w:pPr>
              <w:spacing w:after="0" w:line="240" w:lineRule="auto"/>
              <w:rPr>
                <w:rFonts w:ascii="Times New Roman" w:hAnsi="Times New Roman"/>
              </w:rPr>
            </w:pPr>
            <w:r w:rsidRPr="00271F71">
              <w:rPr>
                <w:rFonts w:ascii="Times New Roman" w:hAnsi="Times New Roman"/>
              </w:rPr>
              <w:t>6</w:t>
            </w:r>
            <w:r w:rsidR="00C77DE5" w:rsidRPr="00271F71">
              <w:rPr>
                <w:rFonts w:ascii="Times New Roman" w:hAnsi="Times New Roman"/>
              </w:rPr>
              <w:t xml:space="preserve">. </w:t>
            </w:r>
          </w:p>
        </w:tc>
        <w:tc>
          <w:tcPr>
            <w:tcW w:w="26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3317"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Навык толерантности, коммуникабельности. </w:t>
            </w:r>
          </w:p>
        </w:tc>
        <w:tc>
          <w:tcPr>
            <w:tcW w:w="3052" w:type="dxa"/>
            <w:tcBorders>
              <w:top w:val="single" w:sz="8" w:space="0" w:color="000000"/>
              <w:left w:val="single" w:sz="8" w:space="0" w:color="000000"/>
              <w:bottom w:val="single" w:sz="8" w:space="0" w:color="000000"/>
              <w:right w:val="single" w:sz="8" w:space="0" w:color="000000"/>
            </w:tcBorders>
            <w:shd w:val="clear" w:color="auto" w:fill="auto"/>
          </w:tcPr>
          <w:p w:rsidR="00C77DE5" w:rsidRPr="00271F71" w:rsidRDefault="00C77DE5" w:rsidP="00271F71">
            <w:pPr>
              <w:spacing w:after="0" w:line="240" w:lineRule="auto"/>
              <w:rPr>
                <w:rFonts w:ascii="Times New Roman" w:hAnsi="Times New Roman"/>
              </w:rPr>
            </w:pPr>
            <w:r w:rsidRPr="00271F71">
              <w:rPr>
                <w:rFonts w:ascii="Times New Roman" w:hAnsi="Times New Roman"/>
              </w:rPr>
              <w:t xml:space="preserve">Активное участие в делах школы и класса </w:t>
            </w:r>
          </w:p>
        </w:tc>
      </w:tr>
    </w:tbl>
    <w:p w:rsidR="00C77DE5" w:rsidRPr="00AA34B7" w:rsidRDefault="00C77DE5" w:rsidP="00271F71">
      <w:pPr>
        <w:spacing w:after="0" w:line="240" w:lineRule="auto"/>
        <w:ind w:left="57" w:right="57" w:firstLine="567"/>
        <w:rPr>
          <w:rFonts w:ascii="Times New Roman" w:hAnsi="Times New Roman"/>
          <w:b/>
          <w:sz w:val="28"/>
          <w:szCs w:val="28"/>
        </w:rPr>
      </w:pPr>
    </w:p>
    <w:p w:rsidR="00C77DE5" w:rsidRPr="00AA34B7" w:rsidRDefault="00C77DE5"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77DE5" w:rsidRPr="00AA34B7" w:rsidRDefault="00C77DE5"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77DE5" w:rsidRPr="00AA34B7" w:rsidRDefault="00C77DE5"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здоровьесберегающих технологий, соблюдение </w:t>
      </w:r>
      <w:proofErr w:type="gramStart"/>
      <w:r w:rsidRPr="00AA34B7">
        <w:rPr>
          <w:rFonts w:ascii="Times New Roman" w:hAnsi="Times New Roman"/>
          <w:bCs/>
          <w:sz w:val="24"/>
          <w:szCs w:val="24"/>
        </w:rPr>
        <w:t>санитарно-гигиенический</w:t>
      </w:r>
      <w:proofErr w:type="gramEnd"/>
      <w:r w:rsidRPr="00AA34B7">
        <w:rPr>
          <w:rFonts w:ascii="Times New Roman" w:hAnsi="Times New Roman"/>
          <w:bCs/>
          <w:sz w:val="24"/>
          <w:szCs w:val="24"/>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77DE5" w:rsidRPr="00AA34B7" w:rsidRDefault="00C77DE5"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
          <w:bCs/>
          <w:sz w:val="24"/>
          <w:szCs w:val="24"/>
        </w:rPr>
      </w:pPr>
      <w:r w:rsidRPr="00271F71">
        <w:rPr>
          <w:rFonts w:ascii="Times New Roman" w:hAnsi="Times New Roman"/>
          <w:b/>
          <w:bCs/>
          <w:i/>
          <w:sz w:val="24"/>
          <w:szCs w:val="24"/>
        </w:rPr>
        <w:t>Профилактика употребления психоактивных веществ</w:t>
      </w:r>
      <w:r w:rsidR="00271F71">
        <w:rPr>
          <w:rFonts w:ascii="Times New Roman" w:hAnsi="Times New Roman"/>
          <w:b/>
          <w:bCs/>
          <w:sz w:val="24"/>
          <w:szCs w:val="24"/>
        </w:rPr>
        <w:t>:</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Формы и приемы профилактической работы: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1. Изучение физического и психического здоровья учащихся, перегрузок учащихся в учебной деятельности и их влияния на здоровье.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2. Тренинги по непрямой профилактике зависимостей, связанной с актуализацией основных жизненных ценностей и нахождением конструктивного выхода из конфликтных ситуаций как формы актуализации личности.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3. Подготовка диагностических материалов по проблеме для обсуждения на педагогических советах и родительских собраниях.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4. Работа в малых группах по отработке основных коммуникативных форм, норм общения, позволяющая найти свое новое положение в социуме.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5. Просвещение учащихся в области личной гигиены, антиалкогольная и антиникотиновая пропаганда, разъяснение последствий наркомании и СПИДа для человеческого организма.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6. Вовлечение учащихся «группы риска» в работу кружков и спортивных секций, привитие навыков здорового образа жизни.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Основные методы работы: лекция, беседа, групповая дискуссия,  поведенческие тренинги и упражнения тренингового характера,  ролевая игра, сказкотерапия.</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Учет особенностей возрастной психологии в профилактической работе со школьниками </w:t>
      </w:r>
    </w:p>
    <w:p w:rsidR="00CE4A07" w:rsidRPr="00271F71" w:rsidRDefault="00271F71" w:rsidP="00070FC1">
      <w:pPr>
        <w:adjustRightInd w:val="0"/>
        <w:spacing w:after="0" w:line="240" w:lineRule="auto"/>
        <w:ind w:left="113" w:right="57" w:firstLine="709"/>
        <w:jc w:val="both"/>
        <w:textAlignment w:val="top"/>
        <w:rPr>
          <w:rFonts w:ascii="Times New Roman" w:hAnsi="Times New Roman"/>
          <w:b/>
          <w:bCs/>
          <w:i/>
          <w:sz w:val="24"/>
          <w:szCs w:val="24"/>
        </w:rPr>
      </w:pPr>
      <w:r w:rsidRPr="00271F71">
        <w:rPr>
          <w:rFonts w:ascii="Times New Roman" w:hAnsi="Times New Roman"/>
          <w:b/>
          <w:bCs/>
          <w:i/>
          <w:sz w:val="24"/>
          <w:szCs w:val="24"/>
        </w:rPr>
        <w:t>Младший школьный возраст:</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В этом возрасте наблюдается преобладание наглядно-образного мышления, в </w:t>
      </w:r>
      <w:proofErr w:type="gramStart"/>
      <w:r w:rsidRPr="00AA34B7">
        <w:rPr>
          <w:rFonts w:ascii="Times New Roman" w:hAnsi="Times New Roman"/>
          <w:bCs/>
          <w:sz w:val="24"/>
          <w:szCs w:val="24"/>
        </w:rPr>
        <w:t>связи</w:t>
      </w:r>
      <w:proofErr w:type="gramEnd"/>
      <w:r w:rsidRPr="00AA34B7">
        <w:rPr>
          <w:rFonts w:ascii="Times New Roman" w:hAnsi="Times New Roman"/>
          <w:bCs/>
          <w:sz w:val="24"/>
          <w:szCs w:val="24"/>
        </w:rPr>
        <w:t xml:space="preserve"> с чем правила поведения, упражнения и домашние задания сопровождаются большим количеством рисунков, плакатов, наглядных пособий, игровых упражнений.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Особенности конкретно-ситуативного восприятия материала учитываются при подборе сказок и рассказов, иллюстрирующих тему.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271F71">
        <w:rPr>
          <w:rFonts w:ascii="Times New Roman" w:hAnsi="Times New Roman"/>
          <w:b/>
          <w:bCs/>
          <w:i/>
          <w:sz w:val="24"/>
          <w:szCs w:val="24"/>
        </w:rPr>
        <w:t>Прогнозируемый результат</w:t>
      </w:r>
      <w:r w:rsidRPr="00AA34B7">
        <w:rPr>
          <w:rFonts w:ascii="Times New Roman" w:hAnsi="Times New Roman"/>
          <w:bCs/>
          <w:sz w:val="24"/>
          <w:szCs w:val="24"/>
        </w:rPr>
        <w:t xml:space="preserve"> работы  по профилактике ПАФ и формированию здорового образа жизни: </w:t>
      </w:r>
    </w:p>
    <w:p w:rsidR="00CE4A07" w:rsidRPr="00AA34B7" w:rsidRDefault="00CE4A07" w:rsidP="00402A35">
      <w:pPr>
        <w:numPr>
          <w:ilvl w:val="0"/>
          <w:numId w:val="193"/>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Овладение основными знаниями и понятиями о значении здорового образа жизни, о последствиях приёма наркотиков, алкоголя и никотина, их влиянии на организм, о роли досуга в формировании образа жизни, об основных правилах личной безопасности и сохранения здоровья.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Повышение жизнестойкости у детей.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Уменьшение факторов риска употребления алкоголя, табака и наркотиков и отклоняющегося  поведения.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Готовность школьников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 в крае.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Формирование у школьников навыков здорового образа жизни и высокоэффективных поведенческих стратегий и личностных ресурсов.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Формирование умения  активно и доброжелательно контактировать с людьми, реализовывать свои способности.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Овладение навыками выхода из стрессовых ситуаций. </w:t>
      </w:r>
    </w:p>
    <w:p w:rsidR="00CE4A07" w:rsidRPr="00AA34B7" w:rsidRDefault="00CE4A07" w:rsidP="00402A35">
      <w:pPr>
        <w:numPr>
          <w:ilvl w:val="2"/>
          <w:numId w:val="194"/>
        </w:num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Овладение навыками системного подхода к решению жизненных проблем. Организация мероприятий по профилактике ПАФ строится на основе работа с учащимися,  родителями, педагогами. </w:t>
      </w:r>
    </w:p>
    <w:p w:rsidR="00CE4A07" w:rsidRPr="00271F71" w:rsidRDefault="00271F71" w:rsidP="00070FC1">
      <w:pPr>
        <w:adjustRightInd w:val="0"/>
        <w:spacing w:after="0" w:line="240" w:lineRule="auto"/>
        <w:ind w:left="113" w:right="57" w:firstLine="709"/>
        <w:jc w:val="both"/>
        <w:textAlignment w:val="top"/>
        <w:rPr>
          <w:rFonts w:ascii="Times New Roman" w:hAnsi="Times New Roman"/>
          <w:b/>
          <w:bCs/>
          <w:i/>
          <w:sz w:val="24"/>
          <w:szCs w:val="24"/>
        </w:rPr>
      </w:pPr>
      <w:r>
        <w:rPr>
          <w:rFonts w:ascii="Times New Roman" w:hAnsi="Times New Roman"/>
          <w:b/>
          <w:bCs/>
          <w:i/>
          <w:sz w:val="24"/>
          <w:szCs w:val="24"/>
        </w:rPr>
        <w:t>Методическая работа</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1. Выступления на педсоветах по вопросам профилактики вредных привычек среди несовершеннолетних</w:t>
      </w:r>
      <w:r w:rsidR="00FA193C" w:rsidRPr="00AA34B7">
        <w:rPr>
          <w:rFonts w:ascii="Times New Roman" w:hAnsi="Times New Roman"/>
          <w:bCs/>
          <w:sz w:val="24"/>
          <w:szCs w:val="24"/>
        </w:rPr>
        <w:t xml:space="preserve"> (соц. педагог)</w:t>
      </w:r>
      <w:r w:rsidRPr="00AA34B7">
        <w:rPr>
          <w:rFonts w:ascii="Times New Roman" w:hAnsi="Times New Roman"/>
          <w:bCs/>
          <w:sz w:val="24"/>
          <w:szCs w:val="24"/>
        </w:rPr>
        <w:t xml:space="preserve">.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2</w:t>
      </w:r>
      <w:r w:rsidR="00CE4A07" w:rsidRPr="00AA34B7">
        <w:rPr>
          <w:rFonts w:ascii="Times New Roman" w:hAnsi="Times New Roman"/>
          <w:bCs/>
          <w:sz w:val="24"/>
          <w:szCs w:val="24"/>
        </w:rPr>
        <w:t>. Составление социального паспорта класса и школы</w:t>
      </w:r>
      <w:r w:rsidRPr="00AA34B7">
        <w:rPr>
          <w:rFonts w:ascii="Times New Roman" w:hAnsi="Times New Roman"/>
          <w:bCs/>
          <w:sz w:val="24"/>
          <w:szCs w:val="24"/>
        </w:rPr>
        <w:t xml:space="preserve"> (соц. педагог, классные руководители)</w:t>
      </w:r>
      <w:r w:rsidR="00CE4A07" w:rsidRPr="00AA34B7">
        <w:rPr>
          <w:rFonts w:ascii="Times New Roman" w:hAnsi="Times New Roman"/>
          <w:bCs/>
          <w:sz w:val="24"/>
          <w:szCs w:val="24"/>
        </w:rPr>
        <w:t xml:space="preserve">.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3</w:t>
      </w:r>
      <w:r w:rsidR="00CE4A07" w:rsidRPr="00AA34B7">
        <w:rPr>
          <w:rFonts w:ascii="Times New Roman" w:hAnsi="Times New Roman"/>
          <w:bCs/>
          <w:sz w:val="24"/>
          <w:szCs w:val="24"/>
        </w:rPr>
        <w:t>. Выступление на</w:t>
      </w:r>
      <w:r w:rsidRPr="00AA34B7">
        <w:rPr>
          <w:rFonts w:ascii="Times New Roman" w:hAnsi="Times New Roman"/>
          <w:bCs/>
          <w:sz w:val="24"/>
          <w:szCs w:val="24"/>
        </w:rPr>
        <w:t xml:space="preserve"> совещаниях при директоре школы (соц. педагог, классные руководители). </w:t>
      </w:r>
      <w:r w:rsidR="00CE4A07" w:rsidRPr="00AA34B7">
        <w:rPr>
          <w:rFonts w:ascii="Times New Roman" w:hAnsi="Times New Roman"/>
          <w:bCs/>
          <w:sz w:val="24"/>
          <w:szCs w:val="24"/>
        </w:rPr>
        <w:t xml:space="preserve">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4</w:t>
      </w:r>
      <w:r w:rsidR="00CE4A07" w:rsidRPr="00AA34B7">
        <w:rPr>
          <w:rFonts w:ascii="Times New Roman" w:hAnsi="Times New Roman"/>
          <w:bCs/>
          <w:sz w:val="24"/>
          <w:szCs w:val="24"/>
        </w:rPr>
        <w:t xml:space="preserve">. </w:t>
      </w:r>
      <w:proofErr w:type="gramStart"/>
      <w:r w:rsidR="00CE4A07" w:rsidRPr="00AA34B7">
        <w:rPr>
          <w:rFonts w:ascii="Times New Roman" w:hAnsi="Times New Roman"/>
          <w:bCs/>
          <w:sz w:val="24"/>
          <w:szCs w:val="24"/>
        </w:rPr>
        <w:t>Контроль за</w:t>
      </w:r>
      <w:proofErr w:type="gramEnd"/>
      <w:r w:rsidR="00CE4A07" w:rsidRPr="00AA34B7">
        <w:rPr>
          <w:rFonts w:ascii="Times New Roman" w:hAnsi="Times New Roman"/>
          <w:bCs/>
          <w:sz w:val="24"/>
          <w:szCs w:val="24"/>
        </w:rPr>
        <w:t xml:space="preserve"> работой классных руководителей по профилактике вредных привычек, пропаганда здорового образа </w:t>
      </w:r>
      <w:r w:rsidRPr="00AA34B7">
        <w:rPr>
          <w:rFonts w:ascii="Times New Roman" w:hAnsi="Times New Roman"/>
          <w:bCs/>
          <w:sz w:val="24"/>
          <w:szCs w:val="24"/>
        </w:rPr>
        <w:t>(администрация).</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5</w:t>
      </w:r>
      <w:r w:rsidR="00CE4A07" w:rsidRPr="00AA34B7">
        <w:rPr>
          <w:rFonts w:ascii="Times New Roman" w:hAnsi="Times New Roman"/>
          <w:bCs/>
          <w:sz w:val="24"/>
          <w:szCs w:val="24"/>
        </w:rPr>
        <w:t>. Рассмотрение вопросов по профилактике вредных привычек на заседаниях МО классных руководителей</w:t>
      </w:r>
      <w:r w:rsidRPr="00AA34B7">
        <w:rPr>
          <w:rFonts w:ascii="Times New Roman" w:hAnsi="Times New Roman"/>
          <w:bCs/>
          <w:sz w:val="24"/>
          <w:szCs w:val="24"/>
        </w:rPr>
        <w:t xml:space="preserve"> (зам. директора по ВР)</w:t>
      </w:r>
      <w:r w:rsidR="00CE4A07" w:rsidRPr="00AA34B7">
        <w:rPr>
          <w:rFonts w:ascii="Times New Roman" w:hAnsi="Times New Roman"/>
          <w:bCs/>
          <w:sz w:val="24"/>
          <w:szCs w:val="24"/>
        </w:rPr>
        <w:t xml:space="preserve">.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6</w:t>
      </w:r>
      <w:r w:rsidR="00CE4A07" w:rsidRPr="00AA34B7">
        <w:rPr>
          <w:rFonts w:ascii="Times New Roman" w:hAnsi="Times New Roman"/>
          <w:bCs/>
          <w:sz w:val="24"/>
          <w:szCs w:val="24"/>
        </w:rPr>
        <w:t>. Проведение открытых уроков и мероприятий по данной теме</w:t>
      </w:r>
      <w:r w:rsidRPr="00AA34B7">
        <w:rPr>
          <w:rFonts w:ascii="Times New Roman" w:hAnsi="Times New Roman"/>
          <w:bCs/>
          <w:sz w:val="24"/>
          <w:szCs w:val="24"/>
        </w:rPr>
        <w:t xml:space="preserve"> (ст. вожатая, соц. педагог, кл. </w:t>
      </w:r>
      <w:proofErr w:type="gramStart"/>
      <w:r w:rsidRPr="00AA34B7">
        <w:rPr>
          <w:rFonts w:ascii="Times New Roman" w:hAnsi="Times New Roman"/>
          <w:bCs/>
          <w:sz w:val="24"/>
          <w:szCs w:val="24"/>
        </w:rPr>
        <w:t>рук-ли</w:t>
      </w:r>
      <w:proofErr w:type="gramEnd"/>
      <w:r w:rsidRPr="00AA34B7">
        <w:rPr>
          <w:rFonts w:ascii="Times New Roman" w:hAnsi="Times New Roman"/>
          <w:bCs/>
          <w:sz w:val="24"/>
          <w:szCs w:val="24"/>
        </w:rPr>
        <w:t>)</w:t>
      </w:r>
      <w:r w:rsidR="00CE4A07" w:rsidRPr="00AA34B7">
        <w:rPr>
          <w:rFonts w:ascii="Times New Roman" w:hAnsi="Times New Roman"/>
          <w:bCs/>
          <w:sz w:val="24"/>
          <w:szCs w:val="24"/>
        </w:rPr>
        <w:t xml:space="preserve">. </w:t>
      </w:r>
    </w:p>
    <w:p w:rsidR="00CE4A07" w:rsidRPr="00271F71" w:rsidRDefault="00FA193C" w:rsidP="00070FC1">
      <w:pPr>
        <w:adjustRightInd w:val="0"/>
        <w:spacing w:after="0" w:line="240" w:lineRule="auto"/>
        <w:ind w:left="113" w:right="57" w:firstLine="709"/>
        <w:jc w:val="both"/>
        <w:textAlignment w:val="top"/>
        <w:rPr>
          <w:rFonts w:ascii="Times New Roman" w:hAnsi="Times New Roman"/>
          <w:b/>
          <w:bCs/>
          <w:i/>
          <w:sz w:val="24"/>
          <w:szCs w:val="24"/>
        </w:rPr>
      </w:pPr>
      <w:r w:rsidRPr="00271F71">
        <w:rPr>
          <w:rFonts w:ascii="Times New Roman" w:hAnsi="Times New Roman"/>
          <w:b/>
          <w:bCs/>
          <w:i/>
          <w:sz w:val="24"/>
          <w:szCs w:val="24"/>
        </w:rPr>
        <w:t>Диагностическа</w:t>
      </w:r>
      <w:r w:rsidR="00271F71">
        <w:rPr>
          <w:rFonts w:ascii="Times New Roman" w:hAnsi="Times New Roman"/>
          <w:b/>
          <w:bCs/>
          <w:i/>
          <w:sz w:val="24"/>
          <w:szCs w:val="24"/>
        </w:rPr>
        <w:t>я работа</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1. Диагностика по проблеме</w:t>
      </w:r>
      <w:r w:rsidR="00FA193C" w:rsidRPr="00AA34B7">
        <w:rPr>
          <w:rFonts w:ascii="Times New Roman" w:hAnsi="Times New Roman"/>
          <w:bCs/>
          <w:sz w:val="24"/>
          <w:szCs w:val="24"/>
        </w:rPr>
        <w:t xml:space="preserve"> «Уровень здоровья и здорового </w:t>
      </w:r>
      <w:r w:rsidRPr="00AA34B7">
        <w:rPr>
          <w:rFonts w:ascii="Times New Roman" w:hAnsi="Times New Roman"/>
          <w:bCs/>
          <w:sz w:val="24"/>
          <w:szCs w:val="24"/>
        </w:rPr>
        <w:t>образа жизни учащихся»</w:t>
      </w:r>
      <w:r w:rsidR="00FA193C" w:rsidRPr="00AA34B7">
        <w:rPr>
          <w:rFonts w:ascii="Times New Roman" w:hAnsi="Times New Roman"/>
          <w:bCs/>
          <w:sz w:val="24"/>
          <w:szCs w:val="24"/>
        </w:rPr>
        <w:t xml:space="preserve"> (педагог-психолог).</w:t>
      </w:r>
      <w:r w:rsidRPr="00AA34B7">
        <w:rPr>
          <w:rFonts w:ascii="Times New Roman" w:hAnsi="Times New Roman"/>
          <w:bCs/>
          <w:sz w:val="24"/>
          <w:szCs w:val="24"/>
        </w:rPr>
        <w:t xml:space="preserve">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2. Анкетирование учащихся на приверженность к вредным привычкам</w:t>
      </w:r>
      <w:r w:rsidR="00FA193C" w:rsidRPr="00AA34B7">
        <w:rPr>
          <w:rFonts w:ascii="Times New Roman" w:hAnsi="Times New Roman"/>
          <w:bCs/>
          <w:sz w:val="24"/>
          <w:szCs w:val="24"/>
        </w:rPr>
        <w:t xml:space="preserve"> (соц. педагог)</w:t>
      </w:r>
      <w:r w:rsidRPr="00AA34B7">
        <w:rPr>
          <w:rFonts w:ascii="Times New Roman" w:hAnsi="Times New Roman"/>
          <w:bCs/>
          <w:sz w:val="24"/>
          <w:szCs w:val="24"/>
        </w:rPr>
        <w:t xml:space="preserve">.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3. Определение уровня воспитанности учащихся </w:t>
      </w:r>
      <w:r w:rsidR="00FA193C" w:rsidRPr="00AA34B7">
        <w:rPr>
          <w:rFonts w:ascii="Times New Roman" w:hAnsi="Times New Roman"/>
          <w:bCs/>
          <w:sz w:val="24"/>
          <w:szCs w:val="24"/>
        </w:rPr>
        <w:t>(педагог-психолог).</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4. Тестирование на определение валеологической  грамотности родителей </w:t>
      </w:r>
      <w:r w:rsidR="00FA193C" w:rsidRPr="00AA34B7">
        <w:rPr>
          <w:rFonts w:ascii="Times New Roman" w:hAnsi="Times New Roman"/>
          <w:bCs/>
          <w:sz w:val="24"/>
          <w:szCs w:val="24"/>
        </w:rPr>
        <w:t>(кл. руководители, педагог-психолог).</w:t>
      </w:r>
    </w:p>
    <w:p w:rsidR="00CE4A07" w:rsidRPr="00271F71" w:rsidRDefault="00271F71" w:rsidP="00070FC1">
      <w:pPr>
        <w:adjustRightInd w:val="0"/>
        <w:spacing w:after="0" w:line="240" w:lineRule="auto"/>
        <w:ind w:left="113" w:right="57" w:firstLine="709"/>
        <w:jc w:val="both"/>
        <w:textAlignment w:val="top"/>
        <w:rPr>
          <w:rFonts w:ascii="Times New Roman" w:hAnsi="Times New Roman"/>
          <w:b/>
          <w:bCs/>
          <w:i/>
          <w:sz w:val="24"/>
          <w:szCs w:val="24"/>
        </w:rPr>
      </w:pPr>
      <w:r>
        <w:rPr>
          <w:rFonts w:ascii="Times New Roman" w:hAnsi="Times New Roman"/>
          <w:b/>
          <w:bCs/>
          <w:i/>
          <w:sz w:val="24"/>
          <w:szCs w:val="24"/>
        </w:rPr>
        <w:t>Курс классных часов</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1. Общечеловеческие ценности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2</w:t>
      </w:r>
      <w:r w:rsidR="00CE4A07" w:rsidRPr="00AA34B7">
        <w:rPr>
          <w:rFonts w:ascii="Times New Roman" w:hAnsi="Times New Roman"/>
          <w:bCs/>
          <w:sz w:val="24"/>
          <w:szCs w:val="24"/>
        </w:rPr>
        <w:t xml:space="preserve">. Определение здорового образа жизни.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3. «Сказка» о вредных привычках»</w:t>
      </w:r>
      <w:r w:rsidR="00CE4A07" w:rsidRPr="00AA34B7">
        <w:rPr>
          <w:rFonts w:ascii="Times New Roman" w:hAnsi="Times New Roman"/>
          <w:bCs/>
          <w:sz w:val="24"/>
          <w:szCs w:val="24"/>
        </w:rPr>
        <w:t xml:space="preserve"> </w:t>
      </w:r>
    </w:p>
    <w:p w:rsidR="00CE4A07" w:rsidRPr="00271F71" w:rsidRDefault="00CE4A07" w:rsidP="00070FC1">
      <w:pPr>
        <w:adjustRightInd w:val="0"/>
        <w:spacing w:after="0" w:line="240" w:lineRule="auto"/>
        <w:ind w:left="113" w:right="57" w:firstLine="709"/>
        <w:jc w:val="both"/>
        <w:textAlignment w:val="top"/>
        <w:rPr>
          <w:rFonts w:ascii="Times New Roman" w:hAnsi="Times New Roman"/>
          <w:b/>
          <w:bCs/>
          <w:i/>
          <w:sz w:val="24"/>
          <w:szCs w:val="24"/>
        </w:rPr>
      </w:pPr>
      <w:r w:rsidRPr="00271F71">
        <w:rPr>
          <w:rFonts w:ascii="Times New Roman" w:hAnsi="Times New Roman"/>
          <w:b/>
          <w:bCs/>
          <w:i/>
          <w:sz w:val="24"/>
          <w:szCs w:val="24"/>
        </w:rPr>
        <w:t>Внеклассные меропри</w:t>
      </w:r>
      <w:r w:rsidR="00271F71">
        <w:rPr>
          <w:rFonts w:ascii="Times New Roman" w:hAnsi="Times New Roman"/>
          <w:b/>
          <w:bCs/>
          <w:i/>
          <w:sz w:val="24"/>
          <w:szCs w:val="24"/>
        </w:rPr>
        <w:t>ятия</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1</w:t>
      </w:r>
      <w:r w:rsidR="00CE4A07" w:rsidRPr="00AA34B7">
        <w:rPr>
          <w:rFonts w:ascii="Times New Roman" w:hAnsi="Times New Roman"/>
          <w:bCs/>
          <w:sz w:val="24"/>
          <w:szCs w:val="24"/>
        </w:rPr>
        <w:t>. Организация и проведени</w:t>
      </w:r>
      <w:r w:rsidRPr="00AA34B7">
        <w:rPr>
          <w:rFonts w:ascii="Times New Roman" w:hAnsi="Times New Roman"/>
          <w:bCs/>
          <w:sz w:val="24"/>
          <w:szCs w:val="24"/>
        </w:rPr>
        <w:t xml:space="preserve">е «Международного дня борьбы с </w:t>
      </w:r>
      <w:r w:rsidR="00CE4A07" w:rsidRPr="00AA34B7">
        <w:rPr>
          <w:rFonts w:ascii="Times New Roman" w:hAnsi="Times New Roman"/>
          <w:bCs/>
          <w:sz w:val="24"/>
          <w:szCs w:val="24"/>
        </w:rPr>
        <w:t>наркотиками», Подготовка   памяток, листовок, обращений по профилактике вредных привычек</w:t>
      </w:r>
      <w:r w:rsidR="00110888" w:rsidRPr="00AA34B7">
        <w:rPr>
          <w:rFonts w:ascii="Times New Roman" w:hAnsi="Times New Roman"/>
          <w:bCs/>
          <w:sz w:val="24"/>
          <w:szCs w:val="24"/>
        </w:rPr>
        <w:t xml:space="preserve"> </w:t>
      </w:r>
      <w:proofErr w:type="gramStart"/>
      <w:r w:rsidR="00110888" w:rsidRPr="00AA34B7">
        <w:rPr>
          <w:rFonts w:ascii="Times New Roman" w:hAnsi="Times New Roman"/>
          <w:bCs/>
          <w:sz w:val="24"/>
          <w:szCs w:val="24"/>
        </w:rPr>
        <w:t>(</w:t>
      </w:r>
      <w:r w:rsidRPr="00AA34B7">
        <w:rPr>
          <w:rFonts w:ascii="Times New Roman" w:hAnsi="Times New Roman"/>
          <w:bCs/>
          <w:sz w:val="24"/>
          <w:szCs w:val="24"/>
        </w:rPr>
        <w:t xml:space="preserve"> </w:t>
      </w:r>
      <w:proofErr w:type="gramEnd"/>
      <w:r w:rsidRPr="00AA34B7">
        <w:rPr>
          <w:rFonts w:ascii="Times New Roman" w:hAnsi="Times New Roman"/>
          <w:bCs/>
          <w:sz w:val="24"/>
          <w:szCs w:val="24"/>
        </w:rPr>
        <w:t>зам. директора по ВР)</w:t>
      </w:r>
      <w:r w:rsidR="00CE4A07" w:rsidRPr="00AA34B7">
        <w:rPr>
          <w:rFonts w:ascii="Times New Roman" w:hAnsi="Times New Roman"/>
          <w:bCs/>
          <w:sz w:val="24"/>
          <w:szCs w:val="24"/>
        </w:rPr>
        <w:t xml:space="preserve">.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2</w:t>
      </w:r>
      <w:r w:rsidR="00CE4A07" w:rsidRPr="00AA34B7">
        <w:rPr>
          <w:rFonts w:ascii="Times New Roman" w:hAnsi="Times New Roman"/>
          <w:bCs/>
          <w:sz w:val="24"/>
          <w:szCs w:val="24"/>
        </w:rPr>
        <w:t>. Проведения цикла бесед «Наше здоровье в наших руках»</w:t>
      </w:r>
      <w:r w:rsidRPr="00AA34B7">
        <w:rPr>
          <w:rFonts w:ascii="Times New Roman" w:hAnsi="Times New Roman"/>
          <w:bCs/>
          <w:sz w:val="24"/>
          <w:szCs w:val="24"/>
        </w:rPr>
        <w:t xml:space="preserve"> (соц. педагог).</w:t>
      </w:r>
      <w:r w:rsidR="00CE4A07" w:rsidRPr="00AA34B7">
        <w:rPr>
          <w:rFonts w:ascii="Times New Roman" w:hAnsi="Times New Roman"/>
          <w:bCs/>
          <w:sz w:val="24"/>
          <w:szCs w:val="24"/>
        </w:rPr>
        <w:t xml:space="preserve"> </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3</w:t>
      </w:r>
      <w:r w:rsidR="00CE4A07" w:rsidRPr="00AA34B7">
        <w:rPr>
          <w:rFonts w:ascii="Times New Roman" w:hAnsi="Times New Roman"/>
          <w:bCs/>
          <w:sz w:val="24"/>
          <w:szCs w:val="24"/>
        </w:rPr>
        <w:t>. Проведение первенства школы по лёгкой ат</w:t>
      </w:r>
      <w:r w:rsidR="00271F71">
        <w:rPr>
          <w:rFonts w:ascii="Times New Roman" w:hAnsi="Times New Roman"/>
          <w:bCs/>
          <w:sz w:val="24"/>
          <w:szCs w:val="24"/>
        </w:rPr>
        <w:t>летике ««Спорт против курения»</w:t>
      </w:r>
    </w:p>
    <w:p w:rsidR="00CE4A07" w:rsidRPr="00AA34B7" w:rsidRDefault="00FA193C"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4</w:t>
      </w:r>
      <w:r w:rsidR="00CE4A07" w:rsidRPr="00AA34B7">
        <w:rPr>
          <w:rFonts w:ascii="Times New Roman" w:hAnsi="Times New Roman"/>
          <w:bCs/>
          <w:sz w:val="24"/>
          <w:szCs w:val="24"/>
        </w:rPr>
        <w:t>. Проведение конкур</w:t>
      </w:r>
      <w:r w:rsidRPr="00AA34B7">
        <w:rPr>
          <w:rFonts w:ascii="Times New Roman" w:hAnsi="Times New Roman"/>
          <w:bCs/>
          <w:sz w:val="24"/>
          <w:szCs w:val="24"/>
        </w:rPr>
        <w:t>са стенных газет «Моя семья выбирает спорт</w:t>
      </w:r>
      <w:r w:rsidR="00CE4A07" w:rsidRPr="00AA34B7">
        <w:rPr>
          <w:rFonts w:ascii="Times New Roman" w:hAnsi="Times New Roman"/>
          <w:bCs/>
          <w:sz w:val="24"/>
          <w:szCs w:val="24"/>
        </w:rPr>
        <w:t xml:space="preserve">» </w:t>
      </w:r>
    </w:p>
    <w:p w:rsidR="00CE4A07" w:rsidRPr="00271F71" w:rsidRDefault="00CE4A07" w:rsidP="00070FC1">
      <w:pPr>
        <w:adjustRightInd w:val="0"/>
        <w:spacing w:after="0" w:line="240" w:lineRule="auto"/>
        <w:ind w:left="113" w:right="57" w:firstLine="709"/>
        <w:jc w:val="both"/>
        <w:textAlignment w:val="top"/>
        <w:rPr>
          <w:rFonts w:ascii="Times New Roman" w:hAnsi="Times New Roman"/>
          <w:b/>
          <w:bCs/>
          <w:i/>
          <w:sz w:val="24"/>
          <w:szCs w:val="24"/>
        </w:rPr>
      </w:pPr>
      <w:r w:rsidRPr="00271F71">
        <w:rPr>
          <w:rFonts w:ascii="Times New Roman" w:hAnsi="Times New Roman"/>
          <w:b/>
          <w:bCs/>
          <w:i/>
          <w:sz w:val="24"/>
          <w:szCs w:val="24"/>
        </w:rPr>
        <w:t>Мероприятия по работе с родителями:</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1. Рассмотрение вопросов  профилактики вредных привычек на заседаниях родительского комитета и родительских собраний</w:t>
      </w:r>
      <w:proofErr w:type="gramStart"/>
      <w:r w:rsidR="00FA193C" w:rsidRPr="00AA34B7">
        <w:rPr>
          <w:rFonts w:ascii="Times New Roman" w:hAnsi="Times New Roman"/>
          <w:bCs/>
          <w:sz w:val="24"/>
          <w:szCs w:val="24"/>
        </w:rPr>
        <w:t>.</w:t>
      </w:r>
      <w:proofErr w:type="gramEnd"/>
      <w:r w:rsidR="00FA193C" w:rsidRPr="00AA34B7">
        <w:rPr>
          <w:rFonts w:ascii="Times New Roman" w:hAnsi="Times New Roman"/>
          <w:bCs/>
          <w:sz w:val="24"/>
          <w:szCs w:val="24"/>
        </w:rPr>
        <w:t xml:space="preserve"> (</w:t>
      </w:r>
      <w:proofErr w:type="gramStart"/>
      <w:r w:rsidR="00FA193C" w:rsidRPr="00AA34B7">
        <w:rPr>
          <w:rFonts w:ascii="Times New Roman" w:hAnsi="Times New Roman"/>
          <w:bCs/>
          <w:sz w:val="24"/>
          <w:szCs w:val="24"/>
        </w:rPr>
        <w:t>к</w:t>
      </w:r>
      <w:proofErr w:type="gramEnd"/>
      <w:r w:rsidR="00FA193C" w:rsidRPr="00AA34B7">
        <w:rPr>
          <w:rFonts w:ascii="Times New Roman" w:hAnsi="Times New Roman"/>
          <w:bCs/>
          <w:sz w:val="24"/>
          <w:szCs w:val="24"/>
        </w:rPr>
        <w:t>л. руководители)</w:t>
      </w:r>
      <w:r w:rsidRPr="00AA34B7">
        <w:rPr>
          <w:rFonts w:ascii="Times New Roman" w:hAnsi="Times New Roman"/>
          <w:bCs/>
          <w:sz w:val="24"/>
          <w:szCs w:val="24"/>
        </w:rPr>
        <w:t xml:space="preserve">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 xml:space="preserve">2. Привлечение родителей к работе по профилактике вредных привычек у детей </w:t>
      </w:r>
      <w:r w:rsidR="00FA193C" w:rsidRPr="00AA34B7">
        <w:rPr>
          <w:rFonts w:ascii="Times New Roman" w:hAnsi="Times New Roman"/>
          <w:bCs/>
          <w:sz w:val="24"/>
          <w:szCs w:val="24"/>
        </w:rPr>
        <w:t>(кл. руководители).</w:t>
      </w:r>
    </w:p>
    <w:p w:rsidR="00CE4A07" w:rsidRPr="00AA34B7" w:rsidRDefault="00271F71" w:rsidP="00070FC1">
      <w:pPr>
        <w:adjustRightInd w:val="0"/>
        <w:spacing w:after="0" w:line="240" w:lineRule="auto"/>
        <w:ind w:left="113" w:right="57" w:firstLine="709"/>
        <w:jc w:val="both"/>
        <w:textAlignment w:val="top"/>
        <w:rPr>
          <w:rFonts w:ascii="Times New Roman" w:hAnsi="Times New Roman"/>
          <w:bCs/>
          <w:sz w:val="24"/>
          <w:szCs w:val="24"/>
        </w:rPr>
      </w:pPr>
      <w:r>
        <w:rPr>
          <w:rFonts w:ascii="Times New Roman" w:hAnsi="Times New Roman"/>
          <w:bCs/>
          <w:sz w:val="24"/>
          <w:szCs w:val="24"/>
        </w:rPr>
        <w:t>3. Лекторий</w:t>
      </w:r>
      <w:r w:rsidR="00CE4A07" w:rsidRPr="00AA34B7">
        <w:rPr>
          <w:rFonts w:ascii="Times New Roman" w:hAnsi="Times New Roman"/>
          <w:bCs/>
          <w:sz w:val="24"/>
          <w:szCs w:val="24"/>
        </w:rPr>
        <w:t xml:space="preserve"> для род</w:t>
      </w:r>
      <w:r w:rsidR="00FA193C" w:rsidRPr="00AA34B7">
        <w:rPr>
          <w:rFonts w:ascii="Times New Roman" w:hAnsi="Times New Roman"/>
          <w:bCs/>
          <w:sz w:val="24"/>
          <w:szCs w:val="24"/>
        </w:rPr>
        <w:t xml:space="preserve">ителей «Сохранения физического </w:t>
      </w:r>
      <w:r w:rsidR="00CE4A07" w:rsidRPr="00AA34B7">
        <w:rPr>
          <w:rFonts w:ascii="Times New Roman" w:hAnsi="Times New Roman"/>
          <w:bCs/>
          <w:sz w:val="24"/>
          <w:szCs w:val="24"/>
        </w:rPr>
        <w:t xml:space="preserve">и </w:t>
      </w:r>
      <w:r w:rsidR="00FA193C" w:rsidRPr="00AA34B7">
        <w:rPr>
          <w:rFonts w:ascii="Times New Roman" w:hAnsi="Times New Roman"/>
          <w:bCs/>
          <w:sz w:val="24"/>
          <w:szCs w:val="24"/>
        </w:rPr>
        <w:t>психического здоровья учащихся»</w:t>
      </w:r>
      <w:r w:rsidR="00110888" w:rsidRPr="00AA34B7">
        <w:rPr>
          <w:rFonts w:ascii="Times New Roman" w:hAnsi="Times New Roman"/>
          <w:bCs/>
          <w:sz w:val="24"/>
          <w:szCs w:val="24"/>
        </w:rPr>
        <w:t xml:space="preserve"> (соц. педагог</w:t>
      </w:r>
      <w:r w:rsidR="00FA193C" w:rsidRPr="00AA34B7">
        <w:rPr>
          <w:rFonts w:ascii="Times New Roman" w:hAnsi="Times New Roman"/>
          <w:bCs/>
          <w:sz w:val="24"/>
          <w:szCs w:val="24"/>
        </w:rPr>
        <w:t>)</w:t>
      </w:r>
      <w:r w:rsidR="00CE4A07" w:rsidRPr="00AA34B7">
        <w:rPr>
          <w:rFonts w:ascii="Times New Roman" w:hAnsi="Times New Roman"/>
          <w:bCs/>
          <w:sz w:val="24"/>
          <w:szCs w:val="24"/>
        </w:rPr>
        <w:t xml:space="preserve"> </w:t>
      </w:r>
    </w:p>
    <w:p w:rsidR="00CE4A07" w:rsidRPr="00AA34B7" w:rsidRDefault="00CE4A07" w:rsidP="00070FC1">
      <w:pPr>
        <w:adjustRightInd w:val="0"/>
        <w:spacing w:after="0" w:line="240" w:lineRule="auto"/>
        <w:ind w:left="113" w:right="57" w:firstLine="709"/>
        <w:jc w:val="both"/>
        <w:textAlignment w:val="top"/>
        <w:rPr>
          <w:rFonts w:ascii="Times New Roman" w:hAnsi="Times New Roman"/>
          <w:bCs/>
          <w:sz w:val="24"/>
          <w:szCs w:val="24"/>
        </w:rPr>
      </w:pPr>
      <w:r w:rsidRPr="00AA34B7">
        <w:rPr>
          <w:rFonts w:ascii="Times New Roman" w:hAnsi="Times New Roman"/>
          <w:bCs/>
          <w:sz w:val="24"/>
          <w:szCs w:val="24"/>
        </w:rPr>
        <w:t>4. Организация пропаганды правовых знаний среди родите</w:t>
      </w:r>
      <w:r w:rsidR="00271F71">
        <w:rPr>
          <w:rFonts w:ascii="Times New Roman" w:hAnsi="Times New Roman"/>
          <w:bCs/>
          <w:sz w:val="24"/>
          <w:szCs w:val="24"/>
        </w:rPr>
        <w:t>лей на тему «Подросток и закон»</w:t>
      </w:r>
      <w:r w:rsidR="00FA193C" w:rsidRPr="00AA34B7">
        <w:rPr>
          <w:rFonts w:ascii="Times New Roman" w:hAnsi="Times New Roman"/>
          <w:bCs/>
          <w:sz w:val="24"/>
          <w:szCs w:val="24"/>
        </w:rPr>
        <w:t xml:space="preserve"> (соц. педагог).</w:t>
      </w:r>
    </w:p>
    <w:p w:rsidR="00FF6CCA" w:rsidRPr="00271F71" w:rsidRDefault="00FF6CCA" w:rsidP="00070FC1">
      <w:pPr>
        <w:adjustRightInd w:val="0"/>
        <w:spacing w:after="0" w:line="240" w:lineRule="auto"/>
        <w:ind w:left="113" w:right="57" w:firstLine="709"/>
        <w:jc w:val="both"/>
        <w:textAlignment w:val="top"/>
        <w:rPr>
          <w:rFonts w:ascii="Times New Roman" w:hAnsi="Times New Roman"/>
          <w:b/>
          <w:bCs/>
          <w:i/>
          <w:sz w:val="24"/>
          <w:szCs w:val="24"/>
        </w:rPr>
      </w:pPr>
      <w:r w:rsidRPr="00271F71">
        <w:rPr>
          <w:rFonts w:ascii="Times New Roman" w:hAnsi="Times New Roman"/>
          <w:b/>
          <w:bCs/>
          <w:i/>
          <w:sz w:val="24"/>
          <w:szCs w:val="24"/>
        </w:rPr>
        <w:t>Профилактика детского-дорожно-транспортного травматизма:</w:t>
      </w:r>
    </w:p>
    <w:p w:rsidR="00FF6CCA" w:rsidRPr="00AA34B7" w:rsidRDefault="00FF6CCA" w:rsidP="00070FC1">
      <w:pPr>
        <w:adjustRightInd w:val="0"/>
        <w:spacing w:after="0" w:line="240" w:lineRule="auto"/>
        <w:ind w:left="113" w:right="57" w:firstLine="709"/>
        <w:jc w:val="both"/>
        <w:textAlignment w:val="top"/>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1"/>
        <w:gridCol w:w="1339"/>
        <w:gridCol w:w="2978"/>
      </w:tblGrid>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Мероприятия</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Сроки</w:t>
            </w:r>
          </w:p>
        </w:tc>
        <w:tc>
          <w:tcPr>
            <w:tcW w:w="2978"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Ответственные</w:t>
            </w: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Правила посадки и высадки из школьного автобуса</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сентябрь</w:t>
            </w:r>
          </w:p>
        </w:tc>
        <w:tc>
          <w:tcPr>
            <w:tcW w:w="2978" w:type="dxa"/>
            <w:shd w:val="clear" w:color="auto" w:fill="auto"/>
          </w:tcPr>
          <w:p w:rsidR="00FF6CCA" w:rsidRPr="00271F71" w:rsidRDefault="00110888" w:rsidP="00271F71">
            <w:pPr>
              <w:spacing w:after="0" w:line="240" w:lineRule="auto"/>
              <w:rPr>
                <w:rFonts w:ascii="Times New Roman" w:hAnsi="Times New Roman"/>
              </w:rPr>
            </w:pPr>
            <w:r w:rsidRPr="00271F71">
              <w:rPr>
                <w:rFonts w:ascii="Times New Roman" w:hAnsi="Times New Roman"/>
              </w:rPr>
              <w:t>воспитатель</w:t>
            </w: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Оформление школьного стенда по ПДД. Помощь младшим классам в оформлении уголков безопасности движения.</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 xml:space="preserve">сентябрь </w:t>
            </w:r>
          </w:p>
          <w:p w:rsidR="00FF6CCA" w:rsidRPr="00271F71" w:rsidRDefault="00FF6CCA" w:rsidP="00271F71">
            <w:pPr>
              <w:spacing w:after="0" w:line="240" w:lineRule="auto"/>
              <w:rPr>
                <w:rFonts w:ascii="Times New Roman" w:hAnsi="Times New Roman"/>
              </w:rPr>
            </w:pPr>
          </w:p>
        </w:tc>
        <w:tc>
          <w:tcPr>
            <w:tcW w:w="2978"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Классные руководители</w:t>
            </w:r>
          </w:p>
          <w:p w:rsidR="00FF6CCA" w:rsidRPr="00271F71" w:rsidRDefault="00110888" w:rsidP="00271F71">
            <w:pPr>
              <w:spacing w:after="0" w:line="240" w:lineRule="auto"/>
              <w:rPr>
                <w:rFonts w:ascii="Times New Roman" w:hAnsi="Times New Roman"/>
              </w:rPr>
            </w:pPr>
            <w:r w:rsidRPr="00271F71">
              <w:rPr>
                <w:rFonts w:ascii="Times New Roman" w:hAnsi="Times New Roman"/>
              </w:rPr>
              <w:t>воспитатель</w:t>
            </w:r>
          </w:p>
          <w:p w:rsidR="00FF6CCA" w:rsidRPr="00271F71" w:rsidRDefault="00FF6CCA" w:rsidP="00271F71">
            <w:pPr>
              <w:spacing w:after="0" w:line="240" w:lineRule="auto"/>
              <w:rPr>
                <w:rFonts w:ascii="Times New Roman" w:hAnsi="Times New Roman"/>
              </w:rPr>
            </w:pP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 xml:space="preserve">Создание схемы остановочного пути автомобиля и с помощью этой схемы провести в младших классах беседы о недопустимости перехода </w:t>
            </w:r>
          </w:p>
          <w:p w:rsidR="00FF6CCA" w:rsidRPr="00271F71" w:rsidRDefault="00FF6CCA" w:rsidP="00271F71">
            <w:pPr>
              <w:spacing w:after="0" w:line="240" w:lineRule="auto"/>
              <w:rPr>
                <w:rFonts w:ascii="Times New Roman" w:hAnsi="Times New Roman"/>
              </w:rPr>
            </w:pPr>
            <w:r w:rsidRPr="00271F71">
              <w:rPr>
                <w:rFonts w:ascii="Times New Roman" w:hAnsi="Times New Roman"/>
              </w:rPr>
              <w:t>проезжей части перед приближающимся транспортом.</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октябрь</w:t>
            </w:r>
          </w:p>
        </w:tc>
        <w:tc>
          <w:tcPr>
            <w:tcW w:w="2978" w:type="dxa"/>
            <w:shd w:val="clear" w:color="auto" w:fill="auto"/>
          </w:tcPr>
          <w:p w:rsidR="00110888" w:rsidRPr="00271F71" w:rsidRDefault="00110888" w:rsidP="00271F71">
            <w:pPr>
              <w:spacing w:after="0" w:line="240" w:lineRule="auto"/>
              <w:rPr>
                <w:rFonts w:ascii="Times New Roman" w:hAnsi="Times New Roman"/>
              </w:rPr>
            </w:pPr>
            <w:r w:rsidRPr="00271F71">
              <w:rPr>
                <w:rFonts w:ascii="Times New Roman" w:hAnsi="Times New Roman"/>
              </w:rPr>
              <w:t>воспитатель</w:t>
            </w:r>
          </w:p>
          <w:p w:rsidR="00FF6CCA" w:rsidRPr="00271F71" w:rsidRDefault="00FF6CCA" w:rsidP="00271F71">
            <w:pPr>
              <w:spacing w:after="0" w:line="240" w:lineRule="auto"/>
              <w:rPr>
                <w:rFonts w:ascii="Times New Roman" w:hAnsi="Times New Roman"/>
              </w:rPr>
            </w:pP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 xml:space="preserve">Беседы на </w:t>
            </w:r>
            <w:proofErr w:type="gramStart"/>
            <w:r w:rsidRPr="00271F71">
              <w:rPr>
                <w:rFonts w:ascii="Times New Roman" w:hAnsi="Times New Roman"/>
              </w:rPr>
              <w:t>общешкольных</w:t>
            </w:r>
            <w:proofErr w:type="gramEnd"/>
            <w:r w:rsidRPr="00271F71">
              <w:rPr>
                <w:rFonts w:ascii="Times New Roman" w:hAnsi="Times New Roman"/>
              </w:rPr>
              <w:t xml:space="preserve"> родительских собрания на темы:        “Как </w:t>
            </w:r>
          </w:p>
          <w:p w:rsidR="00FF6CCA" w:rsidRPr="00271F71" w:rsidRDefault="00FF6CCA" w:rsidP="00271F71">
            <w:pPr>
              <w:spacing w:after="0" w:line="240" w:lineRule="auto"/>
              <w:rPr>
                <w:rFonts w:ascii="Times New Roman" w:hAnsi="Times New Roman"/>
              </w:rPr>
            </w:pPr>
            <w:r w:rsidRPr="00271F71">
              <w:rPr>
                <w:rFonts w:ascii="Times New Roman" w:hAnsi="Times New Roman"/>
              </w:rPr>
              <w:t>влияет на безопасность детей поведение родителей на дороге”</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декабрь</w:t>
            </w:r>
          </w:p>
        </w:tc>
        <w:tc>
          <w:tcPr>
            <w:tcW w:w="2978" w:type="dxa"/>
            <w:shd w:val="clear" w:color="auto" w:fill="auto"/>
          </w:tcPr>
          <w:p w:rsidR="00110888" w:rsidRPr="00271F71" w:rsidRDefault="00110888" w:rsidP="00271F71">
            <w:pPr>
              <w:spacing w:after="0" w:line="240" w:lineRule="auto"/>
              <w:rPr>
                <w:rFonts w:ascii="Times New Roman" w:hAnsi="Times New Roman"/>
              </w:rPr>
            </w:pPr>
            <w:r w:rsidRPr="00271F71">
              <w:rPr>
                <w:rFonts w:ascii="Times New Roman" w:hAnsi="Times New Roman"/>
              </w:rPr>
              <w:t>воспитатель</w:t>
            </w:r>
          </w:p>
          <w:p w:rsidR="00FF6CCA" w:rsidRPr="00271F71" w:rsidRDefault="00FF6CCA" w:rsidP="00271F71">
            <w:pPr>
              <w:spacing w:after="0" w:line="240" w:lineRule="auto"/>
              <w:rPr>
                <w:rFonts w:ascii="Times New Roman" w:hAnsi="Times New Roman"/>
              </w:rPr>
            </w:pP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Составление схем безопасных маршрутов детей в школу и обратно</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Сентябрь, январь</w:t>
            </w:r>
          </w:p>
        </w:tc>
        <w:tc>
          <w:tcPr>
            <w:tcW w:w="2978"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Классные руководители</w:t>
            </w: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 xml:space="preserve">Встреча с работниками ГИББД «Знай и соблюдай Правила дорожного </w:t>
            </w:r>
          </w:p>
          <w:p w:rsidR="00FF6CCA" w:rsidRPr="00271F71" w:rsidRDefault="00FF6CCA" w:rsidP="00271F71">
            <w:pPr>
              <w:spacing w:after="0" w:line="240" w:lineRule="auto"/>
              <w:rPr>
                <w:rFonts w:ascii="Times New Roman" w:hAnsi="Times New Roman"/>
              </w:rPr>
            </w:pPr>
            <w:r w:rsidRPr="00271F71">
              <w:rPr>
                <w:rFonts w:ascii="Times New Roman" w:hAnsi="Times New Roman"/>
              </w:rPr>
              <w:t>движения”</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февраль</w:t>
            </w:r>
          </w:p>
        </w:tc>
        <w:tc>
          <w:tcPr>
            <w:tcW w:w="2978" w:type="dxa"/>
            <w:shd w:val="clear" w:color="auto" w:fill="auto"/>
          </w:tcPr>
          <w:p w:rsidR="00FF6CCA" w:rsidRPr="00271F71" w:rsidRDefault="00110888" w:rsidP="00271F71">
            <w:pPr>
              <w:spacing w:after="0" w:line="240" w:lineRule="auto"/>
              <w:rPr>
                <w:rFonts w:ascii="Times New Roman" w:hAnsi="Times New Roman"/>
              </w:rPr>
            </w:pPr>
            <w:r w:rsidRPr="00271F71">
              <w:rPr>
                <w:rFonts w:ascii="Times New Roman" w:hAnsi="Times New Roman"/>
              </w:rPr>
              <w:t>директор</w:t>
            </w:r>
          </w:p>
        </w:tc>
      </w:tr>
      <w:tr w:rsidR="00FF6CCA" w:rsidRPr="00AA34B7">
        <w:tc>
          <w:tcPr>
            <w:tcW w:w="5031"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Тренировочные занятия «Как безопасно перейти дорогу?»</w:t>
            </w:r>
          </w:p>
        </w:tc>
        <w:tc>
          <w:tcPr>
            <w:tcW w:w="1339"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апрель</w:t>
            </w:r>
          </w:p>
        </w:tc>
        <w:tc>
          <w:tcPr>
            <w:tcW w:w="2978" w:type="dxa"/>
            <w:shd w:val="clear" w:color="auto" w:fill="auto"/>
          </w:tcPr>
          <w:p w:rsidR="00FF6CCA" w:rsidRPr="00271F71" w:rsidRDefault="00FF6CCA" w:rsidP="00271F71">
            <w:pPr>
              <w:spacing w:after="0" w:line="240" w:lineRule="auto"/>
              <w:rPr>
                <w:rFonts w:ascii="Times New Roman" w:hAnsi="Times New Roman"/>
              </w:rPr>
            </w:pPr>
            <w:r w:rsidRPr="00271F71">
              <w:rPr>
                <w:rFonts w:ascii="Times New Roman" w:hAnsi="Times New Roman"/>
              </w:rPr>
              <w:t>Классные руководители</w:t>
            </w:r>
          </w:p>
        </w:tc>
      </w:tr>
    </w:tbl>
    <w:p w:rsidR="00FF6CCA" w:rsidRPr="00AA34B7" w:rsidRDefault="00FF6CCA" w:rsidP="00070FC1">
      <w:pPr>
        <w:adjustRightInd w:val="0"/>
        <w:spacing w:after="0" w:line="240" w:lineRule="auto"/>
        <w:ind w:left="113" w:right="57" w:firstLine="680"/>
        <w:jc w:val="both"/>
        <w:textAlignment w:val="top"/>
        <w:rPr>
          <w:rFonts w:ascii="Times New Roman" w:hAnsi="Times New Roman"/>
          <w:b/>
          <w:bCs/>
          <w:sz w:val="24"/>
          <w:szCs w:val="24"/>
        </w:rPr>
      </w:pPr>
    </w:p>
    <w:p w:rsidR="00364102" w:rsidRPr="00AA34B7" w:rsidRDefault="00364102" w:rsidP="00070FC1">
      <w:pPr>
        <w:adjustRightInd w:val="0"/>
        <w:spacing w:after="0" w:line="240" w:lineRule="auto"/>
        <w:ind w:left="113" w:right="57" w:firstLine="680"/>
        <w:jc w:val="both"/>
        <w:textAlignment w:val="top"/>
        <w:rPr>
          <w:rFonts w:ascii="Times New Roman" w:hAnsi="Times New Roman"/>
          <w:b/>
          <w:bCs/>
          <w:sz w:val="24"/>
          <w:szCs w:val="24"/>
        </w:rPr>
      </w:pPr>
      <w:r w:rsidRPr="005121DD">
        <w:rPr>
          <w:rFonts w:ascii="Times New Roman" w:hAnsi="Times New Roman"/>
          <w:b/>
          <w:bCs/>
          <w:i/>
          <w:sz w:val="24"/>
          <w:szCs w:val="24"/>
        </w:rPr>
        <w:t xml:space="preserve">Рациональная организация учебной и внеучебной деятельности </w:t>
      </w:r>
      <w:proofErr w:type="gramStart"/>
      <w:r w:rsidRPr="005121DD">
        <w:rPr>
          <w:rFonts w:ascii="Times New Roman" w:hAnsi="Times New Roman"/>
          <w:b/>
          <w:bCs/>
          <w:i/>
          <w:sz w:val="24"/>
          <w:szCs w:val="24"/>
        </w:rPr>
        <w:t>обучающихся</w:t>
      </w:r>
      <w:proofErr w:type="gramEnd"/>
      <w:r w:rsidR="005121DD">
        <w:rPr>
          <w:rFonts w:ascii="Times New Roman" w:hAnsi="Times New Roman"/>
          <w:b/>
          <w:bCs/>
          <w:sz w:val="24"/>
          <w:szCs w:val="24"/>
        </w:rPr>
        <w:t>.</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proofErr w:type="gramStart"/>
      <w:r w:rsidRPr="00AA34B7">
        <w:rPr>
          <w:rFonts w:ascii="Times New Roman" w:hAnsi="Times New Roman"/>
          <w:bCs/>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спортивной секции).</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 xml:space="preserve">Современными научными исследованиями установлено: биоритмологический оптимум 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 наименьших психофизиологических затратах организма. </w:t>
      </w:r>
      <w:proofErr w:type="gramStart"/>
      <w:r w:rsidRPr="00AA34B7">
        <w:rPr>
          <w:rFonts w:ascii="Times New Roman" w:hAnsi="Times New Roman"/>
          <w:bCs/>
          <w:sz w:val="24"/>
          <w:szCs w:val="24"/>
        </w:rPr>
        <w:t>Поэтому в расписании уроков для обучающихся 1-го уровня обучения основные предметы проводятся на 2 – 3 уроках.</w:t>
      </w:r>
      <w:proofErr w:type="gramEnd"/>
      <w:r w:rsidRPr="00AA34B7">
        <w:rPr>
          <w:rFonts w:ascii="Times New Roman" w:hAnsi="Times New Roman"/>
          <w:bCs/>
          <w:sz w:val="24"/>
          <w:szCs w:val="24"/>
        </w:rPr>
        <w:t xml:space="preserve"> Неодинакова умственная работоспособность </w:t>
      </w:r>
      <w:proofErr w:type="gramStart"/>
      <w:r w:rsidRPr="00AA34B7">
        <w:rPr>
          <w:rFonts w:ascii="Times New Roman" w:hAnsi="Times New Roman"/>
          <w:bCs/>
          <w:sz w:val="24"/>
          <w:szCs w:val="24"/>
        </w:rPr>
        <w:t>обучающихся</w:t>
      </w:r>
      <w:proofErr w:type="gramEnd"/>
      <w:r w:rsidRPr="00AA34B7">
        <w:rPr>
          <w:rFonts w:ascii="Times New Roman" w:hAnsi="Times New Roman"/>
          <w:bCs/>
          <w:sz w:val="24"/>
          <w:szCs w:val="24"/>
        </w:rPr>
        <w:t xml:space="preserve"> и в разные дни учебной недели. Ее уровень нарастает к середине недели и остается низким в начале (понедельник) и в конце (пятница) недели.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 xml:space="preserve">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включены либо наиболее трудные предметы, либо средние и легкие по трудности предметы, но в большем количестве, чем в остальные дни. При составлении расписании уроков используются таблица, в которой трудность каждого предмета ранжируется в баллах.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 xml:space="preserve">При составлении расписания уроков соблюдается правило, когда количество баллов за день по сумме всех предметов приходится в основном на вторник и среду. </w:t>
      </w:r>
    </w:p>
    <w:p w:rsidR="00364102" w:rsidRPr="002A5225"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2A5225">
        <w:rPr>
          <w:rFonts w:ascii="Times New Roman" w:hAnsi="Times New Roman"/>
          <w:bCs/>
          <w:sz w:val="24"/>
          <w:szCs w:val="24"/>
        </w:rPr>
        <w:t>В 1 классе, согласно  СанПиН 2.4.2.2821-10, используется «ступенчатый» режим обучения: сентябрь-октябрь — 3 урока по 35 минут; ноябрь-декабрь — 4 урока по 35 минут; январь-май — 4 урока по 4</w:t>
      </w:r>
      <w:r w:rsidR="002A5225" w:rsidRPr="002A5225">
        <w:rPr>
          <w:rFonts w:ascii="Times New Roman" w:hAnsi="Times New Roman"/>
          <w:bCs/>
          <w:sz w:val="24"/>
          <w:szCs w:val="24"/>
        </w:rPr>
        <w:t>0</w:t>
      </w:r>
      <w:r w:rsidRPr="002A5225">
        <w:rPr>
          <w:rFonts w:ascii="Times New Roman" w:hAnsi="Times New Roman"/>
          <w:bCs/>
          <w:sz w:val="24"/>
          <w:szCs w:val="24"/>
        </w:rPr>
        <w:t xml:space="preserve"> минут. </w:t>
      </w:r>
    </w:p>
    <w:p w:rsidR="00364102" w:rsidRPr="002A5225"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2A5225">
        <w:rPr>
          <w:rFonts w:ascii="Times New Roman" w:hAnsi="Times New Roman"/>
          <w:bCs/>
          <w:sz w:val="24"/>
          <w:szCs w:val="24"/>
        </w:rPr>
        <w:t>Режим проветривания помещений</w:t>
      </w:r>
      <w:r w:rsidR="002A5225">
        <w:rPr>
          <w:rFonts w:ascii="Times New Roman" w:hAnsi="Times New Roman"/>
          <w:bCs/>
          <w:sz w:val="24"/>
          <w:szCs w:val="24"/>
        </w:rPr>
        <w:t>.</w:t>
      </w:r>
      <w:r w:rsidRPr="002A5225">
        <w:rPr>
          <w:rFonts w:ascii="Times New Roman" w:hAnsi="Times New Roman"/>
          <w:bCs/>
          <w:sz w:val="24"/>
          <w:szCs w:val="24"/>
        </w:rPr>
        <w:t xml:space="preserve">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 xml:space="preserve">Учебные помещения проветриваются во время перемен, коридоры  во время уроков. До начала занятий и после их окончания осуществляется сквозное проветривание учебных помещений, продолжительность которого определяется погодными условиями, направлением и скоростью движения ветра, эффективностью отопительной системы.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 xml:space="preserve"> Режим уборки помещений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Во всех помещениях школы ежед</w:t>
      </w:r>
      <w:r w:rsidR="00903640">
        <w:rPr>
          <w:rFonts w:ascii="Times New Roman" w:hAnsi="Times New Roman"/>
          <w:bCs/>
          <w:sz w:val="24"/>
          <w:szCs w:val="24"/>
        </w:rPr>
        <w:t>невно проводится влажная уборка</w:t>
      </w:r>
      <w:r w:rsidRPr="00AA34B7">
        <w:rPr>
          <w:rFonts w:ascii="Times New Roman" w:hAnsi="Times New Roman"/>
          <w:bCs/>
          <w:sz w:val="24"/>
          <w:szCs w:val="24"/>
        </w:rPr>
        <w:t xml:space="preserve"> с применением моющих средств. В</w:t>
      </w:r>
      <w:r w:rsidR="00657E51" w:rsidRPr="00AA34B7">
        <w:rPr>
          <w:rFonts w:ascii="Times New Roman" w:hAnsi="Times New Roman"/>
          <w:bCs/>
          <w:sz w:val="24"/>
          <w:szCs w:val="24"/>
        </w:rPr>
        <w:t xml:space="preserve"> туалете, столовой, в коридорах</w:t>
      </w:r>
      <w:r w:rsidRPr="00AA34B7">
        <w:rPr>
          <w:rFonts w:ascii="Times New Roman" w:hAnsi="Times New Roman"/>
          <w:bCs/>
          <w:sz w:val="24"/>
          <w:szCs w:val="24"/>
        </w:rPr>
        <w:t xml:space="preserve"> влажная уборка проводится после ка</w:t>
      </w:r>
      <w:r w:rsidR="00657E51" w:rsidRPr="00AA34B7">
        <w:rPr>
          <w:rFonts w:ascii="Times New Roman" w:hAnsi="Times New Roman"/>
          <w:bCs/>
          <w:sz w:val="24"/>
          <w:szCs w:val="24"/>
        </w:rPr>
        <w:t xml:space="preserve">ждой перемены. Уборка учебных </w:t>
      </w:r>
      <w:r w:rsidRPr="00AA34B7">
        <w:rPr>
          <w:rFonts w:ascii="Times New Roman" w:hAnsi="Times New Roman"/>
          <w:bCs/>
          <w:sz w:val="24"/>
          <w:szCs w:val="24"/>
        </w:rPr>
        <w:t xml:space="preserve"> помещений проводится после окончания уроков, в отсутствии обучающихся, при открытых окнах. Все дезинфицирующие растворы для мытья полов готовятся перед непосредственным применением в подсобном помещении в отсутствии учащихся и хранят в упаковке производителя, в соответствии с инструкцией и в местах, недоступных </w:t>
      </w:r>
      <w:proofErr w:type="gramStart"/>
      <w:r w:rsidRPr="00AA34B7">
        <w:rPr>
          <w:rFonts w:ascii="Times New Roman" w:hAnsi="Times New Roman"/>
          <w:bCs/>
          <w:sz w:val="24"/>
          <w:szCs w:val="24"/>
        </w:rPr>
        <w:t>для</w:t>
      </w:r>
      <w:proofErr w:type="gramEnd"/>
      <w:r w:rsidRPr="00AA34B7">
        <w:rPr>
          <w:rFonts w:ascii="Times New Roman" w:hAnsi="Times New Roman"/>
          <w:bCs/>
          <w:sz w:val="24"/>
          <w:szCs w:val="24"/>
        </w:rPr>
        <w:t xml:space="preserve"> обучающихся. </w:t>
      </w:r>
    </w:p>
    <w:p w:rsidR="00F4329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Один раз в месяц (последняя неделя) во всех помещениях школы проводится  генеральная уборка техническим персоналом с применением разрешённых мою</w:t>
      </w:r>
      <w:r w:rsidR="002A3436" w:rsidRPr="00AA34B7">
        <w:rPr>
          <w:rFonts w:ascii="Times New Roman" w:hAnsi="Times New Roman"/>
          <w:bCs/>
          <w:sz w:val="24"/>
          <w:szCs w:val="24"/>
        </w:rPr>
        <w:t xml:space="preserve">щих и дезинфицирующих средств.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 xml:space="preserve">Воздушно-тепловой режим </w:t>
      </w:r>
    </w:p>
    <w:p w:rsidR="00364102"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Температура воздуха в зависимости от клим</w:t>
      </w:r>
      <w:r w:rsidR="00657E51" w:rsidRPr="00AA34B7">
        <w:rPr>
          <w:rFonts w:ascii="Times New Roman" w:hAnsi="Times New Roman"/>
          <w:bCs/>
          <w:sz w:val="24"/>
          <w:szCs w:val="24"/>
        </w:rPr>
        <w:t>атических условий в учебных кабинета</w:t>
      </w:r>
      <w:r w:rsidRPr="00AA34B7">
        <w:rPr>
          <w:rFonts w:ascii="Times New Roman" w:hAnsi="Times New Roman"/>
          <w:bCs/>
          <w:sz w:val="24"/>
          <w:szCs w:val="24"/>
        </w:rPr>
        <w:t xml:space="preserve"> составляет 18-24</w:t>
      </w:r>
      <w:proofErr w:type="gramStart"/>
      <w:r w:rsidRPr="00AA34B7">
        <w:rPr>
          <w:rFonts w:ascii="Times New Roman" w:hAnsi="Times New Roman"/>
          <w:bCs/>
          <w:sz w:val="24"/>
          <w:szCs w:val="24"/>
        </w:rPr>
        <w:t xml:space="preserve"> С</w:t>
      </w:r>
      <w:proofErr w:type="gramEnd"/>
      <w:r w:rsidRPr="00AA34B7">
        <w:rPr>
          <w:rFonts w:ascii="Times New Roman" w:hAnsi="Times New Roman"/>
          <w:bCs/>
          <w:sz w:val="24"/>
          <w:szCs w:val="24"/>
        </w:rPr>
        <w:t xml:space="preserve">, в </w:t>
      </w:r>
      <w:r w:rsidR="00657E51" w:rsidRPr="00AA34B7">
        <w:rPr>
          <w:rFonts w:ascii="Times New Roman" w:hAnsi="Times New Roman"/>
          <w:bCs/>
          <w:sz w:val="24"/>
          <w:szCs w:val="24"/>
        </w:rPr>
        <w:t xml:space="preserve">спортивном зале,  столовой </w:t>
      </w:r>
      <w:r w:rsidRPr="00AA34B7">
        <w:rPr>
          <w:rFonts w:ascii="Times New Roman" w:hAnsi="Times New Roman"/>
          <w:bCs/>
          <w:sz w:val="24"/>
          <w:szCs w:val="24"/>
        </w:rPr>
        <w:t xml:space="preserve">– 18 - 22 С. </w:t>
      </w:r>
    </w:p>
    <w:p w:rsidR="009926D5" w:rsidRPr="00AA34B7" w:rsidRDefault="00364102" w:rsidP="00070FC1">
      <w:pPr>
        <w:adjustRightInd w:val="0"/>
        <w:spacing w:after="0" w:line="240" w:lineRule="auto"/>
        <w:ind w:left="113" w:right="57" w:firstLine="680"/>
        <w:jc w:val="both"/>
        <w:textAlignment w:val="top"/>
        <w:rPr>
          <w:rFonts w:ascii="Times New Roman" w:hAnsi="Times New Roman"/>
          <w:bCs/>
          <w:sz w:val="24"/>
          <w:szCs w:val="24"/>
        </w:rPr>
      </w:pPr>
      <w:r w:rsidRPr="00AA34B7">
        <w:rPr>
          <w:rFonts w:ascii="Times New Roman" w:hAnsi="Times New Roman"/>
          <w:bCs/>
          <w:sz w:val="24"/>
          <w:szCs w:val="24"/>
        </w:rPr>
        <w:t>Расписание внеурочной деятельности  составлено с учётом чередования  двигательной и умственной деятельности учащихся</w:t>
      </w:r>
      <w:r w:rsidR="00657E51" w:rsidRPr="00AA34B7">
        <w:rPr>
          <w:rFonts w:ascii="Times New Roman" w:hAnsi="Times New Roman"/>
          <w:bCs/>
          <w:sz w:val="24"/>
          <w:szCs w:val="24"/>
        </w:rPr>
        <w:t>.</w:t>
      </w:r>
    </w:p>
    <w:p w:rsidR="00BC7445" w:rsidRPr="00AA34B7" w:rsidRDefault="00BC7445" w:rsidP="00200359">
      <w:pPr>
        <w:adjustRightInd w:val="0"/>
        <w:spacing w:after="0" w:line="240" w:lineRule="auto"/>
        <w:ind w:left="-284" w:right="4" w:firstLine="426"/>
        <w:jc w:val="both"/>
        <w:textAlignment w:val="top"/>
        <w:rPr>
          <w:rFonts w:ascii="Times New Roman" w:hAnsi="Times New Roman"/>
          <w:b/>
          <w:bCs/>
          <w:sz w:val="24"/>
          <w:szCs w:val="24"/>
        </w:rPr>
      </w:pP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sz w:val="28"/>
          <w:szCs w:val="28"/>
        </w:rPr>
      </w:pPr>
      <w:r w:rsidRPr="00AA34B7">
        <w:rPr>
          <w:rFonts w:ascii="Times New Roman" w:eastAsia="@Arial Unicode MS" w:hAnsi="Times New Roman"/>
          <w:b/>
          <w:bCs/>
          <w:sz w:val="28"/>
          <w:szCs w:val="28"/>
        </w:rPr>
        <w:t>2.5. Программа коррекционной работы в начальной школе</w:t>
      </w:r>
    </w:p>
    <w:p w:rsidR="005B0533" w:rsidRDefault="005B0533"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i/>
          <w:sz w:val="24"/>
          <w:szCs w:val="24"/>
        </w:rPr>
      </w:pPr>
    </w:p>
    <w:p w:rsidR="007B7201" w:rsidRPr="000C02D6"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i/>
          <w:sz w:val="24"/>
          <w:szCs w:val="24"/>
        </w:rPr>
      </w:pPr>
      <w:r w:rsidRPr="000C02D6">
        <w:rPr>
          <w:rFonts w:ascii="Times New Roman" w:eastAsia="@Arial Unicode MS" w:hAnsi="Times New Roman"/>
          <w:b/>
          <w:bCs/>
          <w:i/>
          <w:sz w:val="24"/>
          <w:szCs w:val="24"/>
        </w:rPr>
        <w:t>Пояснительная записка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proofErr w:type="gramStart"/>
      <w:r w:rsidRPr="00AA34B7">
        <w:rPr>
          <w:rFonts w:ascii="Times New Roman" w:eastAsia="@Arial Unicode MS" w:hAnsi="Times New Roman"/>
          <w:sz w:val="24"/>
          <w:szCs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sz w:val="24"/>
          <w:szCs w:val="24"/>
        </w:rPr>
      </w:pPr>
      <w:r w:rsidRPr="00AA34B7">
        <w:rPr>
          <w:rFonts w:ascii="Times New Roman" w:eastAsia="@Arial Unicode MS"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bCs/>
          <w:sz w:val="24"/>
          <w:szCs w:val="24"/>
        </w:rPr>
        <w:t>Программа коррекционной работы обеспечивает:</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своевременное выявление детей с трудностями адаптации, обусловленными ограниченными возможностями здоровья;</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определение особых образовательных потребностей детей с ограниченными возможностями здоровья, детей-инвалидов;</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реализацию системы мероприятий по социальной адаптации детей с ограниченными возможностями здоровья;</w:t>
      </w:r>
    </w:p>
    <w:p w:rsidR="007B7201" w:rsidRPr="00AA34B7" w:rsidRDefault="007B7201" w:rsidP="00402A35">
      <w:pPr>
        <w:widowControl w:val="0"/>
        <w:numPr>
          <w:ilvl w:val="0"/>
          <w:numId w:val="68"/>
        </w:numPr>
        <w:tabs>
          <w:tab w:val="num" w:pos="0"/>
          <w:tab w:val="left" w:leader="dot" w:pos="540"/>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Содержание программы коррекционной работы определяют следующие принципы:</w:t>
      </w:r>
    </w:p>
    <w:p w:rsidR="007B7201" w:rsidRPr="00AA34B7" w:rsidRDefault="007B7201" w:rsidP="00402A35">
      <w:pPr>
        <w:widowControl w:val="0"/>
        <w:numPr>
          <w:ilvl w:val="0"/>
          <w:numId w:val="71"/>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Соблюдение интересов ребёнка</w:t>
      </w:r>
      <w:r w:rsidRPr="00AA34B7">
        <w:rPr>
          <w:rFonts w:ascii="Times New Roman" w:eastAsia="@Arial Unicode MS"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7B7201" w:rsidRPr="00AA34B7" w:rsidRDefault="007B7201" w:rsidP="00402A35">
      <w:pPr>
        <w:widowControl w:val="0"/>
        <w:numPr>
          <w:ilvl w:val="0"/>
          <w:numId w:val="71"/>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Системность</w:t>
      </w:r>
      <w:r w:rsidRPr="00AA34B7">
        <w:rPr>
          <w:rFonts w:ascii="Times New Roman" w:eastAsia="@Arial Unicode MS" w:hAnsi="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B7201" w:rsidRPr="00AA34B7" w:rsidRDefault="007B7201" w:rsidP="00402A35">
      <w:pPr>
        <w:widowControl w:val="0"/>
        <w:numPr>
          <w:ilvl w:val="0"/>
          <w:numId w:val="71"/>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Непрерывность</w:t>
      </w:r>
      <w:r w:rsidRPr="00AA34B7">
        <w:rPr>
          <w:rFonts w:ascii="Times New Roman" w:eastAsia="@Arial Unicode MS"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B7201" w:rsidRPr="00AA34B7" w:rsidRDefault="007B7201" w:rsidP="00402A35">
      <w:pPr>
        <w:widowControl w:val="0"/>
        <w:numPr>
          <w:ilvl w:val="0"/>
          <w:numId w:val="71"/>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Вариативность</w:t>
      </w:r>
      <w:r w:rsidRPr="00AA34B7">
        <w:rPr>
          <w:rFonts w:ascii="Times New Roman" w:eastAsia="@Arial Unicode MS"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B7201" w:rsidRPr="00AA34B7" w:rsidRDefault="007B7201" w:rsidP="00402A35">
      <w:pPr>
        <w:widowControl w:val="0"/>
        <w:numPr>
          <w:ilvl w:val="0"/>
          <w:numId w:val="71"/>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sz w:val="24"/>
          <w:szCs w:val="24"/>
        </w:rPr>
      </w:pPr>
      <w:r w:rsidRPr="00AA34B7">
        <w:rPr>
          <w:rFonts w:ascii="Times New Roman" w:eastAsia="@Arial Unicode MS" w:hAnsi="Times New Roman"/>
          <w:iCs/>
          <w:sz w:val="24"/>
          <w:szCs w:val="24"/>
        </w:rPr>
        <w:t>Рекомендательный характер оказания помощи</w:t>
      </w:r>
      <w:r w:rsidRPr="00AA34B7">
        <w:rPr>
          <w:rFonts w:ascii="Times New Roman" w:eastAsia="@Arial Unicode MS"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B7201" w:rsidRPr="00AA34B7" w:rsidRDefault="007B7201" w:rsidP="005B0533">
      <w:pPr>
        <w:widowControl w:val="0"/>
        <w:suppressAutoHyphens/>
        <w:spacing w:after="0" w:line="240" w:lineRule="auto"/>
        <w:ind w:left="113" w:right="57" w:firstLine="680"/>
        <w:jc w:val="both"/>
        <w:rPr>
          <w:rFonts w:ascii="Times New Roman" w:eastAsia="Lucida Sans Unicode" w:hAnsi="Times New Roman"/>
          <w:bCs/>
          <w:kern w:val="1"/>
          <w:sz w:val="24"/>
          <w:szCs w:val="24"/>
          <w:lang w:eastAsia="hi-IN" w:bidi="hi-IN"/>
        </w:rPr>
      </w:pPr>
      <w:r w:rsidRPr="00AA34B7">
        <w:rPr>
          <w:rFonts w:ascii="Times New Roman" w:eastAsia="Lucida Sans Unicode" w:hAnsi="Times New Roman"/>
          <w:kern w:val="1"/>
          <w:sz w:val="24"/>
          <w:szCs w:val="24"/>
          <w:lang w:eastAsia="hi-IN" w:bidi="hi-IN"/>
        </w:rPr>
        <w:t>Т</w:t>
      </w:r>
      <w:r w:rsidRPr="00AA34B7">
        <w:rPr>
          <w:rFonts w:ascii="Times New Roman" w:eastAsia="Lucida Sans Unicode" w:hAnsi="Times New Roman"/>
          <w:bCs/>
          <w:kern w:val="1"/>
          <w:sz w:val="24"/>
          <w:szCs w:val="24"/>
          <w:lang w:eastAsia="hi-IN" w:bidi="hi-IN"/>
        </w:rPr>
        <w:t xml:space="preserve">еоретико-методологической основой Программы коррекционной работы является взаимосвязь трех подходов: </w:t>
      </w:r>
    </w:p>
    <w:p w:rsidR="007B7201" w:rsidRPr="00AA34B7" w:rsidRDefault="007B7201" w:rsidP="005B0533">
      <w:pPr>
        <w:widowControl w:val="0"/>
        <w:suppressAutoHyphens/>
        <w:spacing w:after="0" w:line="240" w:lineRule="auto"/>
        <w:ind w:left="113" w:right="57" w:firstLine="680"/>
        <w:jc w:val="both"/>
        <w:rPr>
          <w:rFonts w:ascii="Times New Roman" w:eastAsia="Lucida Sans Unicode" w:hAnsi="Times New Roman"/>
          <w:bCs/>
          <w:kern w:val="1"/>
          <w:sz w:val="24"/>
          <w:szCs w:val="24"/>
          <w:lang w:eastAsia="hi-IN" w:bidi="hi-IN"/>
        </w:rPr>
      </w:pPr>
      <w:r w:rsidRPr="00AA34B7">
        <w:rPr>
          <w:rFonts w:ascii="Times New Roman" w:hAnsi="Times New Roman"/>
          <w:bCs/>
          <w:kern w:val="1"/>
          <w:sz w:val="24"/>
          <w:szCs w:val="24"/>
          <w:lang w:eastAsia="hi-IN" w:bidi="hi-IN"/>
        </w:rPr>
        <w:t>●</w:t>
      </w:r>
      <w:r w:rsidR="00E02857">
        <w:rPr>
          <w:rFonts w:ascii="Times New Roman" w:hAnsi="Times New Roman"/>
          <w:bCs/>
          <w:kern w:val="1"/>
          <w:sz w:val="24"/>
          <w:szCs w:val="24"/>
          <w:lang w:eastAsia="hi-IN" w:bidi="hi-IN"/>
        </w:rPr>
        <w:t xml:space="preserve"> </w:t>
      </w:r>
      <w:proofErr w:type="gramStart"/>
      <w:r w:rsidRPr="00AA34B7">
        <w:rPr>
          <w:rFonts w:ascii="Times New Roman" w:eastAsia="Lucida Sans Unicode" w:hAnsi="Times New Roman"/>
          <w:bCs/>
          <w:kern w:val="1"/>
          <w:sz w:val="24"/>
          <w:szCs w:val="24"/>
          <w:lang w:eastAsia="hi-IN" w:bidi="hi-IN"/>
        </w:rPr>
        <w:t>нейропсихологического</w:t>
      </w:r>
      <w:proofErr w:type="gramEnd"/>
      <w:r w:rsidRPr="00AA34B7">
        <w:rPr>
          <w:rFonts w:ascii="Times New Roman" w:eastAsia="Lucida Sans Unicode" w:hAnsi="Times New Roman"/>
          <w:bCs/>
          <w:kern w:val="1"/>
          <w:sz w:val="24"/>
          <w:szCs w:val="24"/>
          <w:lang w:eastAsia="hi-IN" w:bidi="hi-IN"/>
        </w:rPr>
        <w:t xml:space="preserve">, выявляющего причины, лежащие в основе школьных трудностей; </w:t>
      </w:r>
    </w:p>
    <w:p w:rsidR="007B7201" w:rsidRPr="00AA34B7" w:rsidRDefault="007B7201" w:rsidP="005B0533">
      <w:pPr>
        <w:widowControl w:val="0"/>
        <w:suppressAutoHyphens/>
        <w:spacing w:after="0" w:line="240" w:lineRule="auto"/>
        <w:ind w:left="113" w:right="57" w:firstLine="680"/>
        <w:jc w:val="both"/>
        <w:rPr>
          <w:rFonts w:ascii="Times New Roman" w:eastAsia="Lucida Sans Unicode" w:hAnsi="Times New Roman"/>
          <w:bCs/>
          <w:kern w:val="1"/>
          <w:sz w:val="24"/>
          <w:szCs w:val="24"/>
          <w:lang w:eastAsia="hi-IN" w:bidi="hi-IN"/>
        </w:rPr>
      </w:pPr>
      <w:r w:rsidRPr="00AA34B7">
        <w:rPr>
          <w:rFonts w:ascii="Times New Roman" w:hAnsi="Times New Roman"/>
          <w:bCs/>
          <w:kern w:val="1"/>
          <w:sz w:val="24"/>
          <w:szCs w:val="24"/>
          <w:lang w:eastAsia="hi-IN" w:bidi="hi-IN"/>
        </w:rPr>
        <w:t>●</w:t>
      </w:r>
      <w:r w:rsidR="00E02857">
        <w:rPr>
          <w:rFonts w:ascii="Times New Roman" w:hAnsi="Times New Roman"/>
          <w:bCs/>
          <w:kern w:val="1"/>
          <w:sz w:val="24"/>
          <w:szCs w:val="24"/>
          <w:lang w:eastAsia="hi-IN" w:bidi="hi-IN"/>
        </w:rPr>
        <w:t xml:space="preserve"> </w:t>
      </w:r>
      <w:r w:rsidRPr="00AA34B7">
        <w:rPr>
          <w:rFonts w:ascii="Times New Roman" w:eastAsia="Lucida Sans Unicode" w:hAnsi="Times New Roman"/>
          <w:bCs/>
          <w:kern w:val="1"/>
          <w:sz w:val="24"/>
          <w:szCs w:val="24"/>
          <w:lang w:eastAsia="hi-IN" w:bidi="hi-IN"/>
        </w:rPr>
        <w:t xml:space="preserve">комплексного, обеспечивающего учет медико-психолого-педагогических знаний о ребенке; </w:t>
      </w:r>
    </w:p>
    <w:p w:rsidR="007B7201" w:rsidRPr="00AA34B7" w:rsidRDefault="007B7201" w:rsidP="005B0533">
      <w:pPr>
        <w:widowControl w:val="0"/>
        <w:suppressAutoHyphens/>
        <w:spacing w:after="0" w:line="240" w:lineRule="auto"/>
        <w:ind w:left="113" w:right="57" w:firstLine="680"/>
        <w:jc w:val="both"/>
        <w:rPr>
          <w:rFonts w:ascii="Times New Roman" w:eastAsia="Lucida Sans Unicode" w:hAnsi="Times New Roman"/>
          <w:bCs/>
          <w:kern w:val="1"/>
          <w:sz w:val="24"/>
          <w:szCs w:val="24"/>
          <w:lang w:eastAsia="hi-IN" w:bidi="hi-IN"/>
        </w:rPr>
      </w:pPr>
      <w:r w:rsidRPr="00AA34B7">
        <w:rPr>
          <w:rFonts w:ascii="Times New Roman" w:hAnsi="Times New Roman"/>
          <w:bCs/>
          <w:kern w:val="1"/>
          <w:sz w:val="24"/>
          <w:szCs w:val="24"/>
          <w:lang w:eastAsia="hi-IN" w:bidi="hi-IN"/>
        </w:rPr>
        <w:t>●</w:t>
      </w:r>
      <w:r w:rsidR="00E02857">
        <w:rPr>
          <w:rFonts w:ascii="Times New Roman" w:hAnsi="Times New Roman"/>
          <w:bCs/>
          <w:kern w:val="1"/>
          <w:sz w:val="24"/>
          <w:szCs w:val="24"/>
          <w:lang w:eastAsia="hi-IN" w:bidi="hi-IN"/>
        </w:rPr>
        <w:t xml:space="preserve"> </w:t>
      </w:r>
      <w:r w:rsidRPr="00AA34B7">
        <w:rPr>
          <w:rFonts w:ascii="Times New Roman" w:eastAsia="Lucida Sans Unicode" w:hAnsi="Times New Roman"/>
          <w:bCs/>
          <w:kern w:val="1"/>
          <w:sz w:val="24"/>
          <w:szCs w:val="24"/>
          <w:lang w:eastAsia="hi-IN" w:bidi="hi-IN"/>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AA34B7">
        <w:rPr>
          <w:rFonts w:ascii="Times New Roman" w:eastAsia="Lucida Sans Unicode" w:hAnsi="Times New Roman"/>
          <w:bCs/>
          <w:kern w:val="1"/>
          <w:sz w:val="24"/>
          <w:szCs w:val="24"/>
          <w:lang w:eastAsia="hi-IN" w:bidi="hi-IN"/>
        </w:rPr>
        <w:t>решения задач коррекции нарушенного развития детей</w:t>
      </w:r>
      <w:proofErr w:type="gramEnd"/>
      <w:r w:rsidRPr="00AA34B7">
        <w:rPr>
          <w:rFonts w:ascii="Times New Roman" w:eastAsia="Lucida Sans Unicode" w:hAnsi="Times New Roman"/>
          <w:bCs/>
          <w:kern w:val="1"/>
          <w:sz w:val="24"/>
          <w:szCs w:val="24"/>
          <w:lang w:eastAsia="hi-IN" w:bidi="hi-IN"/>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7B7201" w:rsidRPr="00E0285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i/>
          <w:sz w:val="24"/>
          <w:szCs w:val="24"/>
        </w:rPr>
      </w:pPr>
      <w:r w:rsidRPr="00E02857">
        <w:rPr>
          <w:rFonts w:ascii="Times New Roman" w:eastAsia="@Arial Unicode MS" w:hAnsi="Times New Roman"/>
          <w:b/>
          <w:bCs/>
          <w:i/>
          <w:sz w:val="24"/>
          <w:szCs w:val="24"/>
        </w:rPr>
        <w:t>Направления работы</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7B7201" w:rsidRPr="00AA34B7" w:rsidRDefault="007B7201" w:rsidP="00402A35">
      <w:pPr>
        <w:widowControl w:val="0"/>
        <w:numPr>
          <w:ilvl w:val="0"/>
          <w:numId w:val="72"/>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диагностическая работа</w:t>
      </w:r>
      <w:r w:rsidRPr="00AA34B7">
        <w:rPr>
          <w:rFonts w:ascii="Times New Roman" w:eastAsia="@Arial Unicode MS" w:hAnsi="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B7201" w:rsidRPr="00AA34B7" w:rsidRDefault="007B7201" w:rsidP="00402A35">
      <w:pPr>
        <w:widowControl w:val="0"/>
        <w:numPr>
          <w:ilvl w:val="0"/>
          <w:numId w:val="72"/>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коррекционно-развивающая работа</w:t>
      </w:r>
      <w:r w:rsidRPr="00AA34B7">
        <w:rPr>
          <w:rFonts w:ascii="Times New Roman" w:eastAsia="@Arial Unicode MS"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A34B7">
        <w:rPr>
          <w:rFonts w:ascii="Times New Roman" w:eastAsia="@Arial Unicode MS" w:hAnsi="Times New Roman"/>
          <w:sz w:val="24"/>
          <w:szCs w:val="24"/>
        </w:rPr>
        <w:t>у</w:t>
      </w:r>
      <w:proofErr w:type="gramEnd"/>
      <w:r w:rsidRPr="00AA34B7">
        <w:rPr>
          <w:rFonts w:ascii="Times New Roman" w:eastAsia="@Arial Unicode MS" w:hAnsi="Times New Roman"/>
          <w:sz w:val="24"/>
          <w:szCs w:val="24"/>
        </w:rPr>
        <w:t xml:space="preserve"> обучающихся (личностных, регулятивных, познавательных, коммуникативных);</w:t>
      </w:r>
    </w:p>
    <w:p w:rsidR="007B7201" w:rsidRPr="00AA34B7" w:rsidRDefault="007B7201" w:rsidP="00402A35">
      <w:pPr>
        <w:widowControl w:val="0"/>
        <w:numPr>
          <w:ilvl w:val="0"/>
          <w:numId w:val="72"/>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консультативная работа</w:t>
      </w:r>
      <w:r w:rsidRPr="00AA34B7">
        <w:rPr>
          <w:rFonts w:ascii="Times New Roman" w:eastAsia="@Arial Unicode MS" w:hAnsi="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B7201" w:rsidRPr="00AA34B7" w:rsidRDefault="007B7201" w:rsidP="00402A35">
      <w:pPr>
        <w:widowControl w:val="0"/>
        <w:numPr>
          <w:ilvl w:val="0"/>
          <w:numId w:val="72"/>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iCs/>
          <w:sz w:val="24"/>
          <w:szCs w:val="24"/>
        </w:rPr>
        <w:t>информационно-просветительская работа</w:t>
      </w:r>
      <w:r w:rsidRPr="00AA34B7">
        <w:rPr>
          <w:rFonts w:ascii="Times New Roman" w:eastAsia="@Arial Unicode MS"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B7201" w:rsidRPr="00E0285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i/>
          <w:sz w:val="24"/>
          <w:szCs w:val="24"/>
        </w:rPr>
      </w:pPr>
      <w:r w:rsidRPr="00E02857">
        <w:rPr>
          <w:rFonts w:ascii="Times New Roman" w:eastAsia="@Arial Unicode MS" w:hAnsi="Times New Roman"/>
          <w:b/>
          <w:bCs/>
          <w:i/>
          <w:sz w:val="24"/>
          <w:szCs w:val="24"/>
        </w:rPr>
        <w:t>Этапы реализации программы</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Коррекционная работа реализуется поэтапно.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
          <w:iCs/>
          <w:sz w:val="24"/>
          <w:szCs w:val="24"/>
        </w:rPr>
      </w:pPr>
      <w:r w:rsidRPr="00AA34B7">
        <w:rPr>
          <w:rFonts w:ascii="Times New Roman" w:eastAsia="@Arial Unicode MS" w:hAnsi="Times New Roman"/>
          <w:iCs/>
          <w:sz w:val="24"/>
          <w:szCs w:val="24"/>
        </w:rPr>
        <w:t>1.Этап сбора и анализа информации</w:t>
      </w:r>
      <w:r w:rsidRPr="00AA34B7">
        <w:rPr>
          <w:rFonts w:ascii="Times New Roman" w:eastAsia="@Arial Unicode MS" w:hAnsi="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
          <w:iCs/>
          <w:sz w:val="24"/>
          <w:szCs w:val="24"/>
        </w:rPr>
      </w:pPr>
      <w:r w:rsidRPr="00AA34B7">
        <w:rPr>
          <w:rFonts w:ascii="Times New Roman" w:eastAsia="@Arial Unicode MS" w:hAnsi="Times New Roman"/>
          <w:iCs/>
          <w:sz w:val="24"/>
          <w:szCs w:val="24"/>
        </w:rPr>
        <w:t>2. Этап планирования, организации, координации</w:t>
      </w:r>
      <w:r w:rsidRPr="00AA34B7">
        <w:rPr>
          <w:rFonts w:ascii="Times New Roman" w:eastAsia="@Arial Unicode MS" w:hAnsi="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
          <w:iCs/>
          <w:sz w:val="24"/>
          <w:szCs w:val="24"/>
        </w:rPr>
      </w:pPr>
      <w:r w:rsidRPr="00AA34B7">
        <w:rPr>
          <w:rFonts w:ascii="Times New Roman" w:eastAsia="@Arial Unicode MS" w:hAnsi="Times New Roman"/>
          <w:iCs/>
          <w:sz w:val="24"/>
          <w:szCs w:val="24"/>
        </w:rPr>
        <w:t>3. Этап диагностики коррекционно-развивающей образовательной сред</w:t>
      </w:r>
      <w:proofErr w:type="gramStart"/>
      <w:r w:rsidRPr="00AA34B7">
        <w:rPr>
          <w:rFonts w:ascii="Times New Roman" w:eastAsia="@Arial Unicode MS" w:hAnsi="Times New Roman"/>
          <w:iCs/>
          <w:sz w:val="24"/>
          <w:szCs w:val="24"/>
        </w:rPr>
        <w:t>ы</w:t>
      </w:r>
      <w:r w:rsidRPr="00AA34B7">
        <w:rPr>
          <w:rFonts w:ascii="Times New Roman" w:eastAsia="@Arial Unicode MS" w:hAnsi="Times New Roman"/>
          <w:sz w:val="24"/>
          <w:szCs w:val="24"/>
        </w:rPr>
        <w:t>(</w:t>
      </w:r>
      <w:proofErr w:type="gramEnd"/>
      <w:r w:rsidRPr="00AA34B7">
        <w:rPr>
          <w:rFonts w:ascii="Times New Roman" w:eastAsia="@Arial Unicode MS" w:hAnsi="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sz w:val="24"/>
          <w:szCs w:val="24"/>
        </w:rPr>
      </w:pPr>
      <w:r w:rsidRPr="00AA34B7">
        <w:rPr>
          <w:rFonts w:ascii="Times New Roman" w:eastAsia="@Arial Unicode MS" w:hAnsi="Times New Roman"/>
          <w:iCs/>
          <w:sz w:val="24"/>
          <w:szCs w:val="24"/>
        </w:rPr>
        <w:t>4. Этап регуляции и корректировки</w:t>
      </w:r>
      <w:r w:rsidRPr="00AA34B7">
        <w:rPr>
          <w:rFonts w:ascii="Times New Roman" w:eastAsia="@Arial Unicode MS" w:hAnsi="Times New Roman"/>
          <w:sz w:val="24"/>
          <w:szCs w:val="24"/>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B7201" w:rsidRPr="00E0285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i/>
          <w:sz w:val="24"/>
          <w:szCs w:val="24"/>
        </w:rPr>
      </w:pPr>
      <w:r w:rsidRPr="00E02857">
        <w:rPr>
          <w:rFonts w:ascii="Times New Roman" w:eastAsia="@Arial Unicode MS" w:hAnsi="Times New Roman"/>
          <w:b/>
          <w:bCs/>
          <w:i/>
          <w:sz w:val="24"/>
          <w:szCs w:val="24"/>
        </w:rPr>
        <w:t xml:space="preserve">Механизм реализации программы </w:t>
      </w:r>
    </w:p>
    <w:p w:rsidR="005D68EC" w:rsidRPr="00AA34B7" w:rsidRDefault="005D68EC"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Одним из основных механизмов реализации коррекционной работы является оптимально выстроенное </w:t>
      </w:r>
      <w:r w:rsidRPr="00AA34B7">
        <w:rPr>
          <w:rFonts w:ascii="Times New Roman" w:eastAsia="@Arial Unicode MS" w:hAnsi="Times New Roman"/>
          <w:iCs/>
          <w:sz w:val="24"/>
          <w:szCs w:val="24"/>
        </w:rPr>
        <w:t>взаимодействие специалистов образовательного учреждения</w:t>
      </w:r>
      <w:r w:rsidRPr="00AA34B7">
        <w:rPr>
          <w:rFonts w:ascii="Times New Roman" w:eastAsia="@Arial Unicode MS"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5D68EC" w:rsidRPr="00AA34B7" w:rsidRDefault="005D68EC"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Такое взаимодействие включает:</w:t>
      </w:r>
    </w:p>
    <w:p w:rsidR="005D68EC" w:rsidRPr="00AA34B7" w:rsidRDefault="005D68EC" w:rsidP="00402A35">
      <w:pPr>
        <w:widowControl w:val="0"/>
        <w:numPr>
          <w:ilvl w:val="0"/>
          <w:numId w:val="69"/>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5D68EC" w:rsidRPr="00AA34B7" w:rsidRDefault="005D68EC" w:rsidP="00402A35">
      <w:pPr>
        <w:widowControl w:val="0"/>
        <w:numPr>
          <w:ilvl w:val="0"/>
          <w:numId w:val="69"/>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многоаспектный анализ личностного и познавательного развития ребёнка;</w:t>
      </w:r>
    </w:p>
    <w:p w:rsidR="005D68EC" w:rsidRPr="00AA34B7" w:rsidRDefault="005D68EC" w:rsidP="00402A35">
      <w:pPr>
        <w:widowControl w:val="0"/>
        <w:numPr>
          <w:ilvl w:val="0"/>
          <w:numId w:val="69"/>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D68EC" w:rsidRPr="00AA34B7" w:rsidRDefault="005D68EC"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A34B7">
        <w:rPr>
          <w:rFonts w:ascii="Times New Roman" w:eastAsia="@Arial Unicode MS" w:hAnsi="Times New Roman"/>
          <w:sz w:val="24"/>
          <w:szCs w:val="24"/>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5D68EC" w:rsidRPr="00AA34B7" w:rsidRDefault="005D68EC"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качестве ещё одного механизма реализации коррекционной работы следует обозначить </w:t>
      </w:r>
      <w:r w:rsidRPr="00AA34B7">
        <w:rPr>
          <w:rFonts w:ascii="Times New Roman" w:eastAsia="@Arial Unicode MS" w:hAnsi="Times New Roman"/>
          <w:iCs/>
          <w:sz w:val="24"/>
          <w:szCs w:val="24"/>
        </w:rPr>
        <w:t>социальное</w:t>
      </w:r>
      <w:r w:rsidRPr="00AA34B7">
        <w:rPr>
          <w:rFonts w:ascii="Times New Roman" w:eastAsia="@Arial Unicode MS" w:hAnsi="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D68EC" w:rsidRPr="00AA34B7" w:rsidRDefault="005D68EC" w:rsidP="00402A35">
      <w:pPr>
        <w:widowControl w:val="0"/>
        <w:numPr>
          <w:ilvl w:val="0"/>
          <w:numId w:val="70"/>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D68EC" w:rsidRPr="00AA34B7" w:rsidRDefault="005D68EC" w:rsidP="00402A35">
      <w:pPr>
        <w:widowControl w:val="0"/>
        <w:numPr>
          <w:ilvl w:val="0"/>
          <w:numId w:val="70"/>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sz w:val="24"/>
          <w:szCs w:val="24"/>
        </w:rPr>
      </w:pPr>
      <w:r w:rsidRPr="00AA34B7">
        <w:rPr>
          <w:rFonts w:ascii="Times New Roman" w:eastAsia="@Arial Unicode MS" w:hAnsi="Times New Roman"/>
          <w:sz w:val="24"/>
          <w:szCs w:val="24"/>
        </w:rPr>
        <w:t>сотрудничество с родительской общественностью.</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sidR="00E02857" w:rsidRPr="00AA34B7">
        <w:rPr>
          <w:rFonts w:ascii="Times New Roman" w:eastAsia="@Arial Unicode MS" w:hAnsi="Times New Roman"/>
          <w:sz w:val="24"/>
          <w:szCs w:val="24"/>
        </w:rPr>
        <w:t>–</w:t>
      </w:r>
      <w:r w:rsidRPr="00AA34B7">
        <w:rPr>
          <w:rFonts w:ascii="Times New Roman" w:eastAsia="@Arial Unicode MS" w:hAnsi="Times New Roman"/>
          <w:iCs/>
          <w:sz w:val="24"/>
          <w:szCs w:val="24"/>
        </w:rPr>
        <w:t xml:space="preserve">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В учебниках 1</w:t>
      </w:r>
      <w:r w:rsidR="00E02857" w:rsidRPr="00AA34B7">
        <w:rPr>
          <w:rFonts w:ascii="Times New Roman" w:eastAsia="@Arial Unicode MS" w:hAnsi="Times New Roman"/>
          <w:sz w:val="24"/>
          <w:szCs w:val="24"/>
        </w:rPr>
        <w:t>–</w:t>
      </w:r>
      <w:r w:rsidRPr="00AA34B7">
        <w:rPr>
          <w:rFonts w:ascii="Times New Roman" w:eastAsia="@Arial Unicode MS" w:hAnsi="Times New Roman"/>
          <w:iCs/>
          <w:sz w:val="24"/>
          <w:szCs w:val="24"/>
        </w:rPr>
        <w:t xml:space="preserve">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 курсе «Технология» составление плана является основой обучения предмету. </w:t>
      </w:r>
      <w:proofErr w:type="gramStart"/>
      <w:r w:rsidRPr="00AA34B7">
        <w:rPr>
          <w:rFonts w:ascii="Times New Roman" w:eastAsia="@Arial Unicode MS" w:hAnsi="Times New Roman"/>
          <w:iCs/>
          <w:sz w:val="24"/>
          <w:szCs w:val="24"/>
        </w:rPr>
        <w:t>Исходя из возрастных особенностей младших школьников, в учебниках (1</w:t>
      </w:r>
      <w:r w:rsidR="00E02857" w:rsidRPr="00AA34B7">
        <w:rPr>
          <w:rFonts w:ascii="Times New Roman" w:eastAsia="@Arial Unicode MS" w:hAnsi="Times New Roman"/>
          <w:sz w:val="24"/>
          <w:szCs w:val="24"/>
        </w:rPr>
        <w:t>–</w:t>
      </w:r>
      <w:r w:rsidRPr="00AA34B7">
        <w:rPr>
          <w:rFonts w:ascii="Times New Roman" w:eastAsia="@Arial Unicode MS" w:hAnsi="Times New Roman"/>
          <w:iCs/>
          <w:sz w:val="24"/>
          <w:szCs w:val="24"/>
        </w:rPr>
        <w:t>4 кл.) планы изготовления изделий представлены в двух видах: тестовом и иллюстративном (в виде слайдов).</w:t>
      </w:r>
      <w:proofErr w:type="gramEnd"/>
      <w:r w:rsidRPr="00AA34B7">
        <w:rPr>
          <w:rFonts w:ascii="Times New Roman" w:eastAsia="@Arial Unicode MS" w:hAnsi="Times New Roman"/>
          <w:iCs/>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w:t>
      </w:r>
      <w:r w:rsidR="005D68EC" w:rsidRPr="00AA34B7">
        <w:rPr>
          <w:rFonts w:ascii="Times New Roman" w:eastAsia="@Arial Unicode MS" w:hAnsi="Times New Roman"/>
          <w:iCs/>
          <w:sz w:val="24"/>
          <w:szCs w:val="24"/>
        </w:rPr>
        <w:t xml:space="preserve"> найти проверочное слово и т.п.</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Курсы «Изобразительное искусство, «Музыка» знакомят школьника с миром прекрасного.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5D68EC"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AA34B7">
        <w:rPr>
          <w:rFonts w:ascii="Times New Roman" w:eastAsia="@Arial Unicode MS" w:hAnsi="Times New Roman"/>
          <w:iCs/>
          <w:sz w:val="24"/>
          <w:szCs w:val="24"/>
        </w:rPr>
        <w:t>нет и не может</w:t>
      </w:r>
      <w:proofErr w:type="gramEnd"/>
      <w:r w:rsidRPr="00AA34B7">
        <w:rPr>
          <w:rFonts w:ascii="Times New Roman" w:eastAsia="@Arial Unicode MS" w:hAnsi="Times New Roman"/>
          <w:iCs/>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w:t>
      </w:r>
      <w:r w:rsidR="005D68EC" w:rsidRPr="00AA34B7">
        <w:rPr>
          <w:rFonts w:ascii="Times New Roman" w:eastAsia="@Arial Unicode MS" w:hAnsi="Times New Roman"/>
          <w:iCs/>
          <w:sz w:val="24"/>
          <w:szCs w:val="24"/>
        </w:rPr>
        <w:t>нию действовать самостоятельно.</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Психолого-медико-педагогическое сопровождение школьников</w:t>
      </w:r>
      <w:r w:rsidRPr="00AA34B7">
        <w:rPr>
          <w:rFonts w:ascii="Times New Roman" w:eastAsia="@Arial Unicode MS" w:hAnsi="Times New Roman"/>
          <w:iCs/>
          <w:sz w:val="24"/>
          <w:szCs w:val="24"/>
        </w:rPr>
        <w:t>, имеющих проблемы в обучении - заместитель директора по У</w:t>
      </w:r>
      <w:r w:rsidR="00412E37" w:rsidRPr="00AA34B7">
        <w:rPr>
          <w:rFonts w:ascii="Times New Roman" w:eastAsia="@Arial Unicode MS" w:hAnsi="Times New Roman"/>
          <w:iCs/>
          <w:sz w:val="24"/>
          <w:szCs w:val="24"/>
        </w:rPr>
        <w:t xml:space="preserve">ВР, учителя, </w:t>
      </w:r>
      <w:r w:rsidRPr="00AA34B7">
        <w:rPr>
          <w:rFonts w:ascii="Times New Roman" w:eastAsia="@Arial Unicode MS" w:hAnsi="Times New Roman"/>
          <w:iCs/>
          <w:sz w:val="24"/>
          <w:szCs w:val="24"/>
        </w:rPr>
        <w:t xml:space="preserve"> социальный педагог,   </w:t>
      </w:r>
      <w:r w:rsidR="005D68EC" w:rsidRPr="00AA34B7">
        <w:rPr>
          <w:rFonts w:ascii="Times New Roman" w:eastAsia="@Arial Unicode MS" w:hAnsi="Times New Roman"/>
          <w:iCs/>
          <w:sz w:val="24"/>
          <w:szCs w:val="24"/>
        </w:rPr>
        <w:t>участковы</w:t>
      </w:r>
      <w:r w:rsidR="00412E37" w:rsidRPr="00AA34B7">
        <w:rPr>
          <w:rFonts w:ascii="Times New Roman" w:eastAsia="@Arial Unicode MS" w:hAnsi="Times New Roman"/>
          <w:iCs/>
          <w:sz w:val="24"/>
          <w:szCs w:val="24"/>
        </w:rPr>
        <w:t xml:space="preserve">й педиатр, </w:t>
      </w:r>
      <w:r w:rsidRPr="00AA34B7">
        <w:rPr>
          <w:rFonts w:ascii="Times New Roman" w:eastAsia="@Arial Unicode MS" w:hAnsi="Times New Roman"/>
          <w:iCs/>
          <w:sz w:val="24"/>
          <w:szCs w:val="24"/>
        </w:rPr>
        <w:t xml:space="preserve"> библиотекарь.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Целью психологического сопровождения</w:t>
      </w:r>
      <w:r w:rsidRPr="00AA34B7">
        <w:rPr>
          <w:rFonts w:ascii="Times New Roman" w:eastAsia="@Arial Unicode MS" w:hAnsi="Times New Roman"/>
          <w:iCs/>
          <w:sz w:val="24"/>
          <w:szCs w:val="24"/>
        </w:rPr>
        <w:t xml:space="preserve"> является создание социально – психологических условий для развития личности учащихся и их успешного обучения.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 ходе психологического сопровождения решаются следующие </w:t>
      </w:r>
      <w:r w:rsidRPr="00AA34B7">
        <w:rPr>
          <w:rFonts w:ascii="Times New Roman" w:eastAsia="@Arial Unicode MS" w:hAnsi="Times New Roman"/>
          <w:b/>
          <w:iCs/>
          <w:sz w:val="24"/>
          <w:szCs w:val="24"/>
        </w:rPr>
        <w:t>задачи:</w:t>
      </w:r>
      <w:r w:rsidRPr="00AA34B7">
        <w:rPr>
          <w:rFonts w:ascii="Times New Roman" w:eastAsia="@Arial Unicode MS" w:hAnsi="Times New Roman"/>
          <w:iCs/>
          <w:sz w:val="24"/>
          <w:szCs w:val="24"/>
        </w:rPr>
        <w:t xml:space="preserve"> </w:t>
      </w:r>
    </w:p>
    <w:p w:rsidR="007B7201" w:rsidRPr="00AA34B7" w:rsidRDefault="007B7201" w:rsidP="00402A35">
      <w:pPr>
        <w:widowControl w:val="0"/>
        <w:numPr>
          <w:ilvl w:val="0"/>
          <w:numId w:val="195"/>
        </w:numPr>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7B7201" w:rsidRPr="00AA34B7" w:rsidRDefault="007B7201" w:rsidP="00402A35">
      <w:pPr>
        <w:widowControl w:val="0"/>
        <w:numPr>
          <w:ilvl w:val="0"/>
          <w:numId w:val="195"/>
        </w:numPr>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формировать у </w:t>
      </w:r>
      <w:proofErr w:type="gramStart"/>
      <w:r w:rsidRPr="00AA34B7">
        <w:rPr>
          <w:rFonts w:ascii="Times New Roman" w:eastAsia="@Arial Unicode MS" w:hAnsi="Times New Roman"/>
          <w:iCs/>
          <w:sz w:val="24"/>
          <w:szCs w:val="24"/>
        </w:rPr>
        <w:t>обучающихся</w:t>
      </w:r>
      <w:proofErr w:type="gramEnd"/>
      <w:r w:rsidRPr="00AA34B7">
        <w:rPr>
          <w:rFonts w:ascii="Times New Roman" w:eastAsia="@Arial Unicode MS" w:hAnsi="Times New Roman"/>
          <w:iCs/>
          <w:sz w:val="24"/>
          <w:szCs w:val="24"/>
        </w:rPr>
        <w:t xml:space="preserve"> способности к самопознанию, саморазвитию и самоопределению; </w:t>
      </w:r>
    </w:p>
    <w:p w:rsidR="007B7201" w:rsidRPr="00AA34B7" w:rsidRDefault="007B7201" w:rsidP="00402A35">
      <w:pPr>
        <w:widowControl w:val="0"/>
        <w:numPr>
          <w:ilvl w:val="0"/>
          <w:numId w:val="195"/>
        </w:numPr>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создать специальные социально-психологические условия для оказания помощи детям, имеющим проблемы в психологическом развитии, обучении.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Направления деятельности школьной психологической службы</w:t>
      </w:r>
      <w:r w:rsidRPr="00AA34B7">
        <w:rPr>
          <w:rFonts w:ascii="Times New Roman" w:eastAsia="@Arial Unicode MS" w:hAnsi="Times New Roman"/>
          <w:iCs/>
          <w:sz w:val="24"/>
          <w:szCs w:val="24"/>
        </w:rPr>
        <w:t xml:space="preserve">.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b/>
          <w:iCs/>
          <w:sz w:val="24"/>
          <w:szCs w:val="24"/>
        </w:rPr>
        <w:t>Диагностико-коррекционная</w:t>
      </w:r>
      <w:r w:rsidRPr="00AA34B7">
        <w:rPr>
          <w:rFonts w:ascii="Times New Roman" w:eastAsia="@Arial Unicode MS" w:hAnsi="Times New Roman"/>
          <w:iCs/>
          <w:sz w:val="24"/>
          <w:szCs w:val="24"/>
        </w:rPr>
        <w:t xml:space="preserve">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7B7201" w:rsidRPr="00AA34B7" w:rsidRDefault="007B7201" w:rsidP="00402A35">
      <w:pPr>
        <w:widowControl w:val="0"/>
        <w:numPr>
          <w:ilvl w:val="0"/>
          <w:numId w:val="196"/>
        </w:numPr>
        <w:tabs>
          <w:tab w:val="left" w:leader="dot" w:pos="709"/>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изучение обращения к психологу, поступающего от учителей, родителей, учащихся (определение проблемы, выбор метода исследования); </w:t>
      </w:r>
    </w:p>
    <w:p w:rsidR="007B7201" w:rsidRPr="00AA34B7" w:rsidRDefault="007B7201" w:rsidP="00402A35">
      <w:pPr>
        <w:widowControl w:val="0"/>
        <w:numPr>
          <w:ilvl w:val="0"/>
          <w:numId w:val="196"/>
        </w:numPr>
        <w:tabs>
          <w:tab w:val="left" w:leader="dot" w:pos="709"/>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 </w:t>
      </w:r>
    </w:p>
    <w:p w:rsidR="007B7201" w:rsidRPr="00AA34B7" w:rsidRDefault="007B7201" w:rsidP="00402A35">
      <w:pPr>
        <w:widowControl w:val="0"/>
        <w:numPr>
          <w:ilvl w:val="0"/>
          <w:numId w:val="196"/>
        </w:numPr>
        <w:tabs>
          <w:tab w:val="left" w:leader="dot" w:pos="709"/>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Психопрофилактическая работа</w:t>
      </w:r>
      <w:r w:rsidRPr="00AA34B7">
        <w:rPr>
          <w:rFonts w:ascii="Times New Roman" w:eastAsia="@Arial Unicode MS" w:hAnsi="Times New Roman"/>
          <w:iCs/>
          <w:sz w:val="24"/>
          <w:szCs w:val="24"/>
        </w:rPr>
        <w:t xml:space="preserve"> - обеспечение решения проблем, связанных с обучением, воспитанием, психическим здоровьем детей: </w:t>
      </w:r>
    </w:p>
    <w:p w:rsidR="007B7201" w:rsidRPr="00AA34B7" w:rsidRDefault="007B7201" w:rsidP="00402A35">
      <w:pPr>
        <w:widowControl w:val="0"/>
        <w:numPr>
          <w:ilvl w:val="0"/>
          <w:numId w:val="197"/>
        </w:numPr>
        <w:tabs>
          <w:tab w:val="left" w:leader="dot" w:pos="709"/>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разработка и осуществление развивающих программ для учащихся с учетом задач каждого возрастного этапа; </w:t>
      </w:r>
    </w:p>
    <w:p w:rsidR="007B7201" w:rsidRPr="00AA34B7" w:rsidRDefault="007B7201" w:rsidP="00402A35">
      <w:pPr>
        <w:widowControl w:val="0"/>
        <w:numPr>
          <w:ilvl w:val="0"/>
          <w:numId w:val="197"/>
        </w:numPr>
        <w:tabs>
          <w:tab w:val="left" w:leader="dot" w:pos="709"/>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выявление психологических особенностей ребенка, которые в дальнейшем могут обусловить отклонения в интеллектуальном или личностном развитии; </w:t>
      </w:r>
    </w:p>
    <w:p w:rsidR="007B7201" w:rsidRPr="00AA34B7" w:rsidRDefault="007B7201" w:rsidP="00402A35">
      <w:pPr>
        <w:widowControl w:val="0"/>
        <w:numPr>
          <w:ilvl w:val="0"/>
          <w:numId w:val="197"/>
        </w:numPr>
        <w:tabs>
          <w:tab w:val="left" w:leader="dot" w:pos="709"/>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предупреждение возможных осложнений в связи с переходом учащихся на следующую возрастную ступень.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Психологическое консульт</w:t>
      </w:r>
      <w:r w:rsidRPr="00AA34B7">
        <w:rPr>
          <w:rFonts w:ascii="Times New Roman" w:eastAsia="@Arial Unicode MS" w:hAnsi="Times New Roman"/>
          <w:b/>
          <w:iCs/>
          <w:sz w:val="24"/>
          <w:szCs w:val="24"/>
        </w:rPr>
        <w:t>ирование</w:t>
      </w:r>
      <w:r w:rsidRPr="00AA34B7">
        <w:rPr>
          <w:rFonts w:ascii="Times New Roman" w:eastAsia="@Arial Unicode MS" w:hAnsi="Times New Roman"/>
          <w:iCs/>
          <w:sz w:val="24"/>
          <w:szCs w:val="24"/>
        </w:rPr>
        <w:t xml:space="preserve"> – помощь в решении тех проблем, с которыми к психологу обращаются учителя, учащиеся, родители.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Психологическое просвещение</w:t>
      </w:r>
      <w:r w:rsidRPr="00AA34B7">
        <w:rPr>
          <w:rFonts w:ascii="Times New Roman" w:eastAsia="@Arial Unicode MS" w:hAnsi="Times New Roman"/>
          <w:iCs/>
          <w:sz w:val="24"/>
          <w:szCs w:val="24"/>
        </w:rPr>
        <w:t xml:space="preserve"> – приобщение педагогического коллектива, учащихся и родителей к психологической культуре.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02857">
        <w:rPr>
          <w:rFonts w:ascii="Times New Roman" w:eastAsia="@Arial Unicode MS" w:hAnsi="Times New Roman"/>
          <w:b/>
          <w:i/>
          <w:iCs/>
          <w:sz w:val="24"/>
          <w:szCs w:val="24"/>
        </w:rPr>
        <w:t>Развитие творческого потенциала</w:t>
      </w:r>
      <w:r w:rsidRPr="00AA34B7">
        <w:rPr>
          <w:rFonts w:ascii="Times New Roman" w:eastAsia="@Arial Unicode MS" w:hAnsi="Times New Roman"/>
          <w:iCs/>
          <w:sz w:val="24"/>
          <w:szCs w:val="24"/>
        </w:rPr>
        <w:t xml:space="preserve"> учащихся начальной школы осуществляется в рамках урочной и внеурочной деятельности.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AA34B7">
        <w:rPr>
          <w:rFonts w:ascii="Times New Roman" w:eastAsia="@Arial Unicode MS" w:hAnsi="Times New Roman"/>
          <w:iCs/>
          <w:sz w:val="24"/>
          <w:szCs w:val="24"/>
        </w:rPr>
        <w:t xml:space="preserve">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w:t>
      </w:r>
      <w:r w:rsidR="00E45F68" w:rsidRPr="00AA34B7">
        <w:rPr>
          <w:rFonts w:ascii="Times New Roman" w:eastAsia="@Arial Unicode MS" w:hAnsi="Times New Roman"/>
          <w:sz w:val="24"/>
          <w:szCs w:val="24"/>
        </w:rPr>
        <w:t>–</w:t>
      </w:r>
      <w:r w:rsidRPr="00AA34B7">
        <w:rPr>
          <w:rFonts w:ascii="Times New Roman" w:eastAsia="@Arial Unicode MS" w:hAnsi="Times New Roman"/>
          <w:iCs/>
          <w:sz w:val="24"/>
          <w:szCs w:val="24"/>
        </w:rPr>
        <w:t xml:space="preserve"> нет.</w:t>
      </w:r>
      <w:proofErr w:type="gramEnd"/>
      <w:r w:rsidRPr="00AA34B7">
        <w:rPr>
          <w:rFonts w:ascii="Times New Roman" w:eastAsia="@Arial Unicode MS" w:hAnsi="Times New Roman"/>
          <w:iCs/>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В курсе «Математика» освоение указанных способов основывается на представленной в учебниках 1</w:t>
      </w:r>
      <w:r w:rsidR="00E45F68" w:rsidRPr="00AA34B7">
        <w:rPr>
          <w:rFonts w:ascii="Times New Roman" w:eastAsia="@Arial Unicode MS" w:hAnsi="Times New Roman"/>
          <w:sz w:val="24"/>
          <w:szCs w:val="24"/>
        </w:rPr>
        <w:t>–</w:t>
      </w:r>
      <w:r w:rsidRPr="00AA34B7">
        <w:rPr>
          <w:rFonts w:ascii="Times New Roman" w:eastAsia="@Arial Unicode MS" w:hAnsi="Times New Roman"/>
          <w:iCs/>
          <w:sz w:val="24"/>
          <w:szCs w:val="24"/>
        </w:rPr>
        <w:t>4 классов серии заданий творческого и поискового характера, например, предлагающ</w:t>
      </w:r>
      <w:r w:rsidR="005D68EC" w:rsidRPr="00AA34B7">
        <w:rPr>
          <w:rFonts w:ascii="Times New Roman" w:eastAsia="@Arial Unicode MS" w:hAnsi="Times New Roman"/>
          <w:iCs/>
          <w:sz w:val="24"/>
          <w:szCs w:val="24"/>
        </w:rPr>
        <w:t>их:</w:t>
      </w:r>
    </w:p>
    <w:p w:rsidR="007B7201" w:rsidRPr="00AA34B7" w:rsidRDefault="007B7201" w:rsidP="00402A35">
      <w:pPr>
        <w:widowControl w:val="0"/>
        <w:numPr>
          <w:ilvl w:val="0"/>
          <w:numId w:val="198"/>
        </w:numPr>
        <w:tabs>
          <w:tab w:val="left" w:leader="dot" w:pos="993"/>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B7201" w:rsidRPr="00AA34B7" w:rsidRDefault="007B7201" w:rsidP="00402A35">
      <w:pPr>
        <w:widowControl w:val="0"/>
        <w:numPr>
          <w:ilvl w:val="0"/>
          <w:numId w:val="198"/>
        </w:numPr>
        <w:tabs>
          <w:tab w:val="left" w:leader="dot" w:pos="993"/>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провести классификацию объектов, чисел, равенств, значений величин, геометрических фигур и др. по заданному признаку;  </w:t>
      </w:r>
    </w:p>
    <w:p w:rsidR="007B7201" w:rsidRPr="00AA34B7" w:rsidRDefault="007B7201" w:rsidP="00402A35">
      <w:pPr>
        <w:widowControl w:val="0"/>
        <w:numPr>
          <w:ilvl w:val="0"/>
          <w:numId w:val="198"/>
        </w:numPr>
        <w:tabs>
          <w:tab w:val="left" w:leader="dot" w:pos="993"/>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провести </w:t>
      </w:r>
      <w:proofErr w:type="gramStart"/>
      <w:r w:rsidRPr="00AA34B7">
        <w:rPr>
          <w:rFonts w:ascii="Times New Roman" w:eastAsia="@Arial Unicode MS" w:hAnsi="Times New Roman"/>
          <w:iCs/>
          <w:sz w:val="24"/>
          <w:szCs w:val="24"/>
        </w:rPr>
        <w:t>логические рассуждения</w:t>
      </w:r>
      <w:proofErr w:type="gramEnd"/>
      <w:r w:rsidRPr="00AA34B7">
        <w:rPr>
          <w:rFonts w:ascii="Times New Roman" w:eastAsia="@Arial Unicode MS" w:hAnsi="Times New Roman"/>
          <w:iCs/>
          <w:sz w:val="24"/>
          <w:szCs w:val="24"/>
        </w:rPr>
        <w:t>, использовать знания в новых условиях при выполнении заданий поискового характера.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AA34B7">
        <w:rPr>
          <w:rFonts w:ascii="Times New Roman" w:eastAsia="@Arial Unicode MS" w:hAnsi="Times New Roman"/>
          <w:iCs/>
          <w:sz w:val="24"/>
          <w:szCs w:val="24"/>
        </w:rPr>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Cs/>
          <w:sz w:val="24"/>
          <w:szCs w:val="24"/>
        </w:rPr>
      </w:pPr>
      <w:r w:rsidRPr="00E45F68">
        <w:rPr>
          <w:rFonts w:ascii="Times New Roman" w:eastAsia="@Arial Unicode MS" w:hAnsi="Times New Roman"/>
          <w:b/>
          <w:i/>
          <w:iCs/>
          <w:sz w:val="24"/>
          <w:szCs w:val="24"/>
        </w:rPr>
        <w:t>Во внеурочной работе</w:t>
      </w:r>
      <w:r w:rsidRPr="00AA34B7">
        <w:rPr>
          <w:rFonts w:ascii="Times New Roman" w:eastAsia="@Arial Unicode MS" w:hAnsi="Times New Roman"/>
          <w:iCs/>
          <w:sz w:val="24"/>
          <w:szCs w:val="24"/>
        </w:rPr>
        <w:t xml:space="preserve"> организуются творческие конкурсы, предметные олимпиады. Учащиеся принимают участие в школьных, муниципальных, областных, всероссийских конкурсах. Механизм реализации программы</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Одним из основных механизмов реализации коррекционной работы является оптимально выстроенное </w:t>
      </w:r>
      <w:r w:rsidRPr="00AA34B7">
        <w:rPr>
          <w:rFonts w:ascii="Times New Roman" w:eastAsia="@Arial Unicode MS" w:hAnsi="Times New Roman"/>
          <w:iCs/>
          <w:sz w:val="24"/>
          <w:szCs w:val="24"/>
        </w:rPr>
        <w:t>взаимодействие специалистов образовательного учреждения</w:t>
      </w:r>
      <w:r w:rsidRPr="00AA34B7">
        <w:rPr>
          <w:rFonts w:ascii="Times New Roman" w:eastAsia="@Arial Unicode MS"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Такое взаимодействие включает:</w:t>
      </w:r>
    </w:p>
    <w:p w:rsidR="007B7201" w:rsidRPr="00AA34B7" w:rsidRDefault="007B7201" w:rsidP="00402A35">
      <w:pPr>
        <w:widowControl w:val="0"/>
        <w:numPr>
          <w:ilvl w:val="0"/>
          <w:numId w:val="69"/>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B7201" w:rsidRPr="00AA34B7" w:rsidRDefault="007B7201" w:rsidP="00402A35">
      <w:pPr>
        <w:widowControl w:val="0"/>
        <w:numPr>
          <w:ilvl w:val="0"/>
          <w:numId w:val="69"/>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многоаспектный анализ личностного и познавательного развития ребёнка;</w:t>
      </w:r>
    </w:p>
    <w:p w:rsidR="007B7201" w:rsidRPr="00AA34B7" w:rsidRDefault="007B7201" w:rsidP="00402A35">
      <w:pPr>
        <w:widowControl w:val="0"/>
        <w:numPr>
          <w:ilvl w:val="0"/>
          <w:numId w:val="69"/>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Консолидация усилий разных специалистов в области психологии, педагогики, медицины, социальной работы позволит обеспечить</w:t>
      </w:r>
      <w:r w:rsidR="00E45F68">
        <w:rPr>
          <w:rFonts w:ascii="Times New Roman" w:eastAsia="@Arial Unicode MS" w:hAnsi="Times New Roman"/>
          <w:sz w:val="24"/>
          <w:szCs w:val="24"/>
        </w:rPr>
        <w:t xml:space="preserve"> систему комплексного психолого-</w:t>
      </w:r>
      <w:r w:rsidRPr="00AA34B7">
        <w:rPr>
          <w:rFonts w:ascii="Times New Roman" w:eastAsia="@Arial Unicode MS" w:hAnsi="Times New Roman"/>
          <w:sz w:val="24"/>
          <w:szCs w:val="24"/>
        </w:rPr>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 xml:space="preserve">В качестве ещё одного механизма реализации коррекционной работы следует обозначить </w:t>
      </w:r>
      <w:r w:rsidRPr="00AA34B7">
        <w:rPr>
          <w:rFonts w:ascii="Times New Roman" w:eastAsia="@Arial Unicode MS" w:hAnsi="Times New Roman"/>
          <w:iCs/>
          <w:sz w:val="24"/>
          <w:szCs w:val="24"/>
        </w:rPr>
        <w:t>социальное</w:t>
      </w:r>
      <w:r w:rsidRPr="00AA34B7">
        <w:rPr>
          <w:rFonts w:ascii="Times New Roman" w:eastAsia="@Arial Unicode MS" w:hAnsi="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B7201" w:rsidRPr="00AA34B7" w:rsidRDefault="007B7201" w:rsidP="00402A35">
      <w:pPr>
        <w:widowControl w:val="0"/>
        <w:numPr>
          <w:ilvl w:val="0"/>
          <w:numId w:val="70"/>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B7201" w:rsidRPr="00AA34B7" w:rsidRDefault="007B7201" w:rsidP="00402A35">
      <w:pPr>
        <w:widowControl w:val="0"/>
        <w:numPr>
          <w:ilvl w:val="0"/>
          <w:numId w:val="70"/>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B7201" w:rsidRPr="00AA34B7" w:rsidRDefault="007B7201" w:rsidP="00402A35">
      <w:pPr>
        <w:widowControl w:val="0"/>
        <w:numPr>
          <w:ilvl w:val="0"/>
          <w:numId w:val="70"/>
        </w:numPr>
        <w:tabs>
          <w:tab w:val="num" w:pos="0"/>
          <w:tab w:val="left" w:leader="dot" w:pos="624"/>
        </w:tabs>
        <w:autoSpaceDE w:val="0"/>
        <w:autoSpaceDN w:val="0"/>
        <w:adjustRightInd w:val="0"/>
        <w:spacing w:after="0" w:line="240" w:lineRule="auto"/>
        <w:ind w:left="113" w:right="57" w:firstLine="680"/>
        <w:jc w:val="both"/>
        <w:rPr>
          <w:rFonts w:ascii="Times New Roman" w:eastAsia="@Arial Unicode MS" w:hAnsi="Times New Roman"/>
          <w:b/>
          <w:bCs/>
          <w:sz w:val="24"/>
          <w:szCs w:val="24"/>
        </w:rPr>
      </w:pPr>
      <w:r w:rsidRPr="00AA34B7">
        <w:rPr>
          <w:rFonts w:ascii="Times New Roman" w:eastAsia="@Arial Unicode MS" w:hAnsi="Times New Roman"/>
          <w:sz w:val="24"/>
          <w:szCs w:val="24"/>
        </w:rPr>
        <w:t>сотрудничество с родительской общественностью.</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Cs/>
          <w:sz w:val="24"/>
          <w:szCs w:val="24"/>
        </w:rPr>
      </w:pPr>
      <w:r w:rsidRPr="00AA34B7">
        <w:rPr>
          <w:rFonts w:ascii="Times New Roman" w:eastAsia="@Arial Unicode MS" w:hAnsi="Times New Roman"/>
          <w:bCs/>
          <w:sz w:val="24"/>
          <w:szCs w:val="24"/>
        </w:rPr>
        <w:t>Реализация программы коррекционной работы посредством оказания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Cs/>
          <w:sz w:val="24"/>
          <w:szCs w:val="24"/>
        </w:rPr>
      </w:pPr>
      <w:r w:rsidRPr="00AA34B7">
        <w:rPr>
          <w:rFonts w:ascii="Times New Roman" w:eastAsia="@Arial Unicode MS" w:hAnsi="Times New Roman"/>
          <w:bCs/>
          <w:sz w:val="24"/>
          <w:szCs w:val="24"/>
        </w:rPr>
        <w:t xml:space="preserve"> Для развития у учащихся мотивов учебной деятельности и принятия социальной </w:t>
      </w:r>
      <w:proofErr w:type="gramStart"/>
      <w:r w:rsidRPr="00AA34B7">
        <w:rPr>
          <w:rFonts w:ascii="Times New Roman" w:eastAsia="@Arial Unicode MS" w:hAnsi="Times New Roman"/>
          <w:bCs/>
          <w:sz w:val="24"/>
          <w:szCs w:val="24"/>
        </w:rPr>
        <w:t>роли</w:t>
      </w:r>
      <w:proofErr w:type="gramEnd"/>
      <w:r w:rsidRPr="00AA34B7">
        <w:rPr>
          <w:rFonts w:ascii="Times New Roman" w:eastAsia="@Arial Unicode MS" w:hAnsi="Times New Roman"/>
          <w:bCs/>
          <w:sz w:val="24"/>
          <w:szCs w:val="24"/>
        </w:rPr>
        <w:t xml:space="preserve"> обучающихся на субъектном и личностном уровнях во всех учебниках данных УМК используется методологически обоснованный механизм «надо» - «хочу» - «могу». 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w:t>
      </w:r>
    </w:p>
    <w:p w:rsidR="00E6393C"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Cs/>
          <w:sz w:val="24"/>
          <w:szCs w:val="24"/>
        </w:rPr>
      </w:pPr>
      <w:proofErr w:type="gramStart"/>
      <w:r w:rsidRPr="00AA34B7">
        <w:rPr>
          <w:rFonts w:ascii="Times New Roman" w:eastAsia="@Arial Unicode MS" w:hAnsi="Times New Roman"/>
          <w:bCs/>
          <w:sz w:val="24"/>
          <w:szCs w:val="24"/>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w:t>
      </w:r>
      <w:proofErr w:type="gramEnd"/>
      <w:r w:rsidRPr="00AA34B7">
        <w:rPr>
          <w:rFonts w:ascii="Times New Roman" w:eastAsia="@Arial Unicode MS" w:hAnsi="Times New Roman"/>
          <w:bCs/>
          <w:sz w:val="24"/>
          <w:szCs w:val="24"/>
        </w:rPr>
        <w:t xml:space="preserve"> своего возможного максимума («я это могу»). 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7B7201" w:rsidRPr="00E45F68" w:rsidRDefault="007B7201" w:rsidP="005B0533">
      <w:pPr>
        <w:spacing w:after="0" w:line="240" w:lineRule="auto"/>
        <w:ind w:left="113" w:right="57" w:firstLine="680"/>
        <w:jc w:val="center"/>
        <w:rPr>
          <w:rFonts w:ascii="Times New Roman" w:hAnsi="Times New Roman"/>
          <w:b/>
          <w:i/>
          <w:iCs/>
          <w:sz w:val="24"/>
          <w:szCs w:val="24"/>
        </w:rPr>
      </w:pPr>
      <w:r w:rsidRPr="00E45F68">
        <w:rPr>
          <w:rFonts w:ascii="Times New Roman" w:hAnsi="Times New Roman"/>
          <w:b/>
          <w:i/>
          <w:iCs/>
          <w:sz w:val="24"/>
          <w:szCs w:val="24"/>
        </w:rPr>
        <w:t>Программа медико-психолого-педагогического изучения ребенка</w:t>
      </w:r>
    </w:p>
    <w:tbl>
      <w:tblPr>
        <w:tblW w:w="9347" w:type="dxa"/>
        <w:tblInd w:w="250" w:type="dxa"/>
        <w:tblLayout w:type="fixed"/>
        <w:tblLook w:val="0000"/>
      </w:tblPr>
      <w:tblGrid>
        <w:gridCol w:w="1843"/>
        <w:gridCol w:w="4034"/>
        <w:gridCol w:w="3470"/>
      </w:tblGrid>
      <w:tr w:rsidR="007B7201" w:rsidRPr="00AA34B7">
        <w:trPr>
          <w:trHeight w:val="570"/>
        </w:trPr>
        <w:tc>
          <w:tcPr>
            <w:tcW w:w="1843"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Изучение</w:t>
            </w:r>
          </w:p>
          <w:p w:rsidR="007B7201" w:rsidRPr="00E45F68" w:rsidRDefault="007B7201" w:rsidP="00E45F68">
            <w:pPr>
              <w:spacing w:after="0" w:line="240" w:lineRule="auto"/>
              <w:rPr>
                <w:rFonts w:ascii="Times New Roman" w:hAnsi="Times New Roman"/>
              </w:rPr>
            </w:pPr>
            <w:r w:rsidRPr="00E45F68">
              <w:rPr>
                <w:rFonts w:ascii="Times New Roman" w:hAnsi="Times New Roman"/>
              </w:rPr>
              <w:t>ребенка</w:t>
            </w:r>
          </w:p>
        </w:tc>
        <w:tc>
          <w:tcPr>
            <w:tcW w:w="4034"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Содержание работы</w:t>
            </w:r>
          </w:p>
        </w:tc>
        <w:tc>
          <w:tcPr>
            <w:tcW w:w="3470" w:type="dxa"/>
            <w:tcBorders>
              <w:top w:val="single" w:sz="4" w:space="0" w:color="000000"/>
              <w:left w:val="single" w:sz="4" w:space="0" w:color="000000"/>
              <w:bottom w:val="single" w:sz="4" w:space="0" w:color="000000"/>
              <w:right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Где и кем выполняется</w:t>
            </w:r>
          </w:p>
          <w:p w:rsidR="007B7201" w:rsidRPr="00E45F68" w:rsidRDefault="007B7201" w:rsidP="00E45F68">
            <w:pPr>
              <w:spacing w:after="0" w:line="240" w:lineRule="auto"/>
              <w:rPr>
                <w:rFonts w:ascii="Times New Roman" w:hAnsi="Times New Roman"/>
              </w:rPr>
            </w:pPr>
            <w:r w:rsidRPr="00E45F68">
              <w:rPr>
                <w:rFonts w:ascii="Times New Roman" w:hAnsi="Times New Roman"/>
              </w:rPr>
              <w:t>работа</w:t>
            </w:r>
          </w:p>
        </w:tc>
      </w:tr>
      <w:tr w:rsidR="007B7201" w:rsidRPr="00AA34B7">
        <w:trPr>
          <w:trHeight w:val="1943"/>
        </w:trPr>
        <w:tc>
          <w:tcPr>
            <w:tcW w:w="1843"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Медицинское</w:t>
            </w:r>
          </w:p>
        </w:tc>
        <w:tc>
          <w:tcPr>
            <w:tcW w:w="4034"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Выявление состояния физического и психического здоровья. Изучение медицинской документации: история развит</w:t>
            </w:r>
            <w:r w:rsidR="00D2360B" w:rsidRPr="00E45F68">
              <w:rPr>
                <w:rFonts w:ascii="Times New Roman" w:hAnsi="Times New Roman"/>
              </w:rPr>
              <w:t>ия ребенка</w:t>
            </w:r>
            <w:r w:rsidRPr="00E45F68">
              <w:rPr>
                <w:rFonts w:ascii="Times New Roman" w:hAnsi="Times New Roman"/>
              </w:rPr>
              <w:t xml:space="preserve">. </w:t>
            </w:r>
          </w:p>
          <w:p w:rsidR="007B7201" w:rsidRPr="00E45F68" w:rsidRDefault="007B7201" w:rsidP="00E45F68">
            <w:pPr>
              <w:spacing w:after="0" w:line="240" w:lineRule="auto"/>
              <w:rPr>
                <w:rFonts w:ascii="Times New Roman" w:hAnsi="Times New Roman"/>
              </w:rPr>
            </w:pPr>
            <w:proofErr w:type="gramStart"/>
            <w:r w:rsidRPr="00E45F68">
              <w:rPr>
                <w:rFonts w:ascii="Times New Roman" w:hAnsi="Times New Roman"/>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470" w:type="dxa"/>
            <w:tcBorders>
              <w:top w:val="single" w:sz="4" w:space="0" w:color="000000"/>
              <w:left w:val="single" w:sz="4" w:space="0" w:color="000000"/>
              <w:bottom w:val="single" w:sz="4" w:space="0" w:color="000000"/>
              <w:right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Медицинский работник, педагог.</w:t>
            </w:r>
          </w:p>
          <w:p w:rsidR="007B7201" w:rsidRPr="00E45F68" w:rsidRDefault="007B7201" w:rsidP="00E45F68">
            <w:pPr>
              <w:spacing w:after="0" w:line="240" w:lineRule="auto"/>
              <w:rPr>
                <w:rFonts w:ascii="Times New Roman" w:hAnsi="Times New Roman"/>
              </w:rPr>
            </w:pPr>
          </w:p>
          <w:p w:rsidR="00D2360B" w:rsidRPr="00E45F68" w:rsidRDefault="00D2360B" w:rsidP="00E45F68">
            <w:pPr>
              <w:spacing w:after="0" w:line="240" w:lineRule="auto"/>
              <w:rPr>
                <w:rFonts w:ascii="Times New Roman" w:hAnsi="Times New Roman"/>
              </w:rPr>
            </w:pPr>
          </w:p>
          <w:p w:rsidR="007B7201" w:rsidRPr="00E45F68" w:rsidRDefault="007B7201" w:rsidP="00E45F68">
            <w:pPr>
              <w:spacing w:after="0" w:line="240" w:lineRule="auto"/>
              <w:rPr>
                <w:rFonts w:ascii="Times New Roman" w:hAnsi="Times New Roman"/>
              </w:rPr>
            </w:pPr>
            <w:r w:rsidRPr="00E45F68">
              <w:rPr>
                <w:rFonts w:ascii="Times New Roman" w:hAnsi="Times New Roman"/>
              </w:rPr>
              <w:t>Наблюдения во время занятий, на переменах, во время игр и т. д. (педагог).</w:t>
            </w:r>
          </w:p>
          <w:p w:rsidR="007B7201" w:rsidRPr="00E45F68" w:rsidRDefault="007B7201" w:rsidP="00E45F68">
            <w:pPr>
              <w:spacing w:after="0" w:line="240" w:lineRule="auto"/>
              <w:rPr>
                <w:rFonts w:ascii="Times New Roman" w:hAnsi="Times New Roman"/>
              </w:rPr>
            </w:pPr>
            <w:r w:rsidRPr="00E45F68">
              <w:rPr>
                <w:rFonts w:ascii="Times New Roman" w:hAnsi="Times New Roman"/>
              </w:rPr>
              <w:t xml:space="preserve">Обследование ребенка врачом. </w:t>
            </w:r>
          </w:p>
          <w:p w:rsidR="007B7201" w:rsidRPr="00E45F68" w:rsidRDefault="007B7201" w:rsidP="00E45F68">
            <w:pPr>
              <w:spacing w:after="0" w:line="240" w:lineRule="auto"/>
              <w:rPr>
                <w:rFonts w:ascii="Times New Roman" w:hAnsi="Times New Roman"/>
              </w:rPr>
            </w:pPr>
            <w:r w:rsidRPr="00E45F68">
              <w:rPr>
                <w:rFonts w:ascii="Times New Roman" w:hAnsi="Times New Roman"/>
              </w:rPr>
              <w:t>Беседа врача с родителями.</w:t>
            </w:r>
          </w:p>
        </w:tc>
      </w:tr>
      <w:tr w:rsidR="007B7201" w:rsidRPr="00AA34B7">
        <w:trPr>
          <w:trHeight w:val="1607"/>
        </w:trPr>
        <w:tc>
          <w:tcPr>
            <w:tcW w:w="1843"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Психолого–логопедическое</w:t>
            </w:r>
          </w:p>
        </w:tc>
        <w:tc>
          <w:tcPr>
            <w:tcW w:w="4034"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Обследование актуального уровня психического и речевого развития, определение зоны ближайшего развития.</w:t>
            </w:r>
          </w:p>
          <w:p w:rsidR="007B7201" w:rsidRPr="00E45F68" w:rsidRDefault="007B7201" w:rsidP="00E45F68">
            <w:pPr>
              <w:spacing w:after="0" w:line="240" w:lineRule="auto"/>
              <w:rPr>
                <w:rFonts w:ascii="Times New Roman" w:hAnsi="Times New Roman"/>
              </w:rPr>
            </w:pPr>
            <w:r w:rsidRPr="00E45F68">
              <w:rPr>
                <w:rFonts w:ascii="Times New Roman" w:hAnsi="Times New Roman"/>
              </w:rPr>
              <w:t>Внимание: устойчивость, переключаемость с одного вида деятельности на другой, объем, работоспособность.</w:t>
            </w:r>
          </w:p>
          <w:p w:rsidR="007B7201" w:rsidRPr="00E45F68" w:rsidRDefault="007B7201" w:rsidP="00E45F68">
            <w:pPr>
              <w:spacing w:after="0" w:line="240" w:lineRule="auto"/>
              <w:rPr>
                <w:rFonts w:ascii="Times New Roman" w:hAnsi="Times New Roman"/>
              </w:rPr>
            </w:pPr>
            <w:r w:rsidRPr="00E45F68">
              <w:rPr>
                <w:rFonts w:ascii="Times New Roman" w:hAnsi="Times New Roman"/>
              </w:rPr>
              <w:t>Мышление: визуальное (линейное, структурное); понятийное (интуитивное, логическое); абстрактное, речевое, образное.</w:t>
            </w:r>
          </w:p>
          <w:p w:rsidR="007B7201" w:rsidRPr="00E45F68" w:rsidRDefault="007B7201" w:rsidP="00E45F68">
            <w:pPr>
              <w:spacing w:after="0" w:line="240" w:lineRule="auto"/>
              <w:rPr>
                <w:rFonts w:ascii="Times New Roman" w:hAnsi="Times New Roman"/>
              </w:rPr>
            </w:pPr>
            <w:r w:rsidRPr="00E45F68">
              <w:rPr>
                <w:rFonts w:ascii="Times New Roman" w:hAnsi="Times New Roman"/>
              </w:rPr>
              <w:t>Память: зрительная, слуховая, моторная, смешанная. Быстрота и прочность запоминания; индивидуальные особенности; моторика; речь.</w:t>
            </w:r>
          </w:p>
        </w:tc>
        <w:tc>
          <w:tcPr>
            <w:tcW w:w="3470" w:type="dxa"/>
            <w:tcBorders>
              <w:top w:val="single" w:sz="4" w:space="0" w:color="000000"/>
              <w:left w:val="single" w:sz="4" w:space="0" w:color="000000"/>
              <w:bottom w:val="single" w:sz="4" w:space="0" w:color="000000"/>
              <w:right w:val="single" w:sz="4" w:space="0" w:color="000000"/>
            </w:tcBorders>
          </w:tcPr>
          <w:p w:rsidR="00D2360B" w:rsidRPr="00E45F68" w:rsidRDefault="007B7201" w:rsidP="00E45F68">
            <w:pPr>
              <w:spacing w:after="0" w:line="240" w:lineRule="auto"/>
              <w:rPr>
                <w:rFonts w:ascii="Times New Roman" w:hAnsi="Times New Roman"/>
              </w:rPr>
            </w:pPr>
            <w:r w:rsidRPr="00E45F68">
              <w:rPr>
                <w:rFonts w:ascii="Times New Roman" w:hAnsi="Times New Roman"/>
              </w:rPr>
              <w:t>Наблюдение за ребенком на занятиях и во внеурочное время (учитель).</w:t>
            </w:r>
            <w:r w:rsidR="00D2360B" w:rsidRPr="00E45F68">
              <w:rPr>
                <w:rFonts w:ascii="Times New Roman" w:hAnsi="Times New Roman"/>
              </w:rPr>
              <w:t xml:space="preserve"> </w:t>
            </w:r>
          </w:p>
          <w:p w:rsidR="007B7201" w:rsidRPr="00E45F68" w:rsidRDefault="00D2360B" w:rsidP="00E45F68">
            <w:pPr>
              <w:spacing w:after="0" w:line="240" w:lineRule="auto"/>
              <w:rPr>
                <w:rFonts w:ascii="Times New Roman" w:hAnsi="Times New Roman"/>
              </w:rPr>
            </w:pPr>
            <w:r w:rsidRPr="00E45F68">
              <w:rPr>
                <w:rFonts w:ascii="Times New Roman" w:hAnsi="Times New Roman"/>
              </w:rPr>
              <w:t>Обследование логопедом.</w:t>
            </w:r>
          </w:p>
          <w:p w:rsidR="007B7201" w:rsidRPr="00E45F68" w:rsidRDefault="007B7201" w:rsidP="00E45F68">
            <w:pPr>
              <w:spacing w:after="0" w:line="240" w:lineRule="auto"/>
              <w:rPr>
                <w:rFonts w:ascii="Times New Roman" w:hAnsi="Times New Roman"/>
              </w:rPr>
            </w:pPr>
            <w:r w:rsidRPr="00E45F68">
              <w:rPr>
                <w:rFonts w:ascii="Times New Roman" w:hAnsi="Times New Roman"/>
              </w:rPr>
              <w:t>Беседы с ребенком, с родителями.</w:t>
            </w:r>
          </w:p>
          <w:p w:rsidR="007B7201" w:rsidRPr="00E45F68" w:rsidRDefault="007B7201" w:rsidP="00E45F68">
            <w:pPr>
              <w:spacing w:after="0" w:line="240" w:lineRule="auto"/>
              <w:rPr>
                <w:rFonts w:ascii="Times New Roman" w:hAnsi="Times New Roman"/>
              </w:rPr>
            </w:pPr>
            <w:r w:rsidRPr="00E45F68">
              <w:rPr>
                <w:rFonts w:ascii="Times New Roman" w:hAnsi="Times New Roman"/>
              </w:rPr>
              <w:t xml:space="preserve">Изучение письменных работ (учитель). </w:t>
            </w:r>
          </w:p>
        </w:tc>
      </w:tr>
      <w:tr w:rsidR="007B7201" w:rsidRPr="00AA34B7">
        <w:trPr>
          <w:trHeight w:val="4140"/>
        </w:trPr>
        <w:tc>
          <w:tcPr>
            <w:tcW w:w="1843"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Социально–педагогическое</w:t>
            </w:r>
          </w:p>
          <w:p w:rsidR="007B7201" w:rsidRPr="00E45F68" w:rsidRDefault="007B7201" w:rsidP="00E45F68">
            <w:pPr>
              <w:spacing w:after="0" w:line="240" w:lineRule="auto"/>
              <w:rPr>
                <w:rFonts w:ascii="Times New Roman" w:hAnsi="Times New Roman"/>
              </w:rPr>
            </w:pPr>
          </w:p>
        </w:tc>
        <w:tc>
          <w:tcPr>
            <w:tcW w:w="4034" w:type="dxa"/>
            <w:tcBorders>
              <w:top w:val="single" w:sz="4" w:space="0" w:color="000000"/>
              <w:left w:val="single" w:sz="4" w:space="0" w:color="000000"/>
              <w:bottom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 xml:space="preserve">Семья ребенка: состав семьи, условия воспитания. </w:t>
            </w:r>
          </w:p>
          <w:p w:rsidR="007B7201" w:rsidRPr="00E45F68" w:rsidRDefault="007B7201" w:rsidP="00E45F68">
            <w:pPr>
              <w:spacing w:after="0" w:line="240" w:lineRule="auto"/>
              <w:rPr>
                <w:rFonts w:ascii="Times New Roman" w:hAnsi="Times New Roman"/>
              </w:rPr>
            </w:pPr>
            <w:r w:rsidRPr="00E45F68">
              <w:rPr>
                <w:rFonts w:ascii="Times New Roman" w:hAnsi="Times New Roman"/>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B7201" w:rsidRPr="00E45F68" w:rsidRDefault="007B7201" w:rsidP="00E45F68">
            <w:pPr>
              <w:spacing w:after="0" w:line="240" w:lineRule="auto"/>
              <w:rPr>
                <w:rFonts w:ascii="Times New Roman" w:hAnsi="Times New Roman"/>
              </w:rPr>
            </w:pPr>
            <w:r w:rsidRPr="00E45F68">
              <w:rPr>
                <w:rFonts w:ascii="Times New Roman" w:hAnsi="Times New Roman"/>
              </w:rPr>
              <w:t>Мотивы учебной деятельности: прилежание, отношение к отметке, похвале или порицанию учителя, воспитателя.</w:t>
            </w:r>
          </w:p>
          <w:p w:rsidR="007B7201" w:rsidRPr="00E45F68" w:rsidRDefault="007B7201" w:rsidP="00E45F68">
            <w:pPr>
              <w:spacing w:after="0" w:line="240" w:lineRule="auto"/>
              <w:rPr>
                <w:rFonts w:ascii="Times New Roman" w:hAnsi="Times New Roman"/>
              </w:rPr>
            </w:pPr>
            <w:r w:rsidRPr="00E45F68">
              <w:rPr>
                <w:rFonts w:ascii="Times New Roman" w:hAnsi="Times New Roman"/>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B7201" w:rsidRPr="00E45F68" w:rsidRDefault="007B7201" w:rsidP="00E45F68">
            <w:pPr>
              <w:spacing w:after="0" w:line="240" w:lineRule="auto"/>
              <w:rPr>
                <w:rFonts w:ascii="Times New Roman" w:hAnsi="Times New Roman"/>
              </w:rPr>
            </w:pPr>
            <w:r w:rsidRPr="00E45F68">
              <w:rPr>
                <w:rFonts w:ascii="Times New Roman" w:hAnsi="Times New Roman"/>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7B7201" w:rsidRPr="00E45F68" w:rsidRDefault="007B7201" w:rsidP="00E45F68">
            <w:pPr>
              <w:spacing w:after="0" w:line="240" w:lineRule="auto"/>
              <w:rPr>
                <w:rFonts w:ascii="Times New Roman" w:hAnsi="Times New Roman"/>
              </w:rPr>
            </w:pPr>
            <w:r w:rsidRPr="00E45F68">
              <w:rPr>
                <w:rFonts w:ascii="Times New Roman" w:hAnsi="Times New Roman"/>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470" w:type="dxa"/>
            <w:tcBorders>
              <w:top w:val="single" w:sz="4" w:space="0" w:color="000000"/>
              <w:left w:val="single" w:sz="4" w:space="0" w:color="000000"/>
              <w:bottom w:val="single" w:sz="4" w:space="0" w:color="000000"/>
              <w:right w:val="single" w:sz="4" w:space="0" w:color="000000"/>
            </w:tcBorders>
          </w:tcPr>
          <w:p w:rsidR="007B7201" w:rsidRPr="00E45F68" w:rsidRDefault="007B7201" w:rsidP="00E45F68">
            <w:pPr>
              <w:spacing w:after="0" w:line="240" w:lineRule="auto"/>
              <w:rPr>
                <w:rFonts w:ascii="Times New Roman" w:hAnsi="Times New Roman"/>
              </w:rPr>
            </w:pPr>
            <w:r w:rsidRPr="00E45F68">
              <w:rPr>
                <w:rFonts w:ascii="Times New Roman" w:hAnsi="Times New Roman"/>
              </w:rPr>
              <w:t>Посещение семьи ребенка (учитель, социальный педагог).</w:t>
            </w:r>
          </w:p>
          <w:p w:rsidR="007B7201" w:rsidRPr="00E45F68" w:rsidRDefault="007B7201" w:rsidP="00E45F68">
            <w:pPr>
              <w:spacing w:after="0" w:line="240" w:lineRule="auto"/>
              <w:rPr>
                <w:rFonts w:ascii="Times New Roman" w:hAnsi="Times New Roman"/>
              </w:rPr>
            </w:pPr>
            <w:r w:rsidRPr="00E45F68">
              <w:rPr>
                <w:rFonts w:ascii="Times New Roman" w:hAnsi="Times New Roman"/>
              </w:rPr>
              <w:t>Наблюдения во время занятий, изучение работ ученика (педагог).</w:t>
            </w:r>
          </w:p>
          <w:p w:rsidR="007B7201" w:rsidRPr="00E45F68" w:rsidRDefault="007B7201" w:rsidP="00E45F68">
            <w:pPr>
              <w:spacing w:after="0" w:line="240" w:lineRule="auto"/>
              <w:rPr>
                <w:rFonts w:ascii="Times New Roman" w:hAnsi="Times New Roman"/>
              </w:rPr>
            </w:pPr>
            <w:r w:rsidRPr="00E45F68">
              <w:rPr>
                <w:rFonts w:ascii="Times New Roman" w:hAnsi="Times New Roman"/>
              </w:rPr>
              <w:t>Анкетирование по выявлению школьных трудностей (учитель).</w:t>
            </w:r>
          </w:p>
          <w:p w:rsidR="007B7201" w:rsidRPr="00E45F68" w:rsidRDefault="007B7201" w:rsidP="00E45F68">
            <w:pPr>
              <w:spacing w:after="0" w:line="240" w:lineRule="auto"/>
              <w:rPr>
                <w:rFonts w:ascii="Times New Roman" w:hAnsi="Times New Roman"/>
              </w:rPr>
            </w:pPr>
          </w:p>
          <w:p w:rsidR="007B7201" w:rsidRPr="00E45F68" w:rsidRDefault="007B7201" w:rsidP="00E45F68">
            <w:pPr>
              <w:spacing w:after="0" w:line="240" w:lineRule="auto"/>
              <w:rPr>
                <w:rFonts w:ascii="Times New Roman" w:hAnsi="Times New Roman"/>
              </w:rPr>
            </w:pPr>
            <w:r w:rsidRPr="00E45F68">
              <w:rPr>
                <w:rFonts w:ascii="Times New Roman" w:hAnsi="Times New Roman"/>
              </w:rPr>
              <w:t>Беседа с родит</w:t>
            </w:r>
            <w:r w:rsidR="00D2360B" w:rsidRPr="00E45F68">
              <w:rPr>
                <w:rFonts w:ascii="Times New Roman" w:hAnsi="Times New Roman"/>
              </w:rPr>
              <w:t>елями и учителями</w:t>
            </w:r>
            <w:r w:rsidRPr="00E45F68">
              <w:rPr>
                <w:rFonts w:ascii="Times New Roman" w:hAnsi="Times New Roman"/>
              </w:rPr>
              <w:t>.</w:t>
            </w:r>
          </w:p>
          <w:p w:rsidR="007B7201" w:rsidRPr="00E45F68" w:rsidRDefault="007B7201" w:rsidP="00E45F68">
            <w:pPr>
              <w:spacing w:after="0" w:line="240" w:lineRule="auto"/>
              <w:rPr>
                <w:rFonts w:ascii="Times New Roman" w:hAnsi="Times New Roman"/>
              </w:rPr>
            </w:pPr>
          </w:p>
          <w:p w:rsidR="007B7201" w:rsidRPr="00E45F68" w:rsidRDefault="007B7201" w:rsidP="00E45F68">
            <w:pPr>
              <w:spacing w:after="0" w:line="240" w:lineRule="auto"/>
              <w:rPr>
                <w:rFonts w:ascii="Times New Roman" w:hAnsi="Times New Roman"/>
              </w:rPr>
            </w:pPr>
          </w:p>
          <w:p w:rsidR="007B7201" w:rsidRPr="00E45F68" w:rsidRDefault="007B7201" w:rsidP="00E45F68">
            <w:pPr>
              <w:spacing w:after="0" w:line="240" w:lineRule="auto"/>
              <w:rPr>
                <w:rFonts w:ascii="Times New Roman" w:hAnsi="Times New Roman"/>
              </w:rPr>
            </w:pPr>
            <w:r w:rsidRPr="00E45F68">
              <w:rPr>
                <w:rFonts w:ascii="Times New Roman" w:hAnsi="Times New Roman"/>
              </w:rPr>
              <w:t>Наблюдение за ребенком в различных видах деятельности</w:t>
            </w:r>
          </w:p>
        </w:tc>
      </w:tr>
    </w:tbl>
    <w:p w:rsidR="00D2360B" w:rsidRPr="00AA34B7" w:rsidRDefault="00D2360B" w:rsidP="00E45F68">
      <w:pPr>
        <w:autoSpaceDE w:val="0"/>
        <w:spacing w:after="0" w:line="240" w:lineRule="auto"/>
        <w:ind w:left="57" w:right="57" w:firstLine="567"/>
        <w:jc w:val="both"/>
        <w:rPr>
          <w:rFonts w:ascii="Times New Roman" w:hAnsi="Times New Roman"/>
          <w:b/>
          <w:iCs/>
          <w:sz w:val="24"/>
          <w:szCs w:val="24"/>
        </w:rPr>
      </w:pPr>
    </w:p>
    <w:p w:rsidR="007B7201" w:rsidRPr="00AA34B7" w:rsidRDefault="007B7201" w:rsidP="005B0533">
      <w:pPr>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Для повышения качества коррекционной работы необходимо выполнение следующих условий:</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формирование УУД на всех этапах учебного процесса;</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побуждение к речевой деятельности, осуществление </w:t>
      </w:r>
      <w:proofErr w:type="gramStart"/>
      <w:r w:rsidRPr="00AA34B7">
        <w:rPr>
          <w:rFonts w:ascii="Times New Roman" w:hAnsi="Times New Roman"/>
          <w:sz w:val="24"/>
          <w:szCs w:val="24"/>
        </w:rPr>
        <w:t>контроля за</w:t>
      </w:r>
      <w:proofErr w:type="gramEnd"/>
      <w:r w:rsidRPr="00AA34B7">
        <w:rPr>
          <w:rFonts w:ascii="Times New Roman" w:hAnsi="Times New Roman"/>
          <w:sz w:val="24"/>
          <w:szCs w:val="24"/>
        </w:rPr>
        <w:t xml:space="preserve"> речевой деятельностью  детей;</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максимальное использование сохранных анализаторов ребенка;</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7B7201" w:rsidRPr="00AA34B7" w:rsidRDefault="007B7201" w:rsidP="00402A35">
      <w:pPr>
        <w:numPr>
          <w:ilvl w:val="0"/>
          <w:numId w:val="73"/>
        </w:numPr>
        <w:tabs>
          <w:tab w:val="num" w:pos="0"/>
        </w:tabs>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использование упражнений, направленных на развитие внимания, памяти, восприятия.</w:t>
      </w:r>
    </w:p>
    <w:p w:rsidR="007B7201" w:rsidRPr="00AA34B7" w:rsidRDefault="007B7201" w:rsidP="005B0533">
      <w:pPr>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B7201" w:rsidRPr="00AA34B7" w:rsidRDefault="007B7201" w:rsidP="005B0533">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Цель коррекционно-развивающих занятий– </w:t>
      </w:r>
      <w:proofErr w:type="gramStart"/>
      <w:r w:rsidRPr="00AA34B7">
        <w:rPr>
          <w:rFonts w:ascii="Times New Roman" w:hAnsi="Times New Roman"/>
          <w:sz w:val="24"/>
          <w:szCs w:val="24"/>
        </w:rPr>
        <w:t>ко</w:t>
      </w:r>
      <w:proofErr w:type="gramEnd"/>
      <w:r w:rsidRPr="00AA34B7">
        <w:rPr>
          <w:rFonts w:ascii="Times New Roman" w:hAnsi="Times New Roman"/>
          <w:sz w:val="24"/>
          <w:szCs w:val="24"/>
        </w:rPr>
        <w:t>ррекция недостатков познавательной и эмоционально-личностной сферы детей средствами изучаемого программного материала.</w:t>
      </w:r>
    </w:p>
    <w:p w:rsidR="007B7201" w:rsidRPr="00AA34B7" w:rsidRDefault="007B7201" w:rsidP="005B0533">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Задачи, решаемые на коррекционно-развивающих занятиях:</w:t>
      </w:r>
    </w:p>
    <w:p w:rsidR="007B7201" w:rsidRPr="00AA34B7" w:rsidRDefault="00E45F68" w:rsidP="005B0533">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 </w:t>
      </w:r>
      <w:r w:rsidR="007B7201" w:rsidRPr="00AA34B7">
        <w:rPr>
          <w:rFonts w:ascii="Times New Roman" w:hAnsi="Times New Roman"/>
          <w:sz w:val="24"/>
          <w:szCs w:val="24"/>
        </w:rPr>
        <w:t xml:space="preserve">создание условий для развития сохранных функций; </w:t>
      </w:r>
    </w:p>
    <w:p w:rsidR="007B7201" w:rsidRPr="00AA34B7" w:rsidRDefault="00E45F68" w:rsidP="005B0533">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 </w:t>
      </w:r>
      <w:r w:rsidR="007B7201" w:rsidRPr="00AA34B7">
        <w:rPr>
          <w:rFonts w:ascii="Times New Roman" w:hAnsi="Times New Roman"/>
          <w:sz w:val="24"/>
          <w:szCs w:val="24"/>
        </w:rPr>
        <w:t>формирование положительной мотивации к обучению;</w:t>
      </w:r>
    </w:p>
    <w:p w:rsidR="007B7201" w:rsidRPr="00AA34B7" w:rsidRDefault="00E45F68" w:rsidP="005B0533">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 </w:t>
      </w:r>
      <w:r w:rsidR="007B7201" w:rsidRPr="00AA34B7">
        <w:rPr>
          <w:rFonts w:ascii="Times New Roman" w:hAnsi="Times New Roman"/>
          <w:sz w:val="24"/>
          <w:szCs w:val="24"/>
        </w:rPr>
        <w:t xml:space="preserve">повышение уровня общего развития, восполнение пробелов предшествующего развития и обучения; </w:t>
      </w:r>
    </w:p>
    <w:p w:rsidR="007B7201" w:rsidRPr="00AA34B7" w:rsidRDefault="00E45F68" w:rsidP="005B0533">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 </w:t>
      </w:r>
      <w:r w:rsidR="007B7201" w:rsidRPr="00AA34B7">
        <w:rPr>
          <w:rFonts w:ascii="Times New Roman" w:hAnsi="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7B7201" w:rsidRPr="00AA34B7" w:rsidRDefault="00E45F68" w:rsidP="005B0533">
      <w:pPr>
        <w:spacing w:after="0" w:line="240" w:lineRule="auto"/>
        <w:ind w:left="113" w:right="57" w:firstLine="709"/>
        <w:jc w:val="both"/>
        <w:rPr>
          <w:rFonts w:ascii="Times New Roman" w:hAnsi="Times New Roman"/>
          <w:sz w:val="24"/>
          <w:szCs w:val="24"/>
        </w:rPr>
      </w:pPr>
      <w:r>
        <w:rPr>
          <w:rFonts w:ascii="Times New Roman" w:hAnsi="Times New Roman"/>
          <w:sz w:val="24"/>
          <w:szCs w:val="24"/>
        </w:rPr>
        <w:t xml:space="preserve">● </w:t>
      </w:r>
      <w:r w:rsidR="007B7201" w:rsidRPr="00AA34B7">
        <w:rPr>
          <w:rFonts w:ascii="Times New Roman" w:hAnsi="Times New Roman"/>
          <w:sz w:val="24"/>
          <w:szCs w:val="24"/>
        </w:rPr>
        <w:t>воспитание умения общаться, развитие коммуникативных навыков.</w:t>
      </w:r>
    </w:p>
    <w:p w:rsidR="007B7201" w:rsidRPr="00AA34B7" w:rsidRDefault="007B7201" w:rsidP="005B0533">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AA34B7">
        <w:rPr>
          <w:rFonts w:ascii="Times New Roman" w:hAnsi="Times New Roman"/>
          <w:sz w:val="24"/>
          <w:szCs w:val="24"/>
        </w:rPr>
        <w:t>обучающихся</w:t>
      </w:r>
      <w:proofErr w:type="gramEnd"/>
    </w:p>
    <w:p w:rsidR="007B7201" w:rsidRPr="00AA34B7" w:rsidRDefault="007B7201" w:rsidP="005B0533">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7B7201" w:rsidRPr="00AA34B7" w:rsidRDefault="007B7201" w:rsidP="005B0533">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B7201" w:rsidRPr="00AA34B7" w:rsidRDefault="007B7201" w:rsidP="005B0533">
      <w:pPr>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B7201" w:rsidRPr="00AA34B7" w:rsidRDefault="007B7201" w:rsidP="005B0533">
      <w:pPr>
        <w:autoSpaceDE w:val="0"/>
        <w:spacing w:after="0" w:line="240" w:lineRule="auto"/>
        <w:ind w:left="113" w:right="57" w:firstLine="709"/>
        <w:jc w:val="both"/>
        <w:rPr>
          <w:rFonts w:ascii="Times New Roman" w:hAnsi="Times New Roman"/>
          <w:sz w:val="24"/>
          <w:szCs w:val="24"/>
        </w:rPr>
      </w:pPr>
      <w:r w:rsidRPr="00AA34B7">
        <w:rPr>
          <w:rFonts w:ascii="Times New Roman" w:hAnsi="Times New Roman"/>
          <w:sz w:val="24"/>
          <w:szCs w:val="24"/>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7B7201" w:rsidRPr="00E45F68" w:rsidRDefault="007B7201" w:rsidP="005B0533">
      <w:pPr>
        <w:spacing w:after="0" w:line="240" w:lineRule="auto"/>
        <w:ind w:left="113" w:right="57" w:firstLine="709"/>
        <w:jc w:val="center"/>
        <w:rPr>
          <w:rFonts w:ascii="Times New Roman" w:hAnsi="Times New Roman"/>
          <w:b/>
          <w:i/>
          <w:iCs/>
          <w:sz w:val="24"/>
          <w:szCs w:val="24"/>
        </w:rPr>
      </w:pPr>
      <w:r w:rsidRPr="00E45F68">
        <w:rPr>
          <w:rFonts w:ascii="Times New Roman" w:hAnsi="Times New Roman"/>
          <w:b/>
          <w:i/>
          <w:iCs/>
          <w:sz w:val="24"/>
          <w:szCs w:val="24"/>
        </w:rPr>
        <w:t>Направления и задачи коррекционной работы</w:t>
      </w:r>
    </w:p>
    <w:tbl>
      <w:tblPr>
        <w:tblW w:w="93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2409"/>
        <w:gridCol w:w="2410"/>
        <w:gridCol w:w="2453"/>
      </w:tblGrid>
      <w:tr w:rsidR="007B7201" w:rsidRPr="00E45F68">
        <w:tc>
          <w:tcPr>
            <w:tcW w:w="2127" w:type="dxa"/>
          </w:tcPr>
          <w:p w:rsidR="007B7201" w:rsidRPr="00E45F68" w:rsidRDefault="00F21049" w:rsidP="00E45F68">
            <w:pPr>
              <w:spacing w:after="0" w:line="240" w:lineRule="auto"/>
              <w:rPr>
                <w:rFonts w:ascii="Times New Roman" w:hAnsi="Times New Roman"/>
              </w:rPr>
            </w:pPr>
            <w:r w:rsidRPr="00E45F68">
              <w:rPr>
                <w:rFonts w:ascii="Times New Roman" w:hAnsi="Times New Roman"/>
              </w:rPr>
              <w:t xml:space="preserve"> </w:t>
            </w:r>
            <w:r w:rsidR="007B7201" w:rsidRPr="00E45F68">
              <w:rPr>
                <w:rFonts w:ascii="Times New Roman" w:hAnsi="Times New Roman"/>
              </w:rPr>
              <w:t xml:space="preserve">Направления </w:t>
            </w:r>
          </w:p>
        </w:tc>
        <w:tc>
          <w:tcPr>
            <w:tcW w:w="2409"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Задачи исследовательской работы</w:t>
            </w:r>
          </w:p>
        </w:tc>
        <w:tc>
          <w:tcPr>
            <w:tcW w:w="2410"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Содержание и формы работы</w:t>
            </w:r>
          </w:p>
        </w:tc>
        <w:tc>
          <w:tcPr>
            <w:tcW w:w="2453"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Ожидаемые</w:t>
            </w:r>
          </w:p>
          <w:p w:rsidR="007B7201" w:rsidRPr="00E45F68" w:rsidRDefault="007B7201" w:rsidP="00E45F68">
            <w:pPr>
              <w:spacing w:after="0" w:line="240" w:lineRule="auto"/>
              <w:rPr>
                <w:rFonts w:ascii="Times New Roman" w:hAnsi="Times New Roman"/>
              </w:rPr>
            </w:pPr>
            <w:r w:rsidRPr="00E45F68">
              <w:rPr>
                <w:rFonts w:ascii="Times New Roman" w:hAnsi="Times New Roman"/>
              </w:rPr>
              <w:t>результаты</w:t>
            </w:r>
          </w:p>
        </w:tc>
      </w:tr>
      <w:tr w:rsidR="007B7201" w:rsidRPr="00E45F68">
        <w:tc>
          <w:tcPr>
            <w:tcW w:w="2127"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Диагностическое</w:t>
            </w:r>
          </w:p>
        </w:tc>
        <w:tc>
          <w:tcPr>
            <w:tcW w:w="2409"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 xml:space="preserve">Повышение компетентности педагогов; </w:t>
            </w:r>
          </w:p>
          <w:p w:rsidR="007B7201" w:rsidRPr="00E45F68" w:rsidRDefault="007B7201" w:rsidP="00E45F68">
            <w:pPr>
              <w:spacing w:after="0" w:line="240" w:lineRule="auto"/>
              <w:rPr>
                <w:rFonts w:ascii="Times New Roman" w:hAnsi="Times New Roman"/>
              </w:rPr>
            </w:pPr>
            <w:r w:rsidRPr="00E45F68">
              <w:rPr>
                <w:rFonts w:ascii="Times New Roman" w:hAnsi="Times New Roman"/>
              </w:rPr>
              <w:t>диагностика школьных трудностей обучающихся;</w:t>
            </w:r>
          </w:p>
          <w:p w:rsidR="007B7201" w:rsidRPr="00E45F68" w:rsidRDefault="007B7201" w:rsidP="00E45F68">
            <w:pPr>
              <w:spacing w:after="0" w:line="240" w:lineRule="auto"/>
              <w:rPr>
                <w:rFonts w:ascii="Times New Roman" w:hAnsi="Times New Roman"/>
              </w:rPr>
            </w:pPr>
            <w:r w:rsidRPr="00E45F68">
              <w:rPr>
                <w:rFonts w:ascii="Times New Roman" w:hAnsi="Times New Roman"/>
              </w:rPr>
              <w:t>дифференциация детей по уровню и типу их психического развития</w:t>
            </w:r>
          </w:p>
        </w:tc>
        <w:tc>
          <w:tcPr>
            <w:tcW w:w="2410"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изучение индивидуальных карт медико-психолого-педагогической диагностики;</w:t>
            </w:r>
          </w:p>
          <w:p w:rsidR="007B7201" w:rsidRPr="00E45F68" w:rsidRDefault="007B7201" w:rsidP="00E45F68">
            <w:pPr>
              <w:spacing w:after="0" w:line="240" w:lineRule="auto"/>
              <w:rPr>
                <w:rFonts w:ascii="Times New Roman" w:hAnsi="Times New Roman"/>
              </w:rPr>
            </w:pPr>
            <w:r w:rsidRPr="00E45F68">
              <w:rPr>
                <w:rFonts w:ascii="Times New Roman" w:hAnsi="Times New Roman"/>
              </w:rPr>
              <w:t>анкетирование, беседа, тестирование, наблюдение</w:t>
            </w:r>
          </w:p>
        </w:tc>
        <w:tc>
          <w:tcPr>
            <w:tcW w:w="2453"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Характеристика образовательной ситуации в школе;</w:t>
            </w:r>
          </w:p>
          <w:p w:rsidR="007B7201" w:rsidRPr="00E45F68" w:rsidRDefault="007B7201" w:rsidP="00E45F68">
            <w:pPr>
              <w:spacing w:after="0" w:line="240" w:lineRule="auto"/>
              <w:rPr>
                <w:rFonts w:ascii="Times New Roman" w:hAnsi="Times New Roman"/>
              </w:rPr>
            </w:pPr>
            <w:r w:rsidRPr="00E45F68">
              <w:rPr>
                <w:rFonts w:ascii="Times New Roman" w:hAnsi="Times New Roman"/>
              </w:rPr>
              <w:t>диагностические портреты детей (карты медико-психолого-педагогической диагностики, диагностические карты школьных трудностей);</w:t>
            </w:r>
          </w:p>
        </w:tc>
      </w:tr>
      <w:tr w:rsidR="007B7201" w:rsidRPr="00E45F68">
        <w:tc>
          <w:tcPr>
            <w:tcW w:w="2127"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Проектное</w:t>
            </w:r>
          </w:p>
        </w:tc>
        <w:tc>
          <w:tcPr>
            <w:tcW w:w="2409"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Проектирование образовательных маршрутов на основе данных диагностического исследования</w:t>
            </w:r>
          </w:p>
        </w:tc>
        <w:tc>
          <w:tcPr>
            <w:tcW w:w="2410"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Консультирование учителей при разработке индивидуальных образовательных маршрутов сопровождения и коррекции</w:t>
            </w:r>
          </w:p>
        </w:tc>
        <w:tc>
          <w:tcPr>
            <w:tcW w:w="2453"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Индивидуальные карты медико-психолого-педагогического сопровождения ребенка с ОВЗ</w:t>
            </w:r>
          </w:p>
        </w:tc>
      </w:tr>
      <w:tr w:rsidR="007B7201" w:rsidRPr="00E45F68">
        <w:tc>
          <w:tcPr>
            <w:tcW w:w="2127"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Аналитическое</w:t>
            </w:r>
          </w:p>
        </w:tc>
        <w:tc>
          <w:tcPr>
            <w:tcW w:w="2409"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Обсуждение возможных вариантов решения проблемы; построение прогнозов эффективности  программ коррекционной работы</w:t>
            </w:r>
          </w:p>
        </w:tc>
        <w:tc>
          <w:tcPr>
            <w:tcW w:w="2410"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Медико-психолого-педагогический консилиум</w:t>
            </w:r>
          </w:p>
        </w:tc>
        <w:tc>
          <w:tcPr>
            <w:tcW w:w="2453" w:type="dxa"/>
          </w:tcPr>
          <w:p w:rsidR="007B7201" w:rsidRPr="00E45F68" w:rsidRDefault="007B7201" w:rsidP="00E45F68">
            <w:pPr>
              <w:spacing w:after="0" w:line="240" w:lineRule="auto"/>
              <w:rPr>
                <w:rFonts w:ascii="Times New Roman" w:hAnsi="Times New Roman"/>
              </w:rPr>
            </w:pPr>
            <w:r w:rsidRPr="00E45F68">
              <w:rPr>
                <w:rFonts w:ascii="Times New Roman" w:hAnsi="Times New Roman"/>
              </w:rPr>
              <w:t>План заседаний медико-психолого-педагогического консилиума школы</w:t>
            </w:r>
          </w:p>
        </w:tc>
      </w:tr>
    </w:tbl>
    <w:p w:rsidR="007B7201" w:rsidRPr="00E45F68" w:rsidRDefault="007B7201" w:rsidP="00E45F68">
      <w:pPr>
        <w:spacing w:after="0" w:line="240" w:lineRule="auto"/>
        <w:rPr>
          <w:rFonts w:ascii="Times New Roman" w:hAnsi="Times New Roman"/>
        </w:rPr>
      </w:pPr>
    </w:p>
    <w:p w:rsidR="007B7201" w:rsidRPr="00E45F68"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
          <w:iCs/>
          <w:sz w:val="24"/>
          <w:szCs w:val="24"/>
        </w:rPr>
      </w:pPr>
      <w:r w:rsidRPr="00E45F68">
        <w:rPr>
          <w:rFonts w:ascii="Times New Roman" w:eastAsia="@Arial Unicode MS" w:hAnsi="Times New Roman"/>
          <w:b/>
          <w:bCs/>
          <w:i/>
          <w:sz w:val="24"/>
          <w:szCs w:val="24"/>
        </w:rPr>
        <w:t>Требования к условиям реализации программы коррекционной работы</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E45F68">
        <w:rPr>
          <w:rFonts w:ascii="Times New Roman" w:eastAsia="@Arial Unicode MS" w:hAnsi="Times New Roman"/>
          <w:b/>
          <w:i/>
          <w:iCs/>
          <w:sz w:val="24"/>
          <w:szCs w:val="24"/>
        </w:rPr>
        <w:t>Психолого-педагогическое обеспечение</w:t>
      </w:r>
      <w:r w:rsidRPr="00AA34B7">
        <w:rPr>
          <w:rFonts w:ascii="Times New Roman" w:eastAsia="@Arial Unicode MS" w:hAnsi="Times New Roman"/>
          <w:i/>
          <w:iCs/>
          <w:sz w:val="24"/>
          <w:szCs w:val="24"/>
        </w:rPr>
        <w:t>:</w:t>
      </w:r>
    </w:p>
    <w:p w:rsidR="007B7201" w:rsidRPr="00AA34B7" w:rsidRDefault="007B7201" w:rsidP="00402A35">
      <w:pPr>
        <w:widowControl w:val="0"/>
        <w:numPr>
          <w:ilvl w:val="0"/>
          <w:numId w:val="74"/>
        </w:numPr>
        <w:tabs>
          <w:tab w:val="num" w:pos="18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B7201" w:rsidRPr="00AA34B7" w:rsidRDefault="007B7201" w:rsidP="00402A35">
      <w:pPr>
        <w:widowControl w:val="0"/>
        <w:numPr>
          <w:ilvl w:val="0"/>
          <w:numId w:val="74"/>
        </w:numPr>
        <w:tabs>
          <w:tab w:val="num" w:pos="18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B7201" w:rsidRPr="00AA34B7" w:rsidRDefault="007B7201" w:rsidP="00402A35">
      <w:pPr>
        <w:widowControl w:val="0"/>
        <w:numPr>
          <w:ilvl w:val="0"/>
          <w:numId w:val="74"/>
        </w:numPr>
        <w:tabs>
          <w:tab w:val="num" w:pos="18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B7201" w:rsidRPr="00AA34B7" w:rsidRDefault="007B7201" w:rsidP="00402A35">
      <w:pPr>
        <w:widowControl w:val="0"/>
        <w:numPr>
          <w:ilvl w:val="0"/>
          <w:numId w:val="74"/>
        </w:numPr>
        <w:tabs>
          <w:tab w:val="num" w:pos="180"/>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B7201" w:rsidRPr="00AA34B7" w:rsidRDefault="007B7201" w:rsidP="00402A35">
      <w:pPr>
        <w:widowControl w:val="0"/>
        <w:numPr>
          <w:ilvl w:val="0"/>
          <w:numId w:val="74"/>
        </w:numPr>
        <w:tabs>
          <w:tab w:val="num" w:pos="180"/>
          <w:tab w:val="left" w:leader="dot" w:pos="624"/>
        </w:tabs>
        <w:autoSpaceDE w:val="0"/>
        <w:autoSpaceDN w:val="0"/>
        <w:adjustRightInd w:val="0"/>
        <w:spacing w:after="0" w:line="240" w:lineRule="auto"/>
        <w:ind w:left="113" w:right="57" w:firstLine="680"/>
        <w:jc w:val="both"/>
        <w:rPr>
          <w:rFonts w:ascii="Times New Roman" w:eastAsia="@Arial Unicode MS" w:hAnsi="Times New Roman"/>
          <w:i/>
          <w:iCs/>
          <w:sz w:val="24"/>
          <w:szCs w:val="24"/>
        </w:rPr>
      </w:pPr>
      <w:r w:rsidRPr="00AA34B7">
        <w:rPr>
          <w:rFonts w:ascii="Times New Roman" w:eastAsia="@Arial Unicode MS"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7B7201" w:rsidRPr="00E45F68"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i/>
          <w:sz w:val="24"/>
          <w:szCs w:val="24"/>
        </w:rPr>
      </w:pPr>
      <w:r w:rsidRPr="00E45F68">
        <w:rPr>
          <w:rFonts w:ascii="Times New Roman" w:eastAsia="@Arial Unicode MS" w:hAnsi="Times New Roman"/>
          <w:b/>
          <w:i/>
          <w:iCs/>
          <w:sz w:val="24"/>
          <w:szCs w:val="24"/>
        </w:rPr>
        <w:t>Программно-методическое обеспечение</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i/>
          <w:iCs/>
          <w:sz w:val="24"/>
          <w:szCs w:val="24"/>
        </w:rPr>
      </w:pPr>
      <w:r w:rsidRPr="00AA34B7">
        <w:rPr>
          <w:rFonts w:ascii="Times New Roman" w:eastAsia="@Arial Unicode MS"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B7201" w:rsidRPr="00E45F68"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i/>
          <w:sz w:val="24"/>
          <w:szCs w:val="24"/>
        </w:rPr>
      </w:pPr>
      <w:r w:rsidRPr="00E45F68">
        <w:rPr>
          <w:rFonts w:ascii="Times New Roman" w:eastAsia="@Arial Unicode MS" w:hAnsi="Times New Roman"/>
          <w:b/>
          <w:i/>
          <w:iCs/>
          <w:sz w:val="24"/>
          <w:szCs w:val="24"/>
        </w:rPr>
        <w:t>Кадровое обеспечение</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w:t>
      </w:r>
      <w:r w:rsidR="00101B5F" w:rsidRPr="00AA34B7">
        <w:rPr>
          <w:rFonts w:ascii="Times New Roman" w:eastAsia="@Arial Unicode MS" w:hAnsi="Times New Roman"/>
          <w:sz w:val="24"/>
          <w:szCs w:val="24"/>
        </w:rPr>
        <w:t>К</w:t>
      </w:r>
      <w:r w:rsidRPr="00AA34B7">
        <w:rPr>
          <w:rFonts w:ascii="Times New Roman" w:eastAsia="@Arial Unicode MS" w:hAnsi="Times New Roman"/>
          <w:sz w:val="24"/>
          <w:szCs w:val="24"/>
        </w:rPr>
        <w:t>ОУ</w:t>
      </w:r>
      <w:r w:rsidR="00101B5F" w:rsidRPr="00AA34B7">
        <w:rPr>
          <w:rFonts w:ascii="Times New Roman" w:eastAsia="@Arial Unicode MS" w:hAnsi="Times New Roman"/>
          <w:sz w:val="24"/>
          <w:szCs w:val="24"/>
        </w:rPr>
        <w:t xml:space="preserve"> </w:t>
      </w:r>
      <w:r w:rsidR="00412E37" w:rsidRPr="00AA34B7">
        <w:rPr>
          <w:rFonts w:ascii="Times New Roman" w:eastAsia="@Arial Unicode MS" w:hAnsi="Times New Roman"/>
          <w:sz w:val="24"/>
          <w:szCs w:val="24"/>
        </w:rPr>
        <w:t>Марьевская</w:t>
      </w:r>
      <w:r w:rsidR="00101B5F" w:rsidRPr="00AA34B7">
        <w:rPr>
          <w:rFonts w:ascii="Times New Roman" w:eastAsia="@Arial Unicode MS" w:hAnsi="Times New Roman"/>
          <w:sz w:val="24"/>
          <w:szCs w:val="24"/>
        </w:rPr>
        <w:t xml:space="preserve">  СОШ </w:t>
      </w:r>
      <w:r w:rsidR="00412E37" w:rsidRPr="00AA34B7">
        <w:rPr>
          <w:rFonts w:ascii="Times New Roman" w:eastAsia="@Arial Unicode MS" w:hAnsi="Times New Roman"/>
          <w:sz w:val="24"/>
          <w:szCs w:val="24"/>
        </w:rPr>
        <w:t xml:space="preserve"> введена  ставка</w:t>
      </w:r>
      <w:r w:rsidRPr="00AA34B7">
        <w:rPr>
          <w:rFonts w:ascii="Times New Roman" w:eastAsia="@Arial Unicode MS" w:hAnsi="Times New Roman"/>
          <w:sz w:val="24"/>
          <w:szCs w:val="24"/>
        </w:rPr>
        <w:t xml:space="preserve">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B7201" w:rsidRPr="00E45F68"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b/>
          <w:i/>
          <w:sz w:val="24"/>
          <w:szCs w:val="24"/>
        </w:rPr>
      </w:pPr>
      <w:r w:rsidRPr="00E45F68">
        <w:rPr>
          <w:rFonts w:ascii="Times New Roman" w:eastAsia="@Arial Unicode MS" w:hAnsi="Times New Roman"/>
          <w:b/>
          <w:i/>
          <w:iCs/>
          <w:sz w:val="24"/>
          <w:szCs w:val="24"/>
        </w:rPr>
        <w:t>Информационное обеспечение</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B7201" w:rsidRPr="00AA34B7" w:rsidRDefault="007B7201" w:rsidP="005B0533">
      <w:pPr>
        <w:widowControl w:val="0"/>
        <w:tabs>
          <w:tab w:val="left" w:leader="dot" w:pos="624"/>
        </w:tabs>
        <w:autoSpaceDE w:val="0"/>
        <w:autoSpaceDN w:val="0"/>
        <w:adjustRightInd w:val="0"/>
        <w:spacing w:after="0" w:line="240" w:lineRule="auto"/>
        <w:ind w:left="113" w:right="57" w:firstLine="680"/>
        <w:jc w:val="both"/>
        <w:rPr>
          <w:rFonts w:ascii="Times New Roman" w:eastAsia="@Arial Unicode MS" w:hAnsi="Times New Roman"/>
          <w:sz w:val="24"/>
          <w:szCs w:val="24"/>
        </w:rPr>
      </w:pPr>
      <w:r w:rsidRPr="00AA34B7">
        <w:rPr>
          <w:rFonts w:ascii="Times New Roman" w:eastAsia="@Arial Unicode MS"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B7201" w:rsidRPr="00E45F68" w:rsidRDefault="007B7201" w:rsidP="005B0533">
      <w:pPr>
        <w:spacing w:after="0" w:line="240" w:lineRule="auto"/>
        <w:ind w:left="113" w:right="57" w:firstLine="680"/>
        <w:jc w:val="both"/>
        <w:rPr>
          <w:rFonts w:ascii="Times New Roman" w:hAnsi="Times New Roman"/>
          <w:b/>
          <w:i/>
          <w:sz w:val="24"/>
          <w:szCs w:val="24"/>
        </w:rPr>
      </w:pPr>
      <w:r w:rsidRPr="00E45F68">
        <w:rPr>
          <w:rFonts w:ascii="Times New Roman" w:hAnsi="Times New Roman"/>
          <w:b/>
          <w:i/>
          <w:sz w:val="24"/>
          <w:szCs w:val="24"/>
        </w:rPr>
        <w:t>Планируемые результаты коррекционной работы</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xml:space="preserve">Результатом коррекционной работы является достижение ребенком с ОВЗ планируемых результатов освоения Основной образовательной программы. </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xml:space="preserve">А также освоение жизненно значимых компетенций: </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AA34B7">
        <w:rPr>
          <w:rFonts w:ascii="Times New Roman" w:hAnsi="Times New Roman"/>
          <w:sz w:val="24"/>
          <w:szCs w:val="24"/>
        </w:rPr>
        <w:t>со</w:t>
      </w:r>
      <w:proofErr w:type="gramEnd"/>
      <w:r w:rsidRPr="00AA34B7">
        <w:rPr>
          <w:rFonts w:ascii="Times New Roman" w:hAnsi="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xml:space="preserve"> • овладение социально-бытовыми умениями, используемыми в повседневной жизни; </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овладение навыками коммуникации;</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дифференциация и осмысление картины мира и е</w:t>
      </w:r>
      <w:r w:rsidRPr="00AA34B7">
        <w:rPr>
          <w:rFonts w:ascii="Cambria Math" w:hAnsi="Cambria Math" w:cs="Cambria Math"/>
          <w:sz w:val="24"/>
          <w:szCs w:val="24"/>
        </w:rPr>
        <w:t>е</w:t>
      </w:r>
      <w:r w:rsidRPr="00AA34B7">
        <w:rPr>
          <w:rFonts w:ascii="Times New Roman" w:hAnsi="Times New Roman"/>
          <w:sz w:val="24"/>
          <w:szCs w:val="24"/>
        </w:rPr>
        <w:t xml:space="preserve"> временно-пространственной организации; </w:t>
      </w:r>
    </w:p>
    <w:p w:rsidR="007B7201" w:rsidRPr="00AA34B7" w:rsidRDefault="007B7201" w:rsidP="005B0533">
      <w:pPr>
        <w:spacing w:after="0" w:line="240" w:lineRule="auto"/>
        <w:ind w:left="113" w:right="57" w:firstLine="680"/>
        <w:rPr>
          <w:rFonts w:ascii="Times New Roman" w:hAnsi="Times New Roman"/>
          <w:sz w:val="24"/>
          <w:szCs w:val="24"/>
        </w:rPr>
      </w:pPr>
      <w:r w:rsidRPr="00AA34B7">
        <w:rPr>
          <w:rFonts w:ascii="Times New Roman" w:hAnsi="Times New Roman"/>
          <w:sz w:val="24"/>
          <w:szCs w:val="24"/>
        </w:rPr>
        <w:t>• осмысление своего социального окружения и освоение соответствующих возрасту системы ценностей и социальных ролей.</w:t>
      </w:r>
    </w:p>
    <w:p w:rsidR="007F7314" w:rsidRPr="00AA34B7" w:rsidRDefault="007F7314" w:rsidP="00200359">
      <w:pPr>
        <w:spacing w:after="0" w:line="240" w:lineRule="auto"/>
        <w:ind w:left="-284" w:right="4" w:firstLine="426"/>
        <w:jc w:val="center"/>
        <w:rPr>
          <w:rFonts w:ascii="Times New Roman" w:hAnsi="Times New Roman"/>
          <w:b/>
          <w:sz w:val="28"/>
          <w:szCs w:val="28"/>
        </w:rPr>
      </w:pPr>
    </w:p>
    <w:p w:rsidR="007F7314" w:rsidRPr="00C45694" w:rsidRDefault="007F7314" w:rsidP="00C45694">
      <w:pPr>
        <w:spacing w:after="0" w:line="240" w:lineRule="auto"/>
        <w:ind w:left="113" w:right="57" w:firstLine="709"/>
        <w:jc w:val="center"/>
        <w:rPr>
          <w:rFonts w:ascii="Times New Roman" w:hAnsi="Times New Roman"/>
          <w:b/>
          <w:sz w:val="28"/>
          <w:szCs w:val="28"/>
        </w:rPr>
      </w:pPr>
      <w:r w:rsidRPr="00C45694">
        <w:rPr>
          <w:rFonts w:ascii="Times New Roman" w:hAnsi="Times New Roman"/>
          <w:b/>
          <w:sz w:val="28"/>
          <w:szCs w:val="28"/>
        </w:rPr>
        <w:t>3. Организационный раздел</w:t>
      </w:r>
    </w:p>
    <w:p w:rsidR="007F7314" w:rsidRPr="00C45694" w:rsidRDefault="007F7314" w:rsidP="00C45694">
      <w:pPr>
        <w:spacing w:after="0" w:line="240" w:lineRule="auto"/>
        <w:ind w:left="113" w:right="57" w:firstLine="709"/>
        <w:jc w:val="both"/>
        <w:rPr>
          <w:rFonts w:ascii="Times New Roman" w:hAnsi="Times New Roman"/>
          <w:b/>
          <w:sz w:val="24"/>
          <w:szCs w:val="24"/>
        </w:rPr>
      </w:pPr>
    </w:p>
    <w:p w:rsidR="007F7314" w:rsidRPr="00C45694" w:rsidRDefault="007F7314" w:rsidP="00C45694">
      <w:pPr>
        <w:spacing w:after="0" w:line="240" w:lineRule="auto"/>
        <w:ind w:left="113" w:right="57" w:firstLine="709"/>
        <w:jc w:val="both"/>
        <w:rPr>
          <w:rFonts w:ascii="Times New Roman" w:hAnsi="Times New Roman"/>
          <w:b/>
          <w:sz w:val="24"/>
          <w:szCs w:val="24"/>
        </w:rPr>
      </w:pPr>
      <w:r w:rsidRPr="00C45694">
        <w:rPr>
          <w:rFonts w:ascii="Times New Roman" w:hAnsi="Times New Roman"/>
          <w:b/>
          <w:sz w:val="24"/>
          <w:szCs w:val="24"/>
        </w:rPr>
        <w:t>3.1. Учебный план начального общего образования</w:t>
      </w:r>
    </w:p>
    <w:p w:rsidR="007F7314" w:rsidRPr="00C45694" w:rsidRDefault="007F7314" w:rsidP="00C45694">
      <w:pPr>
        <w:tabs>
          <w:tab w:val="left" w:pos="1080"/>
        </w:tabs>
        <w:spacing w:after="0" w:line="240" w:lineRule="auto"/>
        <w:ind w:left="113" w:right="57" w:firstLine="709"/>
        <w:jc w:val="both"/>
        <w:rPr>
          <w:rFonts w:ascii="Times New Roman" w:hAnsi="Times New Roman"/>
          <w:sz w:val="24"/>
          <w:szCs w:val="24"/>
        </w:rPr>
      </w:pPr>
    </w:p>
    <w:p w:rsidR="007F7314" w:rsidRPr="00C45694" w:rsidRDefault="00902FA8" w:rsidP="00C45694">
      <w:pPr>
        <w:tabs>
          <w:tab w:val="left" w:pos="1080"/>
        </w:tabs>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xml:space="preserve">Учебный план начального общего образования  МКОУ  </w:t>
      </w:r>
      <w:r w:rsidR="006718F3" w:rsidRPr="00C45694">
        <w:rPr>
          <w:rFonts w:ascii="Times New Roman" w:hAnsi="Times New Roman"/>
          <w:sz w:val="24"/>
          <w:szCs w:val="24"/>
        </w:rPr>
        <w:t>Шапошниковской</w:t>
      </w:r>
      <w:r w:rsidRPr="00C45694">
        <w:rPr>
          <w:rFonts w:ascii="Times New Roman" w:hAnsi="Times New Roman"/>
          <w:sz w:val="24"/>
          <w:szCs w:val="24"/>
        </w:rPr>
        <w:t xml:space="preserve"> </w:t>
      </w:r>
      <w:r w:rsidR="007F7314" w:rsidRPr="00C45694">
        <w:rPr>
          <w:rFonts w:ascii="Times New Roman" w:hAnsi="Times New Roman"/>
          <w:sz w:val="24"/>
          <w:szCs w:val="24"/>
        </w:rPr>
        <w:t xml:space="preserve"> СОШ разработан на основе:</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Федерального закона от 29 декабря 2012 года N 273-ФЗ "Об образовании в Российской Федерации»;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приказа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C45694">
        <w:rPr>
          <w:rFonts w:ascii="Times New Roman" w:hAnsi="Times New Roman"/>
          <w:sz w:val="24"/>
          <w:szCs w:val="24"/>
        </w:rPr>
        <w:t>зарегистрирован</w:t>
      </w:r>
      <w:proofErr w:type="gramEnd"/>
      <w:r w:rsidRPr="00C45694">
        <w:rPr>
          <w:rFonts w:ascii="Times New Roman" w:hAnsi="Times New Roman"/>
          <w:sz w:val="24"/>
          <w:szCs w:val="24"/>
        </w:rPr>
        <w:t xml:space="preserve"> Минюстом России 22.12.2009, регистрационный № 15785);</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приказа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Минобрнауки России от 06.10.2009 № 373» (зарегистрирован Минюстом России 04.02.2010, регистрационный № 19707);</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w:t>
      </w:r>
      <w:hyperlink r:id="rId10" w:history="1">
        <w:r w:rsidRPr="00C45694">
          <w:rPr>
            <w:rFonts w:ascii="Times New Roman" w:hAnsi="Times New Roman"/>
            <w:sz w:val="24"/>
            <w:szCs w:val="24"/>
          </w:rPr>
          <w:t>приказа Министерства образования и  науки Российской Федерации от 22 сентября 2011 г. N 2357</w:t>
        </w:r>
      </w:hyperlink>
      <w:r w:rsidRPr="00C45694">
        <w:rPr>
          <w:rFonts w:ascii="Times New Roman" w:hAnsi="Times New Roman"/>
          <w:sz w:val="24"/>
          <w:szCs w:val="24"/>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45694">
          <w:rPr>
            <w:rFonts w:ascii="Times New Roman" w:hAnsi="Times New Roman"/>
            <w:sz w:val="24"/>
            <w:szCs w:val="24"/>
          </w:rPr>
          <w:t>2009 г</w:t>
        </w:r>
      </w:smartTag>
      <w:r w:rsidRPr="00C45694">
        <w:rPr>
          <w:rFonts w:ascii="Times New Roman" w:hAnsi="Times New Roman"/>
          <w:sz w:val="24"/>
          <w:szCs w:val="24"/>
        </w:rPr>
        <w:t xml:space="preserve">. N 373» (Зарегистрирован в Минюст России от 12 декабря </w:t>
      </w:r>
      <w:smartTag w:uri="urn:schemas-microsoft-com:office:smarttags" w:element="metricconverter">
        <w:smartTagPr>
          <w:attr w:name="ProductID" w:val="2011 г"/>
        </w:smartTagPr>
        <w:r w:rsidRPr="00C45694">
          <w:rPr>
            <w:rFonts w:ascii="Times New Roman" w:hAnsi="Times New Roman"/>
            <w:sz w:val="24"/>
            <w:szCs w:val="24"/>
          </w:rPr>
          <w:t>2011 г</w:t>
        </w:r>
      </w:smartTag>
      <w:r w:rsidRPr="00C45694">
        <w:rPr>
          <w:rFonts w:ascii="Times New Roman" w:hAnsi="Times New Roman"/>
          <w:sz w:val="24"/>
          <w:szCs w:val="24"/>
        </w:rPr>
        <w:t>.  N 22540</w:t>
      </w:r>
      <w:proofErr w:type="gramStart"/>
      <w:r w:rsidRPr="00C45694">
        <w:rPr>
          <w:rFonts w:ascii="Times New Roman" w:hAnsi="Times New Roman"/>
          <w:sz w:val="24"/>
          <w:szCs w:val="24"/>
        </w:rPr>
        <w:t> )</w:t>
      </w:r>
      <w:proofErr w:type="gramEnd"/>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xml:space="preserve">- приказа Министерства образования и науки Российской Федерации от 18 декабря </w:t>
      </w:r>
      <w:smartTag w:uri="urn:schemas-microsoft-com:office:smarttags" w:element="metricconverter">
        <w:smartTagPr>
          <w:attr w:name="ProductID" w:val="2012 г"/>
        </w:smartTagPr>
        <w:r w:rsidRPr="00C45694">
          <w:rPr>
            <w:rFonts w:ascii="Times New Roman" w:hAnsi="Times New Roman"/>
            <w:sz w:val="24"/>
            <w:szCs w:val="24"/>
          </w:rPr>
          <w:t>2012 г</w:t>
        </w:r>
      </w:smartTag>
      <w:r w:rsidRPr="00C45694">
        <w:rPr>
          <w:rFonts w:ascii="Times New Roman" w:hAnsi="Times New Roman"/>
          <w:sz w:val="24"/>
          <w:szCs w:val="24"/>
        </w:rPr>
        <w:t xml:space="preserve">.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45694">
          <w:rPr>
            <w:rFonts w:ascii="Times New Roman" w:hAnsi="Times New Roman"/>
            <w:sz w:val="24"/>
            <w:szCs w:val="24"/>
          </w:rPr>
          <w:t>2009 г</w:t>
        </w:r>
      </w:smartTag>
      <w:r w:rsidRPr="00C45694">
        <w:rPr>
          <w:rFonts w:ascii="Times New Roman" w:hAnsi="Times New Roman"/>
          <w:sz w:val="24"/>
          <w:szCs w:val="24"/>
        </w:rPr>
        <w:t>. N 373»</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от 24.08.2012  № 01-03/06321.</w:t>
      </w:r>
    </w:p>
    <w:p w:rsidR="006718F3"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письма Департамента образования, науки и молодежной политики Воронежской области № 80-11/3982 от 04.06.2014 «Об организации обучения»</w:t>
      </w:r>
      <w:r w:rsidR="006718F3" w:rsidRPr="00C45694">
        <w:rPr>
          <w:rFonts w:ascii="Times New Roman" w:hAnsi="Times New Roman"/>
          <w:sz w:val="24"/>
          <w:szCs w:val="24"/>
        </w:rPr>
        <w:t>.</w:t>
      </w:r>
    </w:p>
    <w:p w:rsidR="006718F3"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Учебный план 1-4-х классов МКО</w:t>
      </w:r>
      <w:r w:rsidR="00902FA8" w:rsidRPr="00C45694">
        <w:rPr>
          <w:rFonts w:ascii="Times New Roman" w:hAnsi="Times New Roman"/>
          <w:sz w:val="24"/>
          <w:szCs w:val="24"/>
        </w:rPr>
        <w:t xml:space="preserve">У </w:t>
      </w:r>
      <w:r w:rsidR="006718F3" w:rsidRPr="00C45694">
        <w:rPr>
          <w:rFonts w:ascii="Times New Roman" w:hAnsi="Times New Roman"/>
          <w:sz w:val="24"/>
          <w:szCs w:val="24"/>
        </w:rPr>
        <w:t>Шапошниковская</w:t>
      </w:r>
      <w:r w:rsidR="00902FA8" w:rsidRPr="00C45694">
        <w:rPr>
          <w:rFonts w:ascii="Times New Roman" w:hAnsi="Times New Roman"/>
          <w:sz w:val="24"/>
          <w:szCs w:val="24"/>
        </w:rPr>
        <w:t xml:space="preserve"> </w:t>
      </w:r>
      <w:r w:rsidRPr="00C45694">
        <w:rPr>
          <w:rFonts w:ascii="Times New Roman" w:hAnsi="Times New Roman"/>
          <w:sz w:val="24"/>
          <w:szCs w:val="24"/>
        </w:rPr>
        <w:t xml:space="preserve"> СОШ,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 ориентирован на 4 - летний нормативный срок освоения образовательных программ начального общего образования. </w:t>
      </w:r>
    </w:p>
    <w:p w:rsidR="006718F3"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xml:space="preserve">Продолжительность учебной недели составляет 5 дней. Продолжительность учебного года на первой ступени обучения составляет 34 недели, в первом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w:t>
      </w:r>
      <w:r w:rsidR="00902FA8" w:rsidRPr="00C45694">
        <w:rPr>
          <w:rFonts w:ascii="Times New Roman" w:hAnsi="Times New Roman"/>
          <w:sz w:val="24"/>
          <w:szCs w:val="24"/>
        </w:rPr>
        <w:t xml:space="preserve"> </w:t>
      </w:r>
      <w:proofErr w:type="gramStart"/>
      <w:r w:rsidR="00902FA8" w:rsidRPr="00C45694">
        <w:rPr>
          <w:rFonts w:ascii="Times New Roman" w:hAnsi="Times New Roman"/>
          <w:sz w:val="24"/>
          <w:szCs w:val="24"/>
        </w:rPr>
        <w:t xml:space="preserve">( </w:t>
      </w:r>
      <w:proofErr w:type="gramEnd"/>
      <w:r w:rsidR="00902FA8" w:rsidRPr="00C45694">
        <w:rPr>
          <w:rFonts w:ascii="Times New Roman" w:hAnsi="Times New Roman"/>
          <w:sz w:val="24"/>
          <w:szCs w:val="24"/>
        </w:rPr>
        <w:t xml:space="preserve">3 четверть) </w:t>
      </w:r>
      <w:r w:rsidRPr="00C45694">
        <w:rPr>
          <w:rFonts w:ascii="Times New Roman" w:hAnsi="Times New Roman"/>
          <w:sz w:val="24"/>
          <w:szCs w:val="24"/>
        </w:rPr>
        <w:t>дополнительные недельные каникулы.</w:t>
      </w:r>
    </w:p>
    <w:p w:rsidR="006718F3"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xml:space="preserve">Учебный план учитывает максимально допустимую недельную  нагрузку обучающихся, в соответствии с СанПиН, введенными в действие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C45694">
          <w:rPr>
            <w:rFonts w:ascii="Times New Roman" w:hAnsi="Times New Roman"/>
            <w:sz w:val="24"/>
            <w:szCs w:val="24"/>
          </w:rPr>
          <w:t>2010 г</w:t>
        </w:r>
      </w:smartTag>
      <w:r w:rsidRPr="00C45694">
        <w:rPr>
          <w:rFonts w:ascii="Times New Roman" w:hAnsi="Times New Roman"/>
          <w:sz w:val="24"/>
          <w:szCs w:val="24"/>
        </w:rPr>
        <w:t>. N 189 (глава X, п. 10.5 и  10.6):</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Продолжительность урока составляет:</w:t>
      </w:r>
    </w:p>
    <w:p w:rsidR="007F7314" w:rsidRPr="00C45694" w:rsidRDefault="007F7314" w:rsidP="00C45694">
      <w:pPr>
        <w:spacing w:after="0" w:line="240" w:lineRule="auto"/>
        <w:ind w:left="113" w:right="57" w:firstLine="709"/>
        <w:jc w:val="both"/>
        <w:rPr>
          <w:rFonts w:ascii="Times New Roman" w:hAnsi="Times New Roman"/>
          <w:sz w:val="24"/>
          <w:szCs w:val="24"/>
        </w:rPr>
      </w:pPr>
      <w:proofErr w:type="gramStart"/>
      <w:r w:rsidRPr="00C45694">
        <w:rPr>
          <w:rFonts w:ascii="Times New Roman" w:hAnsi="Times New Roman"/>
          <w:sz w:val="24"/>
          <w:szCs w:val="24"/>
        </w:rPr>
        <w:t xml:space="preserve">- в 1 классе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 - май по 4 </w:t>
      </w:r>
      <w:r w:rsidR="006718F3" w:rsidRPr="00C45694">
        <w:rPr>
          <w:rFonts w:ascii="Times New Roman" w:hAnsi="Times New Roman"/>
          <w:sz w:val="24"/>
          <w:szCs w:val="24"/>
        </w:rPr>
        <w:t>урока по 40</w:t>
      </w:r>
      <w:r w:rsidRPr="00C45694">
        <w:rPr>
          <w:rFonts w:ascii="Times New Roman" w:hAnsi="Times New Roman"/>
          <w:sz w:val="24"/>
          <w:szCs w:val="24"/>
        </w:rPr>
        <w:t xml:space="preserve"> минут каждый);</w:t>
      </w:r>
      <w:proofErr w:type="gramEnd"/>
    </w:p>
    <w:p w:rsidR="006718F3"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во 2-4-х классах - 45 минут.</w:t>
      </w:r>
    </w:p>
    <w:p w:rsidR="006718F3"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Учебный план определяет состав и структуру обязательных предметных областей, основными задачами которых является:</w:t>
      </w:r>
    </w:p>
    <w:p w:rsidR="007F7314" w:rsidRPr="00C45694" w:rsidRDefault="007F7314" w:rsidP="00C45694">
      <w:pPr>
        <w:spacing w:after="0" w:line="240" w:lineRule="auto"/>
        <w:ind w:left="113" w:right="57" w:firstLine="709"/>
        <w:jc w:val="both"/>
        <w:rPr>
          <w:rFonts w:ascii="Times New Roman" w:hAnsi="Times New Roman"/>
          <w:sz w:val="24"/>
          <w:szCs w:val="24"/>
        </w:rPr>
      </w:pPr>
      <w:proofErr w:type="gramStart"/>
      <w:r w:rsidRPr="00C45694">
        <w:rPr>
          <w:rFonts w:ascii="Times New Roman" w:hAnsi="Times New Roman"/>
          <w:b/>
          <w:sz w:val="24"/>
          <w:szCs w:val="24"/>
          <w:u w:val="single"/>
        </w:rPr>
        <w:t xml:space="preserve">Филология  </w:t>
      </w:r>
      <w:r w:rsidRPr="00C45694">
        <w:rPr>
          <w:rFonts w:ascii="Times New Roman" w:hAnsi="Times New Roman"/>
          <w:sz w:val="24"/>
          <w:szCs w:val="24"/>
        </w:rPr>
        <w:t>(учебные предметы:</w:t>
      </w:r>
      <w:proofErr w:type="gramEnd"/>
      <w:r w:rsidRPr="00C45694">
        <w:rPr>
          <w:rFonts w:ascii="Times New Roman" w:hAnsi="Times New Roman"/>
          <w:sz w:val="24"/>
          <w:szCs w:val="24"/>
        </w:rPr>
        <w:t xml:space="preserve"> </w:t>
      </w:r>
      <w:proofErr w:type="gramStart"/>
      <w:r w:rsidRPr="00C45694">
        <w:rPr>
          <w:rFonts w:ascii="Times New Roman" w:hAnsi="Times New Roman"/>
          <w:sz w:val="24"/>
          <w:szCs w:val="24"/>
        </w:rPr>
        <w:t>«Русский язык», «Литературное чтение», «Иностранный язык»)</w:t>
      </w:r>
      <w:proofErr w:type="gramEnd"/>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Для изучения предмета «Русский язык» в 1-4 классах отводится по 5 часов в неделю в каждом классе.</w:t>
      </w:r>
    </w:p>
    <w:p w:rsidR="00902FA8"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На изуче</w:t>
      </w:r>
      <w:r w:rsidR="00902FA8" w:rsidRPr="00C45694">
        <w:rPr>
          <w:rFonts w:ascii="Times New Roman" w:hAnsi="Times New Roman"/>
          <w:sz w:val="24"/>
          <w:szCs w:val="24"/>
        </w:rPr>
        <w:t>ние «Литературного чтения» в 1-4</w:t>
      </w:r>
      <w:r w:rsidRPr="00C45694">
        <w:rPr>
          <w:rFonts w:ascii="Times New Roman" w:hAnsi="Times New Roman"/>
          <w:sz w:val="24"/>
          <w:szCs w:val="24"/>
        </w:rPr>
        <w:t xml:space="preserve"> классах отводится по 4 часа в неделю</w:t>
      </w:r>
    </w:p>
    <w:p w:rsidR="007F7314" w:rsidRPr="00C45694" w:rsidRDefault="007F7314" w:rsidP="00C45694">
      <w:pPr>
        <w:spacing w:after="0" w:line="240" w:lineRule="auto"/>
        <w:ind w:left="113" w:right="57" w:firstLine="709"/>
        <w:jc w:val="both"/>
        <w:rPr>
          <w:rFonts w:ascii="Times New Roman" w:hAnsi="Times New Roman"/>
          <w:b/>
          <w:sz w:val="24"/>
          <w:szCs w:val="24"/>
          <w:u w:val="single"/>
        </w:rPr>
      </w:pPr>
      <w:r w:rsidRPr="00C45694">
        <w:rPr>
          <w:rFonts w:ascii="Times New Roman" w:hAnsi="Times New Roman"/>
          <w:sz w:val="24"/>
          <w:szCs w:val="24"/>
        </w:rPr>
        <w:t>На изучение «Иностранного языка» во 2-4 классах учебным планом предусмотрено по 2 часа в неделю в каждом классе</w:t>
      </w:r>
      <w:r w:rsidR="006718F3" w:rsidRPr="00C45694">
        <w:rPr>
          <w:rFonts w:ascii="Times New Roman" w:hAnsi="Times New Roman"/>
          <w:sz w:val="24"/>
          <w:szCs w:val="24"/>
        </w:rPr>
        <w:t>.</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b/>
          <w:sz w:val="24"/>
          <w:szCs w:val="24"/>
          <w:u w:val="single"/>
        </w:rPr>
        <w:t xml:space="preserve">Математика и информатика </w:t>
      </w:r>
      <w:r w:rsidRPr="00C45694">
        <w:rPr>
          <w:rFonts w:ascii="Times New Roman" w:hAnsi="Times New Roman"/>
          <w:sz w:val="24"/>
          <w:szCs w:val="24"/>
        </w:rPr>
        <w:t>(учебный предмет «Математика»)</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-развитие математической речи, логического и алгоритмического мышления;</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Обеспечение первоначальных представлений о компьютерной грамотности.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Учебным планом отводится по 4 часа в неделю в каждом классе</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b/>
          <w:sz w:val="24"/>
          <w:szCs w:val="24"/>
          <w:u w:val="single"/>
        </w:rPr>
        <w:t>Обществознание и естествознание</w:t>
      </w:r>
      <w:r w:rsidRPr="00C45694">
        <w:rPr>
          <w:rFonts w:ascii="Times New Roman" w:hAnsi="Times New Roman"/>
          <w:sz w:val="24"/>
          <w:szCs w:val="24"/>
        </w:rPr>
        <w:t xml:space="preserve"> (учебный предмет «Окружающий мир»)</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-осознание ценности, целостности и многообразия окружающего мира, своего места в нем;</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«Окружающий мир» изучается в 1-4 классах по 2 часа в неделю в каждом классе.</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b/>
          <w:sz w:val="24"/>
          <w:szCs w:val="24"/>
          <w:u w:val="single"/>
        </w:rPr>
        <w:t>«Основы религиозных культур и светской этики»</w:t>
      </w:r>
      <w:r w:rsidRPr="00C45694">
        <w:rPr>
          <w:rFonts w:ascii="Times New Roman" w:hAnsi="Times New Roman"/>
          <w:sz w:val="24"/>
          <w:szCs w:val="24"/>
        </w:rPr>
        <w:t xml:space="preserve">  (учебный предмет «Основы религиозной культуры и светской этики») </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-развитие представлений о значении нравственных норм и ценностей для жизни личности, семьи, общества; формирование готовности к нравственному самосовершенствованию, духовному развитию;</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 воспитание нравственности, основанной на свободе совести и вероисповедания, духовных традициях народов России</w:t>
      </w:r>
    </w:p>
    <w:p w:rsidR="00F43292"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На изучение предмета «Основы религиозных культур и светской эти</w:t>
      </w:r>
      <w:r w:rsidR="00902FA8" w:rsidRPr="00C45694">
        <w:rPr>
          <w:rFonts w:ascii="Times New Roman" w:hAnsi="Times New Roman"/>
          <w:sz w:val="24"/>
          <w:szCs w:val="24"/>
        </w:rPr>
        <w:t>ки» в 4-х классах отводится по 0,5  часа</w:t>
      </w:r>
      <w:r w:rsidRPr="00C45694">
        <w:rPr>
          <w:rFonts w:ascii="Times New Roman" w:hAnsi="Times New Roman"/>
          <w:sz w:val="24"/>
          <w:szCs w:val="24"/>
        </w:rPr>
        <w:t xml:space="preserve"> в неделю. </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b/>
          <w:sz w:val="24"/>
          <w:szCs w:val="24"/>
          <w:u w:val="single"/>
        </w:rPr>
        <w:t>Искусство</w:t>
      </w:r>
      <w:r w:rsidRPr="00C45694">
        <w:rPr>
          <w:rFonts w:ascii="Times New Roman" w:hAnsi="Times New Roman"/>
          <w:sz w:val="24"/>
          <w:szCs w:val="24"/>
        </w:rPr>
        <w:t xml:space="preserve"> (учебные предметы «Изобразительное искусство», «Музыка»)</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-выражение в творческих работах своего отношения к окружающему миру.</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На изучение предметов «Музыка» и «Изобразительное искусство» учебным планом предусмотрено по 1 часу в неделю в каждом классе на каждый учебный предмет.</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b/>
          <w:sz w:val="24"/>
          <w:szCs w:val="24"/>
          <w:u w:val="single"/>
        </w:rPr>
        <w:t xml:space="preserve">Технология </w:t>
      </w:r>
      <w:r w:rsidRPr="00C45694">
        <w:rPr>
          <w:rFonts w:ascii="Times New Roman" w:hAnsi="Times New Roman"/>
          <w:sz w:val="24"/>
          <w:szCs w:val="24"/>
        </w:rPr>
        <w:t>(учебный предмет «Технология»)</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опыта как основы обучения и познания;</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первоначального опыта практической преобразовательной деятельности.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На предмет «Технология» отведено учебным планом по 1 часу в неделю в каждом классе.</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b/>
          <w:sz w:val="24"/>
          <w:szCs w:val="24"/>
          <w:u w:val="single"/>
        </w:rPr>
        <w:t>Физическая культура</w:t>
      </w:r>
      <w:r w:rsidRPr="00C45694">
        <w:rPr>
          <w:rFonts w:ascii="Times New Roman" w:hAnsi="Times New Roman"/>
          <w:sz w:val="24"/>
          <w:szCs w:val="24"/>
        </w:rPr>
        <w:t xml:space="preserve"> (учебный предмет «Физическая культура»)</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первоначальных умений саморегуляции средствами физической культуры;</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Учебным планом отведено на «Физическую культуру» по 3 часа в неделю в каждом классе.</w:t>
      </w:r>
    </w:p>
    <w:p w:rsidR="00134148" w:rsidRPr="00C45694" w:rsidRDefault="00134148"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Основная образовательная программа начального общего образования содержит обязательную часть, которая составляет 80% и часть, формируемую участниками образовательных отношений, которая составляет 20% от общего объема основной образовательной программы начального общего образования.</w:t>
      </w:r>
    </w:p>
    <w:p w:rsidR="007F7314" w:rsidRPr="00C45694" w:rsidRDefault="007F7314" w:rsidP="00C45694">
      <w:pPr>
        <w:spacing w:after="0" w:line="240" w:lineRule="auto"/>
        <w:ind w:left="113" w:right="57" w:firstLine="709"/>
        <w:jc w:val="both"/>
        <w:rPr>
          <w:rFonts w:ascii="Times New Roman" w:hAnsi="Times New Roman"/>
          <w:sz w:val="24"/>
          <w:szCs w:val="24"/>
        </w:rPr>
      </w:pPr>
      <w:r w:rsidRPr="00C45694">
        <w:rPr>
          <w:rFonts w:ascii="Times New Roman" w:hAnsi="Times New Roman"/>
          <w:sz w:val="24"/>
          <w:szCs w:val="24"/>
        </w:rPr>
        <w:t>Выполнение учебных программ в 1-4 классах обе</w:t>
      </w:r>
      <w:r w:rsidR="00902FA8" w:rsidRPr="00C45694">
        <w:rPr>
          <w:rFonts w:ascii="Times New Roman" w:hAnsi="Times New Roman"/>
          <w:sz w:val="24"/>
          <w:szCs w:val="24"/>
        </w:rPr>
        <w:t>спечивается учебно-методическим</w:t>
      </w:r>
      <w:r w:rsidRPr="00C45694">
        <w:rPr>
          <w:rFonts w:ascii="Times New Roman" w:hAnsi="Times New Roman"/>
          <w:sz w:val="24"/>
          <w:szCs w:val="24"/>
        </w:rPr>
        <w:t xml:space="preserve"> комплект</w:t>
      </w:r>
      <w:r w:rsidR="00902FA8" w:rsidRPr="00C45694">
        <w:rPr>
          <w:rFonts w:ascii="Times New Roman" w:hAnsi="Times New Roman"/>
          <w:sz w:val="24"/>
          <w:szCs w:val="24"/>
        </w:rPr>
        <w:t>ом</w:t>
      </w:r>
      <w:r w:rsidRPr="00C45694">
        <w:rPr>
          <w:rFonts w:ascii="Times New Roman" w:hAnsi="Times New Roman"/>
          <w:sz w:val="24"/>
          <w:szCs w:val="24"/>
        </w:rPr>
        <w:t xml:space="preserve"> </w:t>
      </w:r>
      <w:r w:rsidR="00902FA8" w:rsidRPr="00C45694">
        <w:rPr>
          <w:rFonts w:ascii="Times New Roman" w:hAnsi="Times New Roman"/>
          <w:sz w:val="24"/>
          <w:szCs w:val="24"/>
        </w:rPr>
        <w:t xml:space="preserve"> «Школа России». </w:t>
      </w:r>
      <w:proofErr w:type="gramStart"/>
      <w:r w:rsidR="00902FA8" w:rsidRPr="00C45694">
        <w:rPr>
          <w:rFonts w:ascii="Times New Roman" w:hAnsi="Times New Roman"/>
          <w:sz w:val="24"/>
          <w:szCs w:val="24"/>
        </w:rPr>
        <w:t>Данный</w:t>
      </w:r>
      <w:proofErr w:type="gramEnd"/>
      <w:r w:rsidRPr="00C45694">
        <w:rPr>
          <w:rFonts w:ascii="Times New Roman" w:hAnsi="Times New Roman"/>
          <w:sz w:val="24"/>
          <w:szCs w:val="24"/>
        </w:rPr>
        <w:t xml:space="preserve"> УМК в полной мере реализует требования ФГОС по реализации вышеперечисленных результатов. Технологии, предлагаемые  УМК, позволяют устранить перегрузки и стрессы школьников. Таким образом, сохраняется здоровье  детей, а сам процесс обучения становится комфортным и эффективным. </w:t>
      </w: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134148" w:rsidRPr="00C45694" w:rsidRDefault="00134148" w:rsidP="00C45694">
      <w:pPr>
        <w:pStyle w:val="5"/>
        <w:spacing w:before="0" w:after="0"/>
        <w:ind w:left="113" w:right="57" w:firstLine="709"/>
        <w:jc w:val="both"/>
        <w:rPr>
          <w:sz w:val="24"/>
          <w:szCs w:val="24"/>
        </w:rPr>
      </w:pPr>
    </w:p>
    <w:p w:rsidR="00C45694" w:rsidRDefault="00C45694" w:rsidP="00200359">
      <w:pPr>
        <w:pStyle w:val="5"/>
        <w:ind w:left="-284" w:right="4" w:firstLine="426"/>
        <w:jc w:val="center"/>
        <w:rPr>
          <w:szCs w:val="28"/>
        </w:rPr>
      </w:pPr>
    </w:p>
    <w:p w:rsidR="00C45694" w:rsidRDefault="00C45694" w:rsidP="00200359">
      <w:pPr>
        <w:pStyle w:val="5"/>
        <w:ind w:left="-284" w:right="4" w:firstLine="426"/>
        <w:jc w:val="center"/>
        <w:rPr>
          <w:szCs w:val="28"/>
        </w:rPr>
      </w:pPr>
    </w:p>
    <w:p w:rsidR="00C45694" w:rsidRDefault="00C45694" w:rsidP="00200359">
      <w:pPr>
        <w:pStyle w:val="5"/>
        <w:ind w:left="-284" w:right="4" w:firstLine="426"/>
        <w:jc w:val="center"/>
        <w:rPr>
          <w:szCs w:val="28"/>
        </w:rPr>
      </w:pPr>
    </w:p>
    <w:p w:rsidR="00305804" w:rsidRPr="00305804" w:rsidRDefault="00305804" w:rsidP="00305804"/>
    <w:p w:rsidR="00E914B2" w:rsidRPr="00305804" w:rsidRDefault="00134148" w:rsidP="00C45694">
      <w:pPr>
        <w:pStyle w:val="5"/>
        <w:spacing w:before="0" w:after="0" w:line="360" w:lineRule="auto"/>
        <w:ind w:left="113" w:right="57" w:firstLine="709"/>
        <w:jc w:val="center"/>
        <w:rPr>
          <w:sz w:val="24"/>
          <w:szCs w:val="24"/>
        </w:rPr>
      </w:pPr>
      <w:r w:rsidRPr="00305804">
        <w:rPr>
          <w:sz w:val="24"/>
          <w:szCs w:val="24"/>
        </w:rPr>
        <w:t>У</w:t>
      </w:r>
      <w:r w:rsidR="00E914B2" w:rsidRPr="00305804">
        <w:rPr>
          <w:sz w:val="24"/>
          <w:szCs w:val="24"/>
        </w:rPr>
        <w:t>ЧЕБНЫЙ ПЛАН</w:t>
      </w:r>
    </w:p>
    <w:p w:rsidR="00E914B2" w:rsidRPr="00305804" w:rsidRDefault="00134148" w:rsidP="00C45694">
      <w:pPr>
        <w:pStyle w:val="5"/>
        <w:spacing w:before="0" w:after="0" w:line="360" w:lineRule="auto"/>
        <w:ind w:left="113" w:right="57" w:firstLine="709"/>
        <w:jc w:val="center"/>
        <w:rPr>
          <w:sz w:val="24"/>
          <w:szCs w:val="24"/>
        </w:rPr>
      </w:pPr>
      <w:r w:rsidRPr="00305804">
        <w:rPr>
          <w:sz w:val="24"/>
          <w:szCs w:val="24"/>
        </w:rPr>
        <w:t>МКОУ ШАПОШНИКОВСКОЙ</w:t>
      </w:r>
      <w:r w:rsidR="00E914B2" w:rsidRPr="00305804">
        <w:rPr>
          <w:sz w:val="24"/>
          <w:szCs w:val="24"/>
        </w:rPr>
        <w:t xml:space="preserve"> </w:t>
      </w:r>
      <w:r w:rsidRPr="00305804">
        <w:rPr>
          <w:sz w:val="24"/>
          <w:szCs w:val="24"/>
        </w:rPr>
        <w:t>СОШ</w:t>
      </w:r>
    </w:p>
    <w:p w:rsidR="00305804" w:rsidRPr="00305804" w:rsidRDefault="00E914B2" w:rsidP="00C45694">
      <w:pPr>
        <w:spacing w:after="0" w:line="360" w:lineRule="auto"/>
        <w:ind w:left="113" w:right="57" w:firstLine="709"/>
        <w:jc w:val="center"/>
        <w:rPr>
          <w:rFonts w:ascii="Times New Roman" w:hAnsi="Times New Roman"/>
          <w:b/>
          <w:sz w:val="24"/>
          <w:szCs w:val="24"/>
        </w:rPr>
      </w:pPr>
      <w:r w:rsidRPr="00305804">
        <w:rPr>
          <w:rFonts w:ascii="Times New Roman" w:hAnsi="Times New Roman"/>
          <w:b/>
          <w:sz w:val="24"/>
          <w:szCs w:val="24"/>
        </w:rPr>
        <w:t>Начальное общее образовани</w:t>
      </w:r>
      <w:r w:rsidR="00134148" w:rsidRPr="00305804">
        <w:rPr>
          <w:rFonts w:ascii="Times New Roman" w:hAnsi="Times New Roman"/>
          <w:b/>
          <w:sz w:val="24"/>
          <w:szCs w:val="24"/>
        </w:rPr>
        <w:t>е</w:t>
      </w:r>
    </w:p>
    <w:p w:rsidR="00E914B2" w:rsidRPr="00305804" w:rsidRDefault="00305804" w:rsidP="00C45694">
      <w:pPr>
        <w:spacing w:after="0" w:line="360" w:lineRule="auto"/>
        <w:ind w:left="113" w:right="57" w:firstLine="709"/>
        <w:jc w:val="center"/>
        <w:rPr>
          <w:rFonts w:ascii="Times New Roman" w:hAnsi="Times New Roman"/>
          <w:b/>
          <w:sz w:val="24"/>
          <w:szCs w:val="24"/>
        </w:rPr>
      </w:pPr>
      <w:r w:rsidRPr="00305804">
        <w:rPr>
          <w:rFonts w:ascii="Times New Roman" w:hAnsi="Times New Roman"/>
          <w:b/>
          <w:sz w:val="24"/>
          <w:szCs w:val="24"/>
        </w:rPr>
        <w:t>1 класс</w:t>
      </w:r>
    </w:p>
    <w:p w:rsidR="00134148" w:rsidRPr="00305804" w:rsidRDefault="00134148" w:rsidP="00C45694">
      <w:pPr>
        <w:spacing w:after="0" w:line="360" w:lineRule="auto"/>
        <w:ind w:left="113" w:right="57" w:firstLine="709"/>
        <w:jc w:val="center"/>
        <w:rPr>
          <w:rFonts w:ascii="Times New Roman" w:hAnsi="Times New Roman"/>
          <w:sz w:val="24"/>
          <w:szCs w:val="24"/>
        </w:rPr>
      </w:pPr>
      <w:r w:rsidRPr="00305804">
        <w:rPr>
          <w:rFonts w:ascii="Times New Roman" w:hAnsi="Times New Roman"/>
          <w:b/>
          <w:bCs/>
          <w:sz w:val="24"/>
          <w:szCs w:val="24"/>
        </w:rPr>
        <w:t>(недельный/годовой)</w:t>
      </w:r>
    </w:p>
    <w:p w:rsidR="00134148" w:rsidRPr="00305804" w:rsidRDefault="00134148" w:rsidP="00134148">
      <w:pPr>
        <w:spacing w:after="0" w:line="307" w:lineRule="exact"/>
        <w:rPr>
          <w:rFonts w:ascii="Times New Roman" w:hAnsi="Times New Roman"/>
          <w:sz w:val="24"/>
          <w:szCs w:val="24"/>
        </w:rPr>
      </w:pPr>
    </w:p>
    <w:tbl>
      <w:tblPr>
        <w:tblW w:w="9710" w:type="dxa"/>
        <w:tblInd w:w="250" w:type="dxa"/>
        <w:tblLayout w:type="fixed"/>
        <w:tblCellMar>
          <w:left w:w="0" w:type="dxa"/>
          <w:right w:w="0" w:type="dxa"/>
        </w:tblCellMar>
        <w:tblLook w:val="04A0"/>
      </w:tblPr>
      <w:tblGrid>
        <w:gridCol w:w="140"/>
        <w:gridCol w:w="2180"/>
        <w:gridCol w:w="120"/>
        <w:gridCol w:w="100"/>
        <w:gridCol w:w="2200"/>
        <w:gridCol w:w="120"/>
        <w:gridCol w:w="100"/>
        <w:gridCol w:w="360"/>
        <w:gridCol w:w="120"/>
        <w:gridCol w:w="80"/>
        <w:gridCol w:w="380"/>
        <w:gridCol w:w="120"/>
        <w:gridCol w:w="100"/>
        <w:gridCol w:w="480"/>
        <w:gridCol w:w="120"/>
        <w:gridCol w:w="100"/>
        <w:gridCol w:w="480"/>
        <w:gridCol w:w="120"/>
        <w:gridCol w:w="100"/>
        <w:gridCol w:w="460"/>
        <w:gridCol w:w="120"/>
        <w:gridCol w:w="80"/>
        <w:gridCol w:w="540"/>
        <w:gridCol w:w="140"/>
        <w:gridCol w:w="80"/>
        <w:gridCol w:w="620"/>
        <w:gridCol w:w="120"/>
        <w:gridCol w:w="30"/>
      </w:tblGrid>
      <w:tr w:rsidR="00134148" w:rsidRPr="00134148" w:rsidTr="00134148">
        <w:trPr>
          <w:trHeight w:val="49"/>
        </w:trPr>
        <w:tc>
          <w:tcPr>
            <w:tcW w:w="140" w:type="dxa"/>
            <w:tcBorders>
              <w:top w:val="single" w:sz="8" w:space="0" w:color="auto"/>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218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22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640" w:type="dxa"/>
            <w:gridSpan w:val="7"/>
            <w:vMerge w:val="restart"/>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Количество</w:t>
            </w: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360" w:type="dxa"/>
            <w:gridSpan w:val="6"/>
            <w:vMerge w:val="restart"/>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Количество</w:t>
            </w:r>
          </w:p>
        </w:tc>
        <w:tc>
          <w:tcPr>
            <w:tcW w:w="54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4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8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62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4"/>
                <w:szCs w:val="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51"/>
        </w:trPr>
        <w:tc>
          <w:tcPr>
            <w:tcW w:w="14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218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220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640" w:type="dxa"/>
            <w:gridSpan w:val="7"/>
            <w:vMerge/>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360" w:type="dxa"/>
            <w:gridSpan w:val="6"/>
            <w:vMerge/>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54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620" w:type="dxa"/>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9"/>
        </w:trPr>
        <w:tc>
          <w:tcPr>
            <w:tcW w:w="14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180" w:type="dxa"/>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Предметные</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0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vMerge w:val="restart"/>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640" w:type="dxa"/>
            <w:gridSpan w:val="7"/>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w w:val="98"/>
                <w:sz w:val="24"/>
                <w:szCs w:val="24"/>
                <w:highlight w:val="lightGray"/>
              </w:rPr>
              <w:t>часов в неделю</w:t>
            </w:r>
          </w:p>
        </w:tc>
        <w:tc>
          <w:tcPr>
            <w:tcW w:w="120" w:type="dxa"/>
            <w:vMerge w:val="restart"/>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vMerge w:val="restart"/>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900" w:type="dxa"/>
            <w:gridSpan w:val="7"/>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 xml:space="preserve">часов в год </w:t>
            </w:r>
            <w:proofErr w:type="gramStart"/>
            <w:r w:rsidRPr="00134148">
              <w:rPr>
                <w:rFonts w:ascii="Times New Roman" w:hAnsi="Times New Roman"/>
                <w:b/>
                <w:bCs/>
                <w:sz w:val="24"/>
                <w:szCs w:val="24"/>
              </w:rPr>
              <w:t>по</w:t>
            </w:r>
            <w:proofErr w:type="gramEnd"/>
          </w:p>
        </w:tc>
        <w:tc>
          <w:tcPr>
            <w:tcW w:w="1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2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17"/>
        </w:trPr>
        <w:tc>
          <w:tcPr>
            <w:tcW w:w="14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2180" w:type="dxa"/>
            <w:vMerge/>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2200" w:type="dxa"/>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00" w:type="dxa"/>
            <w:vMerge/>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640" w:type="dxa"/>
            <w:gridSpan w:val="7"/>
            <w:vMerge/>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vMerge/>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00" w:type="dxa"/>
            <w:vMerge/>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900" w:type="dxa"/>
            <w:gridSpan w:val="7"/>
            <w:vMerge/>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620" w:type="dxa"/>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4"/>
        </w:trPr>
        <w:tc>
          <w:tcPr>
            <w:tcW w:w="14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180" w:type="dxa"/>
            <w:vMerge/>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00" w:type="dxa"/>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highlight w:val="lightGray"/>
              </w:rPr>
              <w:t>Учебные предметы</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640" w:type="dxa"/>
            <w:gridSpan w:val="7"/>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по четвертям</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360" w:type="dxa"/>
            <w:gridSpan w:val="6"/>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четвертям</w:t>
            </w:r>
          </w:p>
        </w:tc>
        <w:tc>
          <w:tcPr>
            <w:tcW w:w="54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20" w:type="dxa"/>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w w:val="99"/>
                <w:sz w:val="24"/>
                <w:szCs w:val="24"/>
                <w:highlight w:val="lightGray"/>
              </w:rPr>
              <w:t>Всего</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6"/>
        </w:trPr>
        <w:tc>
          <w:tcPr>
            <w:tcW w:w="140" w:type="dxa"/>
            <w:tcBorders>
              <w:left w:val="single" w:sz="8" w:space="0" w:color="auto"/>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180" w:type="dxa"/>
            <w:vMerge w:val="restart"/>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области</w:t>
            </w: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00" w:type="dxa"/>
            <w:vMerge/>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640" w:type="dxa"/>
            <w:gridSpan w:val="7"/>
            <w:vMerge/>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360" w:type="dxa"/>
            <w:gridSpan w:val="6"/>
            <w:vMerge/>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4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20" w:type="dxa"/>
            <w:vMerge/>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00"/>
        </w:trPr>
        <w:tc>
          <w:tcPr>
            <w:tcW w:w="140" w:type="dxa"/>
            <w:tcBorders>
              <w:top w:val="single" w:sz="8" w:space="0" w:color="D9D9D9"/>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2180" w:type="dxa"/>
            <w:vMerge/>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22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36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38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II</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480" w:type="dxa"/>
            <w:vMerge w:val="restart"/>
            <w:tcBorders>
              <w:top w:val="single" w:sz="8" w:space="0" w:color="D9D9D9"/>
            </w:tcBorders>
            <w:shd w:val="clear" w:color="auto" w:fill="D9D9D9"/>
            <w:vAlign w:val="bottom"/>
          </w:tcPr>
          <w:p w:rsidR="00134148" w:rsidRPr="00134148" w:rsidRDefault="00134148" w:rsidP="00134148">
            <w:pPr>
              <w:spacing w:after="0" w:line="253" w:lineRule="exact"/>
              <w:rPr>
                <w:rFonts w:ascii="Times New Roman" w:hAnsi="Times New Roman"/>
                <w:sz w:val="20"/>
                <w:szCs w:val="20"/>
              </w:rPr>
            </w:pPr>
            <w:r w:rsidRPr="00134148">
              <w:rPr>
                <w:rFonts w:ascii="Times New Roman" w:hAnsi="Times New Roman"/>
                <w:b/>
                <w:bCs/>
                <w:sz w:val="24"/>
                <w:szCs w:val="24"/>
              </w:rPr>
              <w:t>III-</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48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46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II</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540" w:type="dxa"/>
            <w:vMerge w:val="restart"/>
            <w:tcBorders>
              <w:top w:val="single" w:sz="8" w:space="0" w:color="D9D9D9"/>
            </w:tcBorders>
            <w:shd w:val="clear" w:color="auto" w:fill="D9D9D9"/>
            <w:vAlign w:val="bottom"/>
          </w:tcPr>
          <w:p w:rsidR="00134148" w:rsidRPr="00134148" w:rsidRDefault="00134148" w:rsidP="00134148">
            <w:pPr>
              <w:spacing w:after="0" w:line="253" w:lineRule="exact"/>
              <w:rPr>
                <w:rFonts w:ascii="Times New Roman" w:hAnsi="Times New Roman"/>
                <w:sz w:val="20"/>
                <w:szCs w:val="20"/>
              </w:rPr>
            </w:pPr>
            <w:r w:rsidRPr="00134148">
              <w:rPr>
                <w:rFonts w:ascii="Times New Roman" w:hAnsi="Times New Roman"/>
                <w:b/>
                <w:bCs/>
                <w:sz w:val="24"/>
                <w:szCs w:val="24"/>
              </w:rPr>
              <w:t>III-</w:t>
            </w:r>
          </w:p>
        </w:tc>
        <w:tc>
          <w:tcPr>
            <w:tcW w:w="14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62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8"/>
                <w:szCs w:val="8"/>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0"/>
        </w:trPr>
        <w:tc>
          <w:tcPr>
            <w:tcW w:w="140" w:type="dxa"/>
            <w:tcBorders>
              <w:lef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218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0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220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0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360" w:type="dxa"/>
            <w:vMerge/>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8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380" w:type="dxa"/>
            <w:vMerge/>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00" w:type="dxa"/>
            <w:vMerge w:val="restart"/>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480" w:type="dxa"/>
            <w:vMerge/>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0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480" w:type="dxa"/>
            <w:vMerge/>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0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460" w:type="dxa"/>
            <w:vMerge/>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8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540" w:type="dxa"/>
            <w:vMerge/>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4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8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620" w:type="dxa"/>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120" w:type="dxa"/>
            <w:tcBorders>
              <w:right w:val="single" w:sz="8" w:space="0" w:color="auto"/>
            </w:tcBorders>
            <w:shd w:val="clear" w:color="auto" w:fill="D9D9D9"/>
            <w:vAlign w:val="bottom"/>
          </w:tcPr>
          <w:p w:rsidR="00134148" w:rsidRPr="00134148" w:rsidRDefault="00134148" w:rsidP="00134148">
            <w:pPr>
              <w:spacing w:after="0" w:line="20" w:lineRule="exact"/>
              <w:rPr>
                <w:rFonts w:ascii="Times New Roman" w:hAnsi="Times New Roman"/>
                <w:sz w:val="1"/>
                <w:szCs w:val="1"/>
              </w:rPr>
            </w:pPr>
          </w:p>
        </w:tc>
        <w:tc>
          <w:tcPr>
            <w:tcW w:w="30" w:type="dxa"/>
            <w:vAlign w:val="bottom"/>
          </w:tcPr>
          <w:p w:rsidR="00134148" w:rsidRPr="00134148" w:rsidRDefault="00134148" w:rsidP="00134148">
            <w:pPr>
              <w:spacing w:after="0" w:line="20" w:lineRule="exact"/>
              <w:rPr>
                <w:rFonts w:ascii="Times New Roman" w:hAnsi="Times New Roman"/>
                <w:sz w:val="1"/>
                <w:szCs w:val="1"/>
              </w:rPr>
            </w:pPr>
          </w:p>
        </w:tc>
      </w:tr>
      <w:tr w:rsidR="00134148" w:rsidRPr="00134148" w:rsidTr="00134148">
        <w:trPr>
          <w:trHeight w:val="134"/>
        </w:trPr>
        <w:tc>
          <w:tcPr>
            <w:tcW w:w="14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21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22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6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8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8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8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54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62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7"/>
        </w:trPr>
        <w:tc>
          <w:tcPr>
            <w:tcW w:w="14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21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22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6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8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80" w:type="dxa"/>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IV</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8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540" w:type="dxa"/>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IV</w:t>
            </w:r>
          </w:p>
        </w:tc>
        <w:tc>
          <w:tcPr>
            <w:tcW w:w="1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62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64"/>
        </w:trPr>
        <w:tc>
          <w:tcPr>
            <w:tcW w:w="140" w:type="dxa"/>
            <w:tcBorders>
              <w:left w:val="single" w:sz="8" w:space="0" w:color="auto"/>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21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22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3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3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80" w:type="dxa"/>
            <w:vMerge/>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540" w:type="dxa"/>
            <w:vMerge/>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4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62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74"/>
        </w:trPr>
        <w:tc>
          <w:tcPr>
            <w:tcW w:w="140" w:type="dxa"/>
            <w:tcBorders>
              <w:left w:val="single" w:sz="8" w:space="0" w:color="auto"/>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21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2320" w:type="dxa"/>
            <w:gridSpan w:val="2"/>
            <w:tcBorders>
              <w:bottom w:val="single" w:sz="8" w:space="0" w:color="auto"/>
            </w:tcBorders>
            <w:vAlign w:val="bottom"/>
          </w:tcPr>
          <w:p w:rsidR="00134148" w:rsidRPr="00134148" w:rsidRDefault="003A45B8" w:rsidP="003A45B8">
            <w:pPr>
              <w:spacing w:after="0" w:line="264" w:lineRule="exact"/>
              <w:rPr>
                <w:rFonts w:ascii="Times New Roman" w:hAnsi="Times New Roman"/>
                <w:sz w:val="20"/>
                <w:szCs w:val="20"/>
              </w:rPr>
            </w:pPr>
            <w:r>
              <w:rPr>
                <w:rFonts w:ascii="Times New Roman" w:hAnsi="Times New Roman"/>
                <w:b/>
                <w:bCs/>
                <w:i/>
                <w:iCs/>
                <w:w w:val="98"/>
                <w:sz w:val="24"/>
                <w:szCs w:val="24"/>
              </w:rPr>
              <w:t xml:space="preserve">  О</w:t>
            </w:r>
            <w:r w:rsidR="00134148" w:rsidRPr="00134148">
              <w:rPr>
                <w:rFonts w:ascii="Times New Roman" w:hAnsi="Times New Roman"/>
                <w:b/>
                <w:bCs/>
                <w:i/>
                <w:iCs/>
                <w:w w:val="98"/>
                <w:sz w:val="24"/>
                <w:szCs w:val="24"/>
              </w:rPr>
              <w:t>бязатель</w:t>
            </w:r>
            <w:r>
              <w:rPr>
                <w:rFonts w:ascii="Times New Roman" w:hAnsi="Times New Roman"/>
                <w:b/>
                <w:bCs/>
                <w:i/>
                <w:iCs/>
                <w:w w:val="98"/>
                <w:sz w:val="24"/>
                <w:szCs w:val="24"/>
              </w:rPr>
              <w:t>ная часть</w:t>
            </w:r>
          </w:p>
        </w:tc>
        <w:tc>
          <w:tcPr>
            <w:tcW w:w="580" w:type="dxa"/>
            <w:gridSpan w:val="3"/>
            <w:tcBorders>
              <w:bottom w:val="single" w:sz="8" w:space="0" w:color="auto"/>
            </w:tcBorders>
            <w:vAlign w:val="bottom"/>
          </w:tcPr>
          <w:p w:rsidR="00134148" w:rsidRPr="00134148" w:rsidRDefault="00134148" w:rsidP="00134148">
            <w:pPr>
              <w:spacing w:after="0" w:line="264" w:lineRule="exact"/>
              <w:rPr>
                <w:rFonts w:ascii="Times New Roman" w:hAnsi="Times New Roman"/>
                <w:sz w:val="20"/>
                <w:szCs w:val="20"/>
              </w:rPr>
            </w:pPr>
          </w:p>
        </w:tc>
        <w:tc>
          <w:tcPr>
            <w:tcW w:w="580" w:type="dxa"/>
            <w:gridSpan w:val="3"/>
            <w:tcBorders>
              <w:bottom w:val="single" w:sz="8" w:space="0" w:color="auto"/>
            </w:tcBorders>
            <w:vAlign w:val="bottom"/>
          </w:tcPr>
          <w:p w:rsidR="00134148" w:rsidRPr="00134148" w:rsidRDefault="00134148" w:rsidP="00134148">
            <w:pPr>
              <w:spacing w:after="0" w:line="265" w:lineRule="exact"/>
              <w:rPr>
                <w:rFonts w:ascii="Times New Roman" w:hAnsi="Times New Roman"/>
                <w:sz w:val="20"/>
                <w:szCs w:val="20"/>
              </w:rPr>
            </w:pPr>
            <w:r w:rsidRPr="00134148">
              <w:rPr>
                <w:rFonts w:ascii="Times New Roman" w:hAnsi="Times New Roman"/>
                <w:b/>
                <w:bCs/>
                <w:i/>
                <w:iCs/>
                <w:w w:val="89"/>
                <w:sz w:val="30"/>
                <w:szCs w:val="30"/>
                <w:vertAlign w:val="superscript"/>
              </w:rPr>
              <w:t>1</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3A45B8" w:rsidRPr="00134148" w:rsidTr="00134148">
        <w:trPr>
          <w:trHeight w:val="288"/>
        </w:trPr>
        <w:tc>
          <w:tcPr>
            <w:tcW w:w="2440" w:type="dxa"/>
            <w:gridSpan w:val="3"/>
            <w:vMerge w:val="restart"/>
            <w:tcBorders>
              <w:left w:val="single" w:sz="8" w:space="0" w:color="auto"/>
              <w:right w:val="single" w:sz="8" w:space="0" w:color="auto"/>
            </w:tcBorders>
            <w:vAlign w:val="bottom"/>
          </w:tcPr>
          <w:p w:rsidR="003A45B8" w:rsidRPr="003A45B8" w:rsidRDefault="003A45B8" w:rsidP="00134148">
            <w:pPr>
              <w:spacing w:line="266" w:lineRule="exact"/>
              <w:rPr>
                <w:rFonts w:ascii="Times New Roman" w:hAnsi="Times New Roman"/>
                <w:sz w:val="24"/>
                <w:szCs w:val="24"/>
              </w:rPr>
            </w:pPr>
            <w:r>
              <w:rPr>
                <w:rFonts w:ascii="Times New Roman" w:hAnsi="Times New Roman"/>
                <w:sz w:val="20"/>
                <w:szCs w:val="20"/>
              </w:rPr>
              <w:t xml:space="preserve"> </w:t>
            </w:r>
            <w:r w:rsidRPr="003A45B8">
              <w:rPr>
                <w:rFonts w:ascii="Times New Roman" w:hAnsi="Times New Roman"/>
                <w:sz w:val="24"/>
                <w:szCs w:val="24"/>
              </w:rPr>
              <w:t>Филология</w:t>
            </w: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Русский язык</w:t>
            </w:r>
          </w:p>
        </w:tc>
        <w:tc>
          <w:tcPr>
            <w:tcW w:w="460" w:type="dxa"/>
            <w:gridSpan w:val="2"/>
            <w:tcBorders>
              <w:bottom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5</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5</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5</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45</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35</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3A45B8" w:rsidRPr="00134148" w:rsidRDefault="003A45B8" w:rsidP="00134148">
            <w:pPr>
              <w:spacing w:after="0" w:line="268" w:lineRule="exact"/>
              <w:rPr>
                <w:rFonts w:ascii="Times New Roman" w:hAnsi="Times New Roman"/>
                <w:sz w:val="20"/>
                <w:szCs w:val="20"/>
              </w:rPr>
            </w:pPr>
            <w:r w:rsidRPr="00134148">
              <w:rPr>
                <w:rFonts w:ascii="Times New Roman" w:hAnsi="Times New Roman"/>
                <w:sz w:val="24"/>
                <w:szCs w:val="24"/>
              </w:rPr>
              <w:t>85</w:t>
            </w:r>
          </w:p>
        </w:tc>
        <w:tc>
          <w:tcPr>
            <w:tcW w:w="14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3A45B8" w:rsidRPr="00134148" w:rsidRDefault="003A45B8" w:rsidP="00134148">
            <w:pPr>
              <w:spacing w:after="0" w:line="274" w:lineRule="exact"/>
              <w:rPr>
                <w:rFonts w:ascii="Times New Roman" w:hAnsi="Times New Roman"/>
                <w:sz w:val="20"/>
                <w:szCs w:val="20"/>
              </w:rPr>
            </w:pPr>
            <w:r w:rsidRPr="00134148">
              <w:rPr>
                <w:rFonts w:ascii="Times New Roman" w:hAnsi="Times New Roman"/>
                <w:b/>
                <w:bCs/>
                <w:sz w:val="24"/>
                <w:szCs w:val="24"/>
              </w:rPr>
              <w:t>165</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134148">
        <w:trPr>
          <w:trHeight w:val="271"/>
        </w:trPr>
        <w:tc>
          <w:tcPr>
            <w:tcW w:w="2440" w:type="dxa"/>
            <w:gridSpan w:val="3"/>
            <w:vMerge/>
            <w:tcBorders>
              <w:left w:val="single" w:sz="8" w:space="0" w:color="auto"/>
              <w:right w:val="single" w:sz="8" w:space="0" w:color="auto"/>
            </w:tcBorders>
            <w:vAlign w:val="bottom"/>
          </w:tcPr>
          <w:p w:rsidR="003A45B8" w:rsidRPr="00134148" w:rsidRDefault="003A45B8" w:rsidP="00134148">
            <w:pPr>
              <w:spacing w:line="266" w:lineRule="exact"/>
              <w:rPr>
                <w:rFonts w:ascii="Times New Roman" w:hAnsi="Times New Roman"/>
                <w:sz w:val="20"/>
                <w:szCs w:val="20"/>
              </w:rPr>
            </w:pPr>
          </w:p>
        </w:tc>
        <w:tc>
          <w:tcPr>
            <w:tcW w:w="100" w:type="dxa"/>
            <w:vAlign w:val="bottom"/>
          </w:tcPr>
          <w:p w:rsidR="003A45B8" w:rsidRPr="00134148" w:rsidRDefault="003A45B8" w:rsidP="00134148">
            <w:pPr>
              <w:spacing w:after="0" w:line="240" w:lineRule="auto"/>
              <w:rPr>
                <w:rFonts w:ascii="Times New Roman" w:hAnsi="Times New Roman"/>
                <w:sz w:val="23"/>
                <w:szCs w:val="23"/>
              </w:rPr>
            </w:pPr>
          </w:p>
        </w:tc>
        <w:tc>
          <w:tcPr>
            <w:tcW w:w="2320" w:type="dxa"/>
            <w:gridSpan w:val="2"/>
            <w:tcBorders>
              <w:right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Литературное чтение</w:t>
            </w:r>
          </w:p>
        </w:tc>
        <w:tc>
          <w:tcPr>
            <w:tcW w:w="460" w:type="dxa"/>
            <w:gridSpan w:val="2"/>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3</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460" w:type="dxa"/>
            <w:gridSpan w:val="2"/>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4</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580" w:type="dxa"/>
            <w:gridSpan w:val="2"/>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4</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580" w:type="dxa"/>
            <w:gridSpan w:val="2"/>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27</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560" w:type="dxa"/>
            <w:gridSpan w:val="2"/>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28</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80" w:type="dxa"/>
            <w:vAlign w:val="bottom"/>
          </w:tcPr>
          <w:p w:rsidR="003A45B8" w:rsidRPr="00134148" w:rsidRDefault="003A45B8" w:rsidP="00134148">
            <w:pPr>
              <w:spacing w:after="0" w:line="240" w:lineRule="auto"/>
              <w:rPr>
                <w:rFonts w:ascii="Times New Roman" w:hAnsi="Times New Roman"/>
                <w:sz w:val="23"/>
                <w:szCs w:val="23"/>
              </w:rPr>
            </w:pPr>
          </w:p>
        </w:tc>
        <w:tc>
          <w:tcPr>
            <w:tcW w:w="540" w:type="dxa"/>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68</w:t>
            </w:r>
          </w:p>
        </w:tc>
        <w:tc>
          <w:tcPr>
            <w:tcW w:w="14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700" w:type="dxa"/>
            <w:gridSpan w:val="2"/>
            <w:vAlign w:val="bottom"/>
          </w:tcPr>
          <w:p w:rsidR="003A45B8" w:rsidRPr="00134148" w:rsidRDefault="003A45B8" w:rsidP="00134148">
            <w:pPr>
              <w:spacing w:after="0" w:line="271" w:lineRule="exact"/>
              <w:rPr>
                <w:rFonts w:ascii="Times New Roman" w:hAnsi="Times New Roman"/>
                <w:sz w:val="20"/>
                <w:szCs w:val="20"/>
              </w:rPr>
            </w:pPr>
            <w:r w:rsidRPr="00134148">
              <w:rPr>
                <w:rFonts w:ascii="Times New Roman" w:hAnsi="Times New Roman"/>
                <w:b/>
                <w:bCs/>
                <w:sz w:val="24"/>
                <w:szCs w:val="24"/>
              </w:rPr>
              <w:t>123</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3"/>
                <w:szCs w:val="23"/>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8805BC">
        <w:trPr>
          <w:trHeight w:val="295"/>
        </w:trPr>
        <w:tc>
          <w:tcPr>
            <w:tcW w:w="2440" w:type="dxa"/>
            <w:gridSpan w:val="3"/>
            <w:vMerge/>
            <w:tcBorders>
              <w:left w:val="single" w:sz="8" w:space="0" w:color="auto"/>
              <w:right w:val="single" w:sz="8" w:space="0" w:color="auto"/>
            </w:tcBorders>
            <w:vAlign w:val="bottom"/>
          </w:tcPr>
          <w:p w:rsidR="003A45B8" w:rsidRPr="00134148" w:rsidRDefault="003A45B8" w:rsidP="00134148">
            <w:pPr>
              <w:spacing w:line="266" w:lineRule="exact"/>
              <w:rPr>
                <w:rFonts w:ascii="Times New Roman" w:hAnsi="Times New Roman"/>
                <w:sz w:val="24"/>
                <w:szCs w:val="24"/>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22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4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134148">
        <w:trPr>
          <w:trHeight w:val="285"/>
        </w:trPr>
        <w:tc>
          <w:tcPr>
            <w:tcW w:w="2440" w:type="dxa"/>
            <w:gridSpan w:val="3"/>
            <w:vMerge/>
            <w:tcBorders>
              <w:left w:val="single" w:sz="8" w:space="0" w:color="auto"/>
              <w:bottom w:val="single" w:sz="8" w:space="0" w:color="auto"/>
              <w:right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Иностранный язык (английский)</w:t>
            </w:r>
          </w:p>
        </w:tc>
        <w:tc>
          <w:tcPr>
            <w:tcW w:w="460" w:type="dxa"/>
            <w:gridSpan w:val="2"/>
            <w:tcBorders>
              <w:bottom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3A45B8" w:rsidRPr="00134148" w:rsidRDefault="003A45B8" w:rsidP="00134148">
            <w:pPr>
              <w:spacing w:after="0" w:line="266" w:lineRule="exact"/>
              <w:rPr>
                <w:rFonts w:ascii="Times New Roman" w:hAnsi="Times New Roman"/>
                <w:sz w:val="20"/>
                <w:szCs w:val="20"/>
              </w:rPr>
            </w:pPr>
            <w:r w:rsidRPr="00134148">
              <w:rPr>
                <w:rFonts w:ascii="Times New Roman" w:hAnsi="Times New Roman"/>
                <w:sz w:val="24"/>
                <w:szCs w:val="24"/>
              </w:rPr>
              <w:t>0</w:t>
            </w:r>
          </w:p>
        </w:tc>
        <w:tc>
          <w:tcPr>
            <w:tcW w:w="14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3A45B8" w:rsidRPr="00134148" w:rsidRDefault="003A45B8" w:rsidP="00134148">
            <w:pPr>
              <w:spacing w:after="0" w:line="271" w:lineRule="exact"/>
              <w:rPr>
                <w:rFonts w:ascii="Times New Roman" w:hAnsi="Times New Roman"/>
                <w:sz w:val="20"/>
                <w:szCs w:val="20"/>
              </w:rPr>
            </w:pPr>
            <w:r w:rsidRPr="00134148">
              <w:rPr>
                <w:rFonts w:ascii="Times New Roman" w:hAnsi="Times New Roman"/>
                <w:b/>
                <w:bCs/>
                <w:sz w:val="24"/>
                <w:szCs w:val="24"/>
              </w:rPr>
              <w:t>0</w:t>
            </w: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134148" w:rsidRPr="00134148" w:rsidTr="00134148">
        <w:trPr>
          <w:trHeight w:val="266"/>
        </w:trPr>
        <w:tc>
          <w:tcPr>
            <w:tcW w:w="2440" w:type="dxa"/>
            <w:gridSpan w:val="3"/>
            <w:tcBorders>
              <w:left w:val="single" w:sz="8" w:space="0" w:color="auto"/>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Математика и</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320" w:type="dxa"/>
            <w:gridSpan w:val="2"/>
            <w:tcBorders>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Математика</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3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540" w:type="dxa"/>
            <w:vAlign w:val="bottom"/>
          </w:tcPr>
          <w:p w:rsidR="00134148" w:rsidRPr="00134148" w:rsidRDefault="00134148" w:rsidP="00134148">
            <w:pPr>
              <w:spacing w:after="0" w:line="240" w:lineRule="auto"/>
              <w:rPr>
                <w:rFonts w:ascii="Times New Roman" w:hAnsi="Times New Roman"/>
                <w:sz w:val="23"/>
                <w:szCs w:val="23"/>
              </w:rPr>
            </w:pPr>
          </w:p>
        </w:tc>
        <w:tc>
          <w:tcPr>
            <w:tcW w:w="1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62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95"/>
        </w:trPr>
        <w:tc>
          <w:tcPr>
            <w:tcW w:w="244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информатика</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2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4</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4</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4</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36</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28</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68</w:t>
            </w: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132</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58"/>
        </w:trPr>
        <w:tc>
          <w:tcPr>
            <w:tcW w:w="2440" w:type="dxa"/>
            <w:gridSpan w:val="3"/>
            <w:tcBorders>
              <w:left w:val="single" w:sz="8" w:space="0" w:color="auto"/>
              <w:right w:val="single" w:sz="8" w:space="0" w:color="auto"/>
            </w:tcBorders>
            <w:vAlign w:val="bottom"/>
          </w:tcPr>
          <w:p w:rsidR="00134148" w:rsidRPr="00134148" w:rsidRDefault="00134148" w:rsidP="00134148">
            <w:pPr>
              <w:spacing w:after="0" w:line="247" w:lineRule="exact"/>
              <w:rPr>
                <w:rFonts w:ascii="Times New Roman" w:hAnsi="Times New Roman"/>
                <w:sz w:val="20"/>
                <w:szCs w:val="20"/>
              </w:rPr>
            </w:pPr>
            <w:r w:rsidRPr="00134148">
              <w:rPr>
                <w:rFonts w:ascii="Times New Roman" w:hAnsi="Times New Roman"/>
              </w:rPr>
              <w:t>Обществознание и</w:t>
            </w:r>
          </w:p>
        </w:tc>
        <w:tc>
          <w:tcPr>
            <w:tcW w:w="100" w:type="dxa"/>
            <w:vAlign w:val="bottom"/>
          </w:tcPr>
          <w:p w:rsidR="00134148" w:rsidRPr="00134148" w:rsidRDefault="00134148" w:rsidP="00134148">
            <w:pPr>
              <w:spacing w:after="0" w:line="240" w:lineRule="auto"/>
              <w:rPr>
                <w:rFonts w:ascii="Times New Roman" w:hAnsi="Times New Roman"/>
              </w:rPr>
            </w:pPr>
          </w:p>
        </w:tc>
        <w:tc>
          <w:tcPr>
            <w:tcW w:w="2320" w:type="dxa"/>
            <w:gridSpan w:val="2"/>
            <w:tcBorders>
              <w:right w:val="single" w:sz="8" w:space="0" w:color="auto"/>
            </w:tcBorders>
            <w:vAlign w:val="bottom"/>
          </w:tcPr>
          <w:p w:rsidR="00134148" w:rsidRPr="00134148" w:rsidRDefault="00134148" w:rsidP="00134148">
            <w:pPr>
              <w:spacing w:after="0" w:line="258" w:lineRule="exact"/>
              <w:rPr>
                <w:rFonts w:ascii="Times New Roman" w:hAnsi="Times New Roman"/>
                <w:sz w:val="20"/>
                <w:szCs w:val="20"/>
              </w:rPr>
            </w:pPr>
            <w:r w:rsidRPr="00134148">
              <w:rPr>
                <w:rFonts w:ascii="Times New Roman" w:hAnsi="Times New Roman"/>
                <w:sz w:val="24"/>
                <w:szCs w:val="24"/>
              </w:rPr>
              <w:t>Окружающий мир</w:t>
            </w:r>
          </w:p>
        </w:tc>
        <w:tc>
          <w:tcPr>
            <w:tcW w:w="100" w:type="dxa"/>
            <w:vAlign w:val="bottom"/>
          </w:tcPr>
          <w:p w:rsidR="00134148" w:rsidRPr="00134148" w:rsidRDefault="00134148" w:rsidP="00134148">
            <w:pPr>
              <w:spacing w:after="0" w:line="240" w:lineRule="auto"/>
              <w:rPr>
                <w:rFonts w:ascii="Times New Roman" w:hAnsi="Times New Roman"/>
              </w:rPr>
            </w:pPr>
          </w:p>
        </w:tc>
        <w:tc>
          <w:tcPr>
            <w:tcW w:w="360" w:type="dxa"/>
            <w:vAlign w:val="bottom"/>
          </w:tcPr>
          <w:p w:rsidR="00134148" w:rsidRPr="00134148" w:rsidRDefault="00134148" w:rsidP="00134148">
            <w:pPr>
              <w:spacing w:after="0" w:line="240" w:lineRule="auto"/>
              <w:rPr>
                <w:rFonts w:ascii="Times New Roman" w:hAnsi="Times New Roman"/>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80" w:type="dxa"/>
            <w:vAlign w:val="bottom"/>
          </w:tcPr>
          <w:p w:rsidR="00134148" w:rsidRPr="00134148" w:rsidRDefault="00134148" w:rsidP="00134148">
            <w:pPr>
              <w:spacing w:after="0" w:line="240" w:lineRule="auto"/>
              <w:rPr>
                <w:rFonts w:ascii="Times New Roman" w:hAnsi="Times New Roman"/>
              </w:rPr>
            </w:pPr>
          </w:p>
        </w:tc>
        <w:tc>
          <w:tcPr>
            <w:tcW w:w="380" w:type="dxa"/>
            <w:vAlign w:val="bottom"/>
          </w:tcPr>
          <w:p w:rsidR="00134148" w:rsidRPr="00134148" w:rsidRDefault="00134148" w:rsidP="00134148">
            <w:pPr>
              <w:spacing w:after="0" w:line="240" w:lineRule="auto"/>
              <w:rPr>
                <w:rFonts w:ascii="Times New Roman" w:hAnsi="Times New Roman"/>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100" w:type="dxa"/>
            <w:vAlign w:val="bottom"/>
          </w:tcPr>
          <w:p w:rsidR="00134148" w:rsidRPr="00134148" w:rsidRDefault="00134148" w:rsidP="00134148">
            <w:pPr>
              <w:spacing w:after="0" w:line="240" w:lineRule="auto"/>
              <w:rPr>
                <w:rFonts w:ascii="Times New Roman" w:hAnsi="Times New Roman"/>
              </w:rPr>
            </w:pPr>
          </w:p>
        </w:tc>
        <w:tc>
          <w:tcPr>
            <w:tcW w:w="480" w:type="dxa"/>
            <w:vAlign w:val="bottom"/>
          </w:tcPr>
          <w:p w:rsidR="00134148" w:rsidRPr="00134148" w:rsidRDefault="00134148" w:rsidP="00134148">
            <w:pPr>
              <w:spacing w:after="0" w:line="240" w:lineRule="auto"/>
              <w:rPr>
                <w:rFonts w:ascii="Times New Roman" w:hAnsi="Times New Roman"/>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100" w:type="dxa"/>
            <w:vAlign w:val="bottom"/>
          </w:tcPr>
          <w:p w:rsidR="00134148" w:rsidRPr="00134148" w:rsidRDefault="00134148" w:rsidP="00134148">
            <w:pPr>
              <w:spacing w:after="0" w:line="240" w:lineRule="auto"/>
              <w:rPr>
                <w:rFonts w:ascii="Times New Roman" w:hAnsi="Times New Roman"/>
              </w:rPr>
            </w:pPr>
          </w:p>
        </w:tc>
        <w:tc>
          <w:tcPr>
            <w:tcW w:w="480" w:type="dxa"/>
            <w:vAlign w:val="bottom"/>
          </w:tcPr>
          <w:p w:rsidR="00134148" w:rsidRPr="00134148" w:rsidRDefault="00134148" w:rsidP="00134148">
            <w:pPr>
              <w:spacing w:after="0" w:line="240" w:lineRule="auto"/>
              <w:rPr>
                <w:rFonts w:ascii="Times New Roman" w:hAnsi="Times New Roman"/>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100" w:type="dxa"/>
            <w:vAlign w:val="bottom"/>
          </w:tcPr>
          <w:p w:rsidR="00134148" w:rsidRPr="00134148" w:rsidRDefault="00134148" w:rsidP="00134148">
            <w:pPr>
              <w:spacing w:after="0" w:line="240" w:lineRule="auto"/>
              <w:rPr>
                <w:rFonts w:ascii="Times New Roman" w:hAnsi="Times New Roman"/>
              </w:rPr>
            </w:pPr>
          </w:p>
        </w:tc>
        <w:tc>
          <w:tcPr>
            <w:tcW w:w="460" w:type="dxa"/>
            <w:vAlign w:val="bottom"/>
          </w:tcPr>
          <w:p w:rsidR="00134148" w:rsidRPr="00134148" w:rsidRDefault="00134148" w:rsidP="00134148">
            <w:pPr>
              <w:spacing w:after="0" w:line="240" w:lineRule="auto"/>
              <w:rPr>
                <w:rFonts w:ascii="Times New Roman" w:hAnsi="Times New Roman"/>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80" w:type="dxa"/>
            <w:vAlign w:val="bottom"/>
          </w:tcPr>
          <w:p w:rsidR="00134148" w:rsidRPr="00134148" w:rsidRDefault="00134148" w:rsidP="00134148">
            <w:pPr>
              <w:spacing w:after="0" w:line="240" w:lineRule="auto"/>
              <w:rPr>
                <w:rFonts w:ascii="Times New Roman" w:hAnsi="Times New Roman"/>
              </w:rPr>
            </w:pPr>
          </w:p>
        </w:tc>
        <w:tc>
          <w:tcPr>
            <w:tcW w:w="540" w:type="dxa"/>
            <w:vAlign w:val="bottom"/>
          </w:tcPr>
          <w:p w:rsidR="00134148" w:rsidRPr="00134148" w:rsidRDefault="00134148" w:rsidP="00134148">
            <w:pPr>
              <w:spacing w:after="0" w:line="240" w:lineRule="auto"/>
              <w:rPr>
                <w:rFonts w:ascii="Times New Roman" w:hAnsi="Times New Roman"/>
              </w:rPr>
            </w:pPr>
          </w:p>
        </w:tc>
        <w:tc>
          <w:tcPr>
            <w:tcW w:w="14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80" w:type="dxa"/>
            <w:vAlign w:val="bottom"/>
          </w:tcPr>
          <w:p w:rsidR="00134148" w:rsidRPr="00134148" w:rsidRDefault="00134148" w:rsidP="00134148">
            <w:pPr>
              <w:spacing w:after="0" w:line="240" w:lineRule="auto"/>
              <w:rPr>
                <w:rFonts w:ascii="Times New Roman" w:hAnsi="Times New Roman"/>
              </w:rPr>
            </w:pPr>
          </w:p>
        </w:tc>
        <w:tc>
          <w:tcPr>
            <w:tcW w:w="620" w:type="dxa"/>
            <w:vAlign w:val="bottom"/>
          </w:tcPr>
          <w:p w:rsidR="00134148" w:rsidRPr="00134148" w:rsidRDefault="00134148" w:rsidP="00134148">
            <w:pPr>
              <w:spacing w:after="0" w:line="240" w:lineRule="auto"/>
              <w:rPr>
                <w:rFonts w:ascii="Times New Roman" w:hAnsi="Times New Roman"/>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41"/>
        </w:trPr>
        <w:tc>
          <w:tcPr>
            <w:tcW w:w="2440" w:type="dxa"/>
            <w:gridSpan w:val="3"/>
            <w:tcBorders>
              <w:left w:val="single" w:sz="8" w:space="0" w:color="auto"/>
              <w:right w:val="single" w:sz="8" w:space="0" w:color="auto"/>
            </w:tcBorders>
            <w:vAlign w:val="bottom"/>
          </w:tcPr>
          <w:p w:rsidR="00134148" w:rsidRPr="00134148" w:rsidRDefault="00134148" w:rsidP="00134148">
            <w:pPr>
              <w:spacing w:after="0" w:line="242" w:lineRule="exact"/>
              <w:rPr>
                <w:rFonts w:ascii="Times New Roman" w:hAnsi="Times New Roman"/>
                <w:sz w:val="20"/>
                <w:szCs w:val="20"/>
              </w:rPr>
            </w:pPr>
            <w:r w:rsidRPr="00134148">
              <w:rPr>
                <w:rFonts w:ascii="Times New Roman" w:hAnsi="Times New Roman"/>
              </w:rPr>
              <w:t>естествознание</w:t>
            </w:r>
          </w:p>
        </w:tc>
        <w:tc>
          <w:tcPr>
            <w:tcW w:w="100" w:type="dxa"/>
            <w:vAlign w:val="bottom"/>
          </w:tcPr>
          <w:p w:rsidR="00134148" w:rsidRPr="00134148" w:rsidRDefault="00134148" w:rsidP="00134148">
            <w:pPr>
              <w:spacing w:after="0" w:line="240" w:lineRule="auto"/>
              <w:rPr>
                <w:rFonts w:ascii="Times New Roman" w:hAnsi="Times New Roman"/>
                <w:sz w:val="20"/>
                <w:szCs w:val="20"/>
              </w:rPr>
            </w:pPr>
          </w:p>
        </w:tc>
        <w:tc>
          <w:tcPr>
            <w:tcW w:w="2200" w:type="dxa"/>
            <w:vAlign w:val="bottom"/>
          </w:tcPr>
          <w:p w:rsidR="00134148" w:rsidRPr="00134148" w:rsidRDefault="00134148" w:rsidP="00134148">
            <w:pPr>
              <w:spacing w:after="0" w:line="240" w:lineRule="auto"/>
              <w:rPr>
                <w:rFonts w:ascii="Times New Roman" w:hAnsi="Times New Roman"/>
                <w:sz w:val="20"/>
                <w:szCs w:val="20"/>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460" w:type="dxa"/>
            <w:gridSpan w:val="2"/>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460" w:type="dxa"/>
            <w:gridSpan w:val="2"/>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2</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580" w:type="dxa"/>
            <w:gridSpan w:val="2"/>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2</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580" w:type="dxa"/>
            <w:gridSpan w:val="2"/>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560" w:type="dxa"/>
            <w:gridSpan w:val="2"/>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14</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80" w:type="dxa"/>
            <w:vAlign w:val="bottom"/>
          </w:tcPr>
          <w:p w:rsidR="00134148" w:rsidRPr="00134148" w:rsidRDefault="00134148" w:rsidP="00134148">
            <w:pPr>
              <w:spacing w:after="0" w:line="240" w:lineRule="auto"/>
              <w:rPr>
                <w:rFonts w:ascii="Times New Roman" w:hAnsi="Times New Roman"/>
                <w:sz w:val="20"/>
                <w:szCs w:val="20"/>
              </w:rPr>
            </w:pPr>
          </w:p>
        </w:tc>
        <w:tc>
          <w:tcPr>
            <w:tcW w:w="540" w:type="dxa"/>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34</w:t>
            </w:r>
          </w:p>
        </w:tc>
        <w:tc>
          <w:tcPr>
            <w:tcW w:w="1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700" w:type="dxa"/>
            <w:gridSpan w:val="2"/>
            <w:vMerge w:val="restart"/>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48</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70"/>
        </w:trPr>
        <w:tc>
          <w:tcPr>
            <w:tcW w:w="244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rPr>
              <w:t>(Окружающий мир)</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22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gridSpan w:val="2"/>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gridSpan w:val="2"/>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80" w:type="dxa"/>
            <w:gridSpan w:val="2"/>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80" w:type="dxa"/>
            <w:gridSpan w:val="2"/>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60" w:type="dxa"/>
            <w:gridSpan w:val="2"/>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40" w:type="dxa"/>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700" w:type="dxa"/>
            <w:gridSpan w:val="2"/>
            <w:vMerge/>
            <w:tcBorders>
              <w:bottom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8"/>
        </w:trPr>
        <w:tc>
          <w:tcPr>
            <w:tcW w:w="2440" w:type="dxa"/>
            <w:gridSpan w:val="3"/>
            <w:tcBorders>
              <w:left w:val="single" w:sz="8" w:space="0" w:color="auto"/>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 xml:space="preserve">Основы </w:t>
            </w:r>
            <w:proofErr w:type="gramStart"/>
            <w:r w:rsidRPr="00134148">
              <w:rPr>
                <w:rFonts w:ascii="Times New Roman" w:hAnsi="Times New Roman"/>
                <w:sz w:val="24"/>
                <w:szCs w:val="24"/>
              </w:rPr>
              <w:t>религиозных</w:t>
            </w:r>
            <w:proofErr w:type="gramEnd"/>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320" w:type="dxa"/>
            <w:gridSpan w:val="2"/>
            <w:tcBorders>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 xml:space="preserve">Основы </w:t>
            </w:r>
            <w:proofErr w:type="gramStart"/>
            <w:r w:rsidRPr="00134148">
              <w:rPr>
                <w:rFonts w:ascii="Times New Roman" w:hAnsi="Times New Roman"/>
                <w:sz w:val="24"/>
                <w:szCs w:val="24"/>
              </w:rPr>
              <w:t>религиозных</w:t>
            </w:r>
            <w:proofErr w:type="gramEnd"/>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3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540" w:type="dxa"/>
            <w:vAlign w:val="bottom"/>
          </w:tcPr>
          <w:p w:rsidR="00134148" w:rsidRPr="00134148" w:rsidRDefault="00134148" w:rsidP="00134148">
            <w:pPr>
              <w:spacing w:after="0" w:line="240" w:lineRule="auto"/>
              <w:rPr>
                <w:rFonts w:ascii="Times New Roman" w:hAnsi="Times New Roman"/>
                <w:sz w:val="23"/>
                <w:szCs w:val="23"/>
              </w:rPr>
            </w:pPr>
          </w:p>
        </w:tc>
        <w:tc>
          <w:tcPr>
            <w:tcW w:w="1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62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76"/>
        </w:trPr>
        <w:tc>
          <w:tcPr>
            <w:tcW w:w="2440" w:type="dxa"/>
            <w:gridSpan w:val="3"/>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 xml:space="preserve">культур и </w:t>
            </w:r>
            <w:proofErr w:type="gramStart"/>
            <w:r w:rsidRPr="00134148">
              <w:rPr>
                <w:rFonts w:ascii="Times New Roman" w:hAnsi="Times New Roman"/>
                <w:sz w:val="24"/>
                <w:szCs w:val="24"/>
              </w:rPr>
              <w:t>светской</w:t>
            </w:r>
            <w:proofErr w:type="gramEnd"/>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2320" w:type="dxa"/>
            <w:gridSpan w:val="2"/>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 xml:space="preserve">культур и </w:t>
            </w:r>
            <w:proofErr w:type="gramStart"/>
            <w:r w:rsidRPr="00134148">
              <w:rPr>
                <w:rFonts w:ascii="Times New Roman" w:hAnsi="Times New Roman"/>
                <w:sz w:val="24"/>
                <w:szCs w:val="24"/>
              </w:rPr>
              <w:t>светской</w:t>
            </w:r>
            <w:proofErr w:type="gramEnd"/>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36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vAlign w:val="bottom"/>
          </w:tcPr>
          <w:p w:rsidR="00134148" w:rsidRPr="00134148" w:rsidRDefault="00134148" w:rsidP="00134148">
            <w:pPr>
              <w:spacing w:after="0" w:line="240" w:lineRule="auto"/>
              <w:rPr>
                <w:rFonts w:ascii="Times New Roman" w:hAnsi="Times New Roman"/>
                <w:sz w:val="24"/>
                <w:szCs w:val="24"/>
              </w:rPr>
            </w:pPr>
          </w:p>
        </w:tc>
        <w:tc>
          <w:tcPr>
            <w:tcW w:w="38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48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48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46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vAlign w:val="bottom"/>
          </w:tcPr>
          <w:p w:rsidR="00134148" w:rsidRPr="00134148" w:rsidRDefault="00134148" w:rsidP="00134148">
            <w:pPr>
              <w:spacing w:after="0" w:line="240" w:lineRule="auto"/>
              <w:rPr>
                <w:rFonts w:ascii="Times New Roman" w:hAnsi="Times New Roman"/>
                <w:sz w:val="24"/>
                <w:szCs w:val="24"/>
              </w:rPr>
            </w:pPr>
          </w:p>
        </w:tc>
        <w:tc>
          <w:tcPr>
            <w:tcW w:w="540" w:type="dxa"/>
            <w:vAlign w:val="bottom"/>
          </w:tcPr>
          <w:p w:rsidR="00134148" w:rsidRPr="00134148" w:rsidRDefault="00134148" w:rsidP="00134148">
            <w:pPr>
              <w:spacing w:after="0" w:line="240" w:lineRule="auto"/>
              <w:rPr>
                <w:rFonts w:ascii="Times New Roman" w:hAnsi="Times New Roman"/>
                <w:sz w:val="24"/>
                <w:szCs w:val="24"/>
              </w:rPr>
            </w:pPr>
          </w:p>
        </w:tc>
        <w:tc>
          <w:tcPr>
            <w:tcW w:w="1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vAlign w:val="bottom"/>
          </w:tcPr>
          <w:p w:rsidR="00134148" w:rsidRPr="00134148" w:rsidRDefault="00134148" w:rsidP="00134148">
            <w:pPr>
              <w:spacing w:after="0" w:line="240" w:lineRule="auto"/>
              <w:rPr>
                <w:rFonts w:ascii="Times New Roman" w:hAnsi="Times New Roman"/>
                <w:sz w:val="24"/>
                <w:szCs w:val="24"/>
              </w:rPr>
            </w:pPr>
          </w:p>
        </w:tc>
        <w:tc>
          <w:tcPr>
            <w:tcW w:w="62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95"/>
        </w:trPr>
        <w:tc>
          <w:tcPr>
            <w:tcW w:w="244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этики</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этики</w:t>
            </w:r>
          </w:p>
        </w:tc>
        <w:tc>
          <w:tcPr>
            <w:tcW w:w="4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w:t>
            </w: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85"/>
        </w:trPr>
        <w:tc>
          <w:tcPr>
            <w:tcW w:w="2440" w:type="dxa"/>
            <w:gridSpan w:val="3"/>
            <w:tcBorders>
              <w:left w:val="single" w:sz="8" w:space="0" w:color="auto"/>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Искусство</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Музыка</w:t>
            </w:r>
          </w:p>
        </w:tc>
        <w:tc>
          <w:tcPr>
            <w:tcW w:w="46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0,5</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5</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7</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17</w:t>
            </w: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134148" w:rsidRPr="00134148" w:rsidRDefault="00134148" w:rsidP="00134148">
            <w:pPr>
              <w:spacing w:after="0" w:line="271" w:lineRule="exact"/>
              <w:rPr>
                <w:rFonts w:ascii="Times New Roman" w:hAnsi="Times New Roman"/>
                <w:sz w:val="20"/>
                <w:szCs w:val="20"/>
              </w:rPr>
            </w:pPr>
            <w:r w:rsidRPr="00134148">
              <w:rPr>
                <w:rFonts w:ascii="Times New Roman" w:hAnsi="Times New Roman"/>
                <w:b/>
                <w:bCs/>
                <w:sz w:val="24"/>
                <w:szCs w:val="24"/>
              </w:rPr>
              <w:t>29</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8"/>
        </w:trPr>
        <w:tc>
          <w:tcPr>
            <w:tcW w:w="140" w:type="dxa"/>
            <w:tcBorders>
              <w:lef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21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320" w:type="dxa"/>
            <w:gridSpan w:val="2"/>
            <w:tcBorders>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Изобразительное</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3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540" w:type="dxa"/>
            <w:vAlign w:val="bottom"/>
          </w:tcPr>
          <w:p w:rsidR="00134148" w:rsidRPr="00134148" w:rsidRDefault="00134148" w:rsidP="00134148">
            <w:pPr>
              <w:spacing w:after="0" w:line="240" w:lineRule="auto"/>
              <w:rPr>
                <w:rFonts w:ascii="Times New Roman" w:hAnsi="Times New Roman"/>
                <w:sz w:val="23"/>
                <w:szCs w:val="23"/>
              </w:rPr>
            </w:pPr>
          </w:p>
        </w:tc>
        <w:tc>
          <w:tcPr>
            <w:tcW w:w="1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62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95"/>
        </w:trPr>
        <w:tc>
          <w:tcPr>
            <w:tcW w:w="140" w:type="dxa"/>
            <w:tcBorders>
              <w:left w:val="single" w:sz="8" w:space="0" w:color="auto"/>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1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искусство</w:t>
            </w:r>
          </w:p>
        </w:tc>
        <w:tc>
          <w:tcPr>
            <w:tcW w:w="4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0,5</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4</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7</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17</w:t>
            </w: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28</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85"/>
        </w:trPr>
        <w:tc>
          <w:tcPr>
            <w:tcW w:w="244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Технология</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Технология</w:t>
            </w:r>
          </w:p>
        </w:tc>
        <w:tc>
          <w:tcPr>
            <w:tcW w:w="46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9</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7</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17</w:t>
            </w: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134148" w:rsidRPr="00134148" w:rsidRDefault="00134148" w:rsidP="00134148">
            <w:pPr>
              <w:spacing w:after="0" w:line="271" w:lineRule="exact"/>
              <w:rPr>
                <w:rFonts w:ascii="Times New Roman" w:hAnsi="Times New Roman"/>
                <w:sz w:val="20"/>
                <w:szCs w:val="20"/>
              </w:rPr>
            </w:pPr>
            <w:r w:rsidRPr="00134148">
              <w:rPr>
                <w:rFonts w:ascii="Times New Roman" w:hAnsi="Times New Roman"/>
                <w:b/>
                <w:bCs/>
                <w:sz w:val="24"/>
                <w:szCs w:val="24"/>
              </w:rPr>
              <w:t>33</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323"/>
        </w:trPr>
        <w:tc>
          <w:tcPr>
            <w:tcW w:w="244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Физическая культура</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320" w:type="dxa"/>
            <w:gridSpan w:val="2"/>
            <w:tcBorders>
              <w:bottom w:val="single" w:sz="8" w:space="0" w:color="auto"/>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Физическая культура</w:t>
            </w:r>
          </w:p>
        </w:tc>
        <w:tc>
          <w:tcPr>
            <w:tcW w:w="460" w:type="dxa"/>
            <w:gridSpan w:val="2"/>
            <w:tcBorders>
              <w:bottom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gridSpan w:val="2"/>
            <w:tcBorders>
              <w:bottom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3</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3</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9</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60" w:type="dxa"/>
            <w:gridSpan w:val="2"/>
            <w:tcBorders>
              <w:bottom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21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tcBorders>
              <w:bottom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51</w:t>
            </w:r>
          </w:p>
        </w:tc>
        <w:tc>
          <w:tcPr>
            <w:tcW w:w="1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700" w:type="dxa"/>
            <w:gridSpan w:val="2"/>
            <w:tcBorders>
              <w:bottom w:val="single" w:sz="8" w:space="0" w:color="auto"/>
            </w:tcBorders>
            <w:vAlign w:val="bottom"/>
          </w:tcPr>
          <w:p w:rsidR="00134148" w:rsidRPr="00134148" w:rsidRDefault="00134148" w:rsidP="00134148">
            <w:pPr>
              <w:spacing w:after="0" w:line="273" w:lineRule="exact"/>
              <w:rPr>
                <w:rFonts w:ascii="Times New Roman" w:hAnsi="Times New Roman"/>
                <w:sz w:val="20"/>
                <w:szCs w:val="20"/>
              </w:rPr>
            </w:pPr>
            <w:r w:rsidRPr="00134148">
              <w:rPr>
                <w:rFonts w:ascii="Times New Roman" w:hAnsi="Times New Roman"/>
                <w:b/>
                <w:bCs/>
                <w:sz w:val="24"/>
                <w:szCs w:val="24"/>
              </w:rPr>
              <w:t>81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57"/>
        </w:trPr>
        <w:tc>
          <w:tcPr>
            <w:tcW w:w="140" w:type="dxa"/>
            <w:tcBorders>
              <w:top w:val="single" w:sz="8" w:space="0" w:color="D9D9D9"/>
              <w:left w:val="single" w:sz="8" w:space="0" w:color="auto"/>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2300" w:type="dxa"/>
            <w:gridSpan w:val="2"/>
            <w:tcBorders>
              <w:top w:val="single" w:sz="8" w:space="0" w:color="D9D9D9"/>
              <w:bottom w:val="single" w:sz="8" w:space="0" w:color="auto"/>
              <w:right w:val="single" w:sz="8" w:space="0" w:color="D9D9D9"/>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rPr>
              <w:t>Итого</w:t>
            </w:r>
          </w:p>
        </w:tc>
        <w:tc>
          <w:tcPr>
            <w:tcW w:w="10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220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36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highlight w:val="lightGray"/>
              </w:rPr>
              <w:t>15</w:t>
            </w: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8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38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highlight w:val="lightGray"/>
              </w:rPr>
              <w:t>21</w:t>
            </w: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8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rPr>
              <w:t>21</w:t>
            </w: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8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highlight w:val="lightGray"/>
              </w:rPr>
              <w:t>135</w:t>
            </w: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6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highlight w:val="lightGray"/>
              </w:rPr>
              <w:t>147</w:t>
            </w: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8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54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rPr>
              <w:t>357</w:t>
            </w:r>
          </w:p>
        </w:tc>
        <w:tc>
          <w:tcPr>
            <w:tcW w:w="14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8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620" w:type="dxa"/>
            <w:tcBorders>
              <w:top w:val="single" w:sz="8" w:space="0" w:color="D9D9D9"/>
              <w:bottom w:val="single" w:sz="8" w:space="0" w:color="auto"/>
            </w:tcBorders>
            <w:shd w:val="clear" w:color="auto" w:fill="D9D9D9"/>
            <w:vAlign w:val="bottom"/>
          </w:tcPr>
          <w:p w:rsidR="00134148" w:rsidRPr="00134148" w:rsidRDefault="00134148" w:rsidP="00134148">
            <w:pPr>
              <w:spacing w:after="0" w:line="243" w:lineRule="exact"/>
              <w:rPr>
                <w:rFonts w:ascii="Times New Roman" w:hAnsi="Times New Roman"/>
                <w:sz w:val="20"/>
                <w:szCs w:val="20"/>
              </w:rPr>
            </w:pPr>
            <w:r w:rsidRPr="00134148">
              <w:rPr>
                <w:rFonts w:ascii="Times New Roman" w:hAnsi="Times New Roman"/>
                <w:b/>
                <w:bCs/>
                <w:sz w:val="24"/>
                <w:szCs w:val="24"/>
              </w:rPr>
              <w:t>639</w:t>
            </w:r>
          </w:p>
        </w:tc>
        <w:tc>
          <w:tcPr>
            <w:tcW w:w="120" w:type="dxa"/>
            <w:tcBorders>
              <w:top w:val="single" w:sz="8" w:space="0" w:color="D9D9D9"/>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56"/>
        </w:trPr>
        <w:tc>
          <w:tcPr>
            <w:tcW w:w="140" w:type="dxa"/>
            <w:tcBorders>
              <w:left w:val="single" w:sz="8" w:space="0" w:color="auto"/>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720" w:type="dxa"/>
            <w:gridSpan w:val="5"/>
            <w:tcBorders>
              <w:bottom w:val="single" w:sz="8" w:space="0" w:color="D9D9D9"/>
              <w:right w:val="single" w:sz="8" w:space="0" w:color="auto"/>
            </w:tcBorders>
            <w:vAlign w:val="bottom"/>
          </w:tcPr>
          <w:p w:rsidR="00134148" w:rsidRPr="00134148" w:rsidRDefault="00134148" w:rsidP="00134148">
            <w:pPr>
              <w:spacing w:after="0" w:line="250" w:lineRule="exact"/>
              <w:rPr>
                <w:rFonts w:ascii="Times New Roman" w:hAnsi="Times New Roman"/>
                <w:sz w:val="20"/>
                <w:szCs w:val="20"/>
              </w:rPr>
            </w:pPr>
            <w:r w:rsidRPr="00134148">
              <w:rPr>
                <w:rFonts w:ascii="Times New Roman" w:hAnsi="Times New Roman"/>
                <w:b/>
                <w:bCs/>
                <w:highlight w:val="lightGray"/>
              </w:rPr>
              <w:t>Максимально допустимая недельная нагрузк</w:t>
            </w:r>
            <w:r w:rsidRPr="00134148">
              <w:rPr>
                <w:rFonts w:ascii="Times New Roman" w:hAnsi="Times New Roman"/>
                <w:b/>
                <w:bCs/>
              </w:rPr>
              <w:t>а</w:t>
            </w: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360" w:type="dxa"/>
            <w:tcBorders>
              <w:bottom w:val="single" w:sz="8" w:space="0" w:color="D9D9D9"/>
            </w:tcBorders>
            <w:shd w:val="clear" w:color="auto" w:fill="D9D9D9"/>
            <w:vAlign w:val="bottom"/>
          </w:tcPr>
          <w:p w:rsidR="00134148" w:rsidRPr="00134148" w:rsidRDefault="00134148" w:rsidP="00134148">
            <w:pPr>
              <w:spacing w:after="0" w:line="252" w:lineRule="exact"/>
              <w:rPr>
                <w:rFonts w:ascii="Times New Roman" w:hAnsi="Times New Roman"/>
                <w:sz w:val="20"/>
                <w:szCs w:val="20"/>
              </w:rPr>
            </w:pPr>
            <w:r w:rsidRPr="00134148">
              <w:rPr>
                <w:rFonts w:ascii="Times New Roman" w:hAnsi="Times New Roman"/>
                <w:b/>
                <w:bCs/>
                <w:sz w:val="24"/>
                <w:szCs w:val="24"/>
                <w:highlight w:val="lightGray"/>
              </w:rPr>
              <w:t>15</w:t>
            </w: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380" w:type="dxa"/>
            <w:tcBorders>
              <w:bottom w:val="single" w:sz="8" w:space="0" w:color="D9D9D9"/>
            </w:tcBorders>
            <w:shd w:val="clear" w:color="auto" w:fill="D9D9D9"/>
            <w:vAlign w:val="bottom"/>
          </w:tcPr>
          <w:p w:rsidR="00134148" w:rsidRPr="00134148" w:rsidRDefault="00134148" w:rsidP="00134148">
            <w:pPr>
              <w:spacing w:after="0" w:line="252" w:lineRule="exact"/>
              <w:rPr>
                <w:rFonts w:ascii="Times New Roman" w:hAnsi="Times New Roman"/>
                <w:sz w:val="20"/>
                <w:szCs w:val="20"/>
              </w:rPr>
            </w:pPr>
            <w:r w:rsidRPr="00134148">
              <w:rPr>
                <w:rFonts w:ascii="Times New Roman" w:hAnsi="Times New Roman"/>
                <w:b/>
                <w:bCs/>
                <w:sz w:val="24"/>
                <w:szCs w:val="24"/>
                <w:highlight w:val="lightGray"/>
              </w:rPr>
              <w:t>21</w:t>
            </w: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80" w:type="dxa"/>
            <w:tcBorders>
              <w:bottom w:val="single" w:sz="8" w:space="0" w:color="D9D9D9"/>
            </w:tcBorders>
            <w:shd w:val="clear" w:color="auto" w:fill="D9D9D9"/>
            <w:vAlign w:val="bottom"/>
          </w:tcPr>
          <w:p w:rsidR="00134148" w:rsidRPr="00134148" w:rsidRDefault="00134148" w:rsidP="00134148">
            <w:pPr>
              <w:spacing w:after="0" w:line="252" w:lineRule="exact"/>
              <w:rPr>
                <w:rFonts w:ascii="Times New Roman" w:hAnsi="Times New Roman"/>
                <w:sz w:val="20"/>
                <w:szCs w:val="20"/>
              </w:rPr>
            </w:pPr>
            <w:r w:rsidRPr="00134148">
              <w:rPr>
                <w:rFonts w:ascii="Times New Roman" w:hAnsi="Times New Roman"/>
                <w:b/>
                <w:bCs/>
                <w:sz w:val="24"/>
                <w:szCs w:val="24"/>
              </w:rPr>
              <w:t>21</w:t>
            </w: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46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54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4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62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9"/>
        </w:trPr>
        <w:tc>
          <w:tcPr>
            <w:tcW w:w="140" w:type="dxa"/>
            <w:tcBorders>
              <w:lef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21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0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220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0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36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3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0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4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0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4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0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46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54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4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8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620" w:type="dxa"/>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shd w:val="clear" w:color="auto" w:fill="000000"/>
            <w:vAlign w:val="bottom"/>
          </w:tcPr>
          <w:p w:rsidR="00134148" w:rsidRPr="00134148" w:rsidRDefault="00134148" w:rsidP="00134148">
            <w:pPr>
              <w:spacing w:after="0" w:line="240" w:lineRule="auto"/>
              <w:rPr>
                <w:rFonts w:ascii="Times New Roman" w:hAnsi="Times New Roman"/>
                <w:sz w:val="2"/>
                <w:szCs w:val="2"/>
              </w:rPr>
            </w:pPr>
          </w:p>
        </w:tc>
        <w:tc>
          <w:tcPr>
            <w:tcW w:w="30" w:type="dxa"/>
            <w:vAlign w:val="bottom"/>
          </w:tcPr>
          <w:p w:rsidR="00134148" w:rsidRPr="00134148" w:rsidRDefault="00134148" w:rsidP="00134148">
            <w:pPr>
              <w:spacing w:after="0" w:line="20" w:lineRule="exact"/>
              <w:rPr>
                <w:rFonts w:ascii="Times New Roman" w:hAnsi="Times New Roman"/>
                <w:sz w:val="1"/>
                <w:szCs w:val="1"/>
              </w:rPr>
            </w:pPr>
          </w:p>
        </w:tc>
      </w:tr>
    </w:tbl>
    <w:p w:rsidR="00134148" w:rsidRPr="00134148" w:rsidRDefault="00D177D0" w:rsidP="00134148">
      <w:pPr>
        <w:spacing w:after="0" w:line="20" w:lineRule="exact"/>
        <w:rPr>
          <w:rFonts w:ascii="Times New Roman" w:hAnsi="Times New Roman"/>
          <w:sz w:val="20"/>
          <w:szCs w:val="20"/>
        </w:rPr>
      </w:pPr>
      <w:r>
        <w:rPr>
          <w:rFonts w:ascii="Times New Roman" w:hAnsi="Times New Roman"/>
          <w:sz w:val="20"/>
          <w:szCs w:val="20"/>
        </w:rPr>
        <w:pict>
          <v:rect id="Shape 1" o:spid="_x0000_s1107" style="position:absolute;margin-left:13.05pt;margin-top:-322.55pt;width:1pt;height:1pt;z-index:-25165516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 o:spid="_x0000_s1108" style="position:absolute;margin-left:132.6pt;margin-top:-322.55pt;width:1pt;height:1pt;z-index:-25165414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 o:spid="_x0000_s1109" style="position:absolute;margin-left:133.6pt;margin-top:-322.55pt;width:.95pt;height:1pt;z-index:-25165312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 o:spid="_x0000_s1110" style="position:absolute;margin-left:253.1pt;margin-top:-322.35pt;width:1pt;height:1.05pt;z-index:-25165209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 o:spid="_x0000_s1111" style="position:absolute;margin-left:254.1pt;margin-top:-322.55pt;width:.95pt;height:1pt;z-index:-25165107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 o:spid="_x0000_s1112" style="position:absolute;margin-left:282.05pt;margin-top:-322.35pt;width:.95pt;height:1.05pt;z-index:-25165004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7" o:spid="_x0000_s1113" style="position:absolute;margin-left:283pt;margin-top:-322.55pt;width:1pt;height:1pt;z-index:-25164902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8" o:spid="_x0000_s1114" style="position:absolute;margin-left:311.55pt;margin-top:-322.35pt;width:1pt;height:1.05pt;z-index:-25164800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9" o:spid="_x0000_s1115" style="position:absolute;margin-left:312.5pt;margin-top:-322.55pt;width:1pt;height:1pt;z-index:-25164697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0" o:spid="_x0000_s1116" style="position:absolute;margin-left:346.6pt;margin-top:-322.35pt;width:.95pt;height:1.05pt;z-index:-25164595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1" o:spid="_x0000_s1117" style="position:absolute;margin-left:347.55pt;margin-top:-322.55pt;width:1pt;height:1pt;z-index:-25164492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2" o:spid="_x0000_s1118" style="position:absolute;margin-left:381.2pt;margin-top:-322.55pt;width:.95pt;height:1pt;z-index:-25164390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3" o:spid="_x0000_s1119" style="position:absolute;margin-left:382.15pt;margin-top:-322.55pt;width:.95pt;height:1pt;z-index:-25164288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4" o:spid="_x0000_s1120" style="position:absolute;margin-left:414.9pt;margin-top:-322.35pt;width:1pt;height:1.05pt;z-index:-25164185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5" o:spid="_x0000_s1121" style="position:absolute;margin-left:415.85pt;margin-top:-322.55pt;width:1pt;height:1pt;z-index:-25164083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6" o:spid="_x0000_s1122" style="position:absolute;margin-left:452.95pt;margin-top:-322.35pt;width:.95pt;height:1.05pt;z-index:-25163980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7" o:spid="_x0000_s1123" style="position:absolute;margin-left:453.9pt;margin-top:-322.55pt;width:1pt;height:1pt;z-index:-25163878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8" o:spid="_x0000_s1124" style="position:absolute;margin-left:494.6pt;margin-top:-322.35pt;width:.95pt;height:1.05pt;z-index:-25163776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19" o:spid="_x0000_s1125" style="position:absolute;margin-left:248.65pt;margin-top:-15.25pt;width:4.7pt;height:12.65pt;z-index:-251636736;visibility:visible;mso-wrap-distance-left:0;mso-wrap-distance-right:0;mso-position-horizontal-relative:text;mso-position-vertical-relative:text" o:allowincell="f" fillcolor="#d9d9d9" stroked="f"/>
        </w:pict>
      </w:r>
      <w:r>
        <w:rPr>
          <w:rFonts w:ascii="Times New Roman" w:hAnsi="Times New Roman"/>
          <w:sz w:val="20"/>
          <w:szCs w:val="20"/>
        </w:rPr>
        <w:pict>
          <v:rect id="Shape 20" o:spid="_x0000_s1126" style="position:absolute;margin-left:13.05pt;margin-top:-16.05pt;width:1pt;height:1pt;z-index:-25163571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1" o:spid="_x0000_s1127" style="position:absolute;margin-left:253.1pt;margin-top:-15.8pt;width:1pt;height:1pt;z-index:-25163468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2" o:spid="_x0000_s1128" style="position:absolute;margin-left:254.1pt;margin-top:-16.05pt;width:.95pt;height:1pt;z-index:-25163366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3" o:spid="_x0000_s1129" style="position:absolute;margin-left:282.05pt;margin-top:-15.8pt;width:.95pt;height:1pt;z-index:-25163264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4" o:spid="_x0000_s1130" style="position:absolute;margin-left:283pt;margin-top:-16.05pt;width:1pt;height:1pt;z-index:-25163161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5" o:spid="_x0000_s1131" style="position:absolute;margin-left:311.55pt;margin-top:-15.8pt;width:1pt;height:1pt;z-index:-25163059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6" o:spid="_x0000_s1132" style="position:absolute;margin-left:312.5pt;margin-top:-16.05pt;width:1pt;height:1pt;z-index:-25162956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7" o:spid="_x0000_s1133" style="position:absolute;margin-left:346.6pt;margin-top:-15.8pt;width:.95pt;height:1pt;z-index:-25162854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8" o:spid="_x0000_s1134" style="position:absolute;margin-left:347.55pt;margin-top:-16.05pt;width:1pt;height:1pt;z-index:-25162752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29" o:spid="_x0000_s1135" style="position:absolute;margin-left:381.2pt;margin-top:-16.05pt;width:.95pt;height:1pt;z-index:-25162649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0" o:spid="_x0000_s1136" style="position:absolute;margin-left:382.15pt;margin-top:-16.05pt;width:.95pt;height:1pt;z-index:-25162547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1" o:spid="_x0000_s1137" style="position:absolute;margin-left:414.9pt;margin-top:-15.8pt;width:1pt;height:1pt;z-index:-25162444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2" o:spid="_x0000_s1138" style="position:absolute;margin-left:415.85pt;margin-top:-16.05pt;width:1pt;height:1pt;z-index:-25162342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3" o:spid="_x0000_s1139" style="position:absolute;margin-left:452.95pt;margin-top:-15.8pt;width:.95pt;height:1pt;z-index:-25162240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4" o:spid="_x0000_s1140" style="position:absolute;margin-left:453.9pt;margin-top:-16.05pt;width:1pt;height:1pt;z-index:-25162137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5" o:spid="_x0000_s1141" style="position:absolute;margin-left:494.6pt;margin-top:-15.8pt;width:.95pt;height:1pt;z-index:-251620352;visibility:visible;mso-wrap-distance-left:0;mso-wrap-distance-right:0;mso-position-horizontal-relative:text;mso-position-vertical-relative:text" o:allowincell="f" fillcolor="black" stroked="f"/>
        </w:pict>
      </w:r>
      <w:r>
        <w:rPr>
          <w:rFonts w:ascii="Times New Roman" w:hAnsi="Times New Roman"/>
          <w:sz w:val="20"/>
          <w:szCs w:val="20"/>
        </w:rPr>
        <w:pict>
          <v:line id="Shape 36" o:spid="_x0000_s1106" style="position:absolute;z-index:251660288;visibility:visible;mso-wrap-distance-left:0;mso-wrap-distance-right:0;mso-position-horizontal-relative:text;mso-position-vertical-relative:text" from="13.1pt,234.2pt" to="157.1pt,234.2pt" o:allowincell="f" strokeweight=".21164mm"/>
        </w:pict>
      </w: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200" w:lineRule="exact"/>
        <w:rPr>
          <w:rFonts w:ascii="Times New Roman" w:hAnsi="Times New Roman"/>
          <w:sz w:val="20"/>
          <w:szCs w:val="20"/>
        </w:rPr>
      </w:pPr>
    </w:p>
    <w:p w:rsidR="00134148" w:rsidRPr="00134148" w:rsidRDefault="00134148" w:rsidP="00134148">
      <w:pPr>
        <w:spacing w:after="0" w:line="383" w:lineRule="exact"/>
        <w:rPr>
          <w:rFonts w:ascii="Times New Roman" w:hAnsi="Times New Roman"/>
          <w:sz w:val="20"/>
          <w:szCs w:val="20"/>
        </w:rPr>
      </w:pPr>
    </w:p>
    <w:p w:rsidR="00134148" w:rsidRPr="00134148" w:rsidRDefault="00134148" w:rsidP="007E1F65">
      <w:pPr>
        <w:numPr>
          <w:ilvl w:val="0"/>
          <w:numId w:val="210"/>
        </w:numPr>
        <w:tabs>
          <w:tab w:val="left" w:pos="390"/>
        </w:tabs>
        <w:spacing w:after="0" w:line="203" w:lineRule="auto"/>
        <w:ind w:left="260" w:right="300" w:firstLine="2"/>
        <w:rPr>
          <w:rFonts w:ascii="Times New Roman" w:hAnsi="Times New Roman"/>
          <w:sz w:val="26"/>
          <w:szCs w:val="26"/>
          <w:vertAlign w:val="superscript"/>
        </w:rPr>
      </w:pPr>
      <w:r w:rsidRPr="00134148">
        <w:rPr>
          <w:rFonts w:ascii="Times New Roman" w:hAnsi="Times New Roman"/>
          <w:sz w:val="20"/>
          <w:szCs w:val="20"/>
        </w:rPr>
        <w:t>Часть учебного плана, формируемая участниками образовательного процесса, в 1 классе в соответствии с санитарно-гигиеническими требованиями отсутствует.</w:t>
      </w:r>
    </w:p>
    <w:p w:rsidR="00134148" w:rsidRPr="00134148" w:rsidRDefault="00134148" w:rsidP="00134148">
      <w:pPr>
        <w:spacing w:after="0" w:line="240" w:lineRule="auto"/>
        <w:rPr>
          <w:rFonts w:ascii="Times New Roman" w:hAnsi="Times New Roman"/>
        </w:rPr>
        <w:sectPr w:rsidR="00134148" w:rsidRPr="00134148">
          <w:pgSz w:w="11900" w:h="16838"/>
          <w:pgMar w:top="1440" w:right="546" w:bottom="173" w:left="1440" w:header="0" w:footer="0" w:gutter="0"/>
          <w:cols w:space="720" w:equalWidth="0">
            <w:col w:w="9920"/>
          </w:cols>
        </w:sectPr>
      </w:pPr>
    </w:p>
    <w:p w:rsidR="00134148" w:rsidRPr="00305804" w:rsidRDefault="00134148" w:rsidP="00305804">
      <w:pPr>
        <w:spacing w:after="0" w:line="240" w:lineRule="auto"/>
        <w:ind w:right="57"/>
        <w:jc w:val="center"/>
        <w:rPr>
          <w:rFonts w:ascii="Times New Roman" w:hAnsi="Times New Roman"/>
          <w:sz w:val="24"/>
          <w:szCs w:val="24"/>
        </w:rPr>
      </w:pPr>
      <w:r w:rsidRPr="00305804">
        <w:rPr>
          <w:rFonts w:ascii="Times New Roman" w:hAnsi="Times New Roman"/>
          <w:b/>
          <w:bCs/>
          <w:sz w:val="24"/>
          <w:szCs w:val="24"/>
        </w:rPr>
        <w:t>2-4 класс</w:t>
      </w:r>
    </w:p>
    <w:p w:rsidR="00134148" w:rsidRPr="00305804" w:rsidRDefault="00134148" w:rsidP="00305804">
      <w:pPr>
        <w:spacing w:after="0" w:line="240" w:lineRule="auto"/>
        <w:ind w:right="57"/>
        <w:jc w:val="center"/>
        <w:rPr>
          <w:rFonts w:ascii="Times New Roman" w:hAnsi="Times New Roman"/>
          <w:sz w:val="24"/>
          <w:szCs w:val="24"/>
        </w:rPr>
      </w:pPr>
    </w:p>
    <w:p w:rsidR="00134148" w:rsidRPr="00305804" w:rsidRDefault="00134148" w:rsidP="00305804">
      <w:pPr>
        <w:spacing w:after="0" w:line="240" w:lineRule="auto"/>
        <w:ind w:right="57"/>
        <w:jc w:val="center"/>
        <w:rPr>
          <w:rFonts w:ascii="Times New Roman" w:hAnsi="Times New Roman"/>
          <w:sz w:val="24"/>
          <w:szCs w:val="24"/>
        </w:rPr>
      </w:pPr>
      <w:r w:rsidRPr="00305804">
        <w:rPr>
          <w:rFonts w:ascii="Times New Roman" w:hAnsi="Times New Roman"/>
          <w:b/>
          <w:bCs/>
          <w:sz w:val="24"/>
          <w:szCs w:val="24"/>
        </w:rPr>
        <w:t>(недельный/годовой)</w:t>
      </w:r>
    </w:p>
    <w:p w:rsidR="00134148" w:rsidRPr="00134148" w:rsidRDefault="00D177D0" w:rsidP="00134148">
      <w:pPr>
        <w:spacing w:after="0" w:line="20" w:lineRule="exact"/>
        <w:rPr>
          <w:rFonts w:ascii="Times New Roman" w:hAnsi="Times New Roman"/>
          <w:sz w:val="20"/>
          <w:szCs w:val="20"/>
        </w:rPr>
      </w:pPr>
      <w:r>
        <w:rPr>
          <w:rFonts w:ascii="Times New Roman" w:hAnsi="Times New Roman"/>
          <w:sz w:val="20"/>
          <w:szCs w:val="20"/>
        </w:rPr>
        <w:pict>
          <v:rect id="Shape 37" o:spid="_x0000_s1142" style="position:absolute;margin-left:496.35pt;margin-top:15.95pt;width:1.45pt;height:.95pt;z-index:-251619328;visibility:visible;mso-wrap-distance-left:0;mso-wrap-distance-right:0" o:allowincell="f" fillcolor="black" stroked="f"/>
        </w:pict>
      </w:r>
    </w:p>
    <w:p w:rsidR="00134148" w:rsidRPr="00134148" w:rsidRDefault="00134148" w:rsidP="00134148">
      <w:pPr>
        <w:spacing w:after="0" w:line="284" w:lineRule="exact"/>
        <w:rPr>
          <w:rFonts w:ascii="Times New Roman" w:hAnsi="Times New Roman"/>
          <w:sz w:val="20"/>
          <w:szCs w:val="20"/>
        </w:rPr>
      </w:pPr>
    </w:p>
    <w:tbl>
      <w:tblPr>
        <w:tblW w:w="9990" w:type="dxa"/>
        <w:tblInd w:w="10" w:type="dxa"/>
        <w:tblLayout w:type="fixed"/>
        <w:tblCellMar>
          <w:left w:w="0" w:type="dxa"/>
          <w:right w:w="0" w:type="dxa"/>
        </w:tblCellMar>
        <w:tblLook w:val="04A0"/>
      </w:tblPr>
      <w:tblGrid>
        <w:gridCol w:w="120"/>
        <w:gridCol w:w="2060"/>
        <w:gridCol w:w="120"/>
        <w:gridCol w:w="100"/>
        <w:gridCol w:w="1900"/>
        <w:gridCol w:w="100"/>
        <w:gridCol w:w="80"/>
        <w:gridCol w:w="40"/>
        <w:gridCol w:w="80"/>
        <w:gridCol w:w="370"/>
        <w:gridCol w:w="150"/>
        <w:gridCol w:w="60"/>
        <w:gridCol w:w="420"/>
        <w:gridCol w:w="120"/>
        <w:gridCol w:w="80"/>
        <w:gridCol w:w="500"/>
        <w:gridCol w:w="120"/>
        <w:gridCol w:w="100"/>
        <w:gridCol w:w="340"/>
        <w:gridCol w:w="50"/>
        <w:gridCol w:w="130"/>
        <w:gridCol w:w="80"/>
        <w:gridCol w:w="460"/>
        <w:gridCol w:w="220"/>
        <w:gridCol w:w="60"/>
        <w:gridCol w:w="40"/>
        <w:gridCol w:w="410"/>
        <w:gridCol w:w="110"/>
        <w:gridCol w:w="120"/>
        <w:gridCol w:w="460"/>
        <w:gridCol w:w="180"/>
        <w:gridCol w:w="40"/>
        <w:gridCol w:w="40"/>
        <w:gridCol w:w="580"/>
        <w:gridCol w:w="120"/>
        <w:gridCol w:w="30"/>
      </w:tblGrid>
      <w:tr w:rsidR="00134148" w:rsidRPr="00134148" w:rsidTr="00134148">
        <w:trPr>
          <w:trHeight w:val="307"/>
        </w:trPr>
        <w:tc>
          <w:tcPr>
            <w:tcW w:w="120" w:type="dxa"/>
            <w:tcBorders>
              <w:top w:val="single" w:sz="8" w:space="0" w:color="auto"/>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206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19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top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top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1700" w:type="dxa"/>
            <w:gridSpan w:val="7"/>
            <w:tcBorders>
              <w:top w:val="single" w:sz="8" w:space="0" w:color="auto"/>
            </w:tcBorders>
            <w:shd w:val="clear" w:color="auto" w:fill="D9D9D9"/>
            <w:vAlign w:val="bottom"/>
          </w:tcPr>
          <w:p w:rsidR="00134148" w:rsidRPr="00134148" w:rsidRDefault="00134148" w:rsidP="00134148">
            <w:pPr>
              <w:spacing w:after="0" w:line="240" w:lineRule="auto"/>
              <w:ind w:right="80"/>
              <w:jc w:val="right"/>
              <w:rPr>
                <w:rFonts w:ascii="Times New Roman" w:hAnsi="Times New Roman"/>
                <w:sz w:val="20"/>
                <w:szCs w:val="20"/>
              </w:rPr>
            </w:pPr>
            <w:r w:rsidRPr="00134148">
              <w:rPr>
                <w:rFonts w:ascii="Times New Roman" w:hAnsi="Times New Roman"/>
                <w:b/>
                <w:bCs/>
                <w:sz w:val="24"/>
                <w:szCs w:val="24"/>
              </w:rPr>
              <w:t>Количество</w:t>
            </w: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34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2980" w:type="dxa"/>
            <w:gridSpan w:val="15"/>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Количество часов в год</w:t>
            </w: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77"/>
        </w:trPr>
        <w:tc>
          <w:tcPr>
            <w:tcW w:w="12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2060" w:type="dxa"/>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Предметные</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2000" w:type="dxa"/>
            <w:gridSpan w:val="2"/>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Учебные</w:t>
            </w:r>
          </w:p>
        </w:tc>
        <w:tc>
          <w:tcPr>
            <w:tcW w:w="8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6"/>
                <w:szCs w:val="6"/>
              </w:rPr>
            </w:pPr>
          </w:p>
        </w:tc>
        <w:tc>
          <w:tcPr>
            <w:tcW w:w="80" w:type="dxa"/>
            <w:vMerge w:val="restart"/>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700" w:type="dxa"/>
            <w:gridSpan w:val="7"/>
            <w:vMerge w:val="restart"/>
            <w:shd w:val="clear" w:color="auto" w:fill="D9D9D9"/>
            <w:vAlign w:val="bottom"/>
          </w:tcPr>
          <w:p w:rsidR="00134148" w:rsidRPr="00134148" w:rsidRDefault="00134148" w:rsidP="00134148">
            <w:pPr>
              <w:spacing w:after="0" w:line="271" w:lineRule="exact"/>
              <w:rPr>
                <w:rFonts w:ascii="Times New Roman" w:hAnsi="Times New Roman"/>
                <w:sz w:val="20"/>
                <w:szCs w:val="20"/>
              </w:rPr>
            </w:pPr>
            <w:r w:rsidRPr="00134148">
              <w:rPr>
                <w:rFonts w:ascii="Times New Roman" w:hAnsi="Times New Roman"/>
                <w:b/>
                <w:bCs/>
                <w:sz w:val="24"/>
                <w:szCs w:val="24"/>
                <w:highlight w:val="lightGray"/>
              </w:rPr>
              <w:t>часов в неделю</w:t>
            </w: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34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5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3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6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22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1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1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2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6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8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580" w:type="dxa"/>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6"/>
                <w:szCs w:val="6"/>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94"/>
        </w:trPr>
        <w:tc>
          <w:tcPr>
            <w:tcW w:w="12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2060" w:type="dxa"/>
            <w:vMerge/>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200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8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80" w:type="dxa"/>
            <w:vMerge/>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700" w:type="dxa"/>
            <w:gridSpan w:val="7"/>
            <w:vMerge/>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34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5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3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6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22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1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1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2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6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8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580" w:type="dxa"/>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6"/>
                <w:szCs w:val="16"/>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21"/>
        </w:trPr>
        <w:tc>
          <w:tcPr>
            <w:tcW w:w="120" w:type="dxa"/>
            <w:tcBorders>
              <w:left w:val="single" w:sz="8" w:space="0" w:color="auto"/>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2060" w:type="dxa"/>
            <w:vMerge/>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2000" w:type="dxa"/>
            <w:gridSpan w:val="2"/>
            <w:vMerge/>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37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5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6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2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5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0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34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5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3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6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22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6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1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1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6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80" w:type="dxa"/>
            <w:tcBorders>
              <w:bottom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580" w:type="dxa"/>
            <w:tcBorders>
              <w:bottom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bottom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17"/>
        </w:trPr>
        <w:tc>
          <w:tcPr>
            <w:tcW w:w="120" w:type="dxa"/>
            <w:tcBorders>
              <w:top w:val="single" w:sz="8" w:space="0" w:color="D9D9D9"/>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2060" w:type="dxa"/>
            <w:tcBorders>
              <w:top w:val="single" w:sz="8" w:space="0" w:color="D9D9D9"/>
            </w:tcBorders>
            <w:shd w:val="clear" w:color="auto" w:fill="D9D9D9"/>
            <w:vAlign w:val="bottom"/>
          </w:tcPr>
          <w:p w:rsidR="00134148" w:rsidRPr="00134148" w:rsidRDefault="00134148" w:rsidP="00134148">
            <w:pPr>
              <w:spacing w:after="0" w:line="212" w:lineRule="exact"/>
              <w:rPr>
                <w:rFonts w:ascii="Times New Roman" w:hAnsi="Times New Roman"/>
                <w:sz w:val="20"/>
                <w:szCs w:val="20"/>
              </w:rPr>
            </w:pPr>
            <w:r w:rsidRPr="00134148">
              <w:rPr>
                <w:rFonts w:ascii="Times New Roman" w:hAnsi="Times New Roman"/>
                <w:b/>
                <w:bCs/>
                <w:sz w:val="24"/>
                <w:szCs w:val="24"/>
              </w:rPr>
              <w:t>области</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2000" w:type="dxa"/>
            <w:gridSpan w:val="2"/>
            <w:tcBorders>
              <w:top w:val="single" w:sz="8" w:space="0" w:color="D9D9D9"/>
            </w:tcBorders>
            <w:shd w:val="clear" w:color="auto" w:fill="D9D9D9"/>
            <w:vAlign w:val="bottom"/>
          </w:tcPr>
          <w:p w:rsidR="00134148" w:rsidRPr="00134148" w:rsidRDefault="00134148" w:rsidP="00134148">
            <w:pPr>
              <w:spacing w:after="0" w:line="212" w:lineRule="exact"/>
              <w:rPr>
                <w:rFonts w:ascii="Times New Roman" w:hAnsi="Times New Roman"/>
                <w:sz w:val="20"/>
                <w:szCs w:val="20"/>
              </w:rPr>
            </w:pPr>
            <w:r w:rsidRPr="00134148">
              <w:rPr>
                <w:rFonts w:ascii="Times New Roman" w:hAnsi="Times New Roman"/>
                <w:b/>
                <w:bCs/>
                <w:sz w:val="24"/>
                <w:szCs w:val="24"/>
              </w:rPr>
              <w:t>предметы</w:t>
            </w:r>
          </w:p>
        </w:tc>
        <w:tc>
          <w:tcPr>
            <w:tcW w:w="80" w:type="dxa"/>
            <w:tcBorders>
              <w:top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8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370" w:type="dxa"/>
            <w:vMerge w:val="restart"/>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II</w:t>
            </w:r>
          </w:p>
        </w:tc>
        <w:tc>
          <w:tcPr>
            <w:tcW w:w="15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6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20" w:type="dxa"/>
            <w:vMerge w:val="restart"/>
            <w:tcBorders>
              <w:top w:val="single" w:sz="8" w:space="0" w:color="auto"/>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III</w:t>
            </w: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8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500" w:type="dxa"/>
            <w:vMerge w:val="restart"/>
            <w:tcBorders>
              <w:top w:val="single" w:sz="8" w:space="0" w:color="auto"/>
            </w:tcBorders>
            <w:shd w:val="clear" w:color="auto" w:fill="D9D9D9"/>
            <w:vAlign w:val="bottom"/>
          </w:tcPr>
          <w:p w:rsidR="00134148" w:rsidRPr="00134148" w:rsidRDefault="00134148" w:rsidP="00134148">
            <w:pPr>
              <w:spacing w:after="0" w:line="240" w:lineRule="auto"/>
              <w:jc w:val="right"/>
              <w:rPr>
                <w:rFonts w:ascii="Times New Roman" w:hAnsi="Times New Roman"/>
                <w:sz w:val="20"/>
                <w:szCs w:val="20"/>
              </w:rPr>
            </w:pPr>
            <w:r w:rsidRPr="00134148">
              <w:rPr>
                <w:rFonts w:ascii="Times New Roman" w:hAnsi="Times New Roman"/>
                <w:b/>
                <w:bCs/>
                <w:sz w:val="24"/>
                <w:szCs w:val="24"/>
              </w:rPr>
              <w:t>IV</w:t>
            </w: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10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340" w:type="dxa"/>
            <w:vMerge w:val="restart"/>
            <w:tcBorders>
              <w:top w:val="single" w:sz="8" w:space="0" w:color="auto"/>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sz w:val="24"/>
                <w:szCs w:val="24"/>
              </w:rPr>
              <w:t>I</w:t>
            </w:r>
          </w:p>
        </w:tc>
        <w:tc>
          <w:tcPr>
            <w:tcW w:w="5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13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8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60" w:type="dxa"/>
            <w:vMerge w:val="restart"/>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II</w:t>
            </w:r>
          </w:p>
        </w:tc>
        <w:tc>
          <w:tcPr>
            <w:tcW w:w="2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6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10" w:type="dxa"/>
            <w:vMerge w:val="restart"/>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III</w:t>
            </w:r>
          </w:p>
        </w:tc>
        <w:tc>
          <w:tcPr>
            <w:tcW w:w="11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120" w:type="dxa"/>
            <w:tcBorders>
              <w:top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60" w:type="dxa"/>
            <w:vMerge w:val="restart"/>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IV</w:t>
            </w:r>
          </w:p>
        </w:tc>
        <w:tc>
          <w:tcPr>
            <w:tcW w:w="18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40" w:type="dxa"/>
            <w:tcBorders>
              <w:top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620" w:type="dxa"/>
            <w:gridSpan w:val="2"/>
            <w:vMerge w:val="restart"/>
            <w:tcBorders>
              <w:top w:val="single" w:sz="8" w:space="0" w:color="auto"/>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highlight w:val="lightGray"/>
              </w:rPr>
              <w:t>Всего</w:t>
            </w:r>
          </w:p>
        </w:tc>
        <w:tc>
          <w:tcPr>
            <w:tcW w:w="120" w:type="dxa"/>
            <w:tcBorders>
              <w:top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8"/>
                <w:szCs w:val="18"/>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96"/>
        </w:trPr>
        <w:tc>
          <w:tcPr>
            <w:tcW w:w="12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206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90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8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7"/>
                <w:szCs w:val="17"/>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37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5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2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50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34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5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3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2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1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1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2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8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62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7"/>
                <w:szCs w:val="17"/>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68"/>
        </w:trPr>
        <w:tc>
          <w:tcPr>
            <w:tcW w:w="120" w:type="dxa"/>
            <w:tcBorders>
              <w:left w:val="single" w:sz="8" w:space="0" w:color="auto"/>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20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9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37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5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2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5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3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5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3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2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1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1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8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5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4"/>
                <w:szCs w:val="1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71"/>
        </w:trPr>
        <w:tc>
          <w:tcPr>
            <w:tcW w:w="120" w:type="dxa"/>
            <w:tcBorders>
              <w:lef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20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900" w:type="dxa"/>
            <w:gridSpan w:val="12"/>
            <w:vAlign w:val="bottom"/>
          </w:tcPr>
          <w:p w:rsidR="00134148" w:rsidRPr="00134148" w:rsidRDefault="00134148" w:rsidP="00134148">
            <w:pPr>
              <w:spacing w:after="0" w:line="271" w:lineRule="exact"/>
              <w:ind w:right="80"/>
              <w:jc w:val="right"/>
              <w:rPr>
                <w:rFonts w:ascii="Times New Roman" w:hAnsi="Times New Roman"/>
                <w:sz w:val="20"/>
                <w:szCs w:val="20"/>
              </w:rPr>
            </w:pPr>
            <w:r w:rsidRPr="00134148">
              <w:rPr>
                <w:rFonts w:ascii="Times New Roman" w:hAnsi="Times New Roman"/>
                <w:b/>
                <w:bCs/>
                <w:i/>
                <w:iCs/>
                <w:sz w:val="24"/>
                <w:szCs w:val="24"/>
              </w:rPr>
              <w:t>Обязательная часть</w:t>
            </w:r>
          </w:p>
        </w:tc>
        <w:tc>
          <w:tcPr>
            <w:tcW w:w="120" w:type="dxa"/>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40" w:type="dxa"/>
            <w:vAlign w:val="bottom"/>
          </w:tcPr>
          <w:p w:rsidR="00134148" w:rsidRPr="00134148" w:rsidRDefault="00134148" w:rsidP="00134148">
            <w:pPr>
              <w:spacing w:after="0" w:line="240" w:lineRule="auto"/>
              <w:rPr>
                <w:rFonts w:ascii="Times New Roman" w:hAnsi="Times New Roman"/>
                <w:sz w:val="23"/>
                <w:szCs w:val="23"/>
              </w:rPr>
            </w:pPr>
          </w:p>
        </w:tc>
        <w:tc>
          <w:tcPr>
            <w:tcW w:w="50" w:type="dxa"/>
            <w:vAlign w:val="bottom"/>
          </w:tcPr>
          <w:p w:rsidR="00134148" w:rsidRPr="00134148" w:rsidRDefault="00134148" w:rsidP="00134148">
            <w:pPr>
              <w:spacing w:after="0" w:line="240" w:lineRule="auto"/>
              <w:rPr>
                <w:rFonts w:ascii="Times New Roman" w:hAnsi="Times New Roman"/>
                <w:sz w:val="23"/>
                <w:szCs w:val="23"/>
              </w:rPr>
            </w:pPr>
          </w:p>
        </w:tc>
        <w:tc>
          <w:tcPr>
            <w:tcW w:w="130" w:type="dxa"/>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220" w:type="dxa"/>
            <w:vAlign w:val="bottom"/>
          </w:tcPr>
          <w:p w:rsidR="00134148" w:rsidRPr="00134148" w:rsidRDefault="00134148" w:rsidP="00134148">
            <w:pPr>
              <w:spacing w:after="0" w:line="240" w:lineRule="auto"/>
              <w:rPr>
                <w:rFonts w:ascii="Times New Roman" w:hAnsi="Times New Roman"/>
                <w:sz w:val="23"/>
                <w:szCs w:val="23"/>
              </w:rPr>
            </w:pPr>
          </w:p>
        </w:tc>
        <w:tc>
          <w:tcPr>
            <w:tcW w:w="6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410" w:type="dxa"/>
            <w:vAlign w:val="bottom"/>
          </w:tcPr>
          <w:p w:rsidR="00134148" w:rsidRPr="00134148" w:rsidRDefault="00134148" w:rsidP="00134148">
            <w:pPr>
              <w:spacing w:after="0" w:line="240" w:lineRule="auto"/>
              <w:rPr>
                <w:rFonts w:ascii="Times New Roman" w:hAnsi="Times New Roman"/>
                <w:sz w:val="23"/>
                <w:szCs w:val="23"/>
              </w:rPr>
            </w:pP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18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5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40"/>
        </w:trPr>
        <w:tc>
          <w:tcPr>
            <w:tcW w:w="2400" w:type="dxa"/>
            <w:gridSpan w:val="4"/>
            <w:tcBorders>
              <w:left w:val="single" w:sz="8" w:space="0" w:color="auto"/>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9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5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5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90" w:type="dxa"/>
            <w:gridSpan w:val="3"/>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3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2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80" w:type="dxa"/>
            <w:gridSpan w:val="2"/>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3"/>
                <w:szCs w:val="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3A45B8" w:rsidRPr="00134148" w:rsidTr="00134148">
        <w:trPr>
          <w:trHeight w:val="278"/>
        </w:trPr>
        <w:tc>
          <w:tcPr>
            <w:tcW w:w="2300" w:type="dxa"/>
            <w:gridSpan w:val="3"/>
            <w:vMerge w:val="restart"/>
            <w:tcBorders>
              <w:left w:val="single" w:sz="8" w:space="0" w:color="auto"/>
              <w:right w:val="single" w:sz="8" w:space="0" w:color="auto"/>
            </w:tcBorders>
            <w:vAlign w:val="bottom"/>
          </w:tcPr>
          <w:p w:rsidR="003A45B8" w:rsidRPr="003A45B8" w:rsidRDefault="003A45B8" w:rsidP="00134148">
            <w:pPr>
              <w:spacing w:line="256" w:lineRule="exact"/>
              <w:rPr>
                <w:rFonts w:ascii="Times New Roman" w:hAnsi="Times New Roman"/>
                <w:sz w:val="24"/>
                <w:szCs w:val="24"/>
              </w:rPr>
            </w:pPr>
            <w:r w:rsidRPr="003A45B8">
              <w:rPr>
                <w:rFonts w:ascii="Times New Roman" w:hAnsi="Times New Roman"/>
                <w:sz w:val="24"/>
                <w:szCs w:val="24"/>
              </w:rPr>
              <w:t>Филология</w:t>
            </w:r>
          </w:p>
        </w:tc>
        <w:tc>
          <w:tcPr>
            <w:tcW w:w="100" w:type="dxa"/>
            <w:vAlign w:val="bottom"/>
          </w:tcPr>
          <w:p w:rsidR="003A45B8" w:rsidRPr="00134148" w:rsidRDefault="003A45B8" w:rsidP="00134148">
            <w:pPr>
              <w:spacing w:after="0" w:line="240" w:lineRule="auto"/>
              <w:rPr>
                <w:rFonts w:ascii="Times New Roman" w:hAnsi="Times New Roman"/>
                <w:sz w:val="24"/>
                <w:szCs w:val="24"/>
              </w:rPr>
            </w:pPr>
          </w:p>
        </w:tc>
        <w:tc>
          <w:tcPr>
            <w:tcW w:w="2080" w:type="dxa"/>
            <w:gridSpan w:val="3"/>
            <w:tcBorders>
              <w:right w:val="single" w:sz="8" w:space="0" w:color="auto"/>
            </w:tcBorders>
            <w:vAlign w:val="bottom"/>
          </w:tcPr>
          <w:p w:rsidR="003A45B8" w:rsidRPr="00134148" w:rsidRDefault="003A45B8" w:rsidP="00134148">
            <w:pPr>
              <w:spacing w:after="0" w:line="240" w:lineRule="auto"/>
              <w:rPr>
                <w:rFonts w:ascii="Times New Roman" w:hAnsi="Times New Roman"/>
                <w:sz w:val="20"/>
                <w:szCs w:val="20"/>
              </w:rPr>
            </w:pPr>
            <w:r w:rsidRPr="00134148">
              <w:rPr>
                <w:rFonts w:ascii="Times New Roman" w:hAnsi="Times New Roman"/>
                <w:sz w:val="24"/>
                <w:szCs w:val="24"/>
              </w:rPr>
              <w:t>Русский язык</w:t>
            </w:r>
          </w:p>
        </w:tc>
        <w:tc>
          <w:tcPr>
            <w:tcW w:w="490" w:type="dxa"/>
            <w:gridSpan w:val="3"/>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5</w:t>
            </w:r>
          </w:p>
        </w:tc>
        <w:tc>
          <w:tcPr>
            <w:tcW w:w="15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80" w:type="dxa"/>
            <w:gridSpan w:val="2"/>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5</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80" w:type="dxa"/>
            <w:gridSpan w:val="2"/>
            <w:vAlign w:val="bottom"/>
          </w:tcPr>
          <w:p w:rsidR="003A45B8" w:rsidRPr="00134148" w:rsidRDefault="003A45B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5</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90" w:type="dxa"/>
            <w:gridSpan w:val="3"/>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165</w:t>
            </w:r>
          </w:p>
        </w:tc>
        <w:tc>
          <w:tcPr>
            <w:tcW w:w="13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40" w:type="dxa"/>
            <w:gridSpan w:val="2"/>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170</w:t>
            </w:r>
          </w:p>
        </w:tc>
        <w:tc>
          <w:tcPr>
            <w:tcW w:w="2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510" w:type="dxa"/>
            <w:gridSpan w:val="3"/>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170</w:t>
            </w:r>
          </w:p>
        </w:tc>
        <w:tc>
          <w:tcPr>
            <w:tcW w:w="110" w:type="dxa"/>
            <w:vAlign w:val="bottom"/>
          </w:tcPr>
          <w:p w:rsidR="003A45B8" w:rsidRPr="00134148" w:rsidRDefault="003A45B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460" w:type="dxa"/>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170</w:t>
            </w:r>
          </w:p>
        </w:tc>
        <w:tc>
          <w:tcPr>
            <w:tcW w:w="18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660" w:type="dxa"/>
            <w:gridSpan w:val="3"/>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675</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24"/>
                <w:szCs w:val="24"/>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134148">
        <w:trPr>
          <w:trHeight w:val="33"/>
        </w:trPr>
        <w:tc>
          <w:tcPr>
            <w:tcW w:w="2300" w:type="dxa"/>
            <w:gridSpan w:val="3"/>
            <w:vMerge/>
            <w:tcBorders>
              <w:left w:val="single" w:sz="8" w:space="0" w:color="auto"/>
              <w:right w:val="single" w:sz="8" w:space="0" w:color="auto"/>
            </w:tcBorders>
            <w:vAlign w:val="bottom"/>
          </w:tcPr>
          <w:p w:rsidR="003A45B8" w:rsidRPr="00134148" w:rsidRDefault="003A45B8" w:rsidP="00134148">
            <w:pPr>
              <w:spacing w:line="256" w:lineRule="exact"/>
              <w:rPr>
                <w:rFonts w:ascii="Times New Roman" w:hAnsi="Times New Roman"/>
                <w:sz w:val="20"/>
                <w:szCs w:val="20"/>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9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8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37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5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2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5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3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5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3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2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1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1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8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5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2"/>
                <w:szCs w:val="2"/>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134148">
        <w:trPr>
          <w:trHeight w:val="223"/>
        </w:trPr>
        <w:tc>
          <w:tcPr>
            <w:tcW w:w="2300" w:type="dxa"/>
            <w:gridSpan w:val="3"/>
            <w:vMerge/>
            <w:tcBorders>
              <w:left w:val="single" w:sz="8" w:space="0" w:color="auto"/>
              <w:right w:val="single" w:sz="8" w:space="0" w:color="auto"/>
            </w:tcBorders>
            <w:vAlign w:val="bottom"/>
          </w:tcPr>
          <w:p w:rsidR="003A45B8" w:rsidRPr="00134148" w:rsidRDefault="003A45B8" w:rsidP="00134148">
            <w:pPr>
              <w:spacing w:line="256" w:lineRule="exact"/>
              <w:rPr>
                <w:rFonts w:ascii="Times New Roman" w:hAnsi="Times New Roman"/>
                <w:sz w:val="19"/>
                <w:szCs w:val="19"/>
              </w:rPr>
            </w:pPr>
          </w:p>
        </w:tc>
        <w:tc>
          <w:tcPr>
            <w:tcW w:w="100" w:type="dxa"/>
            <w:vAlign w:val="bottom"/>
          </w:tcPr>
          <w:p w:rsidR="003A45B8" w:rsidRPr="00134148" w:rsidRDefault="003A45B8" w:rsidP="00134148">
            <w:pPr>
              <w:spacing w:after="0" w:line="240" w:lineRule="auto"/>
              <w:rPr>
                <w:rFonts w:ascii="Times New Roman" w:hAnsi="Times New Roman"/>
                <w:sz w:val="19"/>
                <w:szCs w:val="19"/>
              </w:rPr>
            </w:pPr>
          </w:p>
        </w:tc>
        <w:tc>
          <w:tcPr>
            <w:tcW w:w="2080" w:type="dxa"/>
            <w:gridSpan w:val="3"/>
            <w:tcBorders>
              <w:right w:val="single" w:sz="8" w:space="0" w:color="auto"/>
            </w:tcBorders>
            <w:vAlign w:val="bottom"/>
          </w:tcPr>
          <w:p w:rsidR="003A45B8" w:rsidRPr="00134148" w:rsidRDefault="003A45B8" w:rsidP="00134148">
            <w:pPr>
              <w:spacing w:after="0" w:line="222" w:lineRule="exact"/>
              <w:rPr>
                <w:rFonts w:ascii="Times New Roman" w:hAnsi="Times New Roman"/>
                <w:sz w:val="20"/>
                <w:szCs w:val="20"/>
              </w:rPr>
            </w:pPr>
            <w:r w:rsidRPr="00134148">
              <w:rPr>
                <w:rFonts w:ascii="Times New Roman" w:hAnsi="Times New Roman"/>
                <w:sz w:val="24"/>
                <w:szCs w:val="24"/>
              </w:rPr>
              <w:t>Литературное</w:t>
            </w:r>
          </w:p>
        </w:tc>
        <w:tc>
          <w:tcPr>
            <w:tcW w:w="49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4</w:t>
            </w:r>
          </w:p>
        </w:tc>
        <w:tc>
          <w:tcPr>
            <w:tcW w:w="15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480" w:type="dxa"/>
            <w:gridSpan w:val="2"/>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4</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580" w:type="dxa"/>
            <w:gridSpan w:val="2"/>
            <w:vMerge w:val="restart"/>
            <w:vAlign w:val="bottom"/>
          </w:tcPr>
          <w:p w:rsidR="003A45B8" w:rsidRPr="00134148" w:rsidRDefault="003A45B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3</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49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123</w:t>
            </w:r>
          </w:p>
        </w:tc>
        <w:tc>
          <w:tcPr>
            <w:tcW w:w="13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540" w:type="dxa"/>
            <w:gridSpan w:val="2"/>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136</w:t>
            </w:r>
          </w:p>
        </w:tc>
        <w:tc>
          <w:tcPr>
            <w:tcW w:w="2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51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136</w:t>
            </w:r>
          </w:p>
        </w:tc>
        <w:tc>
          <w:tcPr>
            <w:tcW w:w="110" w:type="dxa"/>
            <w:vAlign w:val="bottom"/>
          </w:tcPr>
          <w:p w:rsidR="003A45B8" w:rsidRPr="00134148" w:rsidRDefault="003A45B8" w:rsidP="00134148">
            <w:pPr>
              <w:spacing w:after="0" w:line="240" w:lineRule="auto"/>
              <w:rPr>
                <w:rFonts w:ascii="Times New Roman" w:hAnsi="Times New Roman"/>
                <w:sz w:val="19"/>
                <w:szCs w:val="19"/>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460" w:type="dxa"/>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102</w:t>
            </w:r>
          </w:p>
        </w:tc>
        <w:tc>
          <w:tcPr>
            <w:tcW w:w="18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66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497</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9"/>
                <w:szCs w:val="19"/>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134148">
        <w:trPr>
          <w:trHeight w:val="182"/>
        </w:trPr>
        <w:tc>
          <w:tcPr>
            <w:tcW w:w="2300" w:type="dxa"/>
            <w:gridSpan w:val="3"/>
            <w:vMerge/>
            <w:tcBorders>
              <w:left w:val="single" w:sz="8" w:space="0" w:color="auto"/>
              <w:right w:val="single" w:sz="8" w:space="0" w:color="auto"/>
            </w:tcBorders>
            <w:vAlign w:val="bottom"/>
          </w:tcPr>
          <w:p w:rsidR="003A45B8" w:rsidRPr="00134148" w:rsidRDefault="003A45B8" w:rsidP="00134148">
            <w:pPr>
              <w:spacing w:line="256" w:lineRule="exact"/>
              <w:rPr>
                <w:rFonts w:ascii="Times New Roman" w:hAnsi="Times New Roman"/>
                <w:sz w:val="20"/>
                <w:szCs w:val="20"/>
              </w:rPr>
            </w:pPr>
          </w:p>
        </w:tc>
        <w:tc>
          <w:tcPr>
            <w:tcW w:w="100" w:type="dxa"/>
            <w:vAlign w:val="bottom"/>
          </w:tcPr>
          <w:p w:rsidR="003A45B8" w:rsidRPr="00134148" w:rsidRDefault="003A45B8" w:rsidP="00134148">
            <w:pPr>
              <w:spacing w:after="0" w:line="240" w:lineRule="auto"/>
              <w:rPr>
                <w:rFonts w:ascii="Times New Roman" w:hAnsi="Times New Roman"/>
                <w:sz w:val="15"/>
                <w:szCs w:val="15"/>
              </w:rPr>
            </w:pPr>
          </w:p>
        </w:tc>
        <w:tc>
          <w:tcPr>
            <w:tcW w:w="2080" w:type="dxa"/>
            <w:gridSpan w:val="3"/>
            <w:vMerge w:val="restart"/>
            <w:tcBorders>
              <w:right w:val="single" w:sz="8" w:space="0" w:color="auto"/>
            </w:tcBorders>
            <w:vAlign w:val="bottom"/>
          </w:tcPr>
          <w:p w:rsidR="003A45B8" w:rsidRPr="00134148" w:rsidRDefault="003A45B8" w:rsidP="00134148">
            <w:pPr>
              <w:spacing w:after="0" w:line="240" w:lineRule="auto"/>
              <w:rPr>
                <w:rFonts w:ascii="Times New Roman" w:hAnsi="Times New Roman"/>
                <w:sz w:val="20"/>
                <w:szCs w:val="20"/>
              </w:rPr>
            </w:pPr>
            <w:r w:rsidRPr="00134148">
              <w:rPr>
                <w:rFonts w:ascii="Times New Roman" w:hAnsi="Times New Roman"/>
                <w:sz w:val="24"/>
                <w:szCs w:val="24"/>
              </w:rPr>
              <w:t>чтение</w:t>
            </w:r>
          </w:p>
        </w:tc>
        <w:tc>
          <w:tcPr>
            <w:tcW w:w="490" w:type="dxa"/>
            <w:gridSpan w:val="3"/>
            <w:vMerge/>
            <w:vAlign w:val="bottom"/>
          </w:tcPr>
          <w:p w:rsidR="003A45B8" w:rsidRPr="00134148" w:rsidRDefault="003A45B8" w:rsidP="00134148">
            <w:pPr>
              <w:spacing w:after="0" w:line="240" w:lineRule="auto"/>
              <w:rPr>
                <w:rFonts w:ascii="Times New Roman" w:hAnsi="Times New Roman"/>
                <w:sz w:val="15"/>
                <w:szCs w:val="15"/>
              </w:rPr>
            </w:pPr>
          </w:p>
        </w:tc>
        <w:tc>
          <w:tcPr>
            <w:tcW w:w="15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480" w:type="dxa"/>
            <w:gridSpan w:val="2"/>
            <w:vMerge/>
            <w:vAlign w:val="bottom"/>
          </w:tcPr>
          <w:p w:rsidR="003A45B8" w:rsidRPr="00134148" w:rsidRDefault="003A45B8" w:rsidP="00134148">
            <w:pPr>
              <w:spacing w:after="0" w:line="240" w:lineRule="auto"/>
              <w:rPr>
                <w:rFonts w:ascii="Times New Roman" w:hAnsi="Times New Roman"/>
                <w:sz w:val="15"/>
                <w:szCs w:val="15"/>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580" w:type="dxa"/>
            <w:gridSpan w:val="2"/>
            <w:vMerge/>
            <w:vAlign w:val="bottom"/>
          </w:tcPr>
          <w:p w:rsidR="003A45B8" w:rsidRPr="00134148" w:rsidRDefault="003A45B8" w:rsidP="00134148">
            <w:pPr>
              <w:spacing w:after="0" w:line="240" w:lineRule="auto"/>
              <w:rPr>
                <w:rFonts w:ascii="Times New Roman" w:hAnsi="Times New Roman"/>
                <w:sz w:val="15"/>
                <w:szCs w:val="15"/>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490" w:type="dxa"/>
            <w:gridSpan w:val="3"/>
            <w:vMerge/>
            <w:vAlign w:val="bottom"/>
          </w:tcPr>
          <w:p w:rsidR="003A45B8" w:rsidRPr="00134148" w:rsidRDefault="003A45B8" w:rsidP="00134148">
            <w:pPr>
              <w:spacing w:after="0" w:line="240" w:lineRule="auto"/>
              <w:rPr>
                <w:rFonts w:ascii="Times New Roman" w:hAnsi="Times New Roman"/>
                <w:sz w:val="15"/>
                <w:szCs w:val="15"/>
              </w:rPr>
            </w:pPr>
          </w:p>
        </w:tc>
        <w:tc>
          <w:tcPr>
            <w:tcW w:w="13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540" w:type="dxa"/>
            <w:gridSpan w:val="2"/>
            <w:vMerge/>
            <w:vAlign w:val="bottom"/>
          </w:tcPr>
          <w:p w:rsidR="003A45B8" w:rsidRPr="00134148" w:rsidRDefault="003A45B8" w:rsidP="00134148">
            <w:pPr>
              <w:spacing w:after="0" w:line="240" w:lineRule="auto"/>
              <w:rPr>
                <w:rFonts w:ascii="Times New Roman" w:hAnsi="Times New Roman"/>
                <w:sz w:val="15"/>
                <w:szCs w:val="15"/>
              </w:rPr>
            </w:pPr>
          </w:p>
        </w:tc>
        <w:tc>
          <w:tcPr>
            <w:tcW w:w="2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510" w:type="dxa"/>
            <w:gridSpan w:val="3"/>
            <w:vMerge/>
            <w:vAlign w:val="bottom"/>
          </w:tcPr>
          <w:p w:rsidR="003A45B8" w:rsidRPr="00134148" w:rsidRDefault="003A45B8" w:rsidP="00134148">
            <w:pPr>
              <w:spacing w:after="0" w:line="240" w:lineRule="auto"/>
              <w:rPr>
                <w:rFonts w:ascii="Times New Roman" w:hAnsi="Times New Roman"/>
                <w:sz w:val="15"/>
                <w:szCs w:val="15"/>
              </w:rPr>
            </w:pPr>
          </w:p>
        </w:tc>
        <w:tc>
          <w:tcPr>
            <w:tcW w:w="110" w:type="dxa"/>
            <w:vAlign w:val="bottom"/>
          </w:tcPr>
          <w:p w:rsidR="003A45B8" w:rsidRPr="00134148" w:rsidRDefault="003A45B8" w:rsidP="00134148">
            <w:pPr>
              <w:spacing w:after="0" w:line="240" w:lineRule="auto"/>
              <w:rPr>
                <w:rFonts w:ascii="Times New Roman" w:hAnsi="Times New Roman"/>
                <w:sz w:val="15"/>
                <w:szCs w:val="15"/>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460" w:type="dxa"/>
            <w:vMerge/>
            <w:vAlign w:val="bottom"/>
          </w:tcPr>
          <w:p w:rsidR="003A45B8" w:rsidRPr="00134148" w:rsidRDefault="003A45B8" w:rsidP="00134148">
            <w:pPr>
              <w:spacing w:after="0" w:line="240" w:lineRule="auto"/>
              <w:rPr>
                <w:rFonts w:ascii="Times New Roman" w:hAnsi="Times New Roman"/>
                <w:sz w:val="15"/>
                <w:szCs w:val="15"/>
              </w:rPr>
            </w:pPr>
          </w:p>
        </w:tc>
        <w:tc>
          <w:tcPr>
            <w:tcW w:w="18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660" w:type="dxa"/>
            <w:gridSpan w:val="3"/>
            <w:vMerge/>
            <w:vAlign w:val="bottom"/>
          </w:tcPr>
          <w:p w:rsidR="003A45B8" w:rsidRPr="00134148" w:rsidRDefault="003A45B8" w:rsidP="00134148">
            <w:pPr>
              <w:spacing w:after="0" w:line="240" w:lineRule="auto"/>
              <w:rPr>
                <w:rFonts w:ascii="Times New Roman" w:hAnsi="Times New Roman"/>
                <w:sz w:val="15"/>
                <w:szCs w:val="15"/>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sz w:val="15"/>
                <w:szCs w:val="15"/>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8805BC">
        <w:trPr>
          <w:trHeight w:val="158"/>
        </w:trPr>
        <w:tc>
          <w:tcPr>
            <w:tcW w:w="2300" w:type="dxa"/>
            <w:gridSpan w:val="3"/>
            <w:vMerge/>
            <w:tcBorders>
              <w:left w:val="single" w:sz="8" w:space="0" w:color="auto"/>
              <w:right w:val="single" w:sz="8" w:space="0" w:color="auto"/>
            </w:tcBorders>
            <w:vAlign w:val="bottom"/>
          </w:tcPr>
          <w:p w:rsidR="003A45B8" w:rsidRPr="00134148" w:rsidRDefault="003A45B8" w:rsidP="00134148">
            <w:pPr>
              <w:spacing w:line="256" w:lineRule="exact"/>
              <w:rPr>
                <w:rFonts w:ascii="Times New Roman" w:hAnsi="Times New Roman"/>
                <w:sz w:val="13"/>
                <w:szCs w:val="13"/>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2080" w:type="dxa"/>
            <w:gridSpan w:val="3"/>
            <w:vMerge/>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37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5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2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5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0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3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5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3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2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1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1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6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8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580" w:type="dxa"/>
            <w:tcBorders>
              <w:bottom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3A45B8" w:rsidRPr="00134148" w:rsidRDefault="003A45B8" w:rsidP="00134148">
            <w:pPr>
              <w:spacing w:after="0" w:line="240" w:lineRule="auto"/>
              <w:rPr>
                <w:rFonts w:ascii="Times New Roman" w:hAnsi="Times New Roman"/>
                <w:sz w:val="13"/>
                <w:szCs w:val="13"/>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3A45B8" w:rsidRPr="00134148" w:rsidTr="00134148">
        <w:trPr>
          <w:trHeight w:val="256"/>
        </w:trPr>
        <w:tc>
          <w:tcPr>
            <w:tcW w:w="2300" w:type="dxa"/>
            <w:gridSpan w:val="3"/>
            <w:vMerge/>
            <w:tcBorders>
              <w:left w:val="single" w:sz="8" w:space="0" w:color="auto"/>
              <w:right w:val="single" w:sz="8" w:space="0" w:color="auto"/>
            </w:tcBorders>
            <w:vAlign w:val="bottom"/>
          </w:tcPr>
          <w:p w:rsidR="003A45B8" w:rsidRPr="00134148" w:rsidRDefault="003A45B8" w:rsidP="00134148">
            <w:pPr>
              <w:spacing w:after="0" w:line="256" w:lineRule="exact"/>
              <w:rPr>
                <w:rFonts w:ascii="Times New Roman" w:hAnsi="Times New Roman"/>
                <w:sz w:val="20"/>
                <w:szCs w:val="20"/>
              </w:rPr>
            </w:pPr>
          </w:p>
        </w:tc>
        <w:tc>
          <w:tcPr>
            <w:tcW w:w="100" w:type="dxa"/>
            <w:vAlign w:val="bottom"/>
          </w:tcPr>
          <w:p w:rsidR="003A45B8" w:rsidRPr="00134148" w:rsidRDefault="003A45B8" w:rsidP="00134148">
            <w:pPr>
              <w:spacing w:after="0" w:line="240" w:lineRule="auto"/>
              <w:rPr>
                <w:rFonts w:ascii="Times New Roman" w:hAnsi="Times New Roman"/>
              </w:rPr>
            </w:pPr>
          </w:p>
        </w:tc>
        <w:tc>
          <w:tcPr>
            <w:tcW w:w="2080" w:type="dxa"/>
            <w:gridSpan w:val="3"/>
            <w:tcBorders>
              <w:right w:val="single" w:sz="8" w:space="0" w:color="auto"/>
            </w:tcBorders>
            <w:vAlign w:val="bottom"/>
          </w:tcPr>
          <w:p w:rsidR="003A45B8" w:rsidRPr="00134148" w:rsidRDefault="003A45B8" w:rsidP="00134148">
            <w:pPr>
              <w:spacing w:after="0" w:line="256" w:lineRule="exact"/>
              <w:rPr>
                <w:rFonts w:ascii="Times New Roman" w:hAnsi="Times New Roman"/>
                <w:sz w:val="20"/>
                <w:szCs w:val="20"/>
              </w:rPr>
            </w:pPr>
            <w:r w:rsidRPr="00134148">
              <w:rPr>
                <w:rFonts w:ascii="Times New Roman" w:hAnsi="Times New Roman"/>
                <w:sz w:val="24"/>
                <w:szCs w:val="24"/>
              </w:rPr>
              <w:t>Иностранный</w:t>
            </w:r>
          </w:p>
        </w:tc>
        <w:tc>
          <w:tcPr>
            <w:tcW w:w="49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w:t>
            </w:r>
          </w:p>
        </w:tc>
        <w:tc>
          <w:tcPr>
            <w:tcW w:w="15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480" w:type="dxa"/>
            <w:gridSpan w:val="2"/>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580" w:type="dxa"/>
            <w:gridSpan w:val="2"/>
            <w:vMerge w:val="restart"/>
            <w:vAlign w:val="bottom"/>
          </w:tcPr>
          <w:p w:rsidR="003A45B8" w:rsidRPr="00134148" w:rsidRDefault="003A45B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2</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440" w:type="dxa"/>
            <w:gridSpan w:val="2"/>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0</w:t>
            </w:r>
          </w:p>
        </w:tc>
        <w:tc>
          <w:tcPr>
            <w:tcW w:w="50" w:type="dxa"/>
            <w:vAlign w:val="bottom"/>
          </w:tcPr>
          <w:p w:rsidR="003A45B8" w:rsidRPr="00134148" w:rsidRDefault="003A45B8" w:rsidP="00134148">
            <w:pPr>
              <w:spacing w:after="0" w:line="240" w:lineRule="auto"/>
              <w:rPr>
                <w:rFonts w:ascii="Times New Roman" w:hAnsi="Times New Roman"/>
              </w:rPr>
            </w:pPr>
          </w:p>
        </w:tc>
        <w:tc>
          <w:tcPr>
            <w:tcW w:w="13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540" w:type="dxa"/>
            <w:gridSpan w:val="2"/>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68</w:t>
            </w:r>
          </w:p>
        </w:tc>
        <w:tc>
          <w:tcPr>
            <w:tcW w:w="22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51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68</w:t>
            </w:r>
          </w:p>
        </w:tc>
        <w:tc>
          <w:tcPr>
            <w:tcW w:w="110" w:type="dxa"/>
            <w:vAlign w:val="bottom"/>
          </w:tcPr>
          <w:p w:rsidR="003A45B8" w:rsidRPr="00134148" w:rsidRDefault="003A45B8" w:rsidP="00134148">
            <w:pPr>
              <w:spacing w:after="0" w:line="240" w:lineRule="auto"/>
              <w:rPr>
                <w:rFonts w:ascii="Times New Roman" w:hAnsi="Times New Roman"/>
              </w:rPr>
            </w:pP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460" w:type="dxa"/>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68</w:t>
            </w:r>
          </w:p>
        </w:tc>
        <w:tc>
          <w:tcPr>
            <w:tcW w:w="18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660" w:type="dxa"/>
            <w:gridSpan w:val="3"/>
            <w:vMerge w:val="restart"/>
            <w:vAlign w:val="bottom"/>
          </w:tcPr>
          <w:p w:rsidR="003A45B8" w:rsidRPr="00134148" w:rsidRDefault="003A45B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204</w:t>
            </w:r>
          </w:p>
        </w:tc>
        <w:tc>
          <w:tcPr>
            <w:tcW w:w="120" w:type="dxa"/>
            <w:tcBorders>
              <w:right w:val="single" w:sz="8" w:space="0" w:color="auto"/>
            </w:tcBorders>
            <w:vAlign w:val="bottom"/>
          </w:tcPr>
          <w:p w:rsidR="003A45B8" w:rsidRPr="00134148" w:rsidRDefault="003A45B8" w:rsidP="00134148">
            <w:pPr>
              <w:spacing w:after="0" w:line="240" w:lineRule="auto"/>
              <w:rPr>
                <w:rFonts w:ascii="Times New Roman" w:hAnsi="Times New Roman"/>
              </w:rPr>
            </w:pPr>
          </w:p>
        </w:tc>
        <w:tc>
          <w:tcPr>
            <w:tcW w:w="30" w:type="dxa"/>
            <w:vAlign w:val="bottom"/>
          </w:tcPr>
          <w:p w:rsidR="003A45B8" w:rsidRPr="00134148" w:rsidRDefault="003A45B8" w:rsidP="00134148">
            <w:pPr>
              <w:spacing w:after="0" w:line="240" w:lineRule="auto"/>
              <w:rPr>
                <w:rFonts w:ascii="Times New Roman" w:hAnsi="Times New Roman"/>
                <w:sz w:val="1"/>
                <w:szCs w:val="1"/>
              </w:rPr>
            </w:pPr>
          </w:p>
        </w:tc>
      </w:tr>
      <w:tr w:rsidR="00134148" w:rsidRPr="00134148" w:rsidTr="00134148">
        <w:trPr>
          <w:trHeight w:val="139"/>
        </w:trPr>
        <w:tc>
          <w:tcPr>
            <w:tcW w:w="120" w:type="dxa"/>
            <w:tcBorders>
              <w:lef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206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100" w:type="dxa"/>
            <w:vAlign w:val="bottom"/>
          </w:tcPr>
          <w:p w:rsidR="00134148" w:rsidRPr="00134148" w:rsidRDefault="00134148" w:rsidP="00134148">
            <w:pPr>
              <w:spacing w:after="0" w:line="240" w:lineRule="auto"/>
              <w:rPr>
                <w:rFonts w:ascii="Times New Roman" w:hAnsi="Times New Roman"/>
                <w:sz w:val="12"/>
                <w:szCs w:val="12"/>
              </w:rPr>
            </w:pPr>
          </w:p>
        </w:tc>
        <w:tc>
          <w:tcPr>
            <w:tcW w:w="2080" w:type="dxa"/>
            <w:gridSpan w:val="3"/>
            <w:vMerge w:val="restart"/>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язык (английский)</w:t>
            </w:r>
          </w:p>
        </w:tc>
        <w:tc>
          <w:tcPr>
            <w:tcW w:w="490" w:type="dxa"/>
            <w:gridSpan w:val="3"/>
            <w:vMerge/>
            <w:vAlign w:val="bottom"/>
          </w:tcPr>
          <w:p w:rsidR="00134148" w:rsidRPr="00134148" w:rsidRDefault="00134148" w:rsidP="00134148">
            <w:pPr>
              <w:spacing w:after="0" w:line="240" w:lineRule="auto"/>
              <w:rPr>
                <w:rFonts w:ascii="Times New Roman" w:hAnsi="Times New Roman"/>
                <w:sz w:val="12"/>
                <w:szCs w:val="12"/>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8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58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4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50" w:type="dxa"/>
            <w:vAlign w:val="bottom"/>
          </w:tcPr>
          <w:p w:rsidR="00134148" w:rsidRPr="00134148" w:rsidRDefault="00134148" w:rsidP="00134148">
            <w:pPr>
              <w:spacing w:after="0" w:line="240" w:lineRule="auto"/>
              <w:rPr>
                <w:rFonts w:ascii="Times New Roman" w:hAnsi="Times New Roman"/>
                <w:sz w:val="12"/>
                <w:szCs w:val="12"/>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54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510" w:type="dxa"/>
            <w:gridSpan w:val="3"/>
            <w:vMerge/>
            <w:vAlign w:val="bottom"/>
          </w:tcPr>
          <w:p w:rsidR="00134148" w:rsidRPr="00134148" w:rsidRDefault="00134148" w:rsidP="00134148">
            <w:pPr>
              <w:spacing w:after="0" w:line="240" w:lineRule="auto"/>
              <w:rPr>
                <w:rFonts w:ascii="Times New Roman" w:hAnsi="Times New Roman"/>
                <w:sz w:val="12"/>
                <w:szCs w:val="12"/>
              </w:rPr>
            </w:pPr>
          </w:p>
        </w:tc>
        <w:tc>
          <w:tcPr>
            <w:tcW w:w="11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60" w:type="dxa"/>
            <w:vMerge/>
            <w:vAlign w:val="bottom"/>
          </w:tcPr>
          <w:p w:rsidR="00134148" w:rsidRPr="00134148" w:rsidRDefault="00134148" w:rsidP="00134148">
            <w:pPr>
              <w:spacing w:after="0" w:line="240" w:lineRule="auto"/>
              <w:rPr>
                <w:rFonts w:ascii="Times New Roman" w:hAnsi="Times New Roman"/>
                <w:sz w:val="12"/>
                <w:szCs w:val="12"/>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660" w:type="dxa"/>
            <w:gridSpan w:val="3"/>
            <w:vMerge/>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6"/>
        </w:trPr>
        <w:tc>
          <w:tcPr>
            <w:tcW w:w="120" w:type="dxa"/>
            <w:tcBorders>
              <w:left w:val="single" w:sz="8" w:space="0" w:color="auto"/>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20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2080" w:type="dxa"/>
            <w:gridSpan w:val="3"/>
            <w:vMerge/>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8"/>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Математика и</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080" w:type="dxa"/>
            <w:gridSpan w:val="3"/>
            <w:vMerge w:val="restart"/>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Математика</w:t>
            </w:r>
          </w:p>
        </w:tc>
        <w:tc>
          <w:tcPr>
            <w:tcW w:w="49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4</w:t>
            </w: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8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4</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80" w:type="dxa"/>
            <w:gridSpan w:val="2"/>
            <w:vMerge w:val="restart"/>
            <w:vAlign w:val="bottom"/>
          </w:tcPr>
          <w:p w:rsidR="00134148" w:rsidRPr="00134148" w:rsidRDefault="0013414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4</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9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132</w:t>
            </w: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136</w:t>
            </w: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1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136</w:t>
            </w: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136</w:t>
            </w: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6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540</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7"/>
        </w:trPr>
        <w:tc>
          <w:tcPr>
            <w:tcW w:w="2300" w:type="dxa"/>
            <w:gridSpan w:val="3"/>
            <w:vMerge w:val="restart"/>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информатика</w:t>
            </w:r>
          </w:p>
        </w:tc>
        <w:tc>
          <w:tcPr>
            <w:tcW w:w="100" w:type="dxa"/>
            <w:vAlign w:val="bottom"/>
          </w:tcPr>
          <w:p w:rsidR="00134148" w:rsidRPr="00134148" w:rsidRDefault="00134148" w:rsidP="00134148">
            <w:pPr>
              <w:spacing w:after="0" w:line="240" w:lineRule="auto"/>
              <w:rPr>
                <w:rFonts w:ascii="Times New Roman" w:hAnsi="Times New Roman"/>
                <w:sz w:val="11"/>
                <w:szCs w:val="11"/>
              </w:rPr>
            </w:pPr>
          </w:p>
        </w:tc>
        <w:tc>
          <w:tcPr>
            <w:tcW w:w="2080" w:type="dxa"/>
            <w:gridSpan w:val="3"/>
            <w:vMerge/>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9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8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8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9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4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1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10" w:type="dxa"/>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vAlign w:val="bottom"/>
          </w:tcPr>
          <w:p w:rsidR="00134148" w:rsidRPr="00134148" w:rsidRDefault="00134148" w:rsidP="00134148">
            <w:pPr>
              <w:spacing w:after="0" w:line="240" w:lineRule="auto"/>
              <w:rPr>
                <w:rFonts w:ascii="Times New Roman" w:hAnsi="Times New Roman"/>
                <w:sz w:val="11"/>
                <w:szCs w:val="11"/>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66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8"/>
        </w:trPr>
        <w:tc>
          <w:tcPr>
            <w:tcW w:w="2300" w:type="dxa"/>
            <w:gridSpan w:val="3"/>
            <w:vMerge/>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9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6"/>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Обществознание и</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1900" w:type="dxa"/>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370" w:type="dxa"/>
            <w:vAlign w:val="bottom"/>
          </w:tcPr>
          <w:p w:rsidR="00134148" w:rsidRPr="00134148" w:rsidRDefault="00134148" w:rsidP="00134148">
            <w:pPr>
              <w:spacing w:after="0" w:line="240" w:lineRule="auto"/>
              <w:rPr>
                <w:rFonts w:ascii="Times New Roman" w:hAnsi="Times New Roman"/>
                <w:sz w:val="23"/>
                <w:szCs w:val="23"/>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0" w:type="dxa"/>
            <w:vAlign w:val="bottom"/>
          </w:tcPr>
          <w:p w:rsidR="00134148" w:rsidRPr="00134148" w:rsidRDefault="00134148" w:rsidP="00134148">
            <w:pPr>
              <w:spacing w:after="0" w:line="240" w:lineRule="auto"/>
              <w:rPr>
                <w:rFonts w:ascii="Times New Roman" w:hAnsi="Times New Roman"/>
                <w:sz w:val="23"/>
                <w:szCs w:val="23"/>
              </w:rPr>
            </w:pPr>
          </w:p>
        </w:tc>
        <w:tc>
          <w:tcPr>
            <w:tcW w:w="42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50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40" w:type="dxa"/>
            <w:vAlign w:val="bottom"/>
          </w:tcPr>
          <w:p w:rsidR="00134148" w:rsidRPr="00134148" w:rsidRDefault="00134148" w:rsidP="00134148">
            <w:pPr>
              <w:spacing w:after="0" w:line="240" w:lineRule="auto"/>
              <w:rPr>
                <w:rFonts w:ascii="Times New Roman" w:hAnsi="Times New Roman"/>
                <w:sz w:val="23"/>
                <w:szCs w:val="23"/>
              </w:rPr>
            </w:pPr>
          </w:p>
        </w:tc>
        <w:tc>
          <w:tcPr>
            <w:tcW w:w="50" w:type="dxa"/>
            <w:vAlign w:val="bottom"/>
          </w:tcPr>
          <w:p w:rsidR="00134148" w:rsidRPr="00134148" w:rsidRDefault="00134148" w:rsidP="00134148">
            <w:pPr>
              <w:spacing w:after="0" w:line="240" w:lineRule="auto"/>
              <w:rPr>
                <w:rFonts w:ascii="Times New Roman" w:hAnsi="Times New Roman"/>
                <w:sz w:val="23"/>
                <w:szCs w:val="23"/>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410" w:type="dxa"/>
            <w:vAlign w:val="bottom"/>
          </w:tcPr>
          <w:p w:rsidR="00134148" w:rsidRPr="00134148" w:rsidRDefault="00134148" w:rsidP="00134148">
            <w:pPr>
              <w:spacing w:after="0" w:line="240" w:lineRule="auto"/>
              <w:rPr>
                <w:rFonts w:ascii="Times New Roman" w:hAnsi="Times New Roman"/>
                <w:sz w:val="23"/>
                <w:szCs w:val="23"/>
              </w:rPr>
            </w:pP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5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76"/>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естествознание</w:t>
            </w:r>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2080" w:type="dxa"/>
            <w:gridSpan w:val="3"/>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Окружающий мир</w:t>
            </w:r>
          </w:p>
        </w:tc>
        <w:tc>
          <w:tcPr>
            <w:tcW w:w="490" w:type="dxa"/>
            <w:gridSpan w:val="3"/>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w:t>
            </w: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80" w:type="dxa"/>
            <w:gridSpan w:val="2"/>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vAlign w:val="bottom"/>
          </w:tcPr>
          <w:p w:rsidR="00134148" w:rsidRPr="00134148" w:rsidRDefault="0013414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2</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40" w:type="dxa"/>
            <w:gridSpan w:val="2"/>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48</w:t>
            </w:r>
          </w:p>
        </w:tc>
        <w:tc>
          <w:tcPr>
            <w:tcW w:w="50" w:type="dxa"/>
            <w:vAlign w:val="bottom"/>
          </w:tcPr>
          <w:p w:rsidR="00134148" w:rsidRPr="00134148" w:rsidRDefault="00134148" w:rsidP="00134148">
            <w:pPr>
              <w:spacing w:after="0" w:line="240" w:lineRule="auto"/>
              <w:rPr>
                <w:rFonts w:ascii="Times New Roman" w:hAnsi="Times New Roman"/>
                <w:sz w:val="24"/>
                <w:szCs w:val="24"/>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gridSpan w:val="2"/>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68</w:t>
            </w: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10" w:type="dxa"/>
            <w:gridSpan w:val="3"/>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68</w:t>
            </w:r>
          </w:p>
        </w:tc>
        <w:tc>
          <w:tcPr>
            <w:tcW w:w="11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68</w:t>
            </w: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60" w:type="dxa"/>
            <w:gridSpan w:val="3"/>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252</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95"/>
        </w:trPr>
        <w:tc>
          <w:tcPr>
            <w:tcW w:w="230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(Окружающий мир)</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9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8"/>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Основы</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080" w:type="dxa"/>
            <w:gridSpan w:val="3"/>
            <w:tcBorders>
              <w:right w:val="single" w:sz="8" w:space="0" w:color="auto"/>
            </w:tcBorders>
            <w:vAlign w:val="bottom"/>
          </w:tcPr>
          <w:p w:rsidR="00134148" w:rsidRPr="00134148" w:rsidRDefault="00134148" w:rsidP="00134148">
            <w:pPr>
              <w:spacing w:after="0" w:line="268" w:lineRule="exact"/>
              <w:rPr>
                <w:rFonts w:ascii="Times New Roman" w:hAnsi="Times New Roman"/>
                <w:sz w:val="20"/>
                <w:szCs w:val="20"/>
              </w:rPr>
            </w:pPr>
            <w:r w:rsidRPr="00134148">
              <w:rPr>
                <w:rFonts w:ascii="Times New Roman" w:hAnsi="Times New Roman"/>
                <w:sz w:val="24"/>
                <w:szCs w:val="24"/>
              </w:rPr>
              <w:t>Основы</w:t>
            </w: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370" w:type="dxa"/>
            <w:vAlign w:val="bottom"/>
          </w:tcPr>
          <w:p w:rsidR="00134148" w:rsidRPr="00134148" w:rsidRDefault="00134148" w:rsidP="00134148">
            <w:pPr>
              <w:spacing w:after="0" w:line="240" w:lineRule="auto"/>
              <w:rPr>
                <w:rFonts w:ascii="Times New Roman" w:hAnsi="Times New Roman"/>
                <w:sz w:val="23"/>
                <w:szCs w:val="23"/>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0" w:type="dxa"/>
            <w:vAlign w:val="bottom"/>
          </w:tcPr>
          <w:p w:rsidR="00134148" w:rsidRPr="00134148" w:rsidRDefault="00134148" w:rsidP="00134148">
            <w:pPr>
              <w:spacing w:after="0" w:line="240" w:lineRule="auto"/>
              <w:rPr>
                <w:rFonts w:ascii="Times New Roman" w:hAnsi="Times New Roman"/>
                <w:sz w:val="23"/>
                <w:szCs w:val="23"/>
              </w:rPr>
            </w:pPr>
          </w:p>
        </w:tc>
        <w:tc>
          <w:tcPr>
            <w:tcW w:w="42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50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340" w:type="dxa"/>
            <w:vAlign w:val="bottom"/>
          </w:tcPr>
          <w:p w:rsidR="00134148" w:rsidRPr="00134148" w:rsidRDefault="00134148" w:rsidP="00134148">
            <w:pPr>
              <w:spacing w:after="0" w:line="240" w:lineRule="auto"/>
              <w:rPr>
                <w:rFonts w:ascii="Times New Roman" w:hAnsi="Times New Roman"/>
                <w:sz w:val="23"/>
                <w:szCs w:val="23"/>
              </w:rPr>
            </w:pPr>
          </w:p>
        </w:tc>
        <w:tc>
          <w:tcPr>
            <w:tcW w:w="50" w:type="dxa"/>
            <w:vAlign w:val="bottom"/>
          </w:tcPr>
          <w:p w:rsidR="00134148" w:rsidRPr="00134148" w:rsidRDefault="00134148" w:rsidP="00134148">
            <w:pPr>
              <w:spacing w:after="0" w:line="240" w:lineRule="auto"/>
              <w:rPr>
                <w:rFonts w:ascii="Times New Roman" w:hAnsi="Times New Roman"/>
                <w:sz w:val="23"/>
                <w:szCs w:val="23"/>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80" w:type="dxa"/>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410" w:type="dxa"/>
            <w:vAlign w:val="bottom"/>
          </w:tcPr>
          <w:p w:rsidR="00134148" w:rsidRPr="00134148" w:rsidRDefault="00134148" w:rsidP="00134148">
            <w:pPr>
              <w:spacing w:after="0" w:line="240" w:lineRule="auto"/>
              <w:rPr>
                <w:rFonts w:ascii="Times New Roman" w:hAnsi="Times New Roman"/>
                <w:sz w:val="23"/>
                <w:szCs w:val="23"/>
              </w:rPr>
            </w:pP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40" w:lineRule="auto"/>
              <w:rPr>
                <w:rFonts w:ascii="Times New Roman" w:hAnsi="Times New Roman"/>
                <w:sz w:val="23"/>
                <w:szCs w:val="23"/>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40" w:type="dxa"/>
            <w:vAlign w:val="bottom"/>
          </w:tcPr>
          <w:p w:rsidR="00134148" w:rsidRPr="00134148" w:rsidRDefault="00134148" w:rsidP="00134148">
            <w:pPr>
              <w:spacing w:after="0" w:line="240" w:lineRule="auto"/>
              <w:rPr>
                <w:rFonts w:ascii="Times New Roman" w:hAnsi="Times New Roman"/>
                <w:sz w:val="23"/>
                <w:szCs w:val="23"/>
              </w:rPr>
            </w:pPr>
          </w:p>
        </w:tc>
        <w:tc>
          <w:tcPr>
            <w:tcW w:w="58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76"/>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религиозных</w:t>
            </w:r>
          </w:p>
        </w:tc>
        <w:tc>
          <w:tcPr>
            <w:tcW w:w="100" w:type="dxa"/>
            <w:vAlign w:val="bottom"/>
          </w:tcPr>
          <w:p w:rsidR="00134148" w:rsidRPr="00134148" w:rsidRDefault="00134148" w:rsidP="00134148">
            <w:pPr>
              <w:spacing w:after="0" w:line="240" w:lineRule="auto"/>
              <w:rPr>
                <w:rFonts w:ascii="Times New Roman" w:hAnsi="Times New Roman"/>
                <w:sz w:val="24"/>
                <w:szCs w:val="24"/>
              </w:rPr>
            </w:pPr>
          </w:p>
        </w:tc>
        <w:tc>
          <w:tcPr>
            <w:tcW w:w="2080" w:type="dxa"/>
            <w:gridSpan w:val="3"/>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религиозных</w:t>
            </w:r>
          </w:p>
        </w:tc>
        <w:tc>
          <w:tcPr>
            <w:tcW w:w="49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0</w:t>
            </w: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8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0</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0</w:t>
            </w:r>
          </w:p>
        </w:tc>
        <w:tc>
          <w:tcPr>
            <w:tcW w:w="50" w:type="dxa"/>
            <w:vAlign w:val="bottom"/>
          </w:tcPr>
          <w:p w:rsidR="00134148" w:rsidRPr="00134148" w:rsidRDefault="00134148" w:rsidP="00134148">
            <w:pPr>
              <w:spacing w:after="0" w:line="240" w:lineRule="auto"/>
              <w:rPr>
                <w:rFonts w:ascii="Times New Roman" w:hAnsi="Times New Roman"/>
                <w:sz w:val="24"/>
                <w:szCs w:val="24"/>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0</w:t>
            </w: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1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0</w:t>
            </w:r>
          </w:p>
        </w:tc>
        <w:tc>
          <w:tcPr>
            <w:tcW w:w="110" w:type="dxa"/>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34</w:t>
            </w: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6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34</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7"/>
        </w:trPr>
        <w:tc>
          <w:tcPr>
            <w:tcW w:w="2300" w:type="dxa"/>
            <w:gridSpan w:val="3"/>
            <w:vMerge w:val="restart"/>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 xml:space="preserve">культур и </w:t>
            </w:r>
            <w:proofErr w:type="gramStart"/>
            <w:r w:rsidRPr="00134148">
              <w:rPr>
                <w:rFonts w:ascii="Times New Roman" w:hAnsi="Times New Roman"/>
                <w:sz w:val="24"/>
                <w:szCs w:val="24"/>
              </w:rPr>
              <w:t>светской</w:t>
            </w:r>
            <w:proofErr w:type="gramEnd"/>
          </w:p>
        </w:tc>
        <w:tc>
          <w:tcPr>
            <w:tcW w:w="100" w:type="dxa"/>
            <w:vAlign w:val="bottom"/>
          </w:tcPr>
          <w:p w:rsidR="00134148" w:rsidRPr="00134148" w:rsidRDefault="00134148" w:rsidP="00134148">
            <w:pPr>
              <w:spacing w:after="0" w:line="240" w:lineRule="auto"/>
              <w:rPr>
                <w:rFonts w:ascii="Times New Roman" w:hAnsi="Times New Roman"/>
                <w:sz w:val="11"/>
                <w:szCs w:val="11"/>
              </w:rPr>
            </w:pPr>
          </w:p>
        </w:tc>
        <w:tc>
          <w:tcPr>
            <w:tcW w:w="2080" w:type="dxa"/>
            <w:gridSpan w:val="3"/>
            <w:vMerge w:val="restart"/>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культур и</w:t>
            </w:r>
          </w:p>
        </w:tc>
        <w:tc>
          <w:tcPr>
            <w:tcW w:w="49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8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8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4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50" w:type="dxa"/>
            <w:vAlign w:val="bottom"/>
          </w:tcPr>
          <w:p w:rsidR="00134148" w:rsidRPr="00134148" w:rsidRDefault="00134148" w:rsidP="00134148">
            <w:pPr>
              <w:spacing w:after="0" w:line="240" w:lineRule="auto"/>
              <w:rPr>
                <w:rFonts w:ascii="Times New Roman" w:hAnsi="Times New Roman"/>
                <w:sz w:val="11"/>
                <w:szCs w:val="11"/>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4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1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10" w:type="dxa"/>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vAlign w:val="bottom"/>
          </w:tcPr>
          <w:p w:rsidR="00134148" w:rsidRPr="00134148" w:rsidRDefault="00134148" w:rsidP="00134148">
            <w:pPr>
              <w:spacing w:after="0" w:line="240" w:lineRule="auto"/>
              <w:rPr>
                <w:rFonts w:ascii="Times New Roman" w:hAnsi="Times New Roman"/>
                <w:sz w:val="11"/>
                <w:szCs w:val="11"/>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66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9"/>
        </w:trPr>
        <w:tc>
          <w:tcPr>
            <w:tcW w:w="2300" w:type="dxa"/>
            <w:gridSpan w:val="3"/>
            <w:vMerge/>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100" w:type="dxa"/>
            <w:vAlign w:val="bottom"/>
          </w:tcPr>
          <w:p w:rsidR="00134148" w:rsidRPr="00134148" w:rsidRDefault="00134148" w:rsidP="00134148">
            <w:pPr>
              <w:spacing w:after="0" w:line="240" w:lineRule="auto"/>
              <w:rPr>
                <w:rFonts w:ascii="Times New Roman" w:hAnsi="Times New Roman"/>
                <w:sz w:val="12"/>
                <w:szCs w:val="12"/>
              </w:rPr>
            </w:pPr>
          </w:p>
        </w:tc>
        <w:tc>
          <w:tcPr>
            <w:tcW w:w="2080" w:type="dxa"/>
            <w:gridSpan w:val="3"/>
            <w:vMerge/>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0" w:type="dxa"/>
            <w:vAlign w:val="bottom"/>
          </w:tcPr>
          <w:p w:rsidR="00134148" w:rsidRPr="00134148" w:rsidRDefault="00134148" w:rsidP="00134148">
            <w:pPr>
              <w:spacing w:after="0" w:line="240" w:lineRule="auto"/>
              <w:rPr>
                <w:rFonts w:ascii="Times New Roman" w:hAnsi="Times New Roman"/>
                <w:sz w:val="12"/>
                <w:szCs w:val="12"/>
              </w:rPr>
            </w:pPr>
          </w:p>
        </w:tc>
        <w:tc>
          <w:tcPr>
            <w:tcW w:w="80" w:type="dxa"/>
            <w:vAlign w:val="bottom"/>
          </w:tcPr>
          <w:p w:rsidR="00134148" w:rsidRPr="00134148" w:rsidRDefault="00134148" w:rsidP="00134148">
            <w:pPr>
              <w:spacing w:after="0" w:line="240" w:lineRule="auto"/>
              <w:rPr>
                <w:rFonts w:ascii="Times New Roman" w:hAnsi="Times New Roman"/>
                <w:sz w:val="12"/>
                <w:szCs w:val="12"/>
              </w:rPr>
            </w:pPr>
          </w:p>
        </w:tc>
        <w:tc>
          <w:tcPr>
            <w:tcW w:w="370" w:type="dxa"/>
            <w:vAlign w:val="bottom"/>
          </w:tcPr>
          <w:p w:rsidR="00134148" w:rsidRPr="00134148" w:rsidRDefault="00134148" w:rsidP="00134148">
            <w:pPr>
              <w:spacing w:after="0" w:line="240" w:lineRule="auto"/>
              <w:rPr>
                <w:rFonts w:ascii="Times New Roman" w:hAnsi="Times New Roman"/>
                <w:sz w:val="12"/>
                <w:szCs w:val="12"/>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60" w:type="dxa"/>
            <w:vAlign w:val="bottom"/>
          </w:tcPr>
          <w:p w:rsidR="00134148" w:rsidRPr="00134148" w:rsidRDefault="00134148" w:rsidP="00134148">
            <w:pPr>
              <w:spacing w:after="0" w:line="240" w:lineRule="auto"/>
              <w:rPr>
                <w:rFonts w:ascii="Times New Roman" w:hAnsi="Times New Roman"/>
                <w:sz w:val="12"/>
                <w:szCs w:val="12"/>
              </w:rPr>
            </w:pPr>
          </w:p>
        </w:tc>
        <w:tc>
          <w:tcPr>
            <w:tcW w:w="42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80" w:type="dxa"/>
            <w:vAlign w:val="bottom"/>
          </w:tcPr>
          <w:p w:rsidR="00134148" w:rsidRPr="00134148" w:rsidRDefault="00134148" w:rsidP="00134148">
            <w:pPr>
              <w:spacing w:after="0" w:line="240" w:lineRule="auto"/>
              <w:rPr>
                <w:rFonts w:ascii="Times New Roman" w:hAnsi="Times New Roman"/>
                <w:sz w:val="12"/>
                <w:szCs w:val="12"/>
              </w:rPr>
            </w:pPr>
          </w:p>
        </w:tc>
        <w:tc>
          <w:tcPr>
            <w:tcW w:w="50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100" w:type="dxa"/>
            <w:vAlign w:val="bottom"/>
          </w:tcPr>
          <w:p w:rsidR="00134148" w:rsidRPr="00134148" w:rsidRDefault="00134148" w:rsidP="00134148">
            <w:pPr>
              <w:spacing w:after="0" w:line="240" w:lineRule="auto"/>
              <w:rPr>
                <w:rFonts w:ascii="Times New Roman" w:hAnsi="Times New Roman"/>
                <w:sz w:val="12"/>
                <w:szCs w:val="12"/>
              </w:rPr>
            </w:pPr>
          </w:p>
        </w:tc>
        <w:tc>
          <w:tcPr>
            <w:tcW w:w="340" w:type="dxa"/>
            <w:vAlign w:val="bottom"/>
          </w:tcPr>
          <w:p w:rsidR="00134148" w:rsidRPr="00134148" w:rsidRDefault="00134148" w:rsidP="00134148">
            <w:pPr>
              <w:spacing w:after="0" w:line="240" w:lineRule="auto"/>
              <w:rPr>
                <w:rFonts w:ascii="Times New Roman" w:hAnsi="Times New Roman"/>
                <w:sz w:val="12"/>
                <w:szCs w:val="12"/>
              </w:rPr>
            </w:pPr>
          </w:p>
        </w:tc>
        <w:tc>
          <w:tcPr>
            <w:tcW w:w="50" w:type="dxa"/>
            <w:vAlign w:val="bottom"/>
          </w:tcPr>
          <w:p w:rsidR="00134148" w:rsidRPr="00134148" w:rsidRDefault="00134148" w:rsidP="00134148">
            <w:pPr>
              <w:spacing w:after="0" w:line="240" w:lineRule="auto"/>
              <w:rPr>
                <w:rFonts w:ascii="Times New Roman" w:hAnsi="Times New Roman"/>
                <w:sz w:val="12"/>
                <w:szCs w:val="12"/>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80" w:type="dxa"/>
            <w:vAlign w:val="bottom"/>
          </w:tcPr>
          <w:p w:rsidR="00134148" w:rsidRPr="00134148" w:rsidRDefault="00134148" w:rsidP="00134148">
            <w:pPr>
              <w:spacing w:after="0" w:line="240" w:lineRule="auto"/>
              <w:rPr>
                <w:rFonts w:ascii="Times New Roman" w:hAnsi="Times New Roman"/>
                <w:sz w:val="12"/>
                <w:szCs w:val="12"/>
              </w:rPr>
            </w:pPr>
          </w:p>
        </w:tc>
        <w:tc>
          <w:tcPr>
            <w:tcW w:w="460" w:type="dxa"/>
            <w:vAlign w:val="bottom"/>
          </w:tcPr>
          <w:p w:rsidR="00134148" w:rsidRPr="00134148" w:rsidRDefault="00134148" w:rsidP="00134148">
            <w:pPr>
              <w:spacing w:after="0" w:line="240" w:lineRule="auto"/>
              <w:rPr>
                <w:rFonts w:ascii="Times New Roman" w:hAnsi="Times New Roman"/>
                <w:sz w:val="12"/>
                <w:szCs w:val="12"/>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60" w:type="dxa"/>
            <w:vAlign w:val="bottom"/>
          </w:tcPr>
          <w:p w:rsidR="00134148" w:rsidRPr="00134148" w:rsidRDefault="00134148" w:rsidP="00134148">
            <w:pPr>
              <w:spacing w:after="0" w:line="240" w:lineRule="auto"/>
              <w:rPr>
                <w:rFonts w:ascii="Times New Roman" w:hAnsi="Times New Roman"/>
                <w:sz w:val="12"/>
                <w:szCs w:val="12"/>
              </w:rPr>
            </w:pPr>
          </w:p>
        </w:tc>
        <w:tc>
          <w:tcPr>
            <w:tcW w:w="40" w:type="dxa"/>
            <w:vAlign w:val="bottom"/>
          </w:tcPr>
          <w:p w:rsidR="00134148" w:rsidRPr="00134148" w:rsidRDefault="00134148" w:rsidP="00134148">
            <w:pPr>
              <w:spacing w:after="0" w:line="240" w:lineRule="auto"/>
              <w:rPr>
                <w:rFonts w:ascii="Times New Roman" w:hAnsi="Times New Roman"/>
                <w:sz w:val="12"/>
                <w:szCs w:val="12"/>
              </w:rPr>
            </w:pPr>
          </w:p>
        </w:tc>
        <w:tc>
          <w:tcPr>
            <w:tcW w:w="410" w:type="dxa"/>
            <w:vAlign w:val="bottom"/>
          </w:tcPr>
          <w:p w:rsidR="00134148" w:rsidRPr="00134148" w:rsidRDefault="00134148" w:rsidP="00134148">
            <w:pPr>
              <w:spacing w:after="0" w:line="240" w:lineRule="auto"/>
              <w:rPr>
                <w:rFonts w:ascii="Times New Roman" w:hAnsi="Times New Roman"/>
                <w:sz w:val="12"/>
                <w:szCs w:val="12"/>
              </w:rPr>
            </w:pPr>
          </w:p>
        </w:tc>
        <w:tc>
          <w:tcPr>
            <w:tcW w:w="11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60" w:type="dxa"/>
            <w:vAlign w:val="bottom"/>
          </w:tcPr>
          <w:p w:rsidR="00134148" w:rsidRPr="00134148" w:rsidRDefault="00134148" w:rsidP="00134148">
            <w:pPr>
              <w:spacing w:after="0" w:line="240" w:lineRule="auto"/>
              <w:rPr>
                <w:rFonts w:ascii="Times New Roman" w:hAnsi="Times New Roman"/>
                <w:sz w:val="12"/>
                <w:szCs w:val="12"/>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0" w:type="dxa"/>
            <w:vAlign w:val="bottom"/>
          </w:tcPr>
          <w:p w:rsidR="00134148" w:rsidRPr="00134148" w:rsidRDefault="00134148" w:rsidP="00134148">
            <w:pPr>
              <w:spacing w:after="0" w:line="240" w:lineRule="auto"/>
              <w:rPr>
                <w:rFonts w:ascii="Times New Roman" w:hAnsi="Times New Roman"/>
                <w:sz w:val="12"/>
                <w:szCs w:val="12"/>
              </w:rPr>
            </w:pPr>
          </w:p>
        </w:tc>
        <w:tc>
          <w:tcPr>
            <w:tcW w:w="40" w:type="dxa"/>
            <w:vAlign w:val="bottom"/>
          </w:tcPr>
          <w:p w:rsidR="00134148" w:rsidRPr="00134148" w:rsidRDefault="00134148" w:rsidP="00134148">
            <w:pPr>
              <w:spacing w:after="0" w:line="240" w:lineRule="auto"/>
              <w:rPr>
                <w:rFonts w:ascii="Times New Roman" w:hAnsi="Times New Roman"/>
                <w:sz w:val="12"/>
                <w:szCs w:val="12"/>
              </w:rPr>
            </w:pPr>
          </w:p>
        </w:tc>
        <w:tc>
          <w:tcPr>
            <w:tcW w:w="58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305"/>
        </w:trPr>
        <w:tc>
          <w:tcPr>
            <w:tcW w:w="230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этики</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080" w:type="dxa"/>
            <w:gridSpan w:val="3"/>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светской этики</w:t>
            </w: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8"/>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64" w:lineRule="exact"/>
              <w:rPr>
                <w:rFonts w:ascii="Times New Roman" w:hAnsi="Times New Roman"/>
                <w:sz w:val="20"/>
                <w:szCs w:val="20"/>
              </w:rPr>
            </w:pPr>
            <w:r w:rsidRPr="00134148">
              <w:rPr>
                <w:rFonts w:ascii="Times New Roman" w:hAnsi="Times New Roman"/>
                <w:sz w:val="24"/>
                <w:szCs w:val="24"/>
              </w:rPr>
              <w:t>Искусство</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080" w:type="dxa"/>
            <w:gridSpan w:val="3"/>
            <w:tcBorders>
              <w:right w:val="single" w:sz="8" w:space="0" w:color="auto"/>
            </w:tcBorders>
            <w:vAlign w:val="bottom"/>
          </w:tcPr>
          <w:p w:rsidR="00134148" w:rsidRPr="00134148" w:rsidRDefault="00134148" w:rsidP="00134148">
            <w:pPr>
              <w:spacing w:after="0" w:line="267" w:lineRule="exact"/>
              <w:rPr>
                <w:rFonts w:ascii="Times New Roman" w:hAnsi="Times New Roman"/>
                <w:sz w:val="20"/>
                <w:szCs w:val="20"/>
              </w:rPr>
            </w:pPr>
            <w:r w:rsidRPr="00134148">
              <w:rPr>
                <w:rFonts w:ascii="Times New Roman" w:hAnsi="Times New Roman"/>
                <w:sz w:val="24"/>
                <w:szCs w:val="24"/>
              </w:rPr>
              <w:t>Музыка</w:t>
            </w:r>
          </w:p>
        </w:tc>
        <w:tc>
          <w:tcPr>
            <w:tcW w:w="490" w:type="dxa"/>
            <w:gridSpan w:val="3"/>
            <w:vAlign w:val="bottom"/>
          </w:tcPr>
          <w:p w:rsidR="00134148" w:rsidRPr="00134148" w:rsidRDefault="00134148" w:rsidP="00134148">
            <w:pPr>
              <w:spacing w:after="0" w:line="267" w:lineRule="exact"/>
              <w:jc w:val="center"/>
              <w:rPr>
                <w:rFonts w:ascii="Times New Roman" w:hAnsi="Times New Roman"/>
                <w:sz w:val="20"/>
                <w:szCs w:val="20"/>
              </w:rPr>
            </w:pPr>
            <w:r w:rsidRPr="00134148">
              <w:rPr>
                <w:rFonts w:ascii="Times New Roman" w:hAnsi="Times New Roman"/>
                <w:w w:val="99"/>
                <w:sz w:val="24"/>
                <w:szCs w:val="24"/>
              </w:rPr>
              <w:t>1</w:t>
            </w: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80" w:type="dxa"/>
            <w:gridSpan w:val="2"/>
            <w:vAlign w:val="bottom"/>
          </w:tcPr>
          <w:p w:rsidR="00134148" w:rsidRPr="00134148" w:rsidRDefault="00134148" w:rsidP="00134148">
            <w:pPr>
              <w:spacing w:after="0" w:line="264" w:lineRule="exact"/>
              <w:jc w:val="center"/>
              <w:rPr>
                <w:rFonts w:ascii="Times New Roman" w:hAnsi="Times New Roman"/>
                <w:sz w:val="20"/>
                <w:szCs w:val="20"/>
              </w:rPr>
            </w:pPr>
            <w:r w:rsidRPr="00134148">
              <w:rPr>
                <w:rFonts w:ascii="Times New Roman" w:hAnsi="Times New Roman"/>
                <w:w w:val="99"/>
                <w:sz w:val="24"/>
                <w:szCs w:val="24"/>
              </w:rPr>
              <w:t>1</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80" w:type="dxa"/>
            <w:gridSpan w:val="2"/>
            <w:vAlign w:val="bottom"/>
          </w:tcPr>
          <w:p w:rsidR="00134148" w:rsidRPr="00134148" w:rsidRDefault="00134148" w:rsidP="00134148">
            <w:pPr>
              <w:spacing w:after="0" w:line="264" w:lineRule="exact"/>
              <w:ind w:right="40"/>
              <w:jc w:val="right"/>
              <w:rPr>
                <w:rFonts w:ascii="Times New Roman" w:hAnsi="Times New Roman"/>
                <w:sz w:val="20"/>
                <w:szCs w:val="20"/>
              </w:rPr>
            </w:pPr>
            <w:r w:rsidRPr="00134148">
              <w:rPr>
                <w:rFonts w:ascii="Times New Roman" w:hAnsi="Times New Roman"/>
                <w:sz w:val="24"/>
                <w:szCs w:val="24"/>
              </w:rPr>
              <w:t>1</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40" w:type="dxa"/>
            <w:gridSpan w:val="2"/>
            <w:vAlign w:val="bottom"/>
          </w:tcPr>
          <w:p w:rsidR="00134148" w:rsidRPr="00134148" w:rsidRDefault="00134148" w:rsidP="00134148">
            <w:pPr>
              <w:spacing w:after="0" w:line="267" w:lineRule="exact"/>
              <w:jc w:val="center"/>
              <w:rPr>
                <w:rFonts w:ascii="Times New Roman" w:hAnsi="Times New Roman"/>
                <w:sz w:val="20"/>
                <w:szCs w:val="20"/>
              </w:rPr>
            </w:pPr>
            <w:r w:rsidRPr="00134148">
              <w:rPr>
                <w:rFonts w:ascii="Times New Roman" w:hAnsi="Times New Roman"/>
                <w:w w:val="99"/>
                <w:sz w:val="24"/>
                <w:szCs w:val="24"/>
              </w:rPr>
              <w:t>29</w:t>
            </w:r>
          </w:p>
        </w:tc>
        <w:tc>
          <w:tcPr>
            <w:tcW w:w="50" w:type="dxa"/>
            <w:vAlign w:val="bottom"/>
          </w:tcPr>
          <w:p w:rsidR="00134148" w:rsidRPr="00134148" w:rsidRDefault="00134148" w:rsidP="00134148">
            <w:pPr>
              <w:spacing w:after="0" w:line="240" w:lineRule="auto"/>
              <w:rPr>
                <w:rFonts w:ascii="Times New Roman" w:hAnsi="Times New Roman"/>
                <w:sz w:val="23"/>
                <w:szCs w:val="23"/>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40" w:type="dxa"/>
            <w:gridSpan w:val="2"/>
            <w:vAlign w:val="bottom"/>
          </w:tcPr>
          <w:p w:rsidR="00134148" w:rsidRPr="00134148" w:rsidRDefault="00134148" w:rsidP="00134148">
            <w:pPr>
              <w:spacing w:after="0" w:line="267" w:lineRule="exact"/>
              <w:jc w:val="center"/>
              <w:rPr>
                <w:rFonts w:ascii="Times New Roman" w:hAnsi="Times New Roman"/>
                <w:sz w:val="20"/>
                <w:szCs w:val="20"/>
              </w:rPr>
            </w:pPr>
            <w:r w:rsidRPr="00134148">
              <w:rPr>
                <w:rFonts w:ascii="Times New Roman" w:hAnsi="Times New Roman"/>
                <w:w w:val="99"/>
                <w:sz w:val="24"/>
                <w:szCs w:val="24"/>
              </w:rPr>
              <w:t>34</w:t>
            </w: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10" w:type="dxa"/>
            <w:gridSpan w:val="3"/>
            <w:vAlign w:val="bottom"/>
          </w:tcPr>
          <w:p w:rsidR="00134148" w:rsidRPr="00134148" w:rsidRDefault="00134148" w:rsidP="00134148">
            <w:pPr>
              <w:spacing w:after="0" w:line="267" w:lineRule="exact"/>
              <w:jc w:val="center"/>
              <w:rPr>
                <w:rFonts w:ascii="Times New Roman" w:hAnsi="Times New Roman"/>
                <w:sz w:val="20"/>
                <w:szCs w:val="20"/>
              </w:rPr>
            </w:pPr>
            <w:r w:rsidRPr="00134148">
              <w:rPr>
                <w:rFonts w:ascii="Times New Roman" w:hAnsi="Times New Roman"/>
                <w:w w:val="99"/>
                <w:sz w:val="24"/>
                <w:szCs w:val="24"/>
              </w:rPr>
              <w:t>34</w:t>
            </w: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vAlign w:val="bottom"/>
          </w:tcPr>
          <w:p w:rsidR="00134148" w:rsidRPr="00134148" w:rsidRDefault="00134148" w:rsidP="00134148">
            <w:pPr>
              <w:spacing w:after="0" w:line="267" w:lineRule="exact"/>
              <w:jc w:val="center"/>
              <w:rPr>
                <w:rFonts w:ascii="Times New Roman" w:hAnsi="Times New Roman"/>
                <w:sz w:val="20"/>
                <w:szCs w:val="20"/>
              </w:rPr>
            </w:pPr>
            <w:r w:rsidRPr="00134148">
              <w:rPr>
                <w:rFonts w:ascii="Times New Roman" w:hAnsi="Times New Roman"/>
                <w:w w:val="99"/>
                <w:sz w:val="24"/>
                <w:szCs w:val="24"/>
              </w:rPr>
              <w:t>34</w:t>
            </w: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60" w:type="dxa"/>
            <w:gridSpan w:val="3"/>
            <w:vAlign w:val="bottom"/>
          </w:tcPr>
          <w:p w:rsidR="00134148" w:rsidRPr="00134148" w:rsidRDefault="00134148" w:rsidP="00134148">
            <w:pPr>
              <w:spacing w:after="0" w:line="267" w:lineRule="exact"/>
              <w:jc w:val="center"/>
              <w:rPr>
                <w:rFonts w:ascii="Times New Roman" w:hAnsi="Times New Roman"/>
                <w:sz w:val="20"/>
                <w:szCs w:val="20"/>
              </w:rPr>
            </w:pPr>
            <w:r w:rsidRPr="00134148">
              <w:rPr>
                <w:rFonts w:ascii="Times New Roman" w:hAnsi="Times New Roman"/>
                <w:w w:val="99"/>
                <w:sz w:val="24"/>
                <w:szCs w:val="24"/>
              </w:rPr>
              <w:t>131</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33"/>
        </w:trPr>
        <w:tc>
          <w:tcPr>
            <w:tcW w:w="120" w:type="dxa"/>
            <w:tcBorders>
              <w:lef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2060" w:type="dxa"/>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9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
                <w:szCs w:val="2"/>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6"/>
        </w:trPr>
        <w:tc>
          <w:tcPr>
            <w:tcW w:w="120" w:type="dxa"/>
            <w:tcBorders>
              <w:lef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206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080" w:type="dxa"/>
            <w:gridSpan w:val="3"/>
            <w:tcBorders>
              <w:right w:val="single" w:sz="8" w:space="0" w:color="auto"/>
            </w:tcBorders>
            <w:vAlign w:val="bottom"/>
          </w:tcPr>
          <w:p w:rsidR="00134148" w:rsidRPr="00134148" w:rsidRDefault="00134148" w:rsidP="00134148">
            <w:pPr>
              <w:spacing w:after="0" w:line="266" w:lineRule="exact"/>
              <w:rPr>
                <w:rFonts w:ascii="Times New Roman" w:hAnsi="Times New Roman"/>
                <w:sz w:val="20"/>
                <w:szCs w:val="20"/>
              </w:rPr>
            </w:pPr>
            <w:r w:rsidRPr="00134148">
              <w:rPr>
                <w:rFonts w:ascii="Times New Roman" w:hAnsi="Times New Roman"/>
                <w:sz w:val="24"/>
                <w:szCs w:val="24"/>
              </w:rPr>
              <w:t>Изобразительное</w:t>
            </w:r>
          </w:p>
        </w:tc>
        <w:tc>
          <w:tcPr>
            <w:tcW w:w="49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w:t>
            </w: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8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80" w:type="dxa"/>
            <w:gridSpan w:val="2"/>
            <w:vMerge w:val="restart"/>
            <w:vAlign w:val="bottom"/>
          </w:tcPr>
          <w:p w:rsidR="00134148" w:rsidRPr="00134148" w:rsidRDefault="0013414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1</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28</w:t>
            </w:r>
          </w:p>
        </w:tc>
        <w:tc>
          <w:tcPr>
            <w:tcW w:w="50" w:type="dxa"/>
            <w:vAlign w:val="bottom"/>
          </w:tcPr>
          <w:p w:rsidR="00134148" w:rsidRPr="00134148" w:rsidRDefault="00134148" w:rsidP="00134148">
            <w:pPr>
              <w:spacing w:after="0" w:line="240" w:lineRule="auto"/>
              <w:rPr>
                <w:rFonts w:ascii="Times New Roman" w:hAnsi="Times New Roman"/>
                <w:sz w:val="23"/>
                <w:szCs w:val="23"/>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34</w:t>
            </w: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1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34</w:t>
            </w: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34</w:t>
            </w: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6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130</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9"/>
        </w:trPr>
        <w:tc>
          <w:tcPr>
            <w:tcW w:w="120" w:type="dxa"/>
            <w:tcBorders>
              <w:lef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206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100" w:type="dxa"/>
            <w:vAlign w:val="bottom"/>
          </w:tcPr>
          <w:p w:rsidR="00134148" w:rsidRPr="00134148" w:rsidRDefault="00134148" w:rsidP="00134148">
            <w:pPr>
              <w:spacing w:after="0" w:line="240" w:lineRule="auto"/>
              <w:rPr>
                <w:rFonts w:ascii="Times New Roman" w:hAnsi="Times New Roman"/>
                <w:sz w:val="12"/>
                <w:szCs w:val="12"/>
              </w:rPr>
            </w:pPr>
          </w:p>
        </w:tc>
        <w:tc>
          <w:tcPr>
            <w:tcW w:w="2080" w:type="dxa"/>
            <w:gridSpan w:val="3"/>
            <w:vMerge w:val="restart"/>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искусство</w:t>
            </w:r>
          </w:p>
        </w:tc>
        <w:tc>
          <w:tcPr>
            <w:tcW w:w="490" w:type="dxa"/>
            <w:gridSpan w:val="3"/>
            <w:vMerge/>
            <w:vAlign w:val="bottom"/>
          </w:tcPr>
          <w:p w:rsidR="00134148" w:rsidRPr="00134148" w:rsidRDefault="00134148" w:rsidP="00134148">
            <w:pPr>
              <w:spacing w:after="0" w:line="240" w:lineRule="auto"/>
              <w:rPr>
                <w:rFonts w:ascii="Times New Roman" w:hAnsi="Times New Roman"/>
                <w:sz w:val="12"/>
                <w:szCs w:val="12"/>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8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58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4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50" w:type="dxa"/>
            <w:vAlign w:val="bottom"/>
          </w:tcPr>
          <w:p w:rsidR="00134148" w:rsidRPr="00134148" w:rsidRDefault="00134148" w:rsidP="00134148">
            <w:pPr>
              <w:spacing w:after="0" w:line="240" w:lineRule="auto"/>
              <w:rPr>
                <w:rFonts w:ascii="Times New Roman" w:hAnsi="Times New Roman"/>
                <w:sz w:val="12"/>
                <w:szCs w:val="12"/>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540" w:type="dxa"/>
            <w:gridSpan w:val="2"/>
            <w:vMerge/>
            <w:vAlign w:val="bottom"/>
          </w:tcPr>
          <w:p w:rsidR="00134148" w:rsidRPr="00134148" w:rsidRDefault="00134148" w:rsidP="00134148">
            <w:pPr>
              <w:spacing w:after="0" w:line="240" w:lineRule="auto"/>
              <w:rPr>
                <w:rFonts w:ascii="Times New Roman" w:hAnsi="Times New Roman"/>
                <w:sz w:val="12"/>
                <w:szCs w:val="12"/>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510" w:type="dxa"/>
            <w:gridSpan w:val="3"/>
            <w:vMerge/>
            <w:vAlign w:val="bottom"/>
          </w:tcPr>
          <w:p w:rsidR="00134148" w:rsidRPr="00134148" w:rsidRDefault="00134148" w:rsidP="00134148">
            <w:pPr>
              <w:spacing w:after="0" w:line="240" w:lineRule="auto"/>
              <w:rPr>
                <w:rFonts w:ascii="Times New Roman" w:hAnsi="Times New Roman"/>
                <w:sz w:val="12"/>
                <w:szCs w:val="12"/>
              </w:rPr>
            </w:pPr>
          </w:p>
        </w:tc>
        <w:tc>
          <w:tcPr>
            <w:tcW w:w="110" w:type="dxa"/>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60" w:type="dxa"/>
            <w:vMerge/>
            <w:vAlign w:val="bottom"/>
          </w:tcPr>
          <w:p w:rsidR="00134148" w:rsidRPr="00134148" w:rsidRDefault="00134148" w:rsidP="00134148">
            <w:pPr>
              <w:spacing w:after="0" w:line="240" w:lineRule="auto"/>
              <w:rPr>
                <w:rFonts w:ascii="Times New Roman" w:hAnsi="Times New Roman"/>
                <w:sz w:val="12"/>
                <w:szCs w:val="12"/>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660" w:type="dxa"/>
            <w:gridSpan w:val="3"/>
            <w:vMerge/>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66"/>
        </w:trPr>
        <w:tc>
          <w:tcPr>
            <w:tcW w:w="120" w:type="dxa"/>
            <w:tcBorders>
              <w:left w:val="single" w:sz="8" w:space="0" w:color="auto"/>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20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2080" w:type="dxa"/>
            <w:gridSpan w:val="3"/>
            <w:vMerge/>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4"/>
                <w:szCs w:val="1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302"/>
        </w:trPr>
        <w:tc>
          <w:tcPr>
            <w:tcW w:w="2300" w:type="dxa"/>
            <w:gridSpan w:val="3"/>
            <w:tcBorders>
              <w:left w:val="single" w:sz="8" w:space="0" w:color="auto"/>
              <w:bottom w:val="single" w:sz="8" w:space="0" w:color="auto"/>
              <w:right w:val="single" w:sz="8" w:space="0" w:color="auto"/>
            </w:tcBorders>
            <w:vAlign w:val="bottom"/>
          </w:tcPr>
          <w:p w:rsidR="00134148" w:rsidRPr="00134148" w:rsidRDefault="00134148" w:rsidP="00134148">
            <w:pPr>
              <w:spacing w:after="0" w:line="264" w:lineRule="exact"/>
              <w:rPr>
                <w:rFonts w:ascii="Times New Roman" w:hAnsi="Times New Roman"/>
                <w:sz w:val="20"/>
                <w:szCs w:val="20"/>
              </w:rPr>
            </w:pPr>
            <w:r w:rsidRPr="00134148">
              <w:rPr>
                <w:rFonts w:ascii="Times New Roman" w:hAnsi="Times New Roman"/>
                <w:sz w:val="24"/>
                <w:szCs w:val="24"/>
              </w:rPr>
              <w:t>Технология</w:t>
            </w: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2000" w:type="dxa"/>
            <w:gridSpan w:val="2"/>
            <w:tcBorders>
              <w:bottom w:val="single" w:sz="8" w:space="0" w:color="auto"/>
            </w:tcBorders>
            <w:vAlign w:val="bottom"/>
          </w:tcPr>
          <w:p w:rsidR="00134148" w:rsidRPr="00134148" w:rsidRDefault="00134148" w:rsidP="00134148">
            <w:pPr>
              <w:spacing w:after="0" w:line="270" w:lineRule="exact"/>
              <w:rPr>
                <w:rFonts w:ascii="Times New Roman" w:hAnsi="Times New Roman"/>
                <w:sz w:val="20"/>
                <w:szCs w:val="20"/>
              </w:rPr>
            </w:pPr>
            <w:r w:rsidRPr="00134148">
              <w:rPr>
                <w:rFonts w:ascii="Times New Roman" w:hAnsi="Times New Roman"/>
                <w:sz w:val="24"/>
                <w:szCs w:val="24"/>
              </w:rPr>
              <w:t>Технология</w:t>
            </w: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90" w:type="dxa"/>
            <w:gridSpan w:val="3"/>
            <w:tcBorders>
              <w:bottom w:val="single" w:sz="8" w:space="0" w:color="auto"/>
            </w:tcBorders>
            <w:vAlign w:val="bottom"/>
          </w:tcPr>
          <w:p w:rsidR="00134148" w:rsidRPr="00134148" w:rsidRDefault="00134148" w:rsidP="00134148">
            <w:pPr>
              <w:spacing w:after="0" w:line="270" w:lineRule="exact"/>
              <w:jc w:val="center"/>
              <w:rPr>
                <w:rFonts w:ascii="Times New Roman" w:hAnsi="Times New Roman"/>
                <w:sz w:val="20"/>
                <w:szCs w:val="20"/>
              </w:rPr>
            </w:pPr>
            <w:r w:rsidRPr="00134148">
              <w:rPr>
                <w:rFonts w:ascii="Times New Roman" w:hAnsi="Times New Roman"/>
                <w:w w:val="99"/>
                <w:sz w:val="24"/>
                <w:szCs w:val="24"/>
              </w:rPr>
              <w:t>1</w:t>
            </w: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80" w:type="dxa"/>
            <w:gridSpan w:val="2"/>
            <w:tcBorders>
              <w:bottom w:val="single" w:sz="8" w:space="0" w:color="auto"/>
            </w:tcBorders>
            <w:vAlign w:val="bottom"/>
          </w:tcPr>
          <w:p w:rsidR="00134148" w:rsidRPr="00134148" w:rsidRDefault="00134148" w:rsidP="00134148">
            <w:pPr>
              <w:spacing w:after="0" w:line="264" w:lineRule="exact"/>
              <w:jc w:val="center"/>
              <w:rPr>
                <w:rFonts w:ascii="Times New Roman" w:hAnsi="Times New Roman"/>
                <w:sz w:val="20"/>
                <w:szCs w:val="20"/>
              </w:rPr>
            </w:pPr>
            <w:r w:rsidRPr="00134148">
              <w:rPr>
                <w:rFonts w:ascii="Times New Roman" w:hAnsi="Times New Roman"/>
                <w:w w:val="99"/>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64" w:lineRule="exact"/>
              <w:ind w:right="40"/>
              <w:jc w:val="right"/>
              <w:rPr>
                <w:rFonts w:ascii="Times New Roman" w:hAnsi="Times New Roman"/>
                <w:sz w:val="20"/>
                <w:szCs w:val="20"/>
              </w:rPr>
            </w:pPr>
            <w:r w:rsidRPr="00134148">
              <w:rPr>
                <w:rFonts w:ascii="Times New Roman" w:hAnsi="Times New Roman"/>
                <w:sz w:val="24"/>
                <w:szCs w:val="24"/>
              </w:rPr>
              <w:t>1</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40" w:type="dxa"/>
            <w:gridSpan w:val="2"/>
            <w:tcBorders>
              <w:bottom w:val="single" w:sz="8" w:space="0" w:color="auto"/>
            </w:tcBorders>
            <w:vAlign w:val="bottom"/>
          </w:tcPr>
          <w:p w:rsidR="00134148" w:rsidRPr="00134148" w:rsidRDefault="00134148" w:rsidP="00134148">
            <w:pPr>
              <w:spacing w:after="0" w:line="270" w:lineRule="exact"/>
              <w:jc w:val="center"/>
              <w:rPr>
                <w:rFonts w:ascii="Times New Roman" w:hAnsi="Times New Roman"/>
                <w:sz w:val="20"/>
                <w:szCs w:val="20"/>
              </w:rPr>
            </w:pPr>
            <w:r w:rsidRPr="00134148">
              <w:rPr>
                <w:rFonts w:ascii="Times New Roman" w:hAnsi="Times New Roman"/>
                <w:w w:val="99"/>
                <w:sz w:val="24"/>
                <w:szCs w:val="24"/>
              </w:rPr>
              <w:t>33</w:t>
            </w: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gridSpan w:val="2"/>
            <w:tcBorders>
              <w:bottom w:val="single" w:sz="8" w:space="0" w:color="auto"/>
            </w:tcBorders>
            <w:vAlign w:val="bottom"/>
          </w:tcPr>
          <w:p w:rsidR="00134148" w:rsidRPr="00134148" w:rsidRDefault="00134148" w:rsidP="00134148">
            <w:pPr>
              <w:spacing w:after="0" w:line="270" w:lineRule="exact"/>
              <w:jc w:val="center"/>
              <w:rPr>
                <w:rFonts w:ascii="Times New Roman" w:hAnsi="Times New Roman"/>
                <w:sz w:val="20"/>
                <w:szCs w:val="20"/>
              </w:rPr>
            </w:pPr>
            <w:r w:rsidRPr="00134148">
              <w:rPr>
                <w:rFonts w:ascii="Times New Roman" w:hAnsi="Times New Roman"/>
                <w:w w:val="99"/>
                <w:sz w:val="24"/>
                <w:szCs w:val="24"/>
              </w:rPr>
              <w:t>34</w:t>
            </w: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10" w:type="dxa"/>
            <w:gridSpan w:val="3"/>
            <w:tcBorders>
              <w:bottom w:val="single" w:sz="8" w:space="0" w:color="auto"/>
            </w:tcBorders>
            <w:vAlign w:val="bottom"/>
          </w:tcPr>
          <w:p w:rsidR="00134148" w:rsidRPr="00134148" w:rsidRDefault="00134148" w:rsidP="00134148">
            <w:pPr>
              <w:spacing w:after="0" w:line="270" w:lineRule="exact"/>
              <w:jc w:val="center"/>
              <w:rPr>
                <w:rFonts w:ascii="Times New Roman" w:hAnsi="Times New Roman"/>
                <w:sz w:val="20"/>
                <w:szCs w:val="20"/>
              </w:rPr>
            </w:pPr>
            <w:r w:rsidRPr="00134148">
              <w:rPr>
                <w:rFonts w:ascii="Times New Roman" w:hAnsi="Times New Roman"/>
                <w:w w:val="99"/>
                <w:sz w:val="24"/>
                <w:szCs w:val="24"/>
              </w:rPr>
              <w:t>34</w:t>
            </w: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tcBorders>
              <w:bottom w:val="single" w:sz="8" w:space="0" w:color="auto"/>
            </w:tcBorders>
            <w:vAlign w:val="bottom"/>
          </w:tcPr>
          <w:p w:rsidR="00134148" w:rsidRPr="00134148" w:rsidRDefault="00134148" w:rsidP="00134148">
            <w:pPr>
              <w:spacing w:after="0" w:line="270" w:lineRule="exact"/>
              <w:jc w:val="center"/>
              <w:rPr>
                <w:rFonts w:ascii="Times New Roman" w:hAnsi="Times New Roman"/>
                <w:sz w:val="20"/>
                <w:szCs w:val="20"/>
              </w:rPr>
            </w:pPr>
            <w:r w:rsidRPr="00134148">
              <w:rPr>
                <w:rFonts w:ascii="Times New Roman" w:hAnsi="Times New Roman"/>
                <w:w w:val="99"/>
                <w:sz w:val="24"/>
                <w:szCs w:val="24"/>
              </w:rPr>
              <w:t>34</w:t>
            </w: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60" w:type="dxa"/>
            <w:gridSpan w:val="3"/>
            <w:tcBorders>
              <w:bottom w:val="single" w:sz="8" w:space="0" w:color="auto"/>
            </w:tcBorders>
            <w:vAlign w:val="bottom"/>
          </w:tcPr>
          <w:p w:rsidR="00134148" w:rsidRPr="00134148" w:rsidRDefault="00134148" w:rsidP="00134148">
            <w:pPr>
              <w:spacing w:after="0" w:line="270" w:lineRule="exact"/>
              <w:jc w:val="center"/>
              <w:rPr>
                <w:rFonts w:ascii="Times New Roman" w:hAnsi="Times New Roman"/>
                <w:sz w:val="20"/>
                <w:szCs w:val="20"/>
              </w:rPr>
            </w:pPr>
            <w:r w:rsidRPr="00134148">
              <w:rPr>
                <w:rFonts w:ascii="Times New Roman" w:hAnsi="Times New Roman"/>
                <w:w w:val="99"/>
                <w:sz w:val="24"/>
                <w:szCs w:val="24"/>
              </w:rPr>
              <w:t>135</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67"/>
        </w:trPr>
        <w:tc>
          <w:tcPr>
            <w:tcW w:w="2300" w:type="dxa"/>
            <w:gridSpan w:val="3"/>
            <w:tcBorders>
              <w:left w:val="single" w:sz="8" w:space="0" w:color="auto"/>
              <w:right w:val="single" w:sz="8" w:space="0" w:color="auto"/>
            </w:tcBorders>
            <w:vAlign w:val="bottom"/>
          </w:tcPr>
          <w:p w:rsidR="00134148" w:rsidRPr="00134148" w:rsidRDefault="00134148" w:rsidP="00134148">
            <w:pPr>
              <w:spacing w:after="0" w:line="267" w:lineRule="exact"/>
              <w:rPr>
                <w:rFonts w:ascii="Times New Roman" w:hAnsi="Times New Roman"/>
                <w:sz w:val="20"/>
                <w:szCs w:val="20"/>
              </w:rPr>
            </w:pPr>
            <w:r w:rsidRPr="00134148">
              <w:rPr>
                <w:rFonts w:ascii="Times New Roman" w:hAnsi="Times New Roman"/>
                <w:sz w:val="24"/>
                <w:szCs w:val="24"/>
              </w:rPr>
              <w:t>Физическая</w:t>
            </w:r>
          </w:p>
        </w:tc>
        <w:tc>
          <w:tcPr>
            <w:tcW w:w="100" w:type="dxa"/>
            <w:vAlign w:val="bottom"/>
          </w:tcPr>
          <w:p w:rsidR="00134148" w:rsidRPr="00134148" w:rsidRDefault="00134148" w:rsidP="00134148">
            <w:pPr>
              <w:spacing w:after="0" w:line="240" w:lineRule="auto"/>
              <w:rPr>
                <w:rFonts w:ascii="Times New Roman" w:hAnsi="Times New Roman"/>
                <w:sz w:val="23"/>
                <w:szCs w:val="23"/>
              </w:rPr>
            </w:pPr>
          </w:p>
        </w:tc>
        <w:tc>
          <w:tcPr>
            <w:tcW w:w="2080" w:type="dxa"/>
            <w:gridSpan w:val="3"/>
            <w:tcBorders>
              <w:right w:val="single" w:sz="8" w:space="0" w:color="auto"/>
            </w:tcBorders>
            <w:vAlign w:val="bottom"/>
          </w:tcPr>
          <w:p w:rsidR="00134148" w:rsidRPr="00134148" w:rsidRDefault="00134148" w:rsidP="00134148">
            <w:pPr>
              <w:spacing w:after="0" w:line="267" w:lineRule="exact"/>
              <w:rPr>
                <w:rFonts w:ascii="Times New Roman" w:hAnsi="Times New Roman"/>
                <w:sz w:val="20"/>
                <w:szCs w:val="20"/>
              </w:rPr>
            </w:pPr>
            <w:r w:rsidRPr="00134148">
              <w:rPr>
                <w:rFonts w:ascii="Times New Roman" w:hAnsi="Times New Roman"/>
                <w:sz w:val="24"/>
                <w:szCs w:val="24"/>
              </w:rPr>
              <w:t>Физическая</w:t>
            </w:r>
          </w:p>
        </w:tc>
        <w:tc>
          <w:tcPr>
            <w:tcW w:w="49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w:t>
            </w: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8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80" w:type="dxa"/>
            <w:gridSpan w:val="2"/>
            <w:vMerge w:val="restart"/>
            <w:vAlign w:val="bottom"/>
          </w:tcPr>
          <w:p w:rsidR="00134148" w:rsidRPr="00134148" w:rsidRDefault="00134148" w:rsidP="00134148">
            <w:pPr>
              <w:spacing w:after="0" w:line="240" w:lineRule="auto"/>
              <w:ind w:right="40"/>
              <w:jc w:val="right"/>
              <w:rPr>
                <w:rFonts w:ascii="Times New Roman" w:hAnsi="Times New Roman"/>
                <w:sz w:val="20"/>
                <w:szCs w:val="20"/>
              </w:rPr>
            </w:pPr>
            <w:r w:rsidRPr="00134148">
              <w:rPr>
                <w:rFonts w:ascii="Times New Roman" w:hAnsi="Times New Roman"/>
                <w:sz w:val="24"/>
                <w:szCs w:val="24"/>
              </w:rPr>
              <w:t>3</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81</w:t>
            </w:r>
          </w:p>
        </w:tc>
        <w:tc>
          <w:tcPr>
            <w:tcW w:w="50" w:type="dxa"/>
            <w:vAlign w:val="bottom"/>
          </w:tcPr>
          <w:p w:rsidR="00134148" w:rsidRPr="00134148" w:rsidRDefault="00134148" w:rsidP="00134148">
            <w:pPr>
              <w:spacing w:after="0" w:line="240" w:lineRule="auto"/>
              <w:rPr>
                <w:rFonts w:ascii="Times New Roman" w:hAnsi="Times New Roman"/>
                <w:sz w:val="23"/>
                <w:szCs w:val="23"/>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40" w:type="dxa"/>
            <w:gridSpan w:val="2"/>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102</w:t>
            </w: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51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102</w:t>
            </w:r>
          </w:p>
        </w:tc>
        <w:tc>
          <w:tcPr>
            <w:tcW w:w="110" w:type="dxa"/>
            <w:vAlign w:val="bottom"/>
          </w:tcPr>
          <w:p w:rsidR="00134148" w:rsidRPr="00134148" w:rsidRDefault="00134148" w:rsidP="00134148">
            <w:pPr>
              <w:spacing w:after="0" w:line="240" w:lineRule="auto"/>
              <w:rPr>
                <w:rFonts w:ascii="Times New Roman" w:hAnsi="Times New Roman"/>
                <w:sz w:val="23"/>
                <w:szCs w:val="23"/>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460" w:type="dxa"/>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102</w:t>
            </w: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660" w:type="dxa"/>
            <w:gridSpan w:val="3"/>
            <w:vMerge w:val="restart"/>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w w:val="99"/>
                <w:sz w:val="24"/>
                <w:szCs w:val="24"/>
              </w:rPr>
              <w:t>387</w:t>
            </w: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3"/>
                <w:szCs w:val="2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7"/>
        </w:trPr>
        <w:tc>
          <w:tcPr>
            <w:tcW w:w="2300" w:type="dxa"/>
            <w:gridSpan w:val="3"/>
            <w:vMerge w:val="restart"/>
            <w:tcBorders>
              <w:left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культура</w:t>
            </w:r>
          </w:p>
        </w:tc>
        <w:tc>
          <w:tcPr>
            <w:tcW w:w="100" w:type="dxa"/>
            <w:vAlign w:val="bottom"/>
          </w:tcPr>
          <w:p w:rsidR="00134148" w:rsidRPr="00134148" w:rsidRDefault="00134148" w:rsidP="00134148">
            <w:pPr>
              <w:spacing w:after="0" w:line="240" w:lineRule="auto"/>
              <w:rPr>
                <w:rFonts w:ascii="Times New Roman" w:hAnsi="Times New Roman"/>
                <w:sz w:val="11"/>
                <w:szCs w:val="11"/>
              </w:rPr>
            </w:pPr>
          </w:p>
        </w:tc>
        <w:tc>
          <w:tcPr>
            <w:tcW w:w="2080" w:type="dxa"/>
            <w:gridSpan w:val="3"/>
            <w:vMerge w:val="restart"/>
            <w:tcBorders>
              <w:right w:val="single" w:sz="8" w:space="0" w:color="auto"/>
            </w:tcBorders>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sz w:val="24"/>
                <w:szCs w:val="24"/>
              </w:rPr>
              <w:t>культура</w:t>
            </w:r>
          </w:p>
        </w:tc>
        <w:tc>
          <w:tcPr>
            <w:tcW w:w="49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5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8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8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4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50" w:type="dxa"/>
            <w:vAlign w:val="bottom"/>
          </w:tcPr>
          <w:p w:rsidR="00134148" w:rsidRPr="00134148" w:rsidRDefault="00134148" w:rsidP="00134148">
            <w:pPr>
              <w:spacing w:after="0" w:line="240" w:lineRule="auto"/>
              <w:rPr>
                <w:rFonts w:ascii="Times New Roman" w:hAnsi="Times New Roman"/>
                <w:sz w:val="11"/>
                <w:szCs w:val="11"/>
              </w:rPr>
            </w:pPr>
          </w:p>
        </w:tc>
        <w:tc>
          <w:tcPr>
            <w:tcW w:w="13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40" w:type="dxa"/>
            <w:gridSpan w:val="2"/>
            <w:vMerge/>
            <w:vAlign w:val="bottom"/>
          </w:tcPr>
          <w:p w:rsidR="00134148" w:rsidRPr="00134148" w:rsidRDefault="00134148" w:rsidP="00134148">
            <w:pPr>
              <w:spacing w:after="0" w:line="240" w:lineRule="auto"/>
              <w:rPr>
                <w:rFonts w:ascii="Times New Roman" w:hAnsi="Times New Roman"/>
                <w:sz w:val="11"/>
                <w:szCs w:val="11"/>
              </w:rPr>
            </w:pPr>
          </w:p>
        </w:tc>
        <w:tc>
          <w:tcPr>
            <w:tcW w:w="2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51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10" w:type="dxa"/>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vAlign w:val="bottom"/>
          </w:tcPr>
          <w:p w:rsidR="00134148" w:rsidRPr="00134148" w:rsidRDefault="00134148" w:rsidP="00134148">
            <w:pPr>
              <w:spacing w:after="0" w:line="240" w:lineRule="auto"/>
              <w:rPr>
                <w:rFonts w:ascii="Times New Roman" w:hAnsi="Times New Roman"/>
                <w:sz w:val="11"/>
                <w:szCs w:val="11"/>
              </w:rPr>
            </w:pPr>
          </w:p>
        </w:tc>
        <w:tc>
          <w:tcPr>
            <w:tcW w:w="1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660" w:type="dxa"/>
            <w:gridSpan w:val="3"/>
            <w:vMerge/>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78"/>
        </w:trPr>
        <w:tc>
          <w:tcPr>
            <w:tcW w:w="2300" w:type="dxa"/>
            <w:gridSpan w:val="3"/>
            <w:vMerge/>
            <w:tcBorders>
              <w:left w:val="single" w:sz="8" w:space="0" w:color="auto"/>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2080" w:type="dxa"/>
            <w:gridSpan w:val="3"/>
            <w:vMerge/>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37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2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5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3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5"/>
                <w:szCs w:val="15"/>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51"/>
        </w:trPr>
        <w:tc>
          <w:tcPr>
            <w:tcW w:w="120" w:type="dxa"/>
            <w:tcBorders>
              <w:top w:val="single" w:sz="8" w:space="0" w:color="D9D9D9"/>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180" w:type="dxa"/>
            <w:gridSpan w:val="4"/>
            <w:tcBorders>
              <w:top w:val="single" w:sz="8" w:space="0" w:color="D9D9D9"/>
            </w:tcBorders>
            <w:shd w:val="clear" w:color="auto" w:fill="D9D9D9"/>
            <w:vAlign w:val="bottom"/>
          </w:tcPr>
          <w:p w:rsidR="00134148" w:rsidRPr="00134148" w:rsidRDefault="00134148" w:rsidP="00134148">
            <w:pPr>
              <w:spacing w:after="0" w:line="251" w:lineRule="exact"/>
              <w:rPr>
                <w:rFonts w:ascii="Times New Roman" w:hAnsi="Times New Roman"/>
                <w:sz w:val="20"/>
                <w:szCs w:val="20"/>
              </w:rPr>
            </w:pPr>
            <w:r w:rsidRPr="00134148">
              <w:rPr>
                <w:rFonts w:ascii="Times New Roman" w:hAnsi="Times New Roman"/>
                <w:b/>
                <w:bCs/>
                <w:sz w:val="24"/>
                <w:szCs w:val="24"/>
              </w:rPr>
              <w:t xml:space="preserve">Итого часов, отведенных </w:t>
            </w:r>
            <w:proofErr w:type="gramStart"/>
            <w:r w:rsidRPr="00134148">
              <w:rPr>
                <w:rFonts w:ascii="Times New Roman" w:hAnsi="Times New Roman"/>
                <w:b/>
                <w:bCs/>
                <w:sz w:val="24"/>
                <w:szCs w:val="24"/>
              </w:rPr>
              <w:t>на</w:t>
            </w:r>
            <w:proofErr w:type="gramEnd"/>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21"/>
                <w:szCs w:val="21"/>
              </w:rPr>
            </w:pPr>
          </w:p>
        </w:tc>
        <w:tc>
          <w:tcPr>
            <w:tcW w:w="40" w:type="dxa"/>
            <w:tcBorders>
              <w:top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50" w:type="dxa"/>
            <w:gridSpan w:val="2"/>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23</w:t>
            </w:r>
          </w:p>
        </w:tc>
        <w:tc>
          <w:tcPr>
            <w:tcW w:w="15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6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2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23</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50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23</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390" w:type="dxa"/>
            <w:gridSpan w:val="2"/>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highlight w:val="lightGray"/>
              </w:rPr>
              <w:t>639</w:t>
            </w:r>
          </w:p>
        </w:tc>
        <w:tc>
          <w:tcPr>
            <w:tcW w:w="13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6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782</w:t>
            </w:r>
          </w:p>
        </w:tc>
        <w:tc>
          <w:tcPr>
            <w:tcW w:w="2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6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50" w:type="dxa"/>
            <w:gridSpan w:val="2"/>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782</w:t>
            </w:r>
          </w:p>
        </w:tc>
        <w:tc>
          <w:tcPr>
            <w:tcW w:w="110" w:type="dxa"/>
            <w:tcBorders>
              <w:top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6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782</w:t>
            </w:r>
          </w:p>
        </w:tc>
        <w:tc>
          <w:tcPr>
            <w:tcW w:w="18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4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58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highlight w:val="lightGray"/>
              </w:rPr>
              <w:t>2</w:t>
            </w:r>
            <w:r w:rsidRPr="00134148">
              <w:rPr>
                <w:rFonts w:ascii="Times New Roman" w:hAnsi="Times New Roman"/>
                <w:b/>
                <w:bCs/>
                <w:w w:val="99"/>
                <w:sz w:val="24"/>
                <w:szCs w:val="24"/>
              </w:rPr>
              <w:t>985</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21"/>
                <w:szCs w:val="2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9"/>
        </w:trPr>
        <w:tc>
          <w:tcPr>
            <w:tcW w:w="12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2280" w:type="dxa"/>
            <w:gridSpan w:val="3"/>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обязательную часть</w:t>
            </w:r>
          </w:p>
        </w:tc>
        <w:tc>
          <w:tcPr>
            <w:tcW w:w="190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5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5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2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50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39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3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2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5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1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8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gridSpan w:val="2"/>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58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1"/>
        </w:trPr>
        <w:tc>
          <w:tcPr>
            <w:tcW w:w="120" w:type="dxa"/>
            <w:tcBorders>
              <w:left w:val="single" w:sz="8" w:space="0" w:color="auto"/>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80" w:type="dxa"/>
            <w:gridSpan w:val="3"/>
            <w:vMerge/>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9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7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5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2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3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1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10" w:type="dxa"/>
            <w:tcBorders>
              <w:bottom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8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285"/>
        </w:trPr>
        <w:tc>
          <w:tcPr>
            <w:tcW w:w="120" w:type="dxa"/>
            <w:tcBorders>
              <w:left w:val="single" w:sz="8" w:space="0" w:color="auto"/>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420" w:type="dxa"/>
            <w:gridSpan w:val="28"/>
            <w:tcBorders>
              <w:bottom w:val="single" w:sz="8" w:space="0" w:color="auto"/>
            </w:tcBorders>
            <w:vAlign w:val="bottom"/>
          </w:tcPr>
          <w:p w:rsidR="00134148" w:rsidRPr="00134148" w:rsidRDefault="00134148" w:rsidP="00134148">
            <w:pPr>
              <w:spacing w:after="0" w:line="271" w:lineRule="exact"/>
              <w:rPr>
                <w:rFonts w:ascii="Times New Roman" w:hAnsi="Times New Roman"/>
                <w:sz w:val="20"/>
                <w:szCs w:val="20"/>
              </w:rPr>
            </w:pPr>
            <w:r w:rsidRPr="00134148">
              <w:rPr>
                <w:rFonts w:ascii="Times New Roman" w:hAnsi="Times New Roman"/>
                <w:b/>
                <w:bCs/>
                <w:i/>
                <w:iCs/>
                <w:sz w:val="24"/>
                <w:szCs w:val="24"/>
              </w:rPr>
              <w:t>Часть, формируемая участниками образовательных отношений</w:t>
            </w:r>
          </w:p>
        </w:tc>
        <w:tc>
          <w:tcPr>
            <w:tcW w:w="46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317"/>
        </w:trPr>
        <w:tc>
          <w:tcPr>
            <w:tcW w:w="2400" w:type="dxa"/>
            <w:gridSpan w:val="4"/>
            <w:tcBorders>
              <w:left w:val="single" w:sz="8" w:space="0" w:color="auto"/>
              <w:bottom w:val="single" w:sz="8" w:space="0" w:color="auto"/>
            </w:tcBorders>
            <w:vAlign w:val="bottom"/>
          </w:tcPr>
          <w:p w:rsidR="00134148" w:rsidRPr="00134148" w:rsidRDefault="00134148" w:rsidP="00134148">
            <w:pPr>
              <w:spacing w:after="0" w:line="273" w:lineRule="exact"/>
              <w:rPr>
                <w:rFonts w:ascii="Times New Roman" w:hAnsi="Times New Roman"/>
                <w:sz w:val="20"/>
                <w:szCs w:val="20"/>
              </w:rPr>
            </w:pPr>
          </w:p>
        </w:tc>
        <w:tc>
          <w:tcPr>
            <w:tcW w:w="19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0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90" w:type="dxa"/>
            <w:gridSpan w:val="3"/>
            <w:tcBorders>
              <w:bottom w:val="single" w:sz="8" w:space="0" w:color="auto"/>
            </w:tcBorders>
            <w:vAlign w:val="bottom"/>
          </w:tcPr>
          <w:p w:rsidR="00134148" w:rsidRPr="00134148" w:rsidRDefault="00134148" w:rsidP="00134148">
            <w:pPr>
              <w:spacing w:after="0" w:line="273" w:lineRule="exact"/>
              <w:jc w:val="center"/>
              <w:rPr>
                <w:rFonts w:ascii="Times New Roman" w:hAnsi="Times New Roman"/>
                <w:sz w:val="20"/>
                <w:szCs w:val="20"/>
              </w:rPr>
            </w:pPr>
            <w:r w:rsidRPr="00134148">
              <w:rPr>
                <w:rFonts w:ascii="Times New Roman" w:hAnsi="Times New Roman"/>
                <w:w w:val="99"/>
                <w:sz w:val="24"/>
                <w:szCs w:val="24"/>
              </w:rPr>
              <w:t>0</w:t>
            </w:r>
          </w:p>
        </w:tc>
        <w:tc>
          <w:tcPr>
            <w:tcW w:w="15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80" w:type="dxa"/>
            <w:gridSpan w:val="2"/>
            <w:tcBorders>
              <w:bottom w:val="single" w:sz="8" w:space="0" w:color="auto"/>
            </w:tcBorders>
            <w:vAlign w:val="bottom"/>
          </w:tcPr>
          <w:p w:rsidR="00134148" w:rsidRPr="00134148" w:rsidRDefault="00134148" w:rsidP="00134148">
            <w:pPr>
              <w:spacing w:after="0" w:line="273" w:lineRule="exact"/>
              <w:jc w:val="center"/>
              <w:rPr>
                <w:rFonts w:ascii="Times New Roman" w:hAnsi="Times New Roman"/>
                <w:sz w:val="20"/>
                <w:szCs w:val="20"/>
              </w:rPr>
            </w:pPr>
            <w:r w:rsidRPr="00134148">
              <w:rPr>
                <w:rFonts w:ascii="Times New Roman" w:hAnsi="Times New Roman"/>
                <w:w w:val="99"/>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80" w:type="dxa"/>
            <w:gridSpan w:val="2"/>
            <w:tcBorders>
              <w:bottom w:val="single" w:sz="8" w:space="0" w:color="auto"/>
            </w:tcBorders>
            <w:vAlign w:val="bottom"/>
          </w:tcPr>
          <w:p w:rsidR="00134148" w:rsidRPr="00134148" w:rsidRDefault="00134148" w:rsidP="00134148">
            <w:pPr>
              <w:spacing w:after="0" w:line="273" w:lineRule="exact"/>
              <w:jc w:val="center"/>
              <w:rPr>
                <w:rFonts w:ascii="Times New Roman" w:hAnsi="Times New Roman"/>
                <w:sz w:val="20"/>
                <w:szCs w:val="20"/>
              </w:rPr>
            </w:pPr>
            <w:r w:rsidRPr="00134148">
              <w:rPr>
                <w:rFonts w:ascii="Times New Roman" w:hAnsi="Times New Roman"/>
                <w:w w:val="99"/>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40" w:type="dxa"/>
            <w:gridSpan w:val="2"/>
            <w:tcBorders>
              <w:bottom w:val="single" w:sz="8" w:space="0" w:color="auto"/>
            </w:tcBorders>
            <w:vAlign w:val="bottom"/>
          </w:tcPr>
          <w:p w:rsidR="00134148" w:rsidRPr="00134148" w:rsidRDefault="00134148" w:rsidP="00134148">
            <w:pPr>
              <w:spacing w:after="0" w:line="273" w:lineRule="exact"/>
              <w:jc w:val="center"/>
              <w:rPr>
                <w:rFonts w:ascii="Times New Roman" w:hAnsi="Times New Roman"/>
                <w:sz w:val="20"/>
                <w:szCs w:val="20"/>
              </w:rPr>
            </w:pPr>
            <w:r w:rsidRPr="00134148">
              <w:rPr>
                <w:rFonts w:ascii="Times New Roman" w:hAnsi="Times New Roman"/>
                <w:w w:val="99"/>
                <w:sz w:val="24"/>
                <w:szCs w:val="24"/>
              </w:rPr>
              <w:t>0</w:t>
            </w:r>
          </w:p>
        </w:tc>
        <w:tc>
          <w:tcPr>
            <w:tcW w:w="5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3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40" w:type="dxa"/>
            <w:gridSpan w:val="2"/>
            <w:tcBorders>
              <w:bottom w:val="single" w:sz="8" w:space="0" w:color="auto"/>
            </w:tcBorders>
            <w:vAlign w:val="bottom"/>
          </w:tcPr>
          <w:p w:rsidR="00134148" w:rsidRPr="00134148" w:rsidRDefault="00134148" w:rsidP="00134148">
            <w:pPr>
              <w:spacing w:after="0" w:line="273" w:lineRule="exact"/>
              <w:jc w:val="right"/>
              <w:rPr>
                <w:rFonts w:ascii="Times New Roman" w:hAnsi="Times New Roman"/>
                <w:sz w:val="20"/>
                <w:szCs w:val="20"/>
              </w:rPr>
            </w:pPr>
            <w:r w:rsidRPr="00134148">
              <w:rPr>
                <w:rFonts w:ascii="Times New Roman" w:hAnsi="Times New Roman"/>
                <w:sz w:val="24"/>
                <w:szCs w:val="24"/>
              </w:rPr>
              <w:t>0</w:t>
            </w:r>
          </w:p>
        </w:tc>
        <w:tc>
          <w:tcPr>
            <w:tcW w:w="2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510" w:type="dxa"/>
            <w:gridSpan w:val="3"/>
            <w:tcBorders>
              <w:bottom w:val="single" w:sz="8" w:space="0" w:color="auto"/>
            </w:tcBorders>
            <w:vAlign w:val="bottom"/>
          </w:tcPr>
          <w:p w:rsidR="00134148" w:rsidRPr="00134148" w:rsidRDefault="00134148" w:rsidP="00134148">
            <w:pPr>
              <w:spacing w:after="0" w:line="273" w:lineRule="exact"/>
              <w:jc w:val="right"/>
              <w:rPr>
                <w:rFonts w:ascii="Times New Roman" w:hAnsi="Times New Roman"/>
                <w:sz w:val="20"/>
                <w:szCs w:val="20"/>
              </w:rPr>
            </w:pPr>
            <w:r w:rsidRPr="00134148">
              <w:rPr>
                <w:rFonts w:ascii="Times New Roman" w:hAnsi="Times New Roman"/>
                <w:sz w:val="24"/>
                <w:szCs w:val="24"/>
              </w:rPr>
              <w:t>0</w:t>
            </w:r>
          </w:p>
        </w:tc>
        <w:tc>
          <w:tcPr>
            <w:tcW w:w="110" w:type="dxa"/>
            <w:tcBorders>
              <w:bottom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460" w:type="dxa"/>
            <w:tcBorders>
              <w:bottom w:val="single" w:sz="8" w:space="0" w:color="auto"/>
            </w:tcBorders>
            <w:vAlign w:val="bottom"/>
          </w:tcPr>
          <w:p w:rsidR="00134148" w:rsidRPr="00134148" w:rsidRDefault="00134148" w:rsidP="00134148">
            <w:pPr>
              <w:spacing w:after="0" w:line="273" w:lineRule="exact"/>
              <w:jc w:val="center"/>
              <w:rPr>
                <w:rFonts w:ascii="Times New Roman" w:hAnsi="Times New Roman"/>
                <w:sz w:val="20"/>
                <w:szCs w:val="20"/>
              </w:rPr>
            </w:pPr>
            <w:r w:rsidRPr="00134148">
              <w:rPr>
                <w:rFonts w:ascii="Times New Roman" w:hAnsi="Times New Roman"/>
                <w:w w:val="99"/>
                <w:sz w:val="24"/>
                <w:szCs w:val="24"/>
              </w:rPr>
              <w:t>0</w:t>
            </w:r>
          </w:p>
        </w:tc>
        <w:tc>
          <w:tcPr>
            <w:tcW w:w="1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660" w:type="dxa"/>
            <w:gridSpan w:val="3"/>
            <w:tcBorders>
              <w:bottom w:val="single" w:sz="8" w:space="0" w:color="auto"/>
            </w:tcBorders>
            <w:vAlign w:val="bottom"/>
          </w:tcPr>
          <w:p w:rsidR="00134148" w:rsidRPr="00134148" w:rsidRDefault="00134148" w:rsidP="00134148">
            <w:pPr>
              <w:spacing w:after="0" w:line="273" w:lineRule="exact"/>
              <w:jc w:val="center"/>
              <w:rPr>
                <w:rFonts w:ascii="Times New Roman" w:hAnsi="Times New Roman"/>
                <w:sz w:val="20"/>
                <w:szCs w:val="20"/>
              </w:rPr>
            </w:pPr>
            <w:r w:rsidRPr="00134148">
              <w:rPr>
                <w:rFonts w:ascii="Times New Roman" w:hAnsi="Times New Roman"/>
                <w:w w:val="99"/>
                <w:sz w:val="24"/>
                <w:szCs w:val="24"/>
              </w:rPr>
              <w:t>0</w:t>
            </w: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24"/>
                <w:szCs w:val="24"/>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19"/>
        </w:trPr>
        <w:tc>
          <w:tcPr>
            <w:tcW w:w="120" w:type="dxa"/>
            <w:tcBorders>
              <w:top w:val="single" w:sz="8" w:space="0" w:color="D9D9D9"/>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180" w:type="dxa"/>
            <w:gridSpan w:val="4"/>
            <w:vMerge w:val="restart"/>
            <w:tcBorders>
              <w:top w:val="single" w:sz="8" w:space="0" w:color="D9D9D9"/>
            </w:tcBorders>
            <w:shd w:val="clear" w:color="auto" w:fill="D9D9D9"/>
            <w:vAlign w:val="bottom"/>
          </w:tcPr>
          <w:p w:rsidR="00134148" w:rsidRPr="00134148" w:rsidRDefault="00134148" w:rsidP="00134148">
            <w:pPr>
              <w:spacing w:after="0" w:line="251" w:lineRule="exact"/>
              <w:rPr>
                <w:rFonts w:ascii="Times New Roman" w:hAnsi="Times New Roman"/>
                <w:sz w:val="20"/>
                <w:szCs w:val="20"/>
              </w:rPr>
            </w:pPr>
            <w:r w:rsidRPr="00134148">
              <w:rPr>
                <w:rFonts w:ascii="Times New Roman" w:hAnsi="Times New Roman"/>
                <w:b/>
                <w:bCs/>
                <w:sz w:val="24"/>
                <w:szCs w:val="24"/>
                <w:highlight w:val="lightGray"/>
              </w:rPr>
              <w:t>Максимально допустимая недельная</w:t>
            </w: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top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50" w:type="dxa"/>
            <w:gridSpan w:val="2"/>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23</w:t>
            </w:r>
          </w:p>
        </w:tc>
        <w:tc>
          <w:tcPr>
            <w:tcW w:w="15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6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2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23</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50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center"/>
              <w:rPr>
                <w:rFonts w:ascii="Times New Roman" w:hAnsi="Times New Roman"/>
                <w:sz w:val="20"/>
                <w:szCs w:val="20"/>
              </w:rPr>
            </w:pPr>
            <w:r w:rsidRPr="00134148">
              <w:rPr>
                <w:rFonts w:ascii="Times New Roman" w:hAnsi="Times New Roman"/>
                <w:b/>
                <w:bCs/>
                <w:w w:val="99"/>
                <w:sz w:val="24"/>
                <w:szCs w:val="24"/>
              </w:rPr>
              <w:t>23</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0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390" w:type="dxa"/>
            <w:gridSpan w:val="2"/>
            <w:vMerge w:val="restart"/>
            <w:tcBorders>
              <w:top w:val="single" w:sz="8" w:space="0" w:color="D9D9D9"/>
            </w:tcBorders>
            <w:shd w:val="clear" w:color="auto" w:fill="D9D9D9"/>
            <w:vAlign w:val="bottom"/>
          </w:tcPr>
          <w:p w:rsidR="00134148" w:rsidRPr="00134148" w:rsidRDefault="00134148" w:rsidP="00134148">
            <w:pPr>
              <w:spacing w:after="0" w:line="240" w:lineRule="auto"/>
              <w:jc w:val="right"/>
              <w:rPr>
                <w:rFonts w:ascii="Times New Roman" w:hAnsi="Times New Roman"/>
                <w:sz w:val="20"/>
                <w:szCs w:val="20"/>
              </w:rPr>
            </w:pPr>
            <w:r w:rsidRPr="00134148">
              <w:rPr>
                <w:rFonts w:ascii="Times New Roman" w:hAnsi="Times New Roman"/>
                <w:b/>
                <w:bCs/>
                <w:w w:val="94"/>
                <w:sz w:val="24"/>
                <w:szCs w:val="24"/>
                <w:highlight w:val="lightGray"/>
              </w:rPr>
              <w:t>639</w:t>
            </w:r>
          </w:p>
        </w:tc>
        <w:tc>
          <w:tcPr>
            <w:tcW w:w="13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8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6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w w:val="94"/>
                <w:sz w:val="24"/>
                <w:szCs w:val="24"/>
              </w:rPr>
              <w:t>782</w:t>
            </w:r>
          </w:p>
        </w:tc>
        <w:tc>
          <w:tcPr>
            <w:tcW w:w="2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6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1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b/>
                <w:sz w:val="20"/>
                <w:szCs w:val="20"/>
              </w:rPr>
            </w:pPr>
            <w:r w:rsidRPr="00134148">
              <w:rPr>
                <w:rFonts w:ascii="Times New Roman" w:hAnsi="Times New Roman"/>
                <w:b/>
                <w:sz w:val="20"/>
                <w:szCs w:val="20"/>
              </w:rPr>
              <w:t>782</w:t>
            </w:r>
          </w:p>
        </w:tc>
        <w:tc>
          <w:tcPr>
            <w:tcW w:w="110" w:type="dxa"/>
            <w:tcBorders>
              <w:top w:val="single" w:sz="8" w:space="0" w:color="D9D9D9"/>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120" w:type="dxa"/>
            <w:tcBorders>
              <w:top w:val="single" w:sz="8" w:space="0" w:color="D9D9D9"/>
              <w:right w:val="single" w:sz="8" w:space="0" w:color="auto"/>
            </w:tcBorders>
            <w:vAlign w:val="bottom"/>
          </w:tcPr>
          <w:p w:rsidR="00134148" w:rsidRPr="00134148" w:rsidRDefault="00134148" w:rsidP="00134148">
            <w:pPr>
              <w:spacing w:after="0" w:line="240" w:lineRule="auto"/>
              <w:rPr>
                <w:rFonts w:ascii="Times New Roman" w:hAnsi="Times New Roman"/>
                <w:sz w:val="10"/>
                <w:szCs w:val="10"/>
              </w:rPr>
            </w:pPr>
          </w:p>
        </w:tc>
        <w:tc>
          <w:tcPr>
            <w:tcW w:w="460" w:type="dxa"/>
            <w:vMerge w:val="restart"/>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782</w:t>
            </w:r>
          </w:p>
        </w:tc>
        <w:tc>
          <w:tcPr>
            <w:tcW w:w="18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40" w:type="dxa"/>
            <w:tcBorders>
              <w:top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580" w:type="dxa"/>
            <w:vMerge w:val="restart"/>
            <w:tcBorders>
              <w:top w:val="single" w:sz="8" w:space="0" w:color="D9D9D9"/>
            </w:tcBorders>
            <w:shd w:val="clear" w:color="auto" w:fill="D9D9D9"/>
            <w:vAlign w:val="bottom"/>
          </w:tcPr>
          <w:p w:rsidR="00134148" w:rsidRPr="00134148" w:rsidRDefault="00134148" w:rsidP="00134148">
            <w:pPr>
              <w:spacing w:after="0" w:line="240" w:lineRule="auto"/>
              <w:jc w:val="right"/>
              <w:rPr>
                <w:rFonts w:ascii="Times New Roman" w:hAnsi="Times New Roman"/>
                <w:sz w:val="20"/>
                <w:szCs w:val="20"/>
              </w:rPr>
            </w:pPr>
            <w:r w:rsidRPr="00134148">
              <w:rPr>
                <w:rFonts w:ascii="Times New Roman" w:hAnsi="Times New Roman"/>
                <w:b/>
                <w:bCs/>
                <w:sz w:val="24"/>
                <w:szCs w:val="24"/>
                <w:highlight w:val="lightGray"/>
              </w:rPr>
              <w:t>2985</w:t>
            </w:r>
          </w:p>
        </w:tc>
        <w:tc>
          <w:tcPr>
            <w:tcW w:w="120" w:type="dxa"/>
            <w:tcBorders>
              <w:top w:val="single" w:sz="8" w:space="0" w:color="D9D9D9"/>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0"/>
                <w:szCs w:val="10"/>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32"/>
        </w:trPr>
        <w:tc>
          <w:tcPr>
            <w:tcW w:w="12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180" w:type="dxa"/>
            <w:gridSpan w:val="4"/>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5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5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2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50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9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3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2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1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1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1"/>
                <w:szCs w:val="11"/>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8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40" w:type="dxa"/>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580" w:type="dxa"/>
            <w:vMerge/>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1"/>
                <w:szCs w:val="11"/>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44"/>
        </w:trPr>
        <w:tc>
          <w:tcPr>
            <w:tcW w:w="120" w:type="dxa"/>
            <w:tcBorders>
              <w:lef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2280" w:type="dxa"/>
            <w:gridSpan w:val="3"/>
            <w:vMerge w:val="restart"/>
            <w:shd w:val="clear" w:color="auto" w:fill="D9D9D9"/>
            <w:vAlign w:val="bottom"/>
          </w:tcPr>
          <w:p w:rsidR="00134148" w:rsidRPr="00134148" w:rsidRDefault="00134148" w:rsidP="00134148">
            <w:pPr>
              <w:spacing w:after="0" w:line="240" w:lineRule="auto"/>
              <w:rPr>
                <w:rFonts w:ascii="Times New Roman" w:hAnsi="Times New Roman"/>
                <w:sz w:val="20"/>
                <w:szCs w:val="20"/>
              </w:rPr>
            </w:pPr>
            <w:r w:rsidRPr="00134148">
              <w:rPr>
                <w:rFonts w:ascii="Times New Roman" w:hAnsi="Times New Roman"/>
                <w:b/>
                <w:bCs/>
                <w:sz w:val="24"/>
                <w:szCs w:val="24"/>
              </w:rPr>
              <w:t>нагрузка</w:t>
            </w:r>
          </w:p>
        </w:tc>
        <w:tc>
          <w:tcPr>
            <w:tcW w:w="190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5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5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6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2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50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0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390" w:type="dxa"/>
            <w:gridSpan w:val="2"/>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3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2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00" w:type="dxa"/>
            <w:gridSpan w:val="2"/>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41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10" w:type="dxa"/>
            <w:tcBorders>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vAlign w:val="bottom"/>
          </w:tcPr>
          <w:p w:rsidR="00134148" w:rsidRPr="00134148" w:rsidRDefault="00134148" w:rsidP="00134148">
            <w:pPr>
              <w:spacing w:after="0" w:line="240" w:lineRule="auto"/>
              <w:rPr>
                <w:rFonts w:ascii="Times New Roman" w:hAnsi="Times New Roman"/>
                <w:sz w:val="12"/>
                <w:szCs w:val="12"/>
              </w:rPr>
            </w:pPr>
          </w:p>
        </w:tc>
        <w:tc>
          <w:tcPr>
            <w:tcW w:w="46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8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80" w:type="dxa"/>
            <w:gridSpan w:val="2"/>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580" w:type="dxa"/>
            <w:vMerge/>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120" w:type="dxa"/>
            <w:tcBorders>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2"/>
                <w:szCs w:val="12"/>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r w:rsidR="00134148" w:rsidRPr="00134148" w:rsidTr="00134148">
        <w:trPr>
          <w:trHeight w:val="158"/>
        </w:trPr>
        <w:tc>
          <w:tcPr>
            <w:tcW w:w="120" w:type="dxa"/>
            <w:tcBorders>
              <w:left w:val="single" w:sz="8" w:space="0" w:color="auto"/>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80" w:type="dxa"/>
            <w:gridSpan w:val="3"/>
            <w:vMerge/>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9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7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5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2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0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3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2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1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10" w:type="dxa"/>
            <w:tcBorders>
              <w:bottom w:val="single" w:sz="8" w:space="0" w:color="auto"/>
              <w:right w:val="single" w:sz="8" w:space="0" w:color="D9D9D9"/>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vAlign w:val="bottom"/>
          </w:tcPr>
          <w:p w:rsidR="00134148" w:rsidRPr="00134148" w:rsidRDefault="00134148" w:rsidP="00134148">
            <w:pPr>
              <w:spacing w:after="0" w:line="240" w:lineRule="auto"/>
              <w:rPr>
                <w:rFonts w:ascii="Times New Roman" w:hAnsi="Times New Roman"/>
                <w:sz w:val="13"/>
                <w:szCs w:val="13"/>
              </w:rPr>
            </w:pPr>
          </w:p>
        </w:tc>
        <w:tc>
          <w:tcPr>
            <w:tcW w:w="46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8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4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580" w:type="dxa"/>
            <w:tcBorders>
              <w:bottom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120" w:type="dxa"/>
            <w:tcBorders>
              <w:bottom w:val="single" w:sz="8" w:space="0" w:color="auto"/>
              <w:right w:val="single" w:sz="8" w:space="0" w:color="auto"/>
            </w:tcBorders>
            <w:shd w:val="clear" w:color="auto" w:fill="D9D9D9"/>
            <w:vAlign w:val="bottom"/>
          </w:tcPr>
          <w:p w:rsidR="00134148" w:rsidRPr="00134148" w:rsidRDefault="00134148" w:rsidP="00134148">
            <w:pPr>
              <w:spacing w:after="0" w:line="240" w:lineRule="auto"/>
              <w:rPr>
                <w:rFonts w:ascii="Times New Roman" w:hAnsi="Times New Roman"/>
                <w:sz w:val="13"/>
                <w:szCs w:val="13"/>
              </w:rPr>
            </w:pPr>
          </w:p>
        </w:tc>
        <w:tc>
          <w:tcPr>
            <w:tcW w:w="30" w:type="dxa"/>
            <w:vAlign w:val="bottom"/>
          </w:tcPr>
          <w:p w:rsidR="00134148" w:rsidRPr="00134148" w:rsidRDefault="00134148" w:rsidP="00134148">
            <w:pPr>
              <w:spacing w:after="0" w:line="240" w:lineRule="auto"/>
              <w:rPr>
                <w:rFonts w:ascii="Times New Roman" w:hAnsi="Times New Roman"/>
                <w:sz w:val="1"/>
                <w:szCs w:val="1"/>
              </w:rPr>
            </w:pPr>
          </w:p>
        </w:tc>
      </w:tr>
    </w:tbl>
    <w:p w:rsidR="00134148" w:rsidRPr="00134148" w:rsidRDefault="00D177D0" w:rsidP="00134148">
      <w:pPr>
        <w:spacing w:after="0" w:line="20" w:lineRule="exact"/>
        <w:rPr>
          <w:rFonts w:ascii="Times New Roman" w:hAnsi="Times New Roman"/>
          <w:sz w:val="20"/>
          <w:szCs w:val="20"/>
        </w:rPr>
      </w:pPr>
      <w:r>
        <w:rPr>
          <w:rFonts w:ascii="Times New Roman" w:hAnsi="Times New Roman"/>
          <w:sz w:val="20"/>
          <w:szCs w:val="20"/>
        </w:rPr>
        <w:pict>
          <v:rect id="Shape 38" o:spid="_x0000_s1143" style="position:absolute;margin-left:.9pt;margin-top:-407.55pt;width:1pt;height:1pt;z-index:-25161830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39" o:spid="_x0000_s1144" style="position:absolute;margin-left:113.35pt;margin-top:-407.3pt;width:1pt;height:1pt;z-index:-25161728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0" o:spid="_x0000_s1145" style="position:absolute;margin-left:114.3pt;margin-top:-407.55pt;width:1pt;height:1pt;z-index:-25161625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1" o:spid="_x0000_s1146" style="position:absolute;margin-left:219.7pt;margin-top:-407.55pt;width:.95pt;height:1pt;z-index:-25161523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2" o:spid="_x0000_s1147" style="position:absolute;margin-left:220.65pt;margin-top:-407.55pt;width:1pt;height:1pt;z-index:-25161420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3" o:spid="_x0000_s1148" style="position:absolute;margin-left:252.6pt;margin-top:-407.3pt;width:1pt;height:1pt;z-index:-25161318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4" o:spid="_x0000_s1149" style="position:absolute;margin-left:284.4pt;margin-top:-407.3pt;width:1pt;height:1pt;z-index:-25161216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5" o:spid="_x0000_s1150" style="position:absolute;margin-left:319.45pt;margin-top:-407.3pt;width:.95pt;height:1pt;z-index:-25161113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6" o:spid="_x0000_s1151" style="position:absolute;margin-left:320.4pt;margin-top:-407.55pt;width:1pt;height:1pt;z-index:-25161011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7" o:spid="_x0000_s1152" style="position:absolute;margin-left:351.1pt;margin-top:-407.3pt;width:1pt;height:1pt;z-index:-25160908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8" o:spid="_x0000_s1153" style="position:absolute;margin-left:386.65pt;margin-top:-407.3pt;width:1pt;height:1pt;z-index:-25160806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49" o:spid="_x0000_s1154" style="position:absolute;margin-left:422.3pt;margin-top:-407.3pt;width:1pt;height:1pt;z-index:-25160704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0" o:spid="_x0000_s1155" style="position:absolute;margin-left:457.7pt;margin-top:-407.3pt;width:1pt;height:1pt;z-index:-25160601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1" o:spid="_x0000_s1156" style="position:absolute;margin-left:496.1pt;margin-top:-407.3pt;width:1pt;height:1pt;z-index:-25160499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2" o:spid="_x0000_s1157" style="position:absolute;margin-left:219.7pt;margin-top:-340.1pt;width:.95pt;height:.95pt;z-index:-25160396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3" o:spid="_x0000_s1158" style="position:absolute;margin-left:219.7pt;margin-top:-182.3pt;width:.95pt;height:1pt;z-index:-25160294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4" o:spid="_x0000_s1159" style="position:absolute;margin-left:219.7pt;margin-top:-136.7pt;width:.95pt;height:1pt;z-index:-25160192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5" o:spid="_x0000_s1160" style="position:absolute;margin-left:.9pt;margin-top:-119.15pt;width:1pt;height:1pt;z-index:-25160089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6" o:spid="_x0000_s1161" style="position:absolute;margin-left:113.35pt;margin-top:-118.9pt;width:1pt;height:1pt;z-index:-25159987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7" o:spid="_x0000_s1162" style="position:absolute;margin-left:114.3pt;margin-top:-119.15pt;width:1pt;height:1pt;z-index:-25159884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8" o:spid="_x0000_s1163" style="position:absolute;margin-left:219.7pt;margin-top:-120.15pt;width:.95pt;height:1pt;z-index:-25159782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59" o:spid="_x0000_s1164" style="position:absolute;margin-left:219.7pt;margin-top:-119.15pt;width:.95pt;height:1pt;z-index:-25159680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0" o:spid="_x0000_s1165" style="position:absolute;margin-left:220.65pt;margin-top:-119.15pt;width:1pt;height:1pt;z-index:-25159577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1" o:spid="_x0000_s1166" style="position:absolute;margin-left:252.6pt;margin-top:-118.9pt;width:1pt;height:1pt;z-index:-25159475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2" o:spid="_x0000_s1167" style="position:absolute;margin-left:284.4pt;margin-top:-118.9pt;width:1pt;height:1pt;z-index:-25159372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3" o:spid="_x0000_s1168" style="position:absolute;margin-left:319.45pt;margin-top:-118.9pt;width:.95pt;height:1pt;z-index:-25159270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4" o:spid="_x0000_s1169" style="position:absolute;margin-left:320.4pt;margin-top:-119.15pt;width:1pt;height:1pt;z-index:-251591680;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5" o:spid="_x0000_s1170" style="position:absolute;margin-left:351.1pt;margin-top:-118.9pt;width:1pt;height:1pt;z-index:-251590656;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6" o:spid="_x0000_s1171" style="position:absolute;margin-left:386.65pt;margin-top:-118.9pt;width:1pt;height:1pt;z-index:-251589632;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7" o:spid="_x0000_s1172" style="position:absolute;margin-left:422.3pt;margin-top:-118.9pt;width:1pt;height:1pt;z-index:-251588608;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8" o:spid="_x0000_s1173" style="position:absolute;margin-left:457.7pt;margin-top:-118.9pt;width:1pt;height:1pt;z-index:-251587584;visibility:visible;mso-wrap-distance-left:0;mso-wrap-distance-right:0;mso-position-horizontal-relative:text;mso-position-vertical-relative:text" o:allowincell="f" fillcolor="black" stroked="f"/>
        </w:pict>
      </w:r>
      <w:r>
        <w:rPr>
          <w:rFonts w:ascii="Times New Roman" w:hAnsi="Times New Roman"/>
          <w:sz w:val="20"/>
          <w:szCs w:val="20"/>
        </w:rPr>
        <w:pict>
          <v:rect id="Shape 69" o:spid="_x0000_s1174" style="position:absolute;margin-left:496.1pt;margin-top:-118.9pt;width:1pt;height:1pt;z-index:-251586560;visibility:visible;mso-wrap-distance-left:0;mso-wrap-distance-right:0;mso-position-horizontal-relative:text;mso-position-vertical-relative:text" o:allowincell="f" fillcolor="black" stroked="f"/>
        </w:pict>
      </w:r>
    </w:p>
    <w:p w:rsidR="00134148" w:rsidRDefault="00134148" w:rsidP="00200359">
      <w:pPr>
        <w:ind w:left="-284" w:right="4" w:firstLine="426"/>
        <w:jc w:val="center"/>
        <w:rPr>
          <w:b/>
          <w:sz w:val="28"/>
          <w:szCs w:val="28"/>
        </w:rPr>
      </w:pPr>
    </w:p>
    <w:p w:rsidR="00134148" w:rsidRDefault="00134148" w:rsidP="00200359">
      <w:pPr>
        <w:ind w:left="-284" w:right="4" w:firstLine="426"/>
        <w:jc w:val="center"/>
        <w:rPr>
          <w:b/>
          <w:sz w:val="28"/>
          <w:szCs w:val="28"/>
        </w:rPr>
      </w:pPr>
    </w:p>
    <w:p w:rsidR="00134148" w:rsidRDefault="00134148" w:rsidP="00200359">
      <w:pPr>
        <w:ind w:left="-284" w:right="4" w:firstLine="426"/>
        <w:jc w:val="center"/>
        <w:rPr>
          <w:b/>
          <w:sz w:val="28"/>
          <w:szCs w:val="28"/>
        </w:rPr>
      </w:pPr>
    </w:p>
    <w:p w:rsidR="00134148" w:rsidRDefault="00134148" w:rsidP="00200359">
      <w:pPr>
        <w:ind w:left="-284" w:right="4" w:firstLine="426"/>
        <w:jc w:val="center"/>
        <w:rPr>
          <w:b/>
          <w:sz w:val="28"/>
          <w:szCs w:val="28"/>
        </w:rPr>
      </w:pPr>
    </w:p>
    <w:p w:rsidR="00134148" w:rsidRDefault="00134148" w:rsidP="00200359">
      <w:pPr>
        <w:ind w:left="-284" w:right="4" w:firstLine="426"/>
        <w:jc w:val="center"/>
        <w:rPr>
          <w:b/>
          <w:sz w:val="28"/>
          <w:szCs w:val="28"/>
        </w:rPr>
      </w:pPr>
    </w:p>
    <w:p w:rsidR="00134148" w:rsidRDefault="00134148" w:rsidP="00200359">
      <w:pPr>
        <w:ind w:left="-284" w:right="4" w:firstLine="426"/>
        <w:jc w:val="center"/>
        <w:rPr>
          <w:b/>
          <w:sz w:val="28"/>
          <w:szCs w:val="28"/>
        </w:rPr>
      </w:pPr>
    </w:p>
    <w:p w:rsidR="000F6A76" w:rsidRDefault="000F6A76" w:rsidP="00200359">
      <w:pPr>
        <w:ind w:left="-284" w:right="4" w:firstLine="426"/>
        <w:jc w:val="center"/>
        <w:rPr>
          <w:b/>
          <w:sz w:val="28"/>
          <w:szCs w:val="28"/>
        </w:rPr>
      </w:pPr>
    </w:p>
    <w:p w:rsidR="00484F36" w:rsidRPr="00305804" w:rsidRDefault="00484F36" w:rsidP="00305804">
      <w:pPr>
        <w:spacing w:after="0" w:line="240" w:lineRule="auto"/>
        <w:ind w:left="113" w:right="57" w:firstLine="709"/>
        <w:jc w:val="both"/>
        <w:rPr>
          <w:rFonts w:ascii="Times New Roman" w:hAnsi="Times New Roman"/>
          <w:b/>
          <w:sz w:val="24"/>
          <w:szCs w:val="24"/>
        </w:rPr>
      </w:pPr>
      <w:r w:rsidRPr="00305804">
        <w:rPr>
          <w:rFonts w:ascii="Times New Roman" w:hAnsi="Times New Roman"/>
          <w:b/>
          <w:sz w:val="24"/>
          <w:szCs w:val="24"/>
        </w:rPr>
        <w:t>3.2. План внеурочной деятельности</w:t>
      </w:r>
    </w:p>
    <w:p w:rsidR="00484F36" w:rsidRPr="00305804" w:rsidRDefault="00484F36" w:rsidP="00305804">
      <w:pPr>
        <w:widowControl w:val="0"/>
        <w:tabs>
          <w:tab w:val="num" w:pos="180"/>
        </w:tabs>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в </w:t>
      </w:r>
      <w:r w:rsidRPr="00305804">
        <w:rPr>
          <w:rFonts w:ascii="Times New Roman" w:hAnsi="Times New Roman"/>
          <w:sz w:val="24"/>
          <w:szCs w:val="24"/>
          <w:lang w:val="en-US"/>
        </w:rPr>
        <w:t>I</w:t>
      </w:r>
      <w:r w:rsidRPr="00305804">
        <w:rPr>
          <w:rFonts w:ascii="Times New Roman" w:hAnsi="Times New Roman"/>
          <w:sz w:val="24"/>
          <w:szCs w:val="24"/>
        </w:rPr>
        <w:t>-</w:t>
      </w:r>
      <w:r w:rsidRPr="00305804">
        <w:rPr>
          <w:rFonts w:ascii="Times New Roman" w:hAnsi="Times New Roman"/>
          <w:sz w:val="24"/>
          <w:szCs w:val="24"/>
          <w:lang w:val="en-US"/>
        </w:rPr>
        <w:t>IV</w:t>
      </w:r>
      <w:r w:rsidRPr="00305804">
        <w:rPr>
          <w:rFonts w:ascii="Times New Roman" w:hAnsi="Times New Roman"/>
          <w:sz w:val="24"/>
          <w:szCs w:val="24"/>
        </w:rPr>
        <w:t xml:space="preserve"> классах реализуется через организацию урочной и внеурочной деятельности в соответствии с санитарно-эпидемиологическими правилами и нормативами. </w:t>
      </w:r>
      <w:proofErr w:type="gramStart"/>
      <w:r w:rsidRPr="00305804">
        <w:rPr>
          <w:rFonts w:ascii="Times New Roman" w:hAnsi="Times New Roman"/>
          <w:sz w:val="24"/>
          <w:szCs w:val="24"/>
        </w:rPr>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roofErr w:type="gramEnd"/>
      <w:r w:rsidRPr="00305804">
        <w:rPr>
          <w:rFonts w:ascii="Times New Roman" w:hAnsi="Times New Roman"/>
          <w:sz w:val="24"/>
          <w:szCs w:val="24"/>
        </w:rPr>
        <w:t xml:space="preserve"> Внеурочная деятельность начальной школе позволяет решить еще целый ряд очень важных задач: </w:t>
      </w:r>
    </w:p>
    <w:p w:rsidR="00484F36" w:rsidRPr="00305804" w:rsidRDefault="00484F36" w:rsidP="00305804">
      <w:pPr>
        <w:widowControl w:val="0"/>
        <w:numPr>
          <w:ilvl w:val="1"/>
          <w:numId w:val="75"/>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обеспечить благоприятную адаптацию ребенка в школе; </w:t>
      </w:r>
    </w:p>
    <w:p w:rsidR="00484F36" w:rsidRPr="00305804" w:rsidRDefault="00484F36" w:rsidP="00305804">
      <w:pPr>
        <w:widowControl w:val="0"/>
        <w:numPr>
          <w:ilvl w:val="1"/>
          <w:numId w:val="75"/>
        </w:numPr>
        <w:overflowPunct w:val="0"/>
        <w:autoSpaceDE w:val="0"/>
        <w:autoSpaceDN w:val="0"/>
        <w:adjustRightInd w:val="0"/>
        <w:spacing w:after="0" w:line="240" w:lineRule="auto"/>
        <w:ind w:left="113" w:right="57" w:firstLine="709"/>
        <w:jc w:val="both"/>
        <w:rPr>
          <w:rFonts w:ascii="Times New Roman" w:hAnsi="Times New Roman"/>
          <w:sz w:val="24"/>
          <w:szCs w:val="24"/>
          <w:lang w:val="en-US"/>
        </w:rPr>
      </w:pPr>
      <w:r w:rsidRPr="00305804">
        <w:rPr>
          <w:rFonts w:ascii="Times New Roman" w:hAnsi="Times New Roman"/>
          <w:sz w:val="24"/>
          <w:szCs w:val="24"/>
          <w:lang w:val="en-US"/>
        </w:rPr>
        <w:t>оптимизировать</w:t>
      </w:r>
      <w:r w:rsidRPr="00305804">
        <w:rPr>
          <w:rFonts w:ascii="Times New Roman" w:hAnsi="Times New Roman"/>
          <w:sz w:val="24"/>
          <w:szCs w:val="24"/>
        </w:rPr>
        <w:t xml:space="preserve"> </w:t>
      </w:r>
      <w:r w:rsidRPr="00305804">
        <w:rPr>
          <w:rFonts w:ascii="Times New Roman" w:hAnsi="Times New Roman"/>
          <w:sz w:val="24"/>
          <w:szCs w:val="24"/>
          <w:lang w:val="en-US"/>
        </w:rPr>
        <w:t>учебную</w:t>
      </w:r>
      <w:r w:rsidRPr="00305804">
        <w:rPr>
          <w:rFonts w:ascii="Times New Roman" w:hAnsi="Times New Roman"/>
          <w:sz w:val="24"/>
          <w:szCs w:val="24"/>
        </w:rPr>
        <w:t xml:space="preserve"> </w:t>
      </w:r>
      <w:r w:rsidRPr="00305804">
        <w:rPr>
          <w:rFonts w:ascii="Times New Roman" w:hAnsi="Times New Roman"/>
          <w:sz w:val="24"/>
          <w:szCs w:val="24"/>
          <w:lang w:val="en-US"/>
        </w:rPr>
        <w:t>нагрузку</w:t>
      </w:r>
      <w:r w:rsidRPr="00305804">
        <w:rPr>
          <w:rFonts w:ascii="Times New Roman" w:hAnsi="Times New Roman"/>
          <w:sz w:val="24"/>
          <w:szCs w:val="24"/>
        </w:rPr>
        <w:t xml:space="preserve"> </w:t>
      </w:r>
      <w:r w:rsidRPr="00305804">
        <w:rPr>
          <w:rFonts w:ascii="Times New Roman" w:hAnsi="Times New Roman"/>
          <w:sz w:val="24"/>
          <w:szCs w:val="24"/>
          <w:lang w:val="en-US"/>
        </w:rPr>
        <w:t xml:space="preserve">обучающихся; </w:t>
      </w:r>
    </w:p>
    <w:p w:rsidR="00484F36" w:rsidRPr="00305804" w:rsidRDefault="00484F36" w:rsidP="00305804">
      <w:pPr>
        <w:widowControl w:val="0"/>
        <w:numPr>
          <w:ilvl w:val="1"/>
          <w:numId w:val="75"/>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улучшить условия для развития ребенка; </w:t>
      </w:r>
    </w:p>
    <w:p w:rsidR="00484F36" w:rsidRPr="00305804" w:rsidRDefault="00484F36" w:rsidP="00305804">
      <w:pPr>
        <w:numPr>
          <w:ilvl w:val="1"/>
          <w:numId w:val="75"/>
        </w:numPr>
        <w:spacing w:after="0" w:line="240" w:lineRule="auto"/>
        <w:ind w:left="113" w:right="57" w:firstLine="709"/>
        <w:contextualSpacing/>
        <w:jc w:val="both"/>
        <w:rPr>
          <w:rFonts w:ascii="Times New Roman" w:hAnsi="Times New Roman"/>
          <w:sz w:val="24"/>
          <w:szCs w:val="24"/>
        </w:rPr>
      </w:pPr>
      <w:r w:rsidRPr="00305804">
        <w:rPr>
          <w:rFonts w:ascii="Times New Roman" w:hAnsi="Times New Roman"/>
          <w:sz w:val="24"/>
          <w:szCs w:val="24"/>
        </w:rPr>
        <w:t xml:space="preserve">учесть возрастные и индивидуальные особенности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w:t>
      </w:r>
    </w:p>
    <w:p w:rsidR="00484F36" w:rsidRPr="00305804" w:rsidRDefault="00484F36" w:rsidP="00305804">
      <w:pPr>
        <w:widowControl w:val="0"/>
        <w:numPr>
          <w:ilvl w:val="0"/>
          <w:numId w:val="76"/>
        </w:numPr>
        <w:autoSpaceDE w:val="0"/>
        <w:autoSpaceDN w:val="0"/>
        <w:adjustRightInd w:val="0"/>
        <w:spacing w:after="0" w:line="240" w:lineRule="auto"/>
        <w:ind w:left="113" w:right="57" w:firstLine="709"/>
        <w:contextualSpacing/>
        <w:jc w:val="both"/>
        <w:rPr>
          <w:rFonts w:ascii="Times New Roman" w:hAnsi="Times New Roman"/>
          <w:sz w:val="24"/>
          <w:szCs w:val="24"/>
        </w:rPr>
      </w:pPr>
      <w:r w:rsidRPr="00305804">
        <w:rPr>
          <w:rFonts w:ascii="Times New Roman" w:hAnsi="Times New Roman"/>
          <w:sz w:val="24"/>
          <w:szCs w:val="24"/>
        </w:rPr>
        <w:t>овладеть разными видами деятельности (учебной, трудовой, коммуникативной, двигательной, художественной),</w:t>
      </w:r>
    </w:p>
    <w:p w:rsidR="00484F36" w:rsidRPr="00305804" w:rsidRDefault="00484F36" w:rsidP="00305804">
      <w:pPr>
        <w:widowControl w:val="0"/>
        <w:numPr>
          <w:ilvl w:val="0"/>
          <w:numId w:val="76"/>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адаптировать ребенка к окружающей природной и социальной среде, </w:t>
      </w:r>
    </w:p>
    <w:p w:rsidR="00484F36" w:rsidRPr="00305804" w:rsidRDefault="00484F36" w:rsidP="00305804">
      <w:pPr>
        <w:widowControl w:val="0"/>
        <w:numPr>
          <w:ilvl w:val="0"/>
          <w:numId w:val="76"/>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научить поддерживать и укреплять здоровье; </w:t>
      </w:r>
    </w:p>
    <w:p w:rsidR="00484F36" w:rsidRPr="00305804" w:rsidRDefault="00484F36" w:rsidP="00305804">
      <w:pPr>
        <w:widowControl w:val="0"/>
        <w:numPr>
          <w:ilvl w:val="0"/>
          <w:numId w:val="77"/>
        </w:numPr>
        <w:overflowPunct w:val="0"/>
        <w:autoSpaceDE w:val="0"/>
        <w:autoSpaceDN w:val="0"/>
        <w:adjustRightInd w:val="0"/>
        <w:spacing w:after="0" w:line="240" w:lineRule="auto"/>
        <w:ind w:left="113" w:right="57" w:firstLine="709"/>
        <w:jc w:val="both"/>
        <w:rPr>
          <w:rFonts w:ascii="Times New Roman" w:hAnsi="Times New Roman"/>
          <w:sz w:val="24"/>
          <w:szCs w:val="24"/>
        </w:rPr>
      </w:pPr>
      <w:bookmarkStart w:id="114" w:name="page103"/>
      <w:bookmarkEnd w:id="114"/>
      <w:r w:rsidRPr="00305804">
        <w:rPr>
          <w:rFonts w:ascii="Times New Roman" w:hAnsi="Times New Roman"/>
          <w:sz w:val="24"/>
          <w:szCs w:val="24"/>
        </w:rPr>
        <w:t xml:space="preserve">формировать способов деятельности, определяющих степень готовности обучающихся к дальнейшему обучению, развивать элементарные навыки самообразования, контроля и самооценки.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При создании программы внеурочной деятельности в МКОУ </w:t>
      </w:r>
      <w:r w:rsidR="003A45B8" w:rsidRPr="00305804">
        <w:rPr>
          <w:rFonts w:ascii="Times New Roman" w:hAnsi="Times New Roman"/>
          <w:sz w:val="24"/>
          <w:szCs w:val="24"/>
        </w:rPr>
        <w:t>Шапошниковской</w:t>
      </w:r>
      <w:r w:rsidRPr="00305804">
        <w:rPr>
          <w:rFonts w:ascii="Times New Roman" w:hAnsi="Times New Roman"/>
          <w:sz w:val="24"/>
          <w:szCs w:val="24"/>
        </w:rPr>
        <w:t xml:space="preserve"> СОШ разработчики опирались на следующие нормативно-правовые акты: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Закон Российской Федерации «Об образовании».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Федеральный государственный образовательный стандарт начального общего образования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Концепция модернизации дополнительного образования детей Российской Федерации.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Письмо от 12.05. </w:t>
      </w:r>
      <w:smartTag w:uri="urn:schemas-microsoft-com:office:smarttags" w:element="metricconverter">
        <w:smartTagPr>
          <w:attr w:name="ProductID" w:val="2011 г"/>
        </w:smartTagPr>
        <w:r w:rsidRPr="00305804">
          <w:rPr>
            <w:rFonts w:ascii="Times New Roman" w:hAnsi="Times New Roman"/>
            <w:sz w:val="24"/>
            <w:szCs w:val="24"/>
          </w:rPr>
          <w:t>2011 г</w:t>
        </w:r>
      </w:smartTag>
      <w:r w:rsidRPr="00305804">
        <w:rPr>
          <w:rFonts w:ascii="Times New Roman" w:hAnsi="Times New Roman"/>
          <w:sz w:val="24"/>
          <w:szCs w:val="24"/>
        </w:rPr>
        <w:t xml:space="preserve">. </w:t>
      </w:r>
      <w:r w:rsidRPr="00305804">
        <w:rPr>
          <w:rFonts w:ascii="Times New Roman" w:hAnsi="Times New Roman"/>
          <w:sz w:val="24"/>
          <w:szCs w:val="24"/>
          <w:lang w:val="en-US"/>
        </w:rPr>
        <w:t>N</w:t>
      </w:r>
      <w:r w:rsidRPr="00305804">
        <w:rPr>
          <w:rFonts w:ascii="Times New Roman" w:hAnsi="Times New Roman"/>
          <w:sz w:val="24"/>
          <w:szCs w:val="24"/>
        </w:rPr>
        <w:t xml:space="preserve"> 03-296 "Об организации внеурочной деятельности при введении федерального государственного образовательного стандарта общего образования".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Модель внеурочной деятельности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начальной школы. </w:t>
      </w:r>
    </w:p>
    <w:p w:rsidR="00484F36" w:rsidRPr="00305804" w:rsidRDefault="00484F36" w:rsidP="00305804">
      <w:pPr>
        <w:widowControl w:val="0"/>
        <w:numPr>
          <w:ilvl w:val="0"/>
          <w:numId w:val="78"/>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Должностные инструкции заместителя директора по воспитательной работе, заместителя директора по УВР, классного руководителя; педагога дополнительного образования.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Организация внеурочной образовательной деятельности является обязательной частью образовательного процесса в </w:t>
      </w:r>
      <w:proofErr w:type="gramStart"/>
      <w:r w:rsidRPr="00305804">
        <w:rPr>
          <w:rFonts w:ascii="Times New Roman" w:hAnsi="Times New Roman"/>
          <w:sz w:val="24"/>
          <w:szCs w:val="24"/>
        </w:rPr>
        <w:t>школе, перешедшей на работу по новым образовательным стандартам и позволяет</w:t>
      </w:r>
      <w:proofErr w:type="gramEnd"/>
      <w:r w:rsidRPr="00305804">
        <w:rPr>
          <w:rFonts w:ascii="Times New Roman" w:hAnsi="Times New Roman"/>
          <w:sz w:val="24"/>
          <w:szCs w:val="24"/>
        </w:rPr>
        <w:t xml:space="preserve"> в полной мере реализовать его требования.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Преимущества внеурочной деятельности заключаются в предоставлении учащимся возможности широкого спектра занятий, направленных на развитие школьника.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Содержание занятий, предусмотренных как внеурочная деятельность, формируется </w:t>
      </w:r>
      <w:r w:rsidRPr="00305804">
        <w:rPr>
          <w:rFonts w:ascii="Times New Roman" w:hAnsi="Times New Roman"/>
          <w:i/>
          <w:iCs/>
          <w:sz w:val="24"/>
          <w:szCs w:val="24"/>
        </w:rPr>
        <w:t xml:space="preserve">с учётом пожеланий обучающихся и их родителей </w:t>
      </w:r>
      <w:r w:rsidRPr="00305804">
        <w:rPr>
          <w:rFonts w:ascii="Times New Roman" w:hAnsi="Times New Roman"/>
          <w:sz w:val="24"/>
          <w:szCs w:val="24"/>
        </w:rPr>
        <w:t>(законных представителей</w:t>
      </w:r>
      <w:proofErr w:type="gramStart"/>
      <w:r w:rsidRPr="00305804">
        <w:rPr>
          <w:rFonts w:ascii="Times New Roman" w:hAnsi="Times New Roman"/>
          <w:sz w:val="24"/>
          <w:szCs w:val="24"/>
        </w:rPr>
        <w:t>)и</w:t>
      </w:r>
      <w:proofErr w:type="gramEnd"/>
      <w:r w:rsidRPr="00305804">
        <w:rPr>
          <w:rFonts w:ascii="Times New Roman" w:hAnsi="Times New Roman"/>
          <w:sz w:val="24"/>
          <w:szCs w:val="24"/>
        </w:rPr>
        <w:t xml:space="preserve"> направляться на реализацию различных форм её организации, </w:t>
      </w:r>
      <w:r w:rsidRPr="00305804">
        <w:rPr>
          <w:rFonts w:ascii="Times New Roman" w:hAnsi="Times New Roman"/>
          <w:i/>
          <w:iCs/>
          <w:sz w:val="24"/>
          <w:szCs w:val="24"/>
        </w:rPr>
        <w:t>отличных от урочной системы обучения</w:t>
      </w:r>
      <w:r w:rsidRPr="00305804">
        <w:rPr>
          <w:rFonts w:ascii="Times New Roman" w:hAnsi="Times New Roman"/>
          <w:sz w:val="24"/>
          <w:szCs w:val="24"/>
        </w:rPr>
        <w:t>, таких, как экскурсии,кружки, секции, круглые столы, конференции, диспуты, школьные научные общества, олимпиады,конкурсы, соревнования, поисковые и научные исследования, общественно полезные практики</w:t>
      </w:r>
      <w:r w:rsidR="00305804">
        <w:rPr>
          <w:rFonts w:ascii="Times New Roman" w:hAnsi="Times New Roman"/>
          <w:sz w:val="24"/>
          <w:szCs w:val="24"/>
        </w:rPr>
        <w:t>.</w:t>
      </w:r>
    </w:p>
    <w:p w:rsidR="00484F36" w:rsidRPr="00305804" w:rsidRDefault="00484F36" w:rsidP="00305804">
      <w:pPr>
        <w:widowControl w:val="0"/>
        <w:autoSpaceDE w:val="0"/>
        <w:autoSpaceDN w:val="0"/>
        <w:adjustRightInd w:val="0"/>
        <w:spacing w:after="0" w:line="240" w:lineRule="auto"/>
        <w:ind w:left="113" w:right="57" w:firstLine="709"/>
        <w:jc w:val="both"/>
        <w:rPr>
          <w:rFonts w:ascii="Times New Roman" w:hAnsi="Times New Roman"/>
          <w:sz w:val="24"/>
          <w:szCs w:val="24"/>
          <w:lang w:val="en-US"/>
        </w:rPr>
      </w:pPr>
      <w:r w:rsidRPr="00305804">
        <w:rPr>
          <w:rFonts w:ascii="Times New Roman" w:hAnsi="Times New Roman"/>
          <w:sz w:val="24"/>
          <w:szCs w:val="24"/>
          <w:lang w:val="en-US"/>
        </w:rPr>
        <w:t>Основные</w:t>
      </w:r>
      <w:r w:rsidRPr="00305804">
        <w:rPr>
          <w:rFonts w:ascii="Times New Roman" w:hAnsi="Times New Roman"/>
          <w:sz w:val="24"/>
          <w:szCs w:val="24"/>
        </w:rPr>
        <w:t xml:space="preserve"> </w:t>
      </w:r>
      <w:r w:rsidRPr="00305804">
        <w:rPr>
          <w:rFonts w:ascii="Times New Roman" w:hAnsi="Times New Roman"/>
          <w:sz w:val="24"/>
          <w:szCs w:val="24"/>
          <w:lang w:val="en-US"/>
        </w:rPr>
        <w:t>направления</w:t>
      </w:r>
      <w:r w:rsidRPr="00305804">
        <w:rPr>
          <w:rFonts w:ascii="Times New Roman" w:hAnsi="Times New Roman"/>
          <w:sz w:val="24"/>
          <w:szCs w:val="24"/>
        </w:rPr>
        <w:t xml:space="preserve"> </w:t>
      </w:r>
      <w:r w:rsidRPr="00305804">
        <w:rPr>
          <w:rFonts w:ascii="Times New Roman" w:hAnsi="Times New Roman"/>
          <w:sz w:val="24"/>
          <w:szCs w:val="24"/>
          <w:lang w:val="en-US"/>
        </w:rPr>
        <w:t>внеурочной</w:t>
      </w:r>
      <w:r w:rsidRPr="00305804">
        <w:rPr>
          <w:rFonts w:ascii="Times New Roman" w:hAnsi="Times New Roman"/>
          <w:sz w:val="24"/>
          <w:szCs w:val="24"/>
        </w:rPr>
        <w:t xml:space="preserve"> </w:t>
      </w:r>
      <w:r w:rsidRPr="00305804">
        <w:rPr>
          <w:rFonts w:ascii="Times New Roman" w:hAnsi="Times New Roman"/>
          <w:sz w:val="24"/>
          <w:szCs w:val="24"/>
          <w:lang w:val="en-US"/>
        </w:rPr>
        <w:t>деятельности:</w:t>
      </w:r>
    </w:p>
    <w:p w:rsidR="00484F36" w:rsidRPr="00305804" w:rsidRDefault="00484F36" w:rsidP="00305804">
      <w:pPr>
        <w:widowControl w:val="0"/>
        <w:numPr>
          <w:ilvl w:val="0"/>
          <w:numId w:val="79"/>
        </w:numPr>
        <w:overflowPunct w:val="0"/>
        <w:autoSpaceDE w:val="0"/>
        <w:autoSpaceDN w:val="0"/>
        <w:adjustRightInd w:val="0"/>
        <w:spacing w:after="0" w:line="240" w:lineRule="auto"/>
        <w:ind w:left="113" w:right="57" w:firstLine="709"/>
        <w:jc w:val="both"/>
        <w:rPr>
          <w:rFonts w:ascii="Times New Roman" w:hAnsi="Times New Roman"/>
          <w:sz w:val="24"/>
          <w:szCs w:val="24"/>
          <w:lang w:val="en-US"/>
        </w:rPr>
      </w:pPr>
      <w:r w:rsidRPr="00305804">
        <w:rPr>
          <w:rFonts w:ascii="Times New Roman" w:hAnsi="Times New Roman"/>
          <w:sz w:val="24"/>
          <w:szCs w:val="24"/>
          <w:lang w:val="en-US"/>
        </w:rPr>
        <w:t xml:space="preserve">спортивно-оздоровительное; </w:t>
      </w:r>
    </w:p>
    <w:p w:rsidR="00484F36" w:rsidRPr="00305804" w:rsidRDefault="00484F36" w:rsidP="00305804">
      <w:pPr>
        <w:widowControl w:val="0"/>
        <w:numPr>
          <w:ilvl w:val="0"/>
          <w:numId w:val="79"/>
        </w:numPr>
        <w:overflowPunct w:val="0"/>
        <w:autoSpaceDE w:val="0"/>
        <w:autoSpaceDN w:val="0"/>
        <w:adjustRightInd w:val="0"/>
        <w:spacing w:after="0" w:line="240" w:lineRule="auto"/>
        <w:ind w:left="113" w:right="57" w:firstLine="709"/>
        <w:jc w:val="both"/>
        <w:rPr>
          <w:rFonts w:ascii="Times New Roman" w:hAnsi="Times New Roman"/>
          <w:sz w:val="24"/>
          <w:szCs w:val="24"/>
          <w:lang w:val="en-US"/>
        </w:rPr>
      </w:pPr>
      <w:r w:rsidRPr="00305804">
        <w:rPr>
          <w:rFonts w:ascii="Times New Roman" w:hAnsi="Times New Roman"/>
          <w:sz w:val="24"/>
          <w:szCs w:val="24"/>
          <w:lang w:val="en-US"/>
        </w:rPr>
        <w:t xml:space="preserve">духовно-нравственное; </w:t>
      </w:r>
    </w:p>
    <w:p w:rsidR="00484F36" w:rsidRPr="00305804" w:rsidRDefault="00484F36" w:rsidP="00305804">
      <w:pPr>
        <w:widowControl w:val="0"/>
        <w:numPr>
          <w:ilvl w:val="0"/>
          <w:numId w:val="79"/>
        </w:numPr>
        <w:overflowPunct w:val="0"/>
        <w:autoSpaceDE w:val="0"/>
        <w:autoSpaceDN w:val="0"/>
        <w:adjustRightInd w:val="0"/>
        <w:spacing w:after="0" w:line="240" w:lineRule="auto"/>
        <w:ind w:left="113" w:right="57" w:firstLine="709"/>
        <w:jc w:val="both"/>
        <w:rPr>
          <w:rFonts w:ascii="Times New Roman" w:hAnsi="Times New Roman"/>
          <w:sz w:val="24"/>
          <w:szCs w:val="24"/>
          <w:lang w:val="en-US"/>
        </w:rPr>
      </w:pPr>
      <w:r w:rsidRPr="00305804">
        <w:rPr>
          <w:rFonts w:ascii="Times New Roman" w:hAnsi="Times New Roman"/>
          <w:sz w:val="24"/>
          <w:szCs w:val="24"/>
          <w:lang w:val="en-US"/>
        </w:rPr>
        <w:t xml:space="preserve">социальное; </w:t>
      </w:r>
    </w:p>
    <w:p w:rsidR="00484F36" w:rsidRPr="00305804" w:rsidRDefault="00484F36" w:rsidP="00305804">
      <w:pPr>
        <w:widowControl w:val="0"/>
        <w:numPr>
          <w:ilvl w:val="0"/>
          <w:numId w:val="79"/>
        </w:numPr>
        <w:overflowPunct w:val="0"/>
        <w:autoSpaceDE w:val="0"/>
        <w:autoSpaceDN w:val="0"/>
        <w:adjustRightInd w:val="0"/>
        <w:spacing w:after="0" w:line="240" w:lineRule="auto"/>
        <w:ind w:left="113" w:right="57" w:firstLine="709"/>
        <w:jc w:val="both"/>
        <w:rPr>
          <w:rFonts w:ascii="Times New Roman" w:hAnsi="Times New Roman"/>
          <w:sz w:val="24"/>
          <w:szCs w:val="24"/>
          <w:lang w:val="en-US"/>
        </w:rPr>
      </w:pPr>
      <w:r w:rsidRPr="00305804">
        <w:rPr>
          <w:rFonts w:ascii="Times New Roman" w:hAnsi="Times New Roman"/>
          <w:sz w:val="24"/>
          <w:szCs w:val="24"/>
          <w:lang w:val="en-US"/>
        </w:rPr>
        <w:t xml:space="preserve">общеинтеллектуальное; </w:t>
      </w:r>
    </w:p>
    <w:p w:rsidR="00484F36" w:rsidRPr="00305804" w:rsidRDefault="00484F36" w:rsidP="00305804">
      <w:pPr>
        <w:widowControl w:val="0"/>
        <w:numPr>
          <w:ilvl w:val="0"/>
          <w:numId w:val="79"/>
        </w:numPr>
        <w:overflowPunct w:val="0"/>
        <w:autoSpaceDE w:val="0"/>
        <w:autoSpaceDN w:val="0"/>
        <w:adjustRightInd w:val="0"/>
        <w:spacing w:after="0" w:line="240" w:lineRule="auto"/>
        <w:ind w:left="113" w:right="57" w:firstLine="709"/>
        <w:jc w:val="both"/>
        <w:rPr>
          <w:rFonts w:ascii="Times New Roman" w:hAnsi="Times New Roman"/>
          <w:sz w:val="24"/>
          <w:szCs w:val="24"/>
          <w:lang w:val="en-US"/>
        </w:rPr>
      </w:pPr>
      <w:proofErr w:type="gramStart"/>
      <w:r w:rsidRPr="00305804">
        <w:rPr>
          <w:rFonts w:ascii="Times New Roman" w:hAnsi="Times New Roman"/>
          <w:sz w:val="24"/>
          <w:szCs w:val="24"/>
          <w:lang w:val="en-US"/>
        </w:rPr>
        <w:t>общекультурное</w:t>
      </w:r>
      <w:proofErr w:type="gramEnd"/>
      <w:r w:rsidRPr="00305804">
        <w:rPr>
          <w:rFonts w:ascii="Times New Roman" w:hAnsi="Times New Roman"/>
          <w:sz w:val="24"/>
          <w:szCs w:val="24"/>
          <w:lang w:val="en-US"/>
        </w:rPr>
        <w:t xml:space="preserve">.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Продолжительность занятий внеурочной деятельности и их количество в неделю и за год устанавливаются учебным планом. Расписание уроков составляется отдельно для обязательных и внеурочных занятий.</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i/>
          <w:iCs/>
          <w:sz w:val="24"/>
          <w:szCs w:val="24"/>
        </w:rPr>
        <w:t xml:space="preserve">Направления </w:t>
      </w:r>
      <w:r w:rsidRPr="00305804">
        <w:rPr>
          <w:rFonts w:ascii="Times New Roman" w:hAnsi="Times New Roman"/>
          <w:sz w:val="24"/>
          <w:szCs w:val="24"/>
        </w:rPr>
        <w:t>внеурочной деятельности как</w:t>
      </w:r>
      <w:r w:rsidRPr="00305804">
        <w:rPr>
          <w:rFonts w:ascii="Times New Roman" w:hAnsi="Times New Roman"/>
          <w:i/>
          <w:iCs/>
          <w:sz w:val="24"/>
          <w:szCs w:val="24"/>
        </w:rPr>
        <w:t xml:space="preserve"> содержательный ориентир </w:t>
      </w:r>
      <w:r w:rsidRPr="00305804">
        <w:rPr>
          <w:rFonts w:ascii="Times New Roman" w:hAnsi="Times New Roman"/>
          <w:sz w:val="24"/>
          <w:szCs w:val="24"/>
        </w:rPr>
        <w:t>представляют собой содержательные приоритеты при организации внеурочной деятельности и являются основанием для построения соответствующих рабочих образовательных программ.</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bookmarkStart w:id="115" w:name="page105"/>
      <w:bookmarkEnd w:id="115"/>
      <w:r w:rsidRPr="00305804">
        <w:rPr>
          <w:rFonts w:ascii="Times New Roman" w:hAnsi="Times New Roman"/>
          <w:sz w:val="24"/>
          <w:szCs w:val="24"/>
        </w:rPr>
        <w:t xml:space="preserve">В ходе внеурочной образовательной деятельности могут быть осуществлены следующие </w:t>
      </w:r>
      <w:r w:rsidRPr="00305804">
        <w:rPr>
          <w:rFonts w:ascii="Times New Roman" w:hAnsi="Times New Roman"/>
          <w:i/>
          <w:iCs/>
          <w:sz w:val="24"/>
          <w:szCs w:val="24"/>
        </w:rPr>
        <w:t>виды внеурочной деятельности:</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Игровая деятельность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Познавательная деятельность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Проблемно-ценностное общение</w:t>
      </w:r>
    </w:p>
    <w:p w:rsidR="00484F36" w:rsidRPr="00305804" w:rsidRDefault="00484F36"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Досугово-развлекательная деятельность (досуговое общение)</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Художественное творчество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Социальное творчество (социально значимая волонтерская деятельность)</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Трудовая (производственная) деятельность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Спортивно-оздоровительная деятельность</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Туристско-краеведческая деятельность.</w:t>
      </w:r>
    </w:p>
    <w:p w:rsidR="00484F36" w:rsidRPr="00305804" w:rsidRDefault="00484F36"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Таким образом, </w:t>
      </w:r>
      <w:r w:rsidRPr="00305804">
        <w:rPr>
          <w:rFonts w:ascii="Times New Roman" w:hAnsi="Times New Roman"/>
          <w:i/>
          <w:iCs/>
          <w:sz w:val="24"/>
          <w:szCs w:val="24"/>
        </w:rPr>
        <w:t>актуальность</w:t>
      </w:r>
      <w:r w:rsidRPr="00305804">
        <w:rPr>
          <w:rFonts w:ascii="Times New Roman" w:hAnsi="Times New Roman"/>
          <w:sz w:val="24"/>
          <w:szCs w:val="24"/>
        </w:rPr>
        <w:t xml:space="preserve"> данной Программы обусловливается:</w:t>
      </w:r>
    </w:p>
    <w:p w:rsidR="00484F36" w:rsidRPr="00305804" w:rsidRDefault="00484F36" w:rsidP="00305804">
      <w:pPr>
        <w:widowControl w:val="0"/>
        <w:numPr>
          <w:ilvl w:val="0"/>
          <w:numId w:val="80"/>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мировыми и отечественными тенденциями изменения условий формирования личности; </w:t>
      </w:r>
    </w:p>
    <w:p w:rsidR="00484F36" w:rsidRPr="00305804" w:rsidRDefault="00484F36" w:rsidP="00305804">
      <w:pPr>
        <w:widowControl w:val="0"/>
        <w:numPr>
          <w:ilvl w:val="0"/>
          <w:numId w:val="80"/>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 </w:t>
      </w:r>
    </w:p>
    <w:p w:rsidR="00484F36" w:rsidRPr="00305804" w:rsidRDefault="00484F36" w:rsidP="00305804">
      <w:pPr>
        <w:widowControl w:val="0"/>
        <w:numPr>
          <w:ilvl w:val="0"/>
          <w:numId w:val="80"/>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спецификой младшего школьного возраста, обеспечивающего эффективное воспитательное воздействие. </w:t>
      </w:r>
    </w:p>
    <w:p w:rsidR="00484F36" w:rsidRPr="00305804" w:rsidRDefault="00484F36"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i/>
          <w:iCs/>
          <w:sz w:val="24"/>
          <w:szCs w:val="24"/>
        </w:rPr>
        <w:t>Идея программы:</w:t>
      </w:r>
    </w:p>
    <w:p w:rsidR="00484F36" w:rsidRPr="00305804" w:rsidRDefault="00D177D0"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Pr>
          <w:rFonts w:ascii="Times New Roman" w:hAnsi="Times New Roman"/>
          <w:noProof/>
          <w:sz w:val="24"/>
          <w:szCs w:val="24"/>
        </w:rPr>
        <w:pict>
          <v:line id="Прямая соединительная линия 3" o:spid="_x0000_s1030" style="position:absolute;left:0;text-align:left;z-index:-251659264;visibility:visible;mso-wrap-distance-top:-3e-5mm;mso-wrap-distance-bottom:-3e-5mm" from="22.75pt,-.1pt" to="10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" o:allowincell="f" strokeweight=".16931mm"/>
        </w:pict>
      </w:r>
      <w:proofErr w:type="gramStart"/>
      <w:r w:rsidR="00484F36" w:rsidRPr="00305804">
        <w:rPr>
          <w:rFonts w:ascii="Times New Roman" w:hAnsi="Times New Roman"/>
          <w:sz w:val="24"/>
          <w:szCs w:val="24"/>
        </w:rPr>
        <w:t xml:space="preserve">Создание Программы  по организации внеурочной деятельности обучающихся школы в условиях реализации ФГОС НОО. </w:t>
      </w:r>
      <w:proofErr w:type="gramEnd"/>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Создание условий для достижения </w:t>
      </w:r>
      <w:proofErr w:type="gramStart"/>
      <w:r w:rsidRPr="00305804">
        <w:rPr>
          <w:rFonts w:ascii="Times New Roman" w:hAnsi="Times New Roman"/>
          <w:sz w:val="24"/>
          <w:szCs w:val="24"/>
        </w:rPr>
        <w:t>обучающимися</w:t>
      </w:r>
      <w:proofErr w:type="gramEnd"/>
      <w:r w:rsidRPr="00305804">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Создание условий для многогранного развития и социализации каждого обучающегося в свободное от учёбы время. </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i/>
          <w:iCs/>
          <w:sz w:val="24"/>
          <w:szCs w:val="24"/>
          <w:u w:val="single"/>
        </w:rPr>
        <w:t>Объект</w:t>
      </w:r>
      <w:r w:rsidRPr="00305804">
        <w:rPr>
          <w:rFonts w:ascii="Times New Roman" w:hAnsi="Times New Roman"/>
          <w:i/>
          <w:iCs/>
          <w:sz w:val="24"/>
          <w:szCs w:val="24"/>
        </w:rPr>
        <w:t xml:space="preserve">: </w:t>
      </w:r>
      <w:r w:rsidRPr="00305804">
        <w:rPr>
          <w:rFonts w:ascii="Times New Roman" w:hAnsi="Times New Roman"/>
          <w:sz w:val="24"/>
          <w:szCs w:val="24"/>
        </w:rPr>
        <w:t xml:space="preserve">процесс организации внеурочной деятельности в условиях реализации федерального государственного образовательного стандарта в школе, направленной на достижение </w:t>
      </w:r>
      <w:proofErr w:type="gramStart"/>
      <w:r w:rsidRPr="00305804">
        <w:rPr>
          <w:rFonts w:ascii="Times New Roman" w:hAnsi="Times New Roman"/>
          <w:sz w:val="24"/>
          <w:szCs w:val="24"/>
        </w:rPr>
        <w:t>обучающимися</w:t>
      </w:r>
      <w:proofErr w:type="gramEnd"/>
      <w:r w:rsidRPr="00305804">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i/>
          <w:iCs/>
          <w:sz w:val="24"/>
          <w:szCs w:val="24"/>
          <w:u w:val="single"/>
        </w:rPr>
        <w:t>Предмет</w:t>
      </w:r>
      <w:r w:rsidRPr="00305804">
        <w:rPr>
          <w:rFonts w:ascii="Times New Roman" w:hAnsi="Times New Roman"/>
          <w:i/>
          <w:iCs/>
          <w:sz w:val="24"/>
          <w:szCs w:val="24"/>
        </w:rPr>
        <w:t xml:space="preserve">: </w:t>
      </w:r>
      <w:r w:rsidRPr="00305804">
        <w:rPr>
          <w:rFonts w:ascii="Times New Roman" w:hAnsi="Times New Roman"/>
          <w:sz w:val="24"/>
          <w:szCs w:val="24"/>
        </w:rPr>
        <w:t xml:space="preserve">педагогические условия реализации Программы по организации внеурочной деятельности в условиях реализации федерального государственного образовательного стандарта в школе, направленной на достижение </w:t>
      </w:r>
      <w:proofErr w:type="gramStart"/>
      <w:r w:rsidRPr="00305804">
        <w:rPr>
          <w:rFonts w:ascii="Times New Roman" w:hAnsi="Times New Roman"/>
          <w:sz w:val="24"/>
          <w:szCs w:val="24"/>
        </w:rPr>
        <w:t>обучающимися</w:t>
      </w:r>
      <w:proofErr w:type="gramEnd"/>
      <w:r w:rsidRPr="00305804">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w:t>
      </w:r>
    </w:p>
    <w:p w:rsidR="00484F36" w:rsidRPr="00305804" w:rsidRDefault="00484F36" w:rsidP="00305804">
      <w:pPr>
        <w:widowControl w:val="0"/>
        <w:overflowPunct w:val="0"/>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b/>
          <w:sz w:val="24"/>
          <w:szCs w:val="24"/>
        </w:rPr>
        <w:t>Цель программы</w:t>
      </w:r>
      <w:r w:rsidRPr="00305804">
        <w:rPr>
          <w:rFonts w:ascii="Times New Roman" w:hAnsi="Times New Roman"/>
          <w:sz w:val="24"/>
          <w:szCs w:val="24"/>
        </w:rPr>
        <w:t>: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w:t>
      </w:r>
      <w:r w:rsidRPr="00305804">
        <w:rPr>
          <w:rFonts w:ascii="Times New Roman" w:hAnsi="Times New Roman"/>
          <w:sz w:val="24"/>
          <w:szCs w:val="24"/>
        </w:rPr>
        <w:tab/>
      </w:r>
      <w:r w:rsidR="00D177D0">
        <w:rPr>
          <w:rFonts w:ascii="Times New Roman" w:hAnsi="Times New Roman"/>
          <w:noProof/>
          <w:sz w:val="24"/>
          <w:szCs w:val="24"/>
        </w:rPr>
        <w:pict>
          <v:line id="Прямая соединительная линия 2" o:spid="_x0000_s1031" style="position:absolute;left:0;text-align:left;z-index:-251658240;visibility:visible;mso-wrap-distance-top:-3e-5mm;mso-wrap-distance-bottom:-3e-5mm;mso-position-horizontal-relative:text;mso-position-vertical-relative:text" from="22.75pt,-94.45pt" to="57.5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" o:allowincell="f" strokeweight=".48pt"/>
        </w:pict>
      </w:r>
      <w:bookmarkStart w:id="116" w:name="page107"/>
      <w:bookmarkEnd w:id="116"/>
      <w:r w:rsidRPr="00305804">
        <w:rPr>
          <w:rFonts w:ascii="Times New Roman" w:hAnsi="Times New Roman"/>
          <w:sz w:val="24"/>
          <w:szCs w:val="24"/>
        </w:rPr>
        <w:t>условия для многогранного развития и социализации каждого обучающегося в свободное от учёбы время.</w:t>
      </w:r>
      <w:proofErr w:type="gramEnd"/>
    </w:p>
    <w:p w:rsidR="00484F36" w:rsidRPr="00305804" w:rsidRDefault="00484F36" w:rsidP="00305804">
      <w:pPr>
        <w:widowControl w:val="0"/>
        <w:autoSpaceDE w:val="0"/>
        <w:autoSpaceDN w:val="0"/>
        <w:adjustRightInd w:val="0"/>
        <w:spacing w:after="0" w:line="240" w:lineRule="auto"/>
        <w:ind w:left="113" w:right="57" w:firstLine="709"/>
        <w:jc w:val="both"/>
        <w:rPr>
          <w:rFonts w:ascii="Times New Roman" w:hAnsi="Times New Roman"/>
          <w:b/>
          <w:sz w:val="24"/>
          <w:szCs w:val="24"/>
        </w:rPr>
      </w:pPr>
      <w:r w:rsidRPr="00305804">
        <w:rPr>
          <w:rFonts w:ascii="Times New Roman" w:hAnsi="Times New Roman"/>
          <w:b/>
          <w:sz w:val="24"/>
          <w:szCs w:val="24"/>
          <w:u w:val="single"/>
        </w:rPr>
        <w:t>Задачи:</w:t>
      </w:r>
    </w:p>
    <w:p w:rsidR="00484F36" w:rsidRPr="00305804" w:rsidRDefault="00484F36" w:rsidP="00305804">
      <w:pPr>
        <w:widowControl w:val="0"/>
        <w:numPr>
          <w:ilvl w:val="0"/>
          <w:numId w:val="81"/>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 </w:t>
      </w:r>
    </w:p>
    <w:p w:rsidR="00484F36" w:rsidRPr="00305804" w:rsidRDefault="00484F36" w:rsidP="00305804">
      <w:pPr>
        <w:widowControl w:val="0"/>
        <w:numPr>
          <w:ilvl w:val="0"/>
          <w:numId w:val="81"/>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организовать общественно-полезную и досуговую деятельность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формировать навыки позитивного общения; </w:t>
      </w:r>
    </w:p>
    <w:p w:rsidR="00484F36" w:rsidRPr="00305804" w:rsidRDefault="00484F36" w:rsidP="00305804">
      <w:pPr>
        <w:widowControl w:val="0"/>
        <w:numPr>
          <w:ilvl w:val="0"/>
          <w:numId w:val="81"/>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развивать навыки организации и осуществления сотрудничества с педагогами, сверстниками, </w:t>
      </w:r>
    </w:p>
    <w:p w:rsidR="00484F36" w:rsidRPr="00305804" w:rsidRDefault="00484F36" w:rsidP="00305804">
      <w:pPr>
        <w:widowControl w:val="0"/>
        <w:numPr>
          <w:ilvl w:val="0"/>
          <w:numId w:val="81"/>
        </w:numPr>
        <w:autoSpaceDE w:val="0"/>
        <w:autoSpaceDN w:val="0"/>
        <w:adjustRightInd w:val="0"/>
        <w:spacing w:after="0" w:line="240" w:lineRule="auto"/>
        <w:ind w:left="113" w:right="57" w:firstLine="709"/>
        <w:contextualSpacing/>
        <w:jc w:val="both"/>
        <w:rPr>
          <w:rFonts w:ascii="Times New Roman" w:hAnsi="Times New Roman"/>
          <w:sz w:val="24"/>
          <w:szCs w:val="24"/>
        </w:rPr>
      </w:pPr>
      <w:r w:rsidRPr="00305804">
        <w:rPr>
          <w:rFonts w:ascii="Times New Roman" w:hAnsi="Times New Roman"/>
          <w:sz w:val="24"/>
          <w:szCs w:val="24"/>
        </w:rPr>
        <w:t>родителями, старшими детьми в решении общих проблем;</w:t>
      </w:r>
    </w:p>
    <w:p w:rsidR="00484F36" w:rsidRPr="00305804" w:rsidRDefault="00484F36" w:rsidP="00305804">
      <w:pPr>
        <w:widowControl w:val="0"/>
        <w:numPr>
          <w:ilvl w:val="0"/>
          <w:numId w:val="81"/>
        </w:numPr>
        <w:overflowPunct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воспитывать трудолюбие, способности к преодолению трудностей, целеустремленность и настойчивость в достижении результата; </w:t>
      </w:r>
    </w:p>
    <w:p w:rsidR="00484F36" w:rsidRPr="00305804" w:rsidRDefault="00484F36" w:rsidP="00305804">
      <w:pPr>
        <w:widowControl w:val="0"/>
        <w:numPr>
          <w:ilvl w:val="0"/>
          <w:numId w:val="81"/>
        </w:numPr>
        <w:overflowPunct w:val="0"/>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развивать позитивное отношение к базовым общественным ценностям (человек, семья, Отечество, природа, мир, знания, труд, культура).</w:t>
      </w:r>
      <w:proofErr w:type="gramEnd"/>
    </w:p>
    <w:p w:rsidR="00484F36" w:rsidRPr="00305804" w:rsidRDefault="00484F36" w:rsidP="00305804">
      <w:pPr>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и спорта. В период каникул для продолжения внеурочной деятельности  используются возможн</w:t>
      </w:r>
      <w:r w:rsidR="003A45B8" w:rsidRPr="00305804">
        <w:rPr>
          <w:rFonts w:ascii="Times New Roman" w:hAnsi="Times New Roman"/>
          <w:sz w:val="24"/>
          <w:szCs w:val="24"/>
        </w:rPr>
        <w:t>ости школьного  лагеря "Капелька</w:t>
      </w:r>
      <w:r w:rsidR="00541753" w:rsidRPr="00305804">
        <w:rPr>
          <w:rFonts w:ascii="Times New Roman" w:hAnsi="Times New Roman"/>
          <w:sz w:val="24"/>
          <w:szCs w:val="24"/>
        </w:rPr>
        <w:t>".</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Система внеурочной деятельности </w:t>
      </w:r>
      <w:proofErr w:type="gramStart"/>
      <w:r w:rsidRPr="00305804">
        <w:rPr>
          <w:rFonts w:ascii="Times New Roman" w:hAnsi="Times New Roman"/>
          <w:sz w:val="24"/>
          <w:szCs w:val="24"/>
        </w:rPr>
        <w:t>о</w:t>
      </w:r>
      <w:r w:rsidR="00541753" w:rsidRPr="00305804">
        <w:rPr>
          <w:rFonts w:ascii="Times New Roman" w:hAnsi="Times New Roman"/>
          <w:sz w:val="24"/>
          <w:szCs w:val="24"/>
        </w:rPr>
        <w:t>бучающихся</w:t>
      </w:r>
      <w:proofErr w:type="gramEnd"/>
      <w:r w:rsidR="00541753" w:rsidRPr="00305804">
        <w:rPr>
          <w:rFonts w:ascii="Times New Roman" w:hAnsi="Times New Roman"/>
          <w:sz w:val="24"/>
          <w:szCs w:val="24"/>
        </w:rPr>
        <w:t xml:space="preserve"> в МКОУ </w:t>
      </w:r>
      <w:r w:rsidR="003A45B8" w:rsidRPr="00305804">
        <w:rPr>
          <w:rFonts w:ascii="Times New Roman" w:hAnsi="Times New Roman"/>
          <w:sz w:val="24"/>
          <w:szCs w:val="24"/>
        </w:rPr>
        <w:t>Шапошниковской</w:t>
      </w:r>
      <w:r w:rsidRPr="00305804">
        <w:rPr>
          <w:rFonts w:ascii="Times New Roman" w:hAnsi="Times New Roman"/>
          <w:sz w:val="24"/>
          <w:szCs w:val="24"/>
        </w:rPr>
        <w:t xml:space="preserve"> СОШ предоставляет каждому ученику возможность для творческой деятельности, самовыражения и самоопределения. </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За основу взята модель внеурочной деятельности, опирающаяся на использование потенциала внутришкольного дополнительного образования и на сотрудничество с учреждениями дополнительного образования детей.</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Основное преимущество организации внеурочной деятельности в образовательном учреждении заключается в создании условий для полноценного пребывания ребёнка в школе в течение дня, содержательном единстве учебного, воспитательного и развивающего процессов в рамках основной образовательной программы.</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При организации внеурочной деятельности принимают участие все педагогические работники школы: учителя начальной школы, учителя-предметники, социальный педагог</w:t>
      </w:r>
      <w:proofErr w:type="gramStart"/>
      <w:r w:rsidRPr="00305804">
        <w:rPr>
          <w:rFonts w:ascii="Times New Roman" w:hAnsi="Times New Roman"/>
          <w:sz w:val="24"/>
          <w:szCs w:val="24"/>
        </w:rPr>
        <w:t>,</w:t>
      </w:r>
      <w:r w:rsidR="00412E37" w:rsidRPr="00305804">
        <w:rPr>
          <w:rFonts w:ascii="Times New Roman" w:hAnsi="Times New Roman"/>
          <w:sz w:val="24"/>
          <w:szCs w:val="24"/>
        </w:rPr>
        <w:t xml:space="preserve">. </w:t>
      </w:r>
      <w:proofErr w:type="gramEnd"/>
      <w:r w:rsidR="00412E37" w:rsidRPr="00305804">
        <w:rPr>
          <w:rFonts w:ascii="Times New Roman" w:hAnsi="Times New Roman"/>
          <w:sz w:val="24"/>
          <w:szCs w:val="24"/>
        </w:rPr>
        <w:t>директора по УВР, ВР.</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Основой плана по внеурочной деятельности ОУ являются модифицированные (адаптированные) программы. </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Содержание учебных программ характеризуется многоплановостью и направлено </w:t>
      </w:r>
      <w:proofErr w:type="gramStart"/>
      <w:r w:rsidRPr="00305804">
        <w:rPr>
          <w:rFonts w:ascii="Times New Roman" w:hAnsi="Times New Roman"/>
          <w:sz w:val="24"/>
          <w:szCs w:val="24"/>
        </w:rPr>
        <w:t>на</w:t>
      </w:r>
      <w:proofErr w:type="gramEnd"/>
      <w:r w:rsidRPr="00305804">
        <w:rPr>
          <w:rFonts w:ascii="Times New Roman" w:hAnsi="Times New Roman"/>
          <w:sz w:val="24"/>
          <w:szCs w:val="24"/>
        </w:rPr>
        <w:t>:</w:t>
      </w:r>
    </w:p>
    <w:p w:rsidR="00484F36" w:rsidRPr="00305804" w:rsidRDefault="00484F36" w:rsidP="00305804">
      <w:pPr>
        <w:numPr>
          <w:ilvl w:val="0"/>
          <w:numId w:val="82"/>
        </w:numPr>
        <w:tabs>
          <w:tab w:val="left" w:pos="567"/>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создание условий для творческого развития личности ребенка;</w:t>
      </w:r>
    </w:p>
    <w:p w:rsidR="00484F36" w:rsidRPr="00305804" w:rsidRDefault="00484F36" w:rsidP="00305804">
      <w:pPr>
        <w:numPr>
          <w:ilvl w:val="0"/>
          <w:numId w:val="82"/>
        </w:numPr>
        <w:tabs>
          <w:tab w:val="left" w:pos="567"/>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развитие мотивации личности к познанию и творчеству;</w:t>
      </w:r>
    </w:p>
    <w:p w:rsidR="00484F36" w:rsidRPr="00305804" w:rsidRDefault="00484F36" w:rsidP="00305804">
      <w:pPr>
        <w:numPr>
          <w:ilvl w:val="0"/>
          <w:numId w:val="82"/>
        </w:numPr>
        <w:tabs>
          <w:tab w:val="left" w:pos="567"/>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обеспечение эмоционального благополучия ребенка;</w:t>
      </w:r>
    </w:p>
    <w:p w:rsidR="00484F36" w:rsidRPr="00305804" w:rsidRDefault="00484F36" w:rsidP="00305804">
      <w:pPr>
        <w:numPr>
          <w:ilvl w:val="0"/>
          <w:numId w:val="82"/>
        </w:numPr>
        <w:tabs>
          <w:tab w:val="left" w:pos="567"/>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приобщение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к общечеловеческим ценностям;</w:t>
      </w:r>
    </w:p>
    <w:p w:rsidR="00484F36" w:rsidRPr="00305804" w:rsidRDefault="00484F36" w:rsidP="00305804">
      <w:pPr>
        <w:numPr>
          <w:ilvl w:val="0"/>
          <w:numId w:val="82"/>
        </w:numPr>
        <w:tabs>
          <w:tab w:val="left" w:pos="567"/>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формирование гражданской позиции личности;</w:t>
      </w:r>
    </w:p>
    <w:p w:rsidR="00484F36" w:rsidRPr="00305804" w:rsidRDefault="00484F36" w:rsidP="00305804">
      <w:pPr>
        <w:numPr>
          <w:ilvl w:val="0"/>
          <w:numId w:val="82"/>
        </w:numPr>
        <w:tabs>
          <w:tab w:val="left" w:pos="567"/>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профилактику асоциального поведения.</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Содержание и форму занятий педагог определяет самостоятельно с учетом требований педагогики сотрудничества, в зависимости от индивидуальных особенностей детей; имеет право изменять и дополнять их.</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Программный материал реализуется по принципу возрастающей сложности с учетом возрастных, психологических способностей и возможностей обучающихся, при этом используются разнообразные педагогические технологии, методы, приемы, формы организации занятий.</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Часовая учебная нагрузка распределена согласно уровням реализации программ, с учетом сроков реализации, рекомендациям СанПиНа.</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Учебные занятия проводятся согласно режиму, рекомендованному СанПиНами.</w:t>
      </w:r>
    </w:p>
    <w:p w:rsidR="007E71B9" w:rsidRPr="00305804" w:rsidRDefault="007E71B9"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b/>
          <w:bCs/>
          <w:sz w:val="24"/>
          <w:szCs w:val="24"/>
        </w:rPr>
        <w:t>Ведущие формы деятельности</w:t>
      </w:r>
      <w:r w:rsidRPr="00305804">
        <w:rPr>
          <w:rFonts w:ascii="Times New Roman" w:hAnsi="Times New Roman"/>
          <w:sz w:val="24"/>
          <w:szCs w:val="24"/>
        </w:rPr>
        <w:t>:</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b/>
          <w:bCs/>
          <w:sz w:val="24"/>
          <w:szCs w:val="24"/>
        </w:rPr>
        <w:t>Общеинтеллектуальное направление:</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Викторины, познавательные игры, детские исследовательские проекты.</w:t>
      </w:r>
    </w:p>
    <w:p w:rsidR="00484F36" w:rsidRPr="00305804" w:rsidRDefault="00484F36" w:rsidP="00305804">
      <w:pPr>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Внешкольные акции познавательной направленности (олимпиады, конференции учащихся,</w:t>
      </w:r>
      <w:proofErr w:type="gramEnd"/>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интеллектуальные марафоны).</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Предметные недели, праздники, уроки Знаний, конкурсы.</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b/>
          <w:bCs/>
          <w:sz w:val="24"/>
          <w:szCs w:val="24"/>
        </w:rPr>
        <w:t>Общекультурное направление</w:t>
      </w:r>
      <w:r w:rsidRPr="00305804">
        <w:rPr>
          <w:rFonts w:ascii="Times New Roman" w:hAnsi="Times New Roman"/>
          <w:sz w:val="24"/>
          <w:szCs w:val="24"/>
        </w:rPr>
        <w:t>:</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Культпоходы в музеи, библиотеки, выставки.  Концерты, инсценировки, праздники на уровне класса и школы.  Кружки художественного творчества. </w:t>
      </w:r>
      <w:bookmarkStart w:id="117" w:name="page111"/>
      <w:bookmarkEnd w:id="117"/>
      <w:r w:rsidRPr="00305804">
        <w:rPr>
          <w:rFonts w:ascii="Times New Roman" w:hAnsi="Times New Roman"/>
          <w:sz w:val="24"/>
          <w:szCs w:val="24"/>
        </w:rPr>
        <w:t>Праздничное оформление школы и класса</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b/>
          <w:bCs/>
          <w:sz w:val="24"/>
          <w:szCs w:val="24"/>
        </w:rPr>
        <w:t>Духовно-нравственное направление</w:t>
      </w:r>
      <w:r w:rsidRPr="00305804">
        <w:rPr>
          <w:rFonts w:ascii="Times New Roman" w:hAnsi="Times New Roman"/>
          <w:sz w:val="24"/>
          <w:szCs w:val="24"/>
        </w:rPr>
        <w:t>:</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Беседы, игры нравственного и духовно - нравственного содержания.  Рукоделие и все виды творческой художественной деятельности детей.  Проведение совместных праздников школы и общественности.  Экскурсии, целевые прогулки.  Детская благотворительность.</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Организация выставок (совместная деятельность детей и родителей)</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b/>
          <w:bCs/>
          <w:sz w:val="24"/>
          <w:szCs w:val="24"/>
        </w:rPr>
        <w:t>Спортивно – оздоровительное направление:</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Спортивно-массовые и физкультурно-оздоровительные общешкольные мероприятия: школьные спортивные турниры, соревнования, Дни здоровья.  Утренняя зарядка, физкультминутки на уроках, организация оздоровительных перемен и прогулок на свежем воздухе. </w:t>
      </w:r>
      <w:proofErr w:type="gramStart"/>
      <w:r w:rsidRPr="00305804">
        <w:rPr>
          <w:rFonts w:ascii="Times New Roman" w:hAnsi="Times New Roman"/>
          <w:sz w:val="24"/>
          <w:szCs w:val="24"/>
        </w:rPr>
        <w:t>Контроль за</w:t>
      </w:r>
      <w:proofErr w:type="gramEnd"/>
      <w:r w:rsidRPr="00305804">
        <w:rPr>
          <w:rFonts w:ascii="Times New Roman" w:hAnsi="Times New Roman"/>
          <w:sz w:val="24"/>
          <w:szCs w:val="24"/>
        </w:rPr>
        <w:t xml:space="preserve"> соблюдением санитарно - гигиенических требований.  Оформление уголков по технике безопасности, проведение инструктажей.</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b/>
          <w:bCs/>
          <w:sz w:val="24"/>
          <w:szCs w:val="24"/>
        </w:rPr>
        <w:t>Социальное направление:</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Работа в рамках проекта «Благоустройство школьной территории».  Работа по озеленению школы. Организация дежурства в классах, в столовой. Профориентационные беседы, встречи с представителями разных профессий.  Выставки поделок и детского творчества.  Трудовые десанты, субботники.  Сюжетно-ролевые игры.</w:t>
      </w:r>
    </w:p>
    <w:p w:rsidR="00484F36" w:rsidRPr="00305804" w:rsidRDefault="00484F36" w:rsidP="00305804">
      <w:pPr>
        <w:spacing w:after="0" w:line="240" w:lineRule="auto"/>
        <w:ind w:left="113" w:right="57" w:firstLine="709"/>
        <w:jc w:val="both"/>
        <w:rPr>
          <w:rFonts w:ascii="Times New Roman" w:hAnsi="Times New Roman"/>
          <w:sz w:val="24"/>
          <w:szCs w:val="24"/>
        </w:rPr>
      </w:pP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Особым приоритетом при организации внеурочной образовательной деятельности в начальных классах является </w:t>
      </w:r>
      <w:r w:rsidRPr="00305804">
        <w:rPr>
          <w:rFonts w:ascii="Times New Roman" w:hAnsi="Times New Roman"/>
          <w:i/>
          <w:iCs/>
          <w:sz w:val="24"/>
          <w:szCs w:val="24"/>
        </w:rPr>
        <w:t>внеурочная проектная деятельность.</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Под </w:t>
      </w:r>
      <w:r w:rsidRPr="00305804">
        <w:rPr>
          <w:rFonts w:ascii="Times New Roman" w:hAnsi="Times New Roman"/>
          <w:i/>
          <w:iCs/>
          <w:sz w:val="24"/>
          <w:szCs w:val="24"/>
        </w:rPr>
        <w:t>проектной деятельностью</w:t>
      </w:r>
      <w:r w:rsidRPr="00305804">
        <w:rPr>
          <w:rFonts w:ascii="Times New Roman" w:hAnsi="Times New Roman"/>
          <w:sz w:val="24"/>
          <w:szCs w:val="24"/>
        </w:rPr>
        <w:t xml:space="preserve"> понимаются разные виды деятельности, имеющие ряд общих признаков:</w:t>
      </w:r>
    </w:p>
    <w:p w:rsidR="00484F36" w:rsidRPr="00305804" w:rsidRDefault="00484F36" w:rsidP="00305804">
      <w:pPr>
        <w:numPr>
          <w:ilvl w:val="0"/>
          <w:numId w:val="83"/>
        </w:numPr>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направлены</w:t>
      </w:r>
      <w:proofErr w:type="gramEnd"/>
      <w:r w:rsidRPr="00305804">
        <w:rPr>
          <w:rFonts w:ascii="Times New Roman" w:hAnsi="Times New Roman"/>
          <w:sz w:val="24"/>
          <w:szCs w:val="24"/>
        </w:rPr>
        <w:t xml:space="preserve"> на достижение конкретных целей; </w:t>
      </w:r>
    </w:p>
    <w:p w:rsidR="00484F36" w:rsidRPr="00305804" w:rsidRDefault="00484F36" w:rsidP="00305804">
      <w:pPr>
        <w:numPr>
          <w:ilvl w:val="0"/>
          <w:numId w:val="83"/>
        </w:num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включают в себя координированное выполнение взаимосвязанных действий; </w:t>
      </w:r>
    </w:p>
    <w:p w:rsidR="00484F36" w:rsidRPr="00305804" w:rsidRDefault="00484F36" w:rsidP="00305804">
      <w:pPr>
        <w:numPr>
          <w:ilvl w:val="0"/>
          <w:numId w:val="83"/>
        </w:num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имеют ограниченную протяженность во времени, с определенным началом и концом; </w:t>
      </w:r>
    </w:p>
    <w:p w:rsidR="00484F36" w:rsidRPr="00305804" w:rsidRDefault="00484F36" w:rsidP="00305804">
      <w:pPr>
        <w:numPr>
          <w:ilvl w:val="0"/>
          <w:numId w:val="83"/>
        </w:numPr>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 xml:space="preserve">в определенной степени неповторимы и уникальны. </w:t>
      </w:r>
      <w:proofErr w:type="gramEnd"/>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Включать младших школьников в проектную деятельность следует начинать с решения учащимися </w:t>
      </w:r>
      <w:r w:rsidRPr="00305804">
        <w:rPr>
          <w:rFonts w:ascii="Times New Roman" w:hAnsi="Times New Roman"/>
          <w:i/>
          <w:iCs/>
          <w:sz w:val="24"/>
          <w:szCs w:val="24"/>
        </w:rPr>
        <w:t>проектных задач.</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i/>
          <w:iCs/>
          <w:sz w:val="24"/>
          <w:szCs w:val="24"/>
        </w:rPr>
        <w:t xml:space="preserve">Цель работы над проектами в начальной школе </w:t>
      </w:r>
      <w:proofErr w:type="gramStart"/>
      <w:r w:rsidRPr="00305804">
        <w:rPr>
          <w:rFonts w:ascii="Times New Roman" w:hAnsi="Times New Roman"/>
          <w:sz w:val="24"/>
          <w:szCs w:val="24"/>
        </w:rPr>
        <w:t>–р</w:t>
      </w:r>
      <w:proofErr w:type="gramEnd"/>
      <w:r w:rsidRPr="00305804">
        <w:rPr>
          <w:rFonts w:ascii="Times New Roman" w:hAnsi="Times New Roman"/>
          <w:sz w:val="24"/>
          <w:szCs w:val="24"/>
        </w:rPr>
        <w:t>азвитие личности и создание основ творческого потенциала учащихся.</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Таким образом, включение ребенка в систему общешкольных дел воспитательной системы, изучение образовательных программ ВУД,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Диагностический инструментарий:</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Входящее, промежуточное и итоговое тестирование обучающихся на выявление особенностей характера, направленности интересов и склонностей младших школьников;</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Анкетирование, направленное на выявление образовательных запросов обучающихся и их родителей (законных представителей);</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Методы оценки процесса и результата:</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Эмпирические (анкетирование, тестирование, беседа, анализ деятельности детей, анализ документации и др.)</w:t>
      </w:r>
    </w:p>
    <w:p w:rsidR="00484F36" w:rsidRPr="00305804" w:rsidRDefault="00484F36" w:rsidP="00305804">
      <w:pPr>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Математические</w:t>
      </w:r>
      <w:proofErr w:type="gramEnd"/>
      <w:r w:rsidRPr="00305804">
        <w:rPr>
          <w:rFonts w:ascii="Times New Roman" w:hAnsi="Times New Roman"/>
          <w:sz w:val="24"/>
          <w:szCs w:val="24"/>
        </w:rPr>
        <w:t xml:space="preserve"> (ранжирование, статистическая обработка данных и др.).</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Вследствие реализации данной программы и внедрения предлагаемой Модели эффективность системы воспитания и социализации младших школьников может быть существенно повышена, а</w:t>
      </w:r>
      <w:r w:rsidR="004105A3" w:rsidRPr="00305804">
        <w:rPr>
          <w:rFonts w:ascii="Times New Roman" w:hAnsi="Times New Roman"/>
          <w:sz w:val="24"/>
          <w:szCs w:val="24"/>
        </w:rPr>
        <w:t xml:space="preserve"> </w:t>
      </w:r>
      <w:r w:rsidRPr="00305804">
        <w:rPr>
          <w:rFonts w:ascii="Times New Roman" w:hAnsi="Times New Roman"/>
          <w:sz w:val="24"/>
          <w:szCs w:val="24"/>
        </w:rPr>
        <w:t>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484F36" w:rsidRPr="00305804" w:rsidRDefault="00484F36" w:rsidP="00305804">
      <w:pPr>
        <w:spacing w:after="0" w:line="240" w:lineRule="auto"/>
        <w:ind w:left="113" w:right="57" w:firstLine="709"/>
        <w:jc w:val="both"/>
        <w:rPr>
          <w:rFonts w:ascii="Times New Roman" w:hAnsi="Times New Roman"/>
          <w:sz w:val="24"/>
          <w:szCs w:val="24"/>
        </w:rPr>
      </w:pPr>
      <w:bookmarkStart w:id="118" w:name="page115"/>
      <w:bookmarkEnd w:id="118"/>
      <w:r w:rsidRPr="00305804">
        <w:rPr>
          <w:rFonts w:ascii="Times New Roman" w:hAnsi="Times New Roman"/>
          <w:sz w:val="24"/>
          <w:szCs w:val="24"/>
        </w:rPr>
        <w:t>а) ориентированность на образовательные запросы обучающихся, родителей, общества,</w:t>
      </w:r>
      <w:r w:rsidR="00541753" w:rsidRPr="00305804">
        <w:rPr>
          <w:rFonts w:ascii="Times New Roman" w:hAnsi="Times New Roman"/>
          <w:sz w:val="24"/>
          <w:szCs w:val="24"/>
        </w:rPr>
        <w:t xml:space="preserve"> </w:t>
      </w:r>
      <w:r w:rsidRPr="00305804">
        <w:rPr>
          <w:rFonts w:ascii="Times New Roman" w:hAnsi="Times New Roman"/>
          <w:sz w:val="24"/>
          <w:szCs w:val="24"/>
        </w:rPr>
        <w:t>государства;</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б) принятие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в) использование различных источников базовых ценностей (содержание учебного материала, фольклор, художественная литература, фильмы и т.д.)</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г) согласованность деятельности различных субъектов воспитания и социализации, при ведущей роли общеобразовательной школы;</w:t>
      </w: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д) реализация средового подхода в воспитании и социализации детей.</w:t>
      </w:r>
    </w:p>
    <w:p w:rsidR="00484F36" w:rsidRPr="00305804" w:rsidRDefault="00484F36" w:rsidP="00305804">
      <w:pPr>
        <w:spacing w:after="0" w:line="240" w:lineRule="auto"/>
        <w:ind w:left="113" w:right="57" w:firstLine="709"/>
        <w:jc w:val="both"/>
        <w:rPr>
          <w:rFonts w:ascii="Times New Roman" w:hAnsi="Times New Roman"/>
          <w:sz w:val="24"/>
          <w:szCs w:val="24"/>
        </w:rPr>
      </w:pPr>
    </w:p>
    <w:p w:rsidR="00484F36" w:rsidRPr="00305804" w:rsidRDefault="00484F36"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Ожидаемыми конечными результатами реализации программы станут следующие:</w:t>
      </w:r>
    </w:p>
    <w:p w:rsidR="00484F36" w:rsidRPr="00305804" w:rsidRDefault="00484F36" w:rsidP="00305804">
      <w:pPr>
        <w:spacing w:after="0" w:line="240" w:lineRule="auto"/>
        <w:ind w:left="113" w:right="57" w:firstLine="709"/>
        <w:jc w:val="both"/>
        <w:rPr>
          <w:rFonts w:ascii="Times New Roman" w:hAnsi="Times New Roman"/>
          <w:sz w:val="24"/>
          <w:szCs w:val="24"/>
        </w:rPr>
      </w:pPr>
    </w:p>
    <w:p w:rsidR="00484F36" w:rsidRPr="00305804" w:rsidRDefault="00484F36" w:rsidP="00305804">
      <w:pPr>
        <w:numPr>
          <w:ilvl w:val="1"/>
          <w:numId w:val="84"/>
        </w:numPr>
        <w:tabs>
          <w:tab w:val="num" w:pos="700"/>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Эффективная адаптация и интеграция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в образовательное сообщество </w:t>
      </w:r>
    </w:p>
    <w:p w:rsidR="00484F36" w:rsidRPr="00305804" w:rsidRDefault="00484F36" w:rsidP="00305804">
      <w:pPr>
        <w:numPr>
          <w:ilvl w:val="1"/>
          <w:numId w:val="84"/>
        </w:numPr>
        <w:tabs>
          <w:tab w:val="num" w:pos="700"/>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Корректировка Модели внеурочной </w:t>
      </w:r>
      <w:r w:rsidR="00541753" w:rsidRPr="00305804">
        <w:rPr>
          <w:rFonts w:ascii="Times New Roman" w:hAnsi="Times New Roman"/>
          <w:sz w:val="24"/>
          <w:szCs w:val="24"/>
        </w:rPr>
        <w:t xml:space="preserve">деятельности МКОУ </w:t>
      </w:r>
      <w:r w:rsidR="003A45B8" w:rsidRPr="00305804">
        <w:rPr>
          <w:rFonts w:ascii="Times New Roman" w:hAnsi="Times New Roman"/>
          <w:sz w:val="24"/>
          <w:szCs w:val="24"/>
        </w:rPr>
        <w:t>Шапошниковской</w:t>
      </w:r>
      <w:r w:rsidR="00541753" w:rsidRPr="00305804">
        <w:rPr>
          <w:rFonts w:ascii="Times New Roman" w:hAnsi="Times New Roman"/>
          <w:sz w:val="24"/>
          <w:szCs w:val="24"/>
        </w:rPr>
        <w:t xml:space="preserve"> </w:t>
      </w:r>
      <w:r w:rsidRPr="00305804">
        <w:rPr>
          <w:rFonts w:ascii="Times New Roman" w:hAnsi="Times New Roman"/>
          <w:sz w:val="24"/>
          <w:szCs w:val="24"/>
        </w:rPr>
        <w:t xml:space="preserve"> СОШ. </w:t>
      </w:r>
    </w:p>
    <w:p w:rsidR="00484F36" w:rsidRPr="00305804" w:rsidRDefault="00484F36" w:rsidP="00305804">
      <w:pPr>
        <w:numPr>
          <w:ilvl w:val="1"/>
          <w:numId w:val="84"/>
        </w:numPr>
        <w:tabs>
          <w:tab w:val="num" w:pos="840"/>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Разработка образовательных программ дополнительного образования по конкретным направлениям внеурочной деятельности. Создание банка программ внеурочной деятельности. </w:t>
      </w:r>
    </w:p>
    <w:p w:rsidR="00484F36" w:rsidRPr="00305804" w:rsidRDefault="00484F36" w:rsidP="00305804">
      <w:pPr>
        <w:numPr>
          <w:ilvl w:val="1"/>
          <w:numId w:val="84"/>
        </w:numPr>
        <w:tabs>
          <w:tab w:val="num" w:pos="778"/>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Оптимизация процесса воспитания в системе начального общего образования в рамках реализации ФГОС НОО. </w:t>
      </w:r>
    </w:p>
    <w:p w:rsidR="00484F36" w:rsidRPr="00305804" w:rsidRDefault="00484F36" w:rsidP="00305804">
      <w:pPr>
        <w:numPr>
          <w:ilvl w:val="1"/>
          <w:numId w:val="84"/>
        </w:numPr>
        <w:tabs>
          <w:tab w:val="num" w:pos="744"/>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Интеграция социального и педагогического опыта в целях дальнейшей разработки модели системы социализации и воспитания обучающихся в новых условиях введения ФГОС НОО; </w:t>
      </w:r>
    </w:p>
    <w:p w:rsidR="00484F36" w:rsidRPr="00305804" w:rsidRDefault="00484F36" w:rsidP="00305804">
      <w:pPr>
        <w:numPr>
          <w:ilvl w:val="1"/>
          <w:numId w:val="84"/>
        </w:numPr>
        <w:tabs>
          <w:tab w:val="num" w:pos="706"/>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Увеличение числа педагогов, вовлеченных в различные образовательные проекты внеучебной деятельности; </w:t>
      </w:r>
    </w:p>
    <w:p w:rsidR="00484F36" w:rsidRPr="00305804" w:rsidRDefault="00484F36" w:rsidP="00305804">
      <w:pPr>
        <w:numPr>
          <w:ilvl w:val="1"/>
          <w:numId w:val="84"/>
        </w:numPr>
        <w:tabs>
          <w:tab w:val="num" w:pos="720"/>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Обобщение передового педагогического опыта реализации Мод</w:t>
      </w:r>
      <w:r w:rsidR="00541753" w:rsidRPr="00305804">
        <w:rPr>
          <w:rFonts w:ascii="Times New Roman" w:hAnsi="Times New Roman"/>
          <w:sz w:val="24"/>
          <w:szCs w:val="24"/>
        </w:rPr>
        <w:t>ели внеурочной деятельности в школе</w:t>
      </w:r>
      <w:r w:rsidRPr="00305804">
        <w:rPr>
          <w:rFonts w:ascii="Times New Roman" w:hAnsi="Times New Roman"/>
          <w:sz w:val="24"/>
          <w:szCs w:val="24"/>
        </w:rPr>
        <w:t>.</w:t>
      </w:r>
    </w:p>
    <w:p w:rsidR="00484F36" w:rsidRPr="00305804" w:rsidRDefault="00484F36" w:rsidP="00305804">
      <w:pPr>
        <w:numPr>
          <w:ilvl w:val="1"/>
          <w:numId w:val="85"/>
        </w:numPr>
        <w:tabs>
          <w:tab w:val="num" w:pos="730"/>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Использование результатов оценки качества внеучебной работы в целях совершенствования деятельности отдельных направлений.</w:t>
      </w:r>
    </w:p>
    <w:p w:rsidR="00484F36" w:rsidRPr="00305804" w:rsidRDefault="00484F36" w:rsidP="00305804">
      <w:pPr>
        <w:tabs>
          <w:tab w:val="num" w:pos="180"/>
        </w:tabs>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Таким образом,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w:t>
      </w:r>
    </w:p>
    <w:p w:rsidR="00FC6332" w:rsidRDefault="00FC6332" w:rsidP="00200359">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pPr>
    </w:p>
    <w:p w:rsidR="00FC6332" w:rsidRDefault="00FC6332" w:rsidP="00FC6332">
      <w:pPr>
        <w:ind w:left="-284" w:right="4" w:firstLine="426"/>
        <w:rPr>
          <w:rFonts w:ascii="Times New Roman" w:hAnsi="Times New Roman"/>
          <w:b/>
          <w:noProof/>
          <w:sz w:val="28"/>
          <w:szCs w:val="28"/>
        </w:rPr>
        <w:sectPr w:rsidR="00FC6332" w:rsidSect="00AC0FCB">
          <w:pgSz w:w="11906" w:h="16838"/>
          <w:pgMar w:top="851" w:right="851" w:bottom="1134" w:left="1701" w:header="709" w:footer="709" w:gutter="0"/>
          <w:cols w:space="708"/>
          <w:docGrid w:linePitch="360"/>
        </w:sectPr>
      </w:pPr>
    </w:p>
    <w:p w:rsidR="00FC6332" w:rsidRDefault="008805BC" w:rsidP="00305804">
      <w:pPr>
        <w:spacing w:after="0" w:line="240" w:lineRule="auto"/>
        <w:ind w:left="113" w:right="57" w:firstLine="709"/>
        <w:rPr>
          <w:rFonts w:ascii="Times New Roman" w:hAnsi="Times New Roman"/>
          <w:sz w:val="24"/>
          <w:szCs w:val="24"/>
          <w:u w:val="single"/>
        </w:rPr>
      </w:pPr>
      <w:r>
        <w:rPr>
          <w:rFonts w:ascii="Times New Roman" w:hAnsi="Times New Roman"/>
          <w:b/>
          <w:noProof/>
          <w:sz w:val="28"/>
          <w:szCs w:val="28"/>
        </w:rPr>
        <w:t>3.2</w:t>
      </w:r>
      <w:r w:rsidRPr="00AA34B7">
        <w:rPr>
          <w:rFonts w:ascii="Times New Roman" w:hAnsi="Times New Roman"/>
          <w:b/>
          <w:noProof/>
          <w:sz w:val="28"/>
          <w:szCs w:val="28"/>
        </w:rPr>
        <w:t>.</w:t>
      </w:r>
      <w:r>
        <w:rPr>
          <w:rFonts w:ascii="Times New Roman" w:hAnsi="Times New Roman"/>
          <w:b/>
          <w:noProof/>
          <w:sz w:val="28"/>
          <w:szCs w:val="28"/>
        </w:rPr>
        <w:t>1</w:t>
      </w:r>
      <w:r w:rsidR="00305804">
        <w:rPr>
          <w:rFonts w:ascii="Times New Roman" w:hAnsi="Times New Roman"/>
          <w:b/>
          <w:noProof/>
          <w:sz w:val="28"/>
          <w:szCs w:val="28"/>
        </w:rPr>
        <w:t xml:space="preserve">. </w:t>
      </w:r>
      <w:r>
        <w:rPr>
          <w:rFonts w:ascii="Times New Roman" w:hAnsi="Times New Roman"/>
          <w:b/>
          <w:noProof/>
          <w:sz w:val="28"/>
          <w:szCs w:val="28"/>
        </w:rPr>
        <w:t>Календарный учебный график</w:t>
      </w:r>
    </w:p>
    <w:p w:rsidR="00305804" w:rsidRDefault="00305804" w:rsidP="00305804">
      <w:pPr>
        <w:autoSpaceDE w:val="0"/>
        <w:autoSpaceDN w:val="0"/>
        <w:adjustRightInd w:val="0"/>
        <w:spacing w:after="0" w:line="240" w:lineRule="auto"/>
        <w:ind w:left="113" w:right="57" w:firstLine="709"/>
        <w:jc w:val="center"/>
        <w:rPr>
          <w:rFonts w:ascii="Times New Roman" w:hAnsi="Times New Roman"/>
          <w:sz w:val="24"/>
          <w:szCs w:val="24"/>
          <w:u w:val="single"/>
        </w:rPr>
      </w:pPr>
    </w:p>
    <w:p w:rsidR="00305804" w:rsidRDefault="00305804" w:rsidP="00305804">
      <w:pPr>
        <w:autoSpaceDE w:val="0"/>
        <w:autoSpaceDN w:val="0"/>
        <w:adjustRightInd w:val="0"/>
        <w:spacing w:after="0" w:line="240" w:lineRule="auto"/>
        <w:ind w:left="113" w:right="57" w:firstLine="709"/>
        <w:jc w:val="center"/>
        <w:rPr>
          <w:rFonts w:ascii="Times New Roman" w:hAnsi="Times New Roman"/>
          <w:sz w:val="24"/>
          <w:szCs w:val="24"/>
          <w:u w:val="single"/>
        </w:rPr>
      </w:pPr>
    </w:p>
    <w:p w:rsidR="008805BC" w:rsidRPr="008805BC" w:rsidRDefault="008805BC" w:rsidP="00305804">
      <w:pPr>
        <w:autoSpaceDE w:val="0"/>
        <w:autoSpaceDN w:val="0"/>
        <w:adjustRightInd w:val="0"/>
        <w:spacing w:after="0" w:line="240" w:lineRule="auto"/>
        <w:ind w:left="113" w:right="57" w:firstLine="709"/>
        <w:jc w:val="center"/>
        <w:rPr>
          <w:rFonts w:ascii="Times New Roman" w:hAnsi="Times New Roman"/>
          <w:sz w:val="24"/>
          <w:szCs w:val="24"/>
          <w:u w:val="single"/>
        </w:rPr>
      </w:pPr>
      <w:r w:rsidRPr="008805BC">
        <w:rPr>
          <w:rFonts w:ascii="Times New Roman" w:hAnsi="Times New Roman"/>
          <w:sz w:val="24"/>
          <w:szCs w:val="24"/>
          <w:u w:val="single"/>
        </w:rPr>
        <w:t>Календарный учебный график на 2015-2016 учебный год</w:t>
      </w:r>
    </w:p>
    <w:p w:rsidR="008805BC" w:rsidRPr="008805BC" w:rsidRDefault="008805BC" w:rsidP="008805BC">
      <w:pPr>
        <w:tabs>
          <w:tab w:val="left" w:pos="3240"/>
        </w:tabs>
        <w:spacing w:after="0" w:line="240" w:lineRule="auto"/>
        <w:ind w:left="-720"/>
        <w:jc w:val="right"/>
        <w:rPr>
          <w:rFonts w:ascii="Times New Roman" w:hAnsi="Times New Roman"/>
          <w:sz w:val="16"/>
          <w:szCs w:val="24"/>
        </w:rPr>
      </w:pPr>
      <w:r w:rsidRPr="008805BC">
        <w:rPr>
          <w:rFonts w:ascii="Times New Roman" w:hAnsi="Times New Roman"/>
          <w:sz w:val="16"/>
          <w:szCs w:val="24"/>
        </w:rPr>
        <w:t>.</w:t>
      </w:r>
    </w:p>
    <w:p w:rsidR="008805BC" w:rsidRPr="008805BC" w:rsidRDefault="008805BC" w:rsidP="008805BC">
      <w:pPr>
        <w:autoSpaceDE w:val="0"/>
        <w:autoSpaceDN w:val="0"/>
        <w:adjustRightInd w:val="0"/>
        <w:spacing w:after="0" w:line="360" w:lineRule="auto"/>
        <w:ind w:firstLine="709"/>
        <w:jc w:val="right"/>
        <w:rPr>
          <w:rFonts w:ascii="Times New Roman" w:hAnsi="Times New Roman"/>
          <w:sz w:val="24"/>
          <w:szCs w:val="24"/>
          <w:u w:val="single"/>
        </w:rPr>
      </w:pPr>
    </w:p>
    <w:p w:rsidR="008805BC" w:rsidRPr="008805BC" w:rsidRDefault="008805BC" w:rsidP="008805BC">
      <w:pPr>
        <w:autoSpaceDE w:val="0"/>
        <w:autoSpaceDN w:val="0"/>
        <w:adjustRightInd w:val="0"/>
        <w:spacing w:after="0" w:line="240" w:lineRule="auto"/>
        <w:ind w:firstLine="709"/>
        <w:jc w:val="both"/>
        <w:rPr>
          <w:rFonts w:ascii="Times New Roman" w:hAnsi="Times New Roman"/>
          <w:sz w:val="24"/>
          <w:szCs w:val="24"/>
        </w:rPr>
      </w:pPr>
      <w:r w:rsidRPr="008805BC">
        <w:rPr>
          <w:rFonts w:ascii="Times New Roman" w:hAnsi="Times New Roman"/>
          <w:sz w:val="24"/>
          <w:szCs w:val="24"/>
        </w:rPr>
        <w:t>Условные обозначения:</w:t>
      </w:r>
    </w:p>
    <w:p w:rsidR="008805BC" w:rsidRPr="008805BC" w:rsidRDefault="008805BC" w:rsidP="008805BC">
      <w:pPr>
        <w:spacing w:after="0" w:line="240" w:lineRule="auto"/>
        <w:ind w:firstLine="709"/>
        <w:jc w:val="both"/>
        <w:rPr>
          <w:rFonts w:ascii="Times New Roman" w:hAnsi="Times New Roman"/>
          <w:sz w:val="10"/>
          <w:szCs w:val="10"/>
        </w:rPr>
      </w:pPr>
      <w:r w:rsidRPr="008805BC">
        <w:rPr>
          <w:rFonts w:ascii="Times New Roman" w:hAnsi="Times New Roman"/>
          <w:sz w:val="10"/>
          <w:szCs w:val="10"/>
        </w:rPr>
        <w:t> </w:t>
      </w:r>
    </w:p>
    <w:tbl>
      <w:tblPr>
        <w:tblW w:w="15380" w:type="dxa"/>
        <w:tblLayout w:type="fixed"/>
        <w:tblLook w:val="04A0"/>
      </w:tblPr>
      <w:tblGrid>
        <w:gridCol w:w="468"/>
        <w:gridCol w:w="113"/>
        <w:gridCol w:w="274"/>
        <w:gridCol w:w="274"/>
        <w:gridCol w:w="274"/>
        <w:gridCol w:w="274"/>
        <w:gridCol w:w="357"/>
        <w:gridCol w:w="274"/>
        <w:gridCol w:w="274"/>
        <w:gridCol w:w="273"/>
        <w:gridCol w:w="356"/>
        <w:gridCol w:w="292"/>
        <w:gridCol w:w="244"/>
        <w:gridCol w:w="244"/>
        <w:gridCol w:w="244"/>
        <w:gridCol w:w="244"/>
        <w:gridCol w:w="244"/>
        <w:gridCol w:w="74"/>
        <w:gridCol w:w="170"/>
        <w:gridCol w:w="207"/>
        <w:gridCol w:w="37"/>
        <w:gridCol w:w="356"/>
        <w:gridCol w:w="292"/>
        <w:gridCol w:w="244"/>
        <w:gridCol w:w="244"/>
        <w:gridCol w:w="356"/>
        <w:gridCol w:w="244"/>
        <w:gridCol w:w="244"/>
        <w:gridCol w:w="244"/>
        <w:gridCol w:w="356"/>
        <w:gridCol w:w="244"/>
        <w:gridCol w:w="244"/>
        <w:gridCol w:w="244"/>
        <w:gridCol w:w="292"/>
        <w:gridCol w:w="356"/>
        <w:gridCol w:w="244"/>
        <w:gridCol w:w="130"/>
        <w:gridCol w:w="114"/>
        <w:gridCol w:w="244"/>
        <w:gridCol w:w="105"/>
        <w:gridCol w:w="251"/>
        <w:gridCol w:w="244"/>
        <w:gridCol w:w="244"/>
        <w:gridCol w:w="244"/>
        <w:gridCol w:w="262"/>
        <w:gridCol w:w="292"/>
        <w:gridCol w:w="292"/>
        <w:gridCol w:w="356"/>
        <w:gridCol w:w="431"/>
        <w:gridCol w:w="356"/>
        <w:gridCol w:w="292"/>
        <w:gridCol w:w="292"/>
        <w:gridCol w:w="292"/>
        <w:gridCol w:w="356"/>
        <w:gridCol w:w="292"/>
        <w:gridCol w:w="139"/>
        <w:gridCol w:w="153"/>
        <w:gridCol w:w="292"/>
        <w:gridCol w:w="292"/>
      </w:tblGrid>
      <w:tr w:rsidR="008805BC" w:rsidRPr="008805BC" w:rsidTr="008805BC">
        <w:trPr>
          <w:gridAfter w:val="3"/>
          <w:wAfter w:w="737" w:type="dxa"/>
          <w:trHeight w:val="346"/>
        </w:trPr>
        <w:tc>
          <w:tcPr>
            <w:tcW w:w="468" w:type="dxa"/>
            <w:tcBorders>
              <w:top w:val="single" w:sz="4" w:space="0" w:color="auto"/>
              <w:left w:val="single" w:sz="4" w:space="0" w:color="auto"/>
              <w:bottom w:val="single" w:sz="4" w:space="0" w:color="auto"/>
              <w:right w:val="single" w:sz="4" w:space="0" w:color="auto"/>
            </w:tcBorders>
            <w:shd w:val="clear" w:color="auto" w:fill="auto"/>
          </w:tcPr>
          <w:p w:rsidR="008805BC" w:rsidRPr="008805BC" w:rsidRDefault="008805BC" w:rsidP="008805BC">
            <w:pPr>
              <w:autoSpaceDE w:val="0"/>
              <w:autoSpaceDN w:val="0"/>
              <w:adjustRightInd w:val="0"/>
              <w:spacing w:after="0" w:line="240" w:lineRule="auto"/>
              <w:jc w:val="both"/>
              <w:rPr>
                <w:rFonts w:ascii="Times New Roman" w:hAnsi="Times New Roman"/>
                <w:sz w:val="24"/>
                <w:szCs w:val="24"/>
              </w:rPr>
            </w:pPr>
          </w:p>
        </w:tc>
        <w:tc>
          <w:tcPr>
            <w:tcW w:w="4329" w:type="dxa"/>
            <w:gridSpan w:val="17"/>
            <w:tcBorders>
              <w:left w:val="single" w:sz="4" w:space="0" w:color="auto"/>
              <w:right w:val="single" w:sz="4" w:space="0" w:color="auto"/>
            </w:tcBorders>
            <w:shd w:val="clear" w:color="auto" w:fill="auto"/>
          </w:tcPr>
          <w:p w:rsidR="008805BC" w:rsidRPr="008805BC" w:rsidRDefault="008805BC" w:rsidP="008805BC">
            <w:pPr>
              <w:autoSpaceDE w:val="0"/>
              <w:autoSpaceDN w:val="0"/>
              <w:adjustRightInd w:val="0"/>
              <w:spacing w:after="0" w:line="240" w:lineRule="auto"/>
              <w:jc w:val="both"/>
              <w:rPr>
                <w:rFonts w:ascii="Times New Roman" w:hAnsi="Times New Roman"/>
                <w:sz w:val="24"/>
                <w:szCs w:val="24"/>
              </w:rPr>
            </w:pPr>
            <w:r w:rsidRPr="008805BC">
              <w:rPr>
                <w:rFonts w:ascii="Times New Roman" w:hAnsi="Times New Roman"/>
                <w:sz w:val="24"/>
                <w:szCs w:val="24"/>
              </w:rPr>
              <w:t>- учебная неделя</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rsidR="008805BC" w:rsidRPr="008805BC" w:rsidRDefault="008805BC" w:rsidP="008805BC">
            <w:pPr>
              <w:autoSpaceDE w:val="0"/>
              <w:autoSpaceDN w:val="0"/>
              <w:adjustRightInd w:val="0"/>
              <w:spacing w:after="0" w:line="240" w:lineRule="auto"/>
              <w:jc w:val="both"/>
              <w:rPr>
                <w:rFonts w:ascii="Times New Roman" w:hAnsi="Times New Roman"/>
                <w:sz w:val="24"/>
                <w:szCs w:val="24"/>
              </w:rPr>
            </w:pPr>
            <w:r w:rsidRPr="008805BC">
              <w:rPr>
                <w:rFonts w:ascii="Times New Roman" w:hAnsi="Times New Roman"/>
                <w:sz w:val="24"/>
                <w:szCs w:val="24"/>
              </w:rPr>
              <w:t>К</w:t>
            </w:r>
          </w:p>
        </w:tc>
        <w:tc>
          <w:tcPr>
            <w:tcW w:w="4371" w:type="dxa"/>
            <w:gridSpan w:val="17"/>
            <w:tcBorders>
              <w:left w:val="single" w:sz="4" w:space="0" w:color="auto"/>
              <w:right w:val="single" w:sz="4" w:space="0" w:color="auto"/>
            </w:tcBorders>
            <w:shd w:val="clear" w:color="auto" w:fill="auto"/>
          </w:tcPr>
          <w:p w:rsidR="008805BC" w:rsidRPr="008805BC" w:rsidRDefault="008805BC" w:rsidP="008805BC">
            <w:pPr>
              <w:autoSpaceDE w:val="0"/>
              <w:autoSpaceDN w:val="0"/>
              <w:adjustRightInd w:val="0"/>
              <w:spacing w:after="0" w:line="240" w:lineRule="auto"/>
              <w:jc w:val="both"/>
              <w:rPr>
                <w:rFonts w:ascii="Times New Roman" w:hAnsi="Times New Roman"/>
                <w:sz w:val="24"/>
                <w:szCs w:val="24"/>
              </w:rPr>
            </w:pPr>
            <w:r w:rsidRPr="008805BC">
              <w:rPr>
                <w:rFonts w:ascii="Times New Roman" w:hAnsi="Times New Roman"/>
                <w:sz w:val="24"/>
                <w:szCs w:val="24"/>
              </w:rPr>
              <w:t>- каникулы</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tcPr>
          <w:p w:rsidR="008805BC" w:rsidRPr="008805BC" w:rsidRDefault="008805BC" w:rsidP="008805BC">
            <w:pPr>
              <w:autoSpaceDE w:val="0"/>
              <w:autoSpaceDN w:val="0"/>
              <w:adjustRightInd w:val="0"/>
              <w:spacing w:after="0" w:line="240" w:lineRule="auto"/>
              <w:ind w:left="-57" w:right="-57"/>
              <w:jc w:val="both"/>
              <w:rPr>
                <w:rFonts w:ascii="Times New Roman" w:hAnsi="Times New Roman"/>
                <w:sz w:val="24"/>
                <w:szCs w:val="24"/>
              </w:rPr>
            </w:pPr>
            <w:r w:rsidRPr="008805BC">
              <w:rPr>
                <w:rFonts w:ascii="Times New Roman" w:hAnsi="Times New Roman"/>
                <w:sz w:val="24"/>
                <w:szCs w:val="24"/>
              </w:rPr>
              <w:t>ГА</w:t>
            </w:r>
          </w:p>
        </w:tc>
        <w:tc>
          <w:tcPr>
            <w:tcW w:w="4635" w:type="dxa"/>
            <w:gridSpan w:val="16"/>
            <w:tcBorders>
              <w:left w:val="single" w:sz="4" w:space="0" w:color="auto"/>
            </w:tcBorders>
            <w:shd w:val="clear" w:color="auto" w:fill="auto"/>
          </w:tcPr>
          <w:p w:rsidR="008805BC" w:rsidRPr="008805BC" w:rsidRDefault="008805BC" w:rsidP="008805BC">
            <w:pPr>
              <w:autoSpaceDE w:val="0"/>
              <w:autoSpaceDN w:val="0"/>
              <w:adjustRightInd w:val="0"/>
              <w:spacing w:after="0" w:line="240" w:lineRule="auto"/>
              <w:rPr>
                <w:rFonts w:ascii="Times New Roman" w:hAnsi="Times New Roman"/>
                <w:sz w:val="24"/>
                <w:szCs w:val="24"/>
              </w:rPr>
            </w:pPr>
            <w:r w:rsidRPr="008805BC">
              <w:rPr>
                <w:rFonts w:ascii="Times New Roman" w:hAnsi="Times New Roman"/>
                <w:sz w:val="24"/>
                <w:szCs w:val="24"/>
              </w:rPr>
              <w:t>- государственная итоговая аттестация</w:t>
            </w:r>
          </w:p>
        </w:tc>
      </w:tr>
      <w:tr w:rsidR="008805BC" w:rsidRPr="008805BC" w:rsidTr="008805BC">
        <w:tblPrEx>
          <w:jc w:val="center"/>
          <w:tblLook w:val="0000"/>
        </w:tblPrEx>
        <w:trPr>
          <w:trHeight w:val="240"/>
          <w:jc w:val="center"/>
        </w:trPr>
        <w:tc>
          <w:tcPr>
            <w:tcW w:w="581" w:type="dxa"/>
            <w:gridSpan w:val="2"/>
            <w:vMerge w:val="restart"/>
            <w:tcBorders>
              <w:top w:val="single" w:sz="8" w:space="0" w:color="auto"/>
              <w:left w:val="single" w:sz="8" w:space="0" w:color="auto"/>
              <w:bottom w:val="single" w:sz="4" w:space="0" w:color="000000"/>
              <w:right w:val="single" w:sz="4" w:space="0" w:color="auto"/>
            </w:tcBorders>
            <w:shd w:val="clear" w:color="auto" w:fill="auto"/>
            <w:textDirection w:val="btLr"/>
          </w:tcPr>
          <w:p w:rsidR="008805BC" w:rsidRPr="008805BC" w:rsidRDefault="008805BC" w:rsidP="008805BC">
            <w:pPr>
              <w:spacing w:after="0" w:line="240" w:lineRule="auto"/>
              <w:ind w:left="113" w:right="113"/>
              <w:jc w:val="center"/>
              <w:rPr>
                <w:rFonts w:ascii="Times New Roman" w:hAnsi="Times New Roman"/>
                <w:sz w:val="14"/>
                <w:szCs w:val="14"/>
              </w:rPr>
            </w:pPr>
            <w:r w:rsidRPr="008805BC">
              <w:rPr>
                <w:rFonts w:ascii="Times New Roman" w:hAnsi="Times New Roman"/>
                <w:sz w:val="14"/>
                <w:szCs w:val="14"/>
              </w:rPr>
              <w:t>Класс</w:t>
            </w:r>
          </w:p>
        </w:tc>
        <w:tc>
          <w:tcPr>
            <w:tcW w:w="1096" w:type="dxa"/>
            <w:gridSpan w:val="4"/>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Сентябрь</w:t>
            </w:r>
          </w:p>
        </w:tc>
        <w:tc>
          <w:tcPr>
            <w:tcW w:w="35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28. 09 - 04. 10</w:t>
            </w:r>
          </w:p>
        </w:tc>
        <w:tc>
          <w:tcPr>
            <w:tcW w:w="821" w:type="dxa"/>
            <w:gridSpan w:val="3"/>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Октябрь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26. 10 - 01..11</w:t>
            </w:r>
          </w:p>
        </w:tc>
        <w:tc>
          <w:tcPr>
            <w:tcW w:w="1024" w:type="dxa"/>
            <w:gridSpan w:val="4"/>
            <w:tcBorders>
              <w:top w:val="single" w:sz="8" w:space="0" w:color="auto"/>
              <w:left w:val="nil"/>
              <w:bottom w:val="single" w:sz="4" w:space="0" w:color="auto"/>
              <w:right w:val="single" w:sz="4" w:space="0" w:color="000000"/>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Ноябрь</w:t>
            </w:r>
          </w:p>
        </w:tc>
        <w:tc>
          <w:tcPr>
            <w:tcW w:w="976" w:type="dxa"/>
            <w:gridSpan w:val="6"/>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Декабрь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28.12 - 03.01</w:t>
            </w:r>
          </w:p>
        </w:tc>
        <w:tc>
          <w:tcPr>
            <w:tcW w:w="780" w:type="dxa"/>
            <w:gridSpan w:val="3"/>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Январь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25. 01- 31.01.16</w:t>
            </w:r>
          </w:p>
        </w:tc>
        <w:tc>
          <w:tcPr>
            <w:tcW w:w="1088" w:type="dxa"/>
            <w:gridSpan w:val="4"/>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Февраль</w:t>
            </w:r>
          </w:p>
        </w:tc>
        <w:tc>
          <w:tcPr>
            <w:tcW w:w="1024" w:type="dxa"/>
            <w:gridSpan w:val="4"/>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Март</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28. 03 – 03.  04</w:t>
            </w:r>
          </w:p>
        </w:tc>
        <w:tc>
          <w:tcPr>
            <w:tcW w:w="732" w:type="dxa"/>
            <w:gridSpan w:val="4"/>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Апрель</w:t>
            </w:r>
          </w:p>
        </w:tc>
        <w:tc>
          <w:tcPr>
            <w:tcW w:w="356"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25. 04 - 01.05</w:t>
            </w:r>
          </w:p>
        </w:tc>
        <w:tc>
          <w:tcPr>
            <w:tcW w:w="994" w:type="dxa"/>
            <w:gridSpan w:val="4"/>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 xml:space="preserve"> Май</w:t>
            </w:r>
          </w:p>
        </w:tc>
        <w:tc>
          <w:tcPr>
            <w:tcW w:w="1371" w:type="dxa"/>
            <w:gridSpan w:val="4"/>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Июнь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27. 06 - 03. 07</w:t>
            </w:r>
          </w:p>
        </w:tc>
        <w:tc>
          <w:tcPr>
            <w:tcW w:w="876" w:type="dxa"/>
            <w:gridSpan w:val="3"/>
            <w:tcBorders>
              <w:top w:val="single" w:sz="8"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 xml:space="preserve"> Июль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25 .07 – 31 . 07</w:t>
            </w:r>
          </w:p>
        </w:tc>
        <w:tc>
          <w:tcPr>
            <w:tcW w:w="1168" w:type="dxa"/>
            <w:gridSpan w:val="5"/>
            <w:tcBorders>
              <w:top w:val="single" w:sz="8" w:space="0" w:color="auto"/>
              <w:left w:val="nil"/>
              <w:bottom w:val="single" w:sz="4" w:space="0" w:color="auto"/>
              <w:right w:val="single" w:sz="8" w:space="0" w:color="000000"/>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Август</w:t>
            </w:r>
          </w:p>
        </w:tc>
      </w:tr>
      <w:tr w:rsidR="008805BC" w:rsidRPr="008805BC" w:rsidTr="008805BC">
        <w:tblPrEx>
          <w:jc w:val="center"/>
          <w:tblLook w:val="0000"/>
        </w:tblPrEx>
        <w:trPr>
          <w:trHeight w:val="240"/>
          <w:jc w:val="center"/>
        </w:trPr>
        <w:tc>
          <w:tcPr>
            <w:tcW w:w="581" w:type="dxa"/>
            <w:gridSpan w:val="2"/>
            <w:vMerge/>
            <w:tcBorders>
              <w:top w:val="single" w:sz="8" w:space="0" w:color="auto"/>
              <w:left w:val="single" w:sz="8" w:space="0" w:color="auto"/>
              <w:bottom w:val="single" w:sz="4" w:space="0" w:color="000000"/>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36" w:firstLine="36"/>
              <w:jc w:val="center"/>
              <w:rPr>
                <w:rFonts w:ascii="Times New Roman" w:hAnsi="Times New Roman"/>
                <w:sz w:val="14"/>
                <w:szCs w:val="14"/>
              </w:rPr>
            </w:pPr>
            <w:r w:rsidRPr="008805BC">
              <w:rPr>
                <w:rFonts w:ascii="Times New Roman" w:hAnsi="Times New Roman"/>
                <w:sz w:val="14"/>
                <w:szCs w:val="14"/>
              </w:rPr>
              <w:t>1</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widowControl w:val="0"/>
              <w:spacing w:after="0" w:line="240" w:lineRule="auto"/>
              <w:jc w:val="center"/>
              <w:rPr>
                <w:rFonts w:ascii="Times New Roman" w:hAnsi="Times New Roman"/>
                <w:sz w:val="14"/>
                <w:szCs w:val="14"/>
              </w:rPr>
            </w:pPr>
            <w:r w:rsidRPr="008805BC">
              <w:rPr>
                <w:rFonts w:ascii="Times New Roman" w:hAnsi="Times New Roman"/>
                <w:sz w:val="14"/>
                <w:szCs w:val="14"/>
              </w:rPr>
              <w:t>7</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center"/>
              <w:rPr>
                <w:rFonts w:ascii="Times New Roman" w:hAnsi="Times New Roman"/>
                <w:sz w:val="14"/>
                <w:szCs w:val="14"/>
              </w:rPr>
            </w:pPr>
            <w:r w:rsidRPr="008805BC">
              <w:rPr>
                <w:rFonts w:ascii="Times New Roman" w:hAnsi="Times New Roman"/>
                <w:sz w:val="14"/>
                <w:szCs w:val="14"/>
              </w:rPr>
              <w:t>14</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center"/>
              <w:rPr>
                <w:rFonts w:ascii="Times New Roman" w:hAnsi="Times New Roman"/>
                <w:sz w:val="14"/>
                <w:szCs w:val="14"/>
              </w:rPr>
            </w:pPr>
            <w:r w:rsidRPr="008805BC">
              <w:rPr>
                <w:rFonts w:ascii="Times New Roman" w:hAnsi="Times New Roman"/>
                <w:sz w:val="14"/>
                <w:szCs w:val="14"/>
              </w:rPr>
              <w:t>21</w:t>
            </w:r>
          </w:p>
        </w:tc>
        <w:tc>
          <w:tcPr>
            <w:tcW w:w="357"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5</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12</w:t>
            </w:r>
          </w:p>
        </w:tc>
        <w:tc>
          <w:tcPr>
            <w:tcW w:w="273"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19</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9</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16</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23</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7</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14</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21</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11</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18</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8</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15</w:t>
            </w:r>
          </w:p>
        </w:tc>
        <w:tc>
          <w:tcPr>
            <w:tcW w:w="356" w:type="dxa"/>
            <w:tcBorders>
              <w:top w:val="single" w:sz="4"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22</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29</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7</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14</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21</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11</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18</w:t>
            </w:r>
          </w:p>
        </w:tc>
        <w:tc>
          <w:tcPr>
            <w:tcW w:w="356" w:type="dxa"/>
            <w:gridSpan w:val="2"/>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9</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16</w:t>
            </w:r>
          </w:p>
        </w:tc>
        <w:tc>
          <w:tcPr>
            <w:tcW w:w="26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23</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30</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6</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13</w:t>
            </w:r>
          </w:p>
        </w:tc>
        <w:tc>
          <w:tcPr>
            <w:tcW w:w="431"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20</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11</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18</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w:t>
            </w:r>
          </w:p>
        </w:tc>
        <w:tc>
          <w:tcPr>
            <w:tcW w:w="292"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8</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15</w:t>
            </w:r>
          </w:p>
        </w:tc>
        <w:tc>
          <w:tcPr>
            <w:tcW w:w="292" w:type="dxa"/>
            <w:tcBorders>
              <w:top w:val="nil"/>
              <w:left w:val="nil"/>
              <w:bottom w:val="single" w:sz="4" w:space="0" w:color="auto"/>
              <w:right w:val="single" w:sz="8"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22</w:t>
            </w:r>
          </w:p>
        </w:tc>
      </w:tr>
      <w:tr w:rsidR="008805BC" w:rsidRPr="008805BC" w:rsidTr="008805BC">
        <w:tblPrEx>
          <w:jc w:val="center"/>
          <w:tblLook w:val="0000"/>
        </w:tblPrEx>
        <w:trPr>
          <w:trHeight w:val="240"/>
          <w:jc w:val="center"/>
        </w:trPr>
        <w:tc>
          <w:tcPr>
            <w:tcW w:w="581" w:type="dxa"/>
            <w:gridSpan w:val="2"/>
            <w:vMerge/>
            <w:tcBorders>
              <w:top w:val="single" w:sz="8" w:space="0" w:color="auto"/>
              <w:left w:val="single" w:sz="8" w:space="0" w:color="auto"/>
              <w:bottom w:val="single" w:sz="4" w:space="0" w:color="000000"/>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6</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center"/>
              <w:rPr>
                <w:rFonts w:ascii="Times New Roman" w:hAnsi="Times New Roman"/>
                <w:sz w:val="14"/>
                <w:szCs w:val="14"/>
              </w:rPr>
            </w:pPr>
            <w:r w:rsidRPr="008805BC">
              <w:rPr>
                <w:rFonts w:ascii="Times New Roman" w:hAnsi="Times New Roman"/>
                <w:sz w:val="14"/>
                <w:szCs w:val="14"/>
              </w:rPr>
              <w:t>13</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center"/>
              <w:rPr>
                <w:rFonts w:ascii="Times New Roman" w:hAnsi="Times New Roman"/>
                <w:sz w:val="14"/>
                <w:szCs w:val="14"/>
              </w:rPr>
            </w:pPr>
            <w:r w:rsidRPr="008805BC">
              <w:rPr>
                <w:rFonts w:ascii="Times New Roman" w:hAnsi="Times New Roman"/>
                <w:sz w:val="14"/>
                <w:szCs w:val="14"/>
              </w:rPr>
              <w:t>20</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center"/>
              <w:rPr>
                <w:rFonts w:ascii="Times New Roman" w:hAnsi="Times New Roman"/>
                <w:sz w:val="14"/>
                <w:szCs w:val="14"/>
              </w:rPr>
            </w:pPr>
            <w:r w:rsidRPr="008805BC">
              <w:rPr>
                <w:rFonts w:ascii="Times New Roman" w:hAnsi="Times New Roman"/>
                <w:sz w:val="14"/>
                <w:szCs w:val="14"/>
              </w:rPr>
              <w:t>27</w:t>
            </w:r>
          </w:p>
        </w:tc>
        <w:tc>
          <w:tcPr>
            <w:tcW w:w="357"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11</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18</w:t>
            </w:r>
          </w:p>
        </w:tc>
        <w:tc>
          <w:tcPr>
            <w:tcW w:w="273"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25</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8</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15</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22</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29</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6</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13</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20</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27</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10</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17</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24</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7</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14</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21</w:t>
            </w:r>
          </w:p>
        </w:tc>
        <w:tc>
          <w:tcPr>
            <w:tcW w:w="356" w:type="dxa"/>
            <w:tcBorders>
              <w:top w:val="single" w:sz="4"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28</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6</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13</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20</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27</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10</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17</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24</w:t>
            </w:r>
          </w:p>
        </w:tc>
        <w:tc>
          <w:tcPr>
            <w:tcW w:w="356" w:type="dxa"/>
            <w:gridSpan w:val="2"/>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8</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15</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22</w:t>
            </w:r>
          </w:p>
        </w:tc>
        <w:tc>
          <w:tcPr>
            <w:tcW w:w="26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29</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5</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12</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19</w:t>
            </w:r>
          </w:p>
        </w:tc>
        <w:tc>
          <w:tcPr>
            <w:tcW w:w="431"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26</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10</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17</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24</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7</w:t>
            </w:r>
          </w:p>
        </w:tc>
        <w:tc>
          <w:tcPr>
            <w:tcW w:w="292"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14</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21</w:t>
            </w:r>
          </w:p>
        </w:tc>
        <w:tc>
          <w:tcPr>
            <w:tcW w:w="292" w:type="dxa"/>
            <w:tcBorders>
              <w:top w:val="nil"/>
              <w:left w:val="nil"/>
              <w:bottom w:val="single" w:sz="4" w:space="0" w:color="auto"/>
              <w:right w:val="single" w:sz="8"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29</w:t>
            </w:r>
          </w:p>
        </w:tc>
      </w:tr>
      <w:tr w:rsidR="008805BC" w:rsidRPr="008805BC" w:rsidTr="008805BC">
        <w:tblPrEx>
          <w:jc w:val="center"/>
          <w:tblLook w:val="0000"/>
        </w:tblPrEx>
        <w:trPr>
          <w:trHeight w:val="495"/>
          <w:jc w:val="center"/>
        </w:trPr>
        <w:tc>
          <w:tcPr>
            <w:tcW w:w="581" w:type="dxa"/>
            <w:gridSpan w:val="2"/>
            <w:vMerge/>
            <w:tcBorders>
              <w:top w:val="single" w:sz="8" w:space="0" w:color="auto"/>
              <w:left w:val="single" w:sz="8" w:space="0" w:color="auto"/>
              <w:bottom w:val="single" w:sz="4" w:space="0" w:color="000000"/>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74" w:type="dxa"/>
            <w:tcBorders>
              <w:top w:val="nil"/>
              <w:left w:val="nil"/>
              <w:bottom w:val="nil"/>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nil"/>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nil"/>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nil"/>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357"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7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3"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single" w:sz="4"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gridSpan w:val="2"/>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6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431"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8805BC" w:rsidRPr="008805BC" w:rsidRDefault="008805BC" w:rsidP="008805BC">
            <w:pPr>
              <w:spacing w:after="0" w:line="240" w:lineRule="auto"/>
              <w:rPr>
                <w:rFonts w:ascii="Times New Roman" w:hAnsi="Times New Roman"/>
                <w:sz w:val="14"/>
                <w:szCs w:val="14"/>
              </w:rPr>
            </w:pP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gridSpan w:val="2"/>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nil"/>
              <w:right w:val="single" w:sz="8"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r>
      <w:tr w:rsidR="008805BC" w:rsidRPr="008805BC" w:rsidTr="008805BC">
        <w:tblPrEx>
          <w:jc w:val="center"/>
          <w:tblLook w:val="0000"/>
        </w:tblPrEx>
        <w:trPr>
          <w:trHeight w:val="585"/>
          <w:jc w:val="center"/>
        </w:trPr>
        <w:tc>
          <w:tcPr>
            <w:tcW w:w="581" w:type="dxa"/>
            <w:gridSpan w:val="2"/>
            <w:tcBorders>
              <w:top w:val="nil"/>
              <w:left w:val="single" w:sz="4" w:space="0" w:color="auto"/>
              <w:bottom w:val="single" w:sz="4" w:space="0" w:color="auto"/>
              <w:right w:val="single" w:sz="4" w:space="0" w:color="auto"/>
            </w:tcBorders>
            <w:shd w:val="clear" w:color="auto" w:fill="auto"/>
          </w:tcPr>
          <w:p w:rsidR="008805BC" w:rsidRPr="008805BC" w:rsidRDefault="008805BC" w:rsidP="008805BC">
            <w:pPr>
              <w:spacing w:after="0" w:line="240" w:lineRule="auto"/>
              <w:ind w:left="-113" w:right="-57"/>
              <w:jc w:val="center"/>
              <w:rPr>
                <w:rFonts w:ascii="Times New Roman" w:hAnsi="Times New Roman"/>
                <w:sz w:val="14"/>
                <w:szCs w:val="14"/>
              </w:rPr>
            </w:pPr>
            <w:r w:rsidRPr="008805BC">
              <w:rPr>
                <w:rFonts w:ascii="Times New Roman" w:hAnsi="Times New Roman"/>
                <w:sz w:val="14"/>
                <w:szCs w:val="14"/>
              </w:rPr>
              <w:t>Номер недели</w:t>
            </w:r>
          </w:p>
        </w:tc>
        <w:tc>
          <w:tcPr>
            <w:tcW w:w="27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1</w:t>
            </w:r>
          </w:p>
        </w:tc>
        <w:tc>
          <w:tcPr>
            <w:tcW w:w="27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2</w:t>
            </w:r>
          </w:p>
        </w:tc>
        <w:tc>
          <w:tcPr>
            <w:tcW w:w="27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3</w:t>
            </w:r>
          </w:p>
        </w:tc>
        <w:tc>
          <w:tcPr>
            <w:tcW w:w="27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r w:rsidRPr="008805BC">
              <w:rPr>
                <w:rFonts w:ascii="Times New Roman" w:hAnsi="Times New Roman"/>
                <w:sz w:val="14"/>
                <w:szCs w:val="14"/>
              </w:rPr>
              <w:t>4</w:t>
            </w:r>
          </w:p>
        </w:tc>
        <w:tc>
          <w:tcPr>
            <w:tcW w:w="357"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right"/>
              <w:rPr>
                <w:rFonts w:ascii="Times New Roman" w:hAnsi="Times New Roman"/>
                <w:sz w:val="14"/>
                <w:szCs w:val="14"/>
              </w:rPr>
            </w:pPr>
            <w:r w:rsidRPr="008805BC">
              <w:rPr>
                <w:rFonts w:ascii="Times New Roman" w:hAnsi="Times New Roman"/>
                <w:sz w:val="14"/>
                <w:szCs w:val="14"/>
              </w:rPr>
              <w:t>5</w:t>
            </w:r>
          </w:p>
        </w:tc>
        <w:tc>
          <w:tcPr>
            <w:tcW w:w="27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right"/>
              <w:rPr>
                <w:rFonts w:ascii="Times New Roman" w:hAnsi="Times New Roman"/>
                <w:sz w:val="14"/>
                <w:szCs w:val="14"/>
              </w:rPr>
            </w:pPr>
            <w:r w:rsidRPr="008805BC">
              <w:rPr>
                <w:rFonts w:ascii="Times New Roman" w:hAnsi="Times New Roman"/>
                <w:sz w:val="14"/>
                <w:szCs w:val="14"/>
              </w:rPr>
              <w:t>6</w:t>
            </w:r>
          </w:p>
        </w:tc>
        <w:tc>
          <w:tcPr>
            <w:tcW w:w="27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right"/>
              <w:rPr>
                <w:rFonts w:ascii="Times New Roman" w:hAnsi="Times New Roman"/>
                <w:sz w:val="14"/>
                <w:szCs w:val="14"/>
              </w:rPr>
            </w:pPr>
            <w:r w:rsidRPr="008805BC">
              <w:rPr>
                <w:rFonts w:ascii="Times New Roman" w:hAnsi="Times New Roman"/>
                <w:sz w:val="14"/>
                <w:szCs w:val="14"/>
              </w:rPr>
              <w:t>7</w:t>
            </w:r>
          </w:p>
        </w:tc>
        <w:tc>
          <w:tcPr>
            <w:tcW w:w="273"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right"/>
              <w:rPr>
                <w:rFonts w:ascii="Times New Roman" w:hAnsi="Times New Roman"/>
                <w:sz w:val="14"/>
                <w:szCs w:val="14"/>
              </w:rPr>
            </w:pPr>
            <w:r w:rsidRPr="008805BC">
              <w:rPr>
                <w:rFonts w:ascii="Times New Roman" w:hAnsi="Times New Roman"/>
                <w:sz w:val="14"/>
                <w:szCs w:val="14"/>
              </w:rPr>
              <w:t>8</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jc w:val="right"/>
              <w:rPr>
                <w:rFonts w:ascii="Times New Roman" w:hAnsi="Times New Roman"/>
                <w:sz w:val="14"/>
                <w:szCs w:val="14"/>
              </w:rPr>
            </w:pPr>
            <w:r w:rsidRPr="008805BC">
              <w:rPr>
                <w:rFonts w:ascii="Times New Roman" w:hAnsi="Times New Roman"/>
                <w:sz w:val="14"/>
                <w:szCs w:val="14"/>
              </w:rPr>
              <w:t>9</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10</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11</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12</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13</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14</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15</w:t>
            </w:r>
          </w:p>
        </w:tc>
        <w:tc>
          <w:tcPr>
            <w:tcW w:w="244" w:type="dxa"/>
            <w:gridSpan w:val="2"/>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16</w:t>
            </w:r>
          </w:p>
        </w:tc>
        <w:tc>
          <w:tcPr>
            <w:tcW w:w="244" w:type="dxa"/>
            <w:gridSpan w:val="2"/>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17</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18</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19</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20</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21</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22</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23</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24</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25</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26</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27</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28</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29</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30</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31</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32</w:t>
            </w:r>
          </w:p>
        </w:tc>
        <w:tc>
          <w:tcPr>
            <w:tcW w:w="244" w:type="dxa"/>
            <w:gridSpan w:val="2"/>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33</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34</w:t>
            </w:r>
          </w:p>
        </w:tc>
        <w:tc>
          <w:tcPr>
            <w:tcW w:w="356" w:type="dxa"/>
            <w:gridSpan w:val="2"/>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35</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36</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37</w:t>
            </w:r>
          </w:p>
        </w:tc>
        <w:tc>
          <w:tcPr>
            <w:tcW w:w="244"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38</w:t>
            </w:r>
          </w:p>
        </w:tc>
        <w:tc>
          <w:tcPr>
            <w:tcW w:w="26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144"/>
              <w:jc w:val="center"/>
              <w:rPr>
                <w:rFonts w:ascii="Times New Roman" w:hAnsi="Times New Roman"/>
                <w:sz w:val="14"/>
                <w:szCs w:val="14"/>
              </w:rPr>
            </w:pPr>
            <w:r w:rsidRPr="008805BC">
              <w:rPr>
                <w:rFonts w:ascii="Times New Roman" w:hAnsi="Times New Roman"/>
                <w:sz w:val="14"/>
                <w:szCs w:val="14"/>
              </w:rPr>
              <w:t>39</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40</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41</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42</w:t>
            </w:r>
          </w:p>
        </w:tc>
        <w:tc>
          <w:tcPr>
            <w:tcW w:w="431"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43</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44</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45</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46</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47</w:t>
            </w:r>
          </w:p>
        </w:tc>
        <w:tc>
          <w:tcPr>
            <w:tcW w:w="356"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48</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49</w:t>
            </w:r>
          </w:p>
        </w:tc>
        <w:tc>
          <w:tcPr>
            <w:tcW w:w="292" w:type="dxa"/>
            <w:gridSpan w:val="2"/>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50</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51</w:t>
            </w:r>
          </w:p>
        </w:tc>
        <w:tc>
          <w:tcPr>
            <w:tcW w:w="292" w:type="dxa"/>
            <w:tcBorders>
              <w:top w:val="single" w:sz="4" w:space="0" w:color="auto"/>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57" w:right="-57"/>
              <w:jc w:val="right"/>
              <w:rPr>
                <w:rFonts w:ascii="Times New Roman" w:hAnsi="Times New Roman"/>
                <w:sz w:val="14"/>
                <w:szCs w:val="14"/>
              </w:rPr>
            </w:pPr>
            <w:r w:rsidRPr="008805BC">
              <w:rPr>
                <w:rFonts w:ascii="Times New Roman" w:hAnsi="Times New Roman"/>
                <w:sz w:val="14"/>
                <w:szCs w:val="14"/>
              </w:rPr>
              <w:t>52</w:t>
            </w:r>
          </w:p>
        </w:tc>
      </w:tr>
      <w:tr w:rsidR="008805BC" w:rsidRPr="008805BC" w:rsidTr="008805BC">
        <w:tblPrEx>
          <w:jc w:val="center"/>
          <w:tblLook w:val="0000"/>
        </w:tblPrEx>
        <w:trPr>
          <w:trHeight w:val="270"/>
          <w:jc w:val="center"/>
        </w:trPr>
        <w:tc>
          <w:tcPr>
            <w:tcW w:w="581" w:type="dxa"/>
            <w:gridSpan w:val="2"/>
            <w:tcBorders>
              <w:top w:val="nil"/>
              <w:left w:val="single" w:sz="4" w:space="0" w:color="auto"/>
              <w:bottom w:val="single" w:sz="4" w:space="0" w:color="auto"/>
              <w:right w:val="single" w:sz="4" w:space="0" w:color="auto"/>
            </w:tcBorders>
            <w:shd w:val="clear" w:color="auto" w:fill="auto"/>
          </w:tcPr>
          <w:p w:rsidR="008805BC" w:rsidRPr="008805BC" w:rsidRDefault="008805BC" w:rsidP="008805BC">
            <w:pPr>
              <w:spacing w:after="0" w:line="240" w:lineRule="auto"/>
              <w:ind w:left="-57"/>
              <w:jc w:val="center"/>
              <w:rPr>
                <w:rFonts w:ascii="Times New Roman" w:hAnsi="Times New Roman"/>
                <w:sz w:val="14"/>
                <w:szCs w:val="14"/>
              </w:rPr>
            </w:pPr>
            <w:r w:rsidRPr="008805BC">
              <w:rPr>
                <w:rFonts w:ascii="Times New Roman" w:hAnsi="Times New Roman"/>
                <w:sz w:val="14"/>
                <w:szCs w:val="14"/>
              </w:rPr>
              <w:t>1 класс</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357"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3"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6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431"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ind w:left="-37" w:right="-108"/>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r>
      <w:tr w:rsidR="008805BC" w:rsidRPr="008805BC" w:rsidTr="008805BC">
        <w:tblPrEx>
          <w:jc w:val="center"/>
          <w:tblLook w:val="0000"/>
        </w:tblPrEx>
        <w:trPr>
          <w:trHeight w:val="270"/>
          <w:jc w:val="center"/>
        </w:trPr>
        <w:tc>
          <w:tcPr>
            <w:tcW w:w="581" w:type="dxa"/>
            <w:gridSpan w:val="2"/>
            <w:tcBorders>
              <w:top w:val="nil"/>
              <w:left w:val="single" w:sz="4" w:space="0" w:color="auto"/>
              <w:bottom w:val="single" w:sz="4" w:space="0" w:color="auto"/>
              <w:right w:val="single" w:sz="4" w:space="0" w:color="auto"/>
            </w:tcBorders>
            <w:shd w:val="clear" w:color="auto" w:fill="auto"/>
          </w:tcPr>
          <w:p w:rsidR="008805BC" w:rsidRPr="008805BC" w:rsidRDefault="008805BC" w:rsidP="008805BC">
            <w:pPr>
              <w:spacing w:after="0" w:line="240" w:lineRule="auto"/>
              <w:ind w:left="-57"/>
              <w:jc w:val="center"/>
              <w:rPr>
                <w:rFonts w:ascii="Times New Roman" w:hAnsi="Times New Roman"/>
                <w:sz w:val="14"/>
                <w:szCs w:val="14"/>
              </w:rPr>
            </w:pPr>
            <w:r w:rsidRPr="008805BC">
              <w:rPr>
                <w:rFonts w:ascii="Times New Roman" w:hAnsi="Times New Roman"/>
                <w:sz w:val="14"/>
                <w:szCs w:val="14"/>
              </w:rPr>
              <w:t>2-4 класс</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jc w:val="center"/>
              <w:rPr>
                <w:rFonts w:ascii="Times New Roman" w:hAnsi="Times New Roman"/>
                <w:sz w:val="14"/>
                <w:szCs w:val="14"/>
              </w:rPr>
            </w:pPr>
          </w:p>
        </w:tc>
        <w:tc>
          <w:tcPr>
            <w:tcW w:w="357"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73"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356"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44"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6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 </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431"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356"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gridSpan w:val="2"/>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c>
          <w:tcPr>
            <w:tcW w:w="292" w:type="dxa"/>
            <w:tcBorders>
              <w:top w:val="nil"/>
              <w:left w:val="nil"/>
              <w:bottom w:val="single" w:sz="4" w:space="0" w:color="auto"/>
              <w:right w:val="single" w:sz="4" w:space="0" w:color="auto"/>
            </w:tcBorders>
            <w:shd w:val="clear" w:color="auto" w:fill="auto"/>
          </w:tcPr>
          <w:p w:rsidR="008805BC" w:rsidRPr="008805BC" w:rsidRDefault="008805BC" w:rsidP="008805BC">
            <w:pPr>
              <w:spacing w:after="0" w:line="240" w:lineRule="auto"/>
              <w:rPr>
                <w:rFonts w:ascii="Times New Roman" w:hAnsi="Times New Roman"/>
                <w:sz w:val="14"/>
                <w:szCs w:val="14"/>
              </w:rPr>
            </w:pPr>
            <w:r w:rsidRPr="008805BC">
              <w:rPr>
                <w:rFonts w:ascii="Times New Roman" w:hAnsi="Times New Roman"/>
                <w:sz w:val="14"/>
                <w:szCs w:val="14"/>
              </w:rPr>
              <w:t>К</w:t>
            </w:r>
          </w:p>
        </w:tc>
      </w:tr>
    </w:tbl>
    <w:p w:rsidR="008805BC" w:rsidRPr="008805BC" w:rsidRDefault="008805BC" w:rsidP="008805BC">
      <w:pPr>
        <w:autoSpaceDE w:val="0"/>
        <w:autoSpaceDN w:val="0"/>
        <w:adjustRightInd w:val="0"/>
        <w:spacing w:after="0" w:line="240" w:lineRule="auto"/>
        <w:ind w:firstLine="709"/>
        <w:jc w:val="both"/>
        <w:rPr>
          <w:rFonts w:ascii="Times New Roman" w:hAnsi="Times New Roman"/>
        </w:rPr>
      </w:pPr>
      <w:r w:rsidRPr="008805BC">
        <w:rPr>
          <w:rFonts w:ascii="Times New Roman" w:hAnsi="Times New Roman"/>
        </w:rPr>
        <w:t>Дата начала учебного года: 01 сентября 2015г.</w:t>
      </w:r>
    </w:p>
    <w:p w:rsidR="00CD50F1" w:rsidRDefault="008805BC" w:rsidP="008805BC">
      <w:pPr>
        <w:autoSpaceDE w:val="0"/>
        <w:autoSpaceDN w:val="0"/>
        <w:adjustRightInd w:val="0"/>
        <w:spacing w:after="0" w:line="240" w:lineRule="auto"/>
        <w:ind w:firstLine="709"/>
        <w:jc w:val="both"/>
        <w:rPr>
          <w:rFonts w:ascii="Times New Roman" w:hAnsi="Times New Roman"/>
        </w:rPr>
      </w:pPr>
      <w:r w:rsidRPr="008805BC">
        <w:rPr>
          <w:rFonts w:ascii="Times New Roman" w:hAnsi="Times New Roman"/>
        </w:rPr>
        <w:t xml:space="preserve">Дата окончания учебного года: 23 мая </w:t>
      </w:r>
      <w:smartTag w:uri="urn:schemas-microsoft-com:office:smarttags" w:element="metricconverter">
        <w:smartTagPr>
          <w:attr w:name="ProductID" w:val="2016 г"/>
        </w:smartTagPr>
        <w:r w:rsidRPr="008805BC">
          <w:rPr>
            <w:rFonts w:ascii="Times New Roman" w:hAnsi="Times New Roman"/>
          </w:rPr>
          <w:t>2016 г</w:t>
        </w:r>
      </w:smartTag>
      <w:r w:rsidRPr="008805BC">
        <w:rPr>
          <w:rFonts w:ascii="Times New Roman" w:hAnsi="Times New Roman"/>
        </w:rPr>
        <w:t xml:space="preserve">. – в 1 классе; 24 мая во 2-4 классах; </w:t>
      </w:r>
    </w:p>
    <w:p w:rsidR="008805BC" w:rsidRPr="008805BC" w:rsidRDefault="008805BC" w:rsidP="008805BC">
      <w:pPr>
        <w:autoSpaceDE w:val="0"/>
        <w:autoSpaceDN w:val="0"/>
        <w:adjustRightInd w:val="0"/>
        <w:spacing w:after="0" w:line="240" w:lineRule="auto"/>
        <w:ind w:firstLine="709"/>
        <w:jc w:val="both"/>
        <w:rPr>
          <w:rFonts w:ascii="Times New Roman" w:hAnsi="Times New Roman"/>
        </w:rPr>
      </w:pPr>
      <w:r w:rsidRPr="008805BC">
        <w:rPr>
          <w:rFonts w:ascii="Times New Roman" w:hAnsi="Times New Roman"/>
        </w:rPr>
        <w:t>Продолжительность учебного года: 1 класс 33 учебные недел</w:t>
      </w:r>
      <w:r w:rsidR="00CD50F1">
        <w:rPr>
          <w:rFonts w:ascii="Times New Roman" w:hAnsi="Times New Roman"/>
        </w:rPr>
        <w:t xml:space="preserve">и, 2-4 </w:t>
      </w:r>
      <w:r w:rsidRPr="008805BC">
        <w:rPr>
          <w:rFonts w:ascii="Times New Roman" w:hAnsi="Times New Roman"/>
        </w:rPr>
        <w:t>– 34 учебные недели.</w:t>
      </w:r>
    </w:p>
    <w:p w:rsidR="00CD50F1" w:rsidRDefault="008805BC" w:rsidP="008805BC">
      <w:pPr>
        <w:autoSpaceDE w:val="0"/>
        <w:autoSpaceDN w:val="0"/>
        <w:adjustRightInd w:val="0"/>
        <w:spacing w:after="0" w:line="240" w:lineRule="auto"/>
        <w:ind w:firstLine="709"/>
        <w:jc w:val="both"/>
        <w:rPr>
          <w:rFonts w:ascii="Times New Roman" w:hAnsi="Times New Roman"/>
        </w:rPr>
      </w:pPr>
      <w:r w:rsidRPr="008805BC">
        <w:rPr>
          <w:rFonts w:ascii="Times New Roman" w:hAnsi="Times New Roman"/>
        </w:rPr>
        <w:t xml:space="preserve"> 1 четверть – с 1 сентября по 30 октября, 2 четверть – с 9 ноября по 29 декабря, 3 четверть – с 11 января по 25 марта, 4 четверть –  с 04 апреля  </w:t>
      </w:r>
      <w:proofErr w:type="gramStart"/>
      <w:r w:rsidRPr="008805BC">
        <w:rPr>
          <w:rFonts w:ascii="Times New Roman" w:hAnsi="Times New Roman"/>
        </w:rPr>
        <w:t>по</w:t>
      </w:r>
      <w:proofErr w:type="gramEnd"/>
      <w:r w:rsidRPr="008805BC">
        <w:rPr>
          <w:rFonts w:ascii="Times New Roman" w:hAnsi="Times New Roman"/>
        </w:rPr>
        <w:t xml:space="preserve"> 27 мая – для 1-4 классов</w:t>
      </w:r>
      <w:r w:rsidR="00CD50F1">
        <w:rPr>
          <w:rFonts w:ascii="Times New Roman" w:hAnsi="Times New Roman"/>
        </w:rPr>
        <w:t>.</w:t>
      </w:r>
    </w:p>
    <w:p w:rsidR="008805BC" w:rsidRPr="008805BC" w:rsidRDefault="008805BC" w:rsidP="008805BC">
      <w:pPr>
        <w:autoSpaceDE w:val="0"/>
        <w:autoSpaceDN w:val="0"/>
        <w:adjustRightInd w:val="0"/>
        <w:spacing w:after="0" w:line="240" w:lineRule="auto"/>
        <w:ind w:firstLine="709"/>
        <w:jc w:val="both"/>
        <w:rPr>
          <w:rFonts w:ascii="Times New Roman" w:hAnsi="Times New Roman"/>
        </w:rPr>
      </w:pPr>
      <w:proofErr w:type="gramStart"/>
      <w:r w:rsidRPr="008805BC">
        <w:rPr>
          <w:rFonts w:ascii="Times New Roman" w:hAnsi="Times New Roman"/>
        </w:rPr>
        <w:t xml:space="preserve">Сроки и продолжительность каникул: осенние каникулы – с 31 октября по 8 ноября </w:t>
      </w:r>
      <w:smartTag w:uri="urn:schemas-microsoft-com:office:smarttags" w:element="metricconverter">
        <w:smartTagPr>
          <w:attr w:name="ProductID" w:val="2015 г"/>
        </w:smartTagPr>
        <w:r w:rsidRPr="008805BC">
          <w:rPr>
            <w:rFonts w:ascii="Times New Roman" w:hAnsi="Times New Roman"/>
          </w:rPr>
          <w:t>2015 г</w:t>
        </w:r>
      </w:smartTag>
      <w:r w:rsidRPr="008805BC">
        <w:rPr>
          <w:rFonts w:ascii="Times New Roman" w:hAnsi="Times New Roman"/>
        </w:rPr>
        <w:t xml:space="preserve">. (9 дней), зимние – с 30 декабря </w:t>
      </w:r>
      <w:smartTag w:uri="urn:schemas-microsoft-com:office:smarttags" w:element="metricconverter">
        <w:smartTagPr>
          <w:attr w:name="ProductID" w:val="2015 г"/>
        </w:smartTagPr>
        <w:r w:rsidRPr="008805BC">
          <w:rPr>
            <w:rFonts w:ascii="Times New Roman" w:hAnsi="Times New Roman"/>
          </w:rPr>
          <w:t>2015 г</w:t>
        </w:r>
      </w:smartTag>
      <w:r w:rsidRPr="008805BC">
        <w:rPr>
          <w:rFonts w:ascii="Times New Roman" w:hAnsi="Times New Roman"/>
        </w:rPr>
        <w:t xml:space="preserve">. по 10 января </w:t>
      </w:r>
      <w:smartTag w:uri="urn:schemas-microsoft-com:office:smarttags" w:element="metricconverter">
        <w:smartTagPr>
          <w:attr w:name="ProductID" w:val="2016 г"/>
        </w:smartTagPr>
        <w:r w:rsidRPr="008805BC">
          <w:rPr>
            <w:rFonts w:ascii="Times New Roman" w:hAnsi="Times New Roman"/>
          </w:rPr>
          <w:t>2016 г</w:t>
        </w:r>
      </w:smartTag>
      <w:r w:rsidRPr="008805BC">
        <w:rPr>
          <w:rFonts w:ascii="Times New Roman" w:hAnsi="Times New Roman"/>
        </w:rPr>
        <w:t xml:space="preserve">. (12 дней), весенние – с 26 марта по 03 апреля </w:t>
      </w:r>
      <w:smartTag w:uri="urn:schemas-microsoft-com:office:smarttags" w:element="metricconverter">
        <w:smartTagPr>
          <w:attr w:name="ProductID" w:val="2016 г"/>
        </w:smartTagPr>
        <w:r w:rsidRPr="008805BC">
          <w:rPr>
            <w:rFonts w:ascii="Times New Roman" w:hAnsi="Times New Roman"/>
          </w:rPr>
          <w:t>2016 г</w:t>
        </w:r>
      </w:smartTag>
      <w:r w:rsidRPr="008805BC">
        <w:rPr>
          <w:rFonts w:ascii="Times New Roman" w:hAnsi="Times New Roman"/>
        </w:rPr>
        <w:t xml:space="preserve">. (9 дней), </w:t>
      </w:r>
      <w:r w:rsidRPr="008805BC">
        <w:rPr>
          <w:rFonts w:ascii="Times New Roman" w:hAnsi="Times New Roman"/>
          <w:b/>
        </w:rPr>
        <w:t xml:space="preserve">дополнительные каникулы для 1 класса  с 17 по 23 февраля </w:t>
      </w:r>
      <w:smartTag w:uri="urn:schemas-microsoft-com:office:smarttags" w:element="metricconverter">
        <w:smartTagPr>
          <w:attr w:name="ProductID" w:val="2016 г"/>
        </w:smartTagPr>
        <w:r w:rsidRPr="008805BC">
          <w:rPr>
            <w:rFonts w:ascii="Times New Roman" w:hAnsi="Times New Roman"/>
            <w:b/>
          </w:rPr>
          <w:t>2016 г</w:t>
        </w:r>
      </w:smartTag>
      <w:r w:rsidRPr="008805BC">
        <w:rPr>
          <w:rFonts w:ascii="Times New Roman" w:hAnsi="Times New Roman"/>
          <w:b/>
        </w:rPr>
        <w:t>.</w:t>
      </w:r>
      <w:r w:rsidRPr="008805BC">
        <w:rPr>
          <w:rFonts w:ascii="Times New Roman" w:hAnsi="Times New Roman"/>
        </w:rPr>
        <w:t xml:space="preserve"> летние – с 1 июня по 31 августа 2015г. </w:t>
      </w:r>
      <w:proofErr w:type="gramEnd"/>
    </w:p>
    <w:p w:rsidR="00FC6332" w:rsidRDefault="008805BC" w:rsidP="00CD50F1">
      <w:pPr>
        <w:spacing w:after="0" w:line="240" w:lineRule="auto"/>
        <w:ind w:firstLine="708"/>
        <w:rPr>
          <w:rFonts w:ascii="Times New Roman" w:hAnsi="Times New Roman"/>
        </w:rPr>
        <w:sectPr w:rsidR="00FC6332" w:rsidSect="00FC6332">
          <w:pgSz w:w="16838" w:h="11906" w:orient="landscape"/>
          <w:pgMar w:top="851" w:right="1134" w:bottom="1701" w:left="851" w:header="709" w:footer="709" w:gutter="0"/>
          <w:cols w:space="708"/>
          <w:docGrid w:linePitch="360"/>
        </w:sectPr>
      </w:pPr>
      <w:r w:rsidRPr="008805BC">
        <w:rPr>
          <w:rFonts w:ascii="Times New Roman" w:hAnsi="Times New Roman"/>
        </w:rPr>
        <w:t>Сроки проведения промежуточных аттестаций: промежуточная аттестация проводится по итог</w:t>
      </w:r>
      <w:r w:rsidR="00CD50F1">
        <w:rPr>
          <w:rFonts w:ascii="Times New Roman" w:hAnsi="Times New Roman"/>
        </w:rPr>
        <w:t xml:space="preserve">ам </w:t>
      </w:r>
      <w:r w:rsidRPr="008805BC">
        <w:rPr>
          <w:rFonts w:ascii="Times New Roman" w:hAnsi="Times New Roman"/>
        </w:rPr>
        <w:t xml:space="preserve"> учебного года за счет часов, отведенных на освоение соответствующего предмета (курса), в порядке и в формах, установленных локальным нормативным актом МКОУ Шапошниковская СОШ.</w:t>
      </w:r>
    </w:p>
    <w:p w:rsidR="008805BC" w:rsidRPr="008805BC" w:rsidRDefault="008805BC" w:rsidP="008805BC">
      <w:pPr>
        <w:spacing w:after="0" w:line="240" w:lineRule="auto"/>
        <w:rPr>
          <w:rFonts w:ascii="Times New Roman" w:hAnsi="Times New Roman"/>
          <w:sz w:val="24"/>
          <w:szCs w:val="24"/>
        </w:rPr>
      </w:pPr>
    </w:p>
    <w:p w:rsidR="001D452B" w:rsidRDefault="001D452B" w:rsidP="00305804">
      <w:pPr>
        <w:spacing w:after="0" w:line="240" w:lineRule="auto"/>
        <w:ind w:left="113" w:right="57" w:firstLine="680"/>
        <w:jc w:val="both"/>
        <w:rPr>
          <w:rFonts w:ascii="Times New Roman" w:hAnsi="Times New Roman"/>
          <w:b/>
          <w:noProof/>
          <w:sz w:val="24"/>
          <w:szCs w:val="24"/>
        </w:rPr>
      </w:pPr>
      <w:r w:rsidRPr="00305804">
        <w:rPr>
          <w:rFonts w:ascii="Times New Roman" w:hAnsi="Times New Roman"/>
          <w:b/>
          <w:noProof/>
          <w:sz w:val="24"/>
          <w:szCs w:val="24"/>
        </w:rPr>
        <w:t>3.3.</w:t>
      </w:r>
      <w:r w:rsidRPr="00305804">
        <w:rPr>
          <w:rFonts w:ascii="Times New Roman" w:hAnsi="Times New Roman"/>
          <w:b/>
          <w:noProof/>
          <w:sz w:val="24"/>
          <w:szCs w:val="24"/>
          <w:lang w:eastAsia="ja-JP"/>
        </w:rPr>
        <w:tab/>
      </w:r>
      <w:r w:rsidRPr="00305804">
        <w:rPr>
          <w:rFonts w:ascii="Times New Roman" w:hAnsi="Times New Roman"/>
          <w:b/>
          <w:noProof/>
          <w:sz w:val="24"/>
          <w:szCs w:val="24"/>
        </w:rPr>
        <w:t>Система условий реализации основной образовательной программы</w:t>
      </w:r>
    </w:p>
    <w:p w:rsidR="00305804" w:rsidRPr="00305804" w:rsidRDefault="00305804" w:rsidP="00305804">
      <w:pPr>
        <w:spacing w:after="0" w:line="240" w:lineRule="auto"/>
        <w:ind w:left="113" w:right="57" w:firstLine="680"/>
        <w:rPr>
          <w:rFonts w:ascii="Times New Roman" w:hAnsi="Times New Roman"/>
          <w:b/>
          <w:noProof/>
          <w:sz w:val="24"/>
          <w:szCs w:val="24"/>
        </w:rPr>
      </w:pP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xml:space="preserve">Созданные в МКОУ </w:t>
      </w:r>
      <w:r w:rsidR="00596DBB" w:rsidRPr="00305804">
        <w:rPr>
          <w:rFonts w:ascii="Times New Roman" w:hAnsi="Times New Roman"/>
          <w:sz w:val="24"/>
          <w:szCs w:val="24"/>
        </w:rPr>
        <w:t xml:space="preserve">Шапошниковской </w:t>
      </w:r>
      <w:r w:rsidRPr="00305804">
        <w:rPr>
          <w:rFonts w:ascii="Times New Roman" w:hAnsi="Times New Roman"/>
          <w:sz w:val="24"/>
          <w:szCs w:val="24"/>
        </w:rPr>
        <w:t>СОШ  условия:</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соответствуют требованиям Стандарта;</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xml:space="preserve">• гарантируют сохранность и укрепление физического, психологического и социального здоровья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xml:space="preserve">В систему условий </w:t>
      </w:r>
      <w:r w:rsidR="00905A3E" w:rsidRPr="00305804">
        <w:rPr>
          <w:rFonts w:ascii="Times New Roman" w:hAnsi="Times New Roman"/>
          <w:sz w:val="24"/>
          <w:szCs w:val="24"/>
        </w:rPr>
        <w:t xml:space="preserve">МКОУ </w:t>
      </w:r>
      <w:r w:rsidR="00596DBB" w:rsidRPr="00305804">
        <w:rPr>
          <w:rFonts w:ascii="Times New Roman" w:hAnsi="Times New Roman"/>
          <w:sz w:val="24"/>
          <w:szCs w:val="24"/>
        </w:rPr>
        <w:t xml:space="preserve">Шапошниковской </w:t>
      </w:r>
      <w:r w:rsidR="00905A3E" w:rsidRPr="00305804">
        <w:rPr>
          <w:rFonts w:ascii="Times New Roman" w:hAnsi="Times New Roman"/>
          <w:sz w:val="24"/>
          <w:szCs w:val="24"/>
        </w:rPr>
        <w:t>СОШ</w:t>
      </w:r>
      <w:r w:rsidRPr="00305804">
        <w:rPr>
          <w:rFonts w:ascii="Times New Roman" w:hAnsi="Times New Roman"/>
          <w:sz w:val="24"/>
          <w:szCs w:val="24"/>
        </w:rPr>
        <w:t xml:space="preserve">  входят:</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кадровые, психолого-педагогические, финансовые, материально-технические, информационно-методические условия и ресурсы;</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механизмы достижения целевых ориентиров в системе условий;</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сетевой график (дорожная карта) по формированию необходимой системы условий;</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система мониторинга и оценки условий.</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Описание системы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анализ имеющихся условий и ресурсов реализации основной образовательной программы начального общего образования;</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разработку сетевого графика (дорожной карты) создания необходимой системы условий;</w:t>
      </w:r>
    </w:p>
    <w:p w:rsidR="001D452B" w:rsidRPr="00305804" w:rsidRDefault="001D452B" w:rsidP="00305804">
      <w:pPr>
        <w:widowControl w:val="0"/>
        <w:autoSpaceDE w:val="0"/>
        <w:autoSpaceDN w:val="0"/>
        <w:adjustRightInd w:val="0"/>
        <w:spacing w:after="0" w:line="240" w:lineRule="auto"/>
        <w:ind w:left="113" w:right="57" w:firstLine="680"/>
        <w:jc w:val="both"/>
        <w:rPr>
          <w:rFonts w:ascii="Times New Roman" w:hAnsi="Times New Roman"/>
          <w:sz w:val="24"/>
          <w:szCs w:val="24"/>
        </w:rPr>
      </w:pPr>
      <w:r w:rsidRPr="00305804">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865B63" w:rsidRPr="00305804" w:rsidRDefault="00865B63" w:rsidP="00305804">
      <w:pPr>
        <w:spacing w:after="0" w:line="240" w:lineRule="auto"/>
        <w:ind w:left="113" w:right="57" w:firstLine="680"/>
        <w:rPr>
          <w:rFonts w:ascii="Times New Roman" w:hAnsi="Times New Roman"/>
          <w:b/>
          <w:bCs/>
          <w:noProof/>
          <w:sz w:val="24"/>
          <w:szCs w:val="24"/>
        </w:rPr>
      </w:pPr>
    </w:p>
    <w:p w:rsidR="00CD7C62" w:rsidRPr="00305804" w:rsidRDefault="00CD7C62" w:rsidP="00305804">
      <w:pPr>
        <w:spacing w:after="0" w:line="240" w:lineRule="auto"/>
        <w:ind w:left="113" w:right="57" w:firstLine="680"/>
        <w:rPr>
          <w:rFonts w:ascii="Times New Roman" w:hAnsi="Times New Roman"/>
          <w:b/>
          <w:bCs/>
          <w:noProof/>
          <w:sz w:val="24"/>
          <w:szCs w:val="24"/>
        </w:rPr>
      </w:pPr>
    </w:p>
    <w:p w:rsidR="00CD7C62" w:rsidRPr="00AA34B7" w:rsidRDefault="00CD7C62" w:rsidP="00200359">
      <w:pPr>
        <w:ind w:left="-284" w:right="4" w:firstLine="426"/>
        <w:rPr>
          <w:rFonts w:ascii="Times New Roman" w:hAnsi="Times New Roman"/>
          <w:b/>
          <w:bCs/>
          <w:noProof/>
          <w:sz w:val="24"/>
          <w:szCs w:val="24"/>
        </w:rPr>
        <w:sectPr w:rsidR="00CD7C62" w:rsidRPr="00AA34B7" w:rsidSect="00FC6332">
          <w:pgSz w:w="11906" w:h="16838"/>
          <w:pgMar w:top="851" w:right="851" w:bottom="1134" w:left="1701" w:header="709" w:footer="709" w:gutter="0"/>
          <w:cols w:space="708"/>
          <w:docGrid w:linePitch="360"/>
        </w:sectPr>
      </w:pPr>
    </w:p>
    <w:p w:rsidR="00865B63" w:rsidRDefault="00865B63" w:rsidP="00305804">
      <w:pPr>
        <w:spacing w:after="0" w:line="240" w:lineRule="auto"/>
        <w:ind w:left="113" w:right="57" w:firstLine="680"/>
        <w:jc w:val="both"/>
        <w:rPr>
          <w:rFonts w:ascii="Times New Roman" w:hAnsi="Times New Roman"/>
          <w:b/>
          <w:noProof/>
          <w:sz w:val="24"/>
          <w:szCs w:val="24"/>
        </w:rPr>
      </w:pPr>
      <w:r w:rsidRPr="00AA34B7">
        <w:rPr>
          <w:rFonts w:ascii="Times New Roman" w:hAnsi="Times New Roman"/>
          <w:b/>
          <w:bCs/>
          <w:noProof/>
          <w:sz w:val="24"/>
          <w:szCs w:val="24"/>
        </w:rPr>
        <w:t>3.3.1.</w:t>
      </w:r>
      <w:r w:rsidRPr="00AA34B7">
        <w:rPr>
          <w:rFonts w:ascii="Times New Roman" w:hAnsi="Times New Roman"/>
          <w:b/>
          <w:noProof/>
          <w:sz w:val="24"/>
          <w:szCs w:val="24"/>
          <w:lang w:eastAsia="ja-JP"/>
        </w:rPr>
        <w:tab/>
      </w:r>
      <w:r w:rsidRPr="00AA34B7">
        <w:rPr>
          <w:rFonts w:ascii="Times New Roman" w:hAnsi="Times New Roman"/>
          <w:b/>
          <w:noProof/>
          <w:sz w:val="24"/>
          <w:szCs w:val="24"/>
        </w:rPr>
        <w:t>Кадровые условия реализации основной образовательной программы</w:t>
      </w:r>
      <w:r w:rsidRPr="00AA34B7">
        <w:rPr>
          <w:rFonts w:ascii="Times New Roman" w:hAnsi="Times New Roman"/>
          <w:b/>
          <w:noProof/>
          <w:sz w:val="24"/>
          <w:szCs w:val="24"/>
        </w:rPr>
        <w:tab/>
      </w:r>
    </w:p>
    <w:p w:rsidR="00305804" w:rsidRPr="00AA34B7" w:rsidRDefault="00305804" w:rsidP="00305804">
      <w:pPr>
        <w:spacing w:after="0" w:line="240" w:lineRule="auto"/>
        <w:ind w:left="113" w:right="57" w:firstLine="680"/>
        <w:jc w:val="both"/>
        <w:rPr>
          <w:rFonts w:ascii="Times New Roman" w:hAnsi="Times New Roman"/>
          <w:b/>
          <w:noProof/>
          <w:sz w:val="24"/>
          <w:szCs w:val="24"/>
        </w:rPr>
      </w:pPr>
    </w:p>
    <w:p w:rsidR="00865B63" w:rsidRPr="00AA34B7" w:rsidRDefault="00865B63" w:rsidP="00305804">
      <w:pPr>
        <w:tabs>
          <w:tab w:val="left" w:pos="6840"/>
          <w:tab w:val="left" w:pos="9180"/>
          <w:tab w:val="left" w:pos="9355"/>
        </w:tabs>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xml:space="preserve">Образовательный процесс в </w:t>
      </w:r>
      <w:r w:rsidR="00905A3E" w:rsidRPr="00AA34B7">
        <w:rPr>
          <w:rFonts w:ascii="Times New Roman" w:hAnsi="Times New Roman"/>
          <w:sz w:val="24"/>
          <w:szCs w:val="24"/>
        </w:rPr>
        <w:t xml:space="preserve">МКОУ </w:t>
      </w:r>
      <w:r w:rsidR="00596DBB">
        <w:rPr>
          <w:rFonts w:ascii="Times New Roman" w:hAnsi="Times New Roman"/>
          <w:sz w:val="24"/>
          <w:szCs w:val="24"/>
        </w:rPr>
        <w:t>Шапошниковской</w:t>
      </w:r>
      <w:r w:rsidR="00905A3E" w:rsidRPr="00AA34B7">
        <w:rPr>
          <w:rFonts w:ascii="Times New Roman" w:hAnsi="Times New Roman"/>
          <w:sz w:val="24"/>
          <w:szCs w:val="24"/>
        </w:rPr>
        <w:t xml:space="preserve"> СОШ</w:t>
      </w:r>
      <w:r w:rsidRPr="00AA34B7">
        <w:rPr>
          <w:rFonts w:ascii="Times New Roman" w:hAnsi="Times New Roman"/>
          <w:sz w:val="24"/>
          <w:szCs w:val="24"/>
        </w:rPr>
        <w:t xml:space="preserve"> на ступени начального общего образования на 100% обеспечен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Работает стабильный коллектив учителей, в котором большое внимание уделяется повышению уровня квалификации и педагогического мастерства учителя. </w:t>
      </w:r>
    </w:p>
    <w:p w:rsidR="00865B63" w:rsidRPr="00AA34B7" w:rsidRDefault="00865B63" w:rsidP="00305804">
      <w:pPr>
        <w:spacing w:after="0" w:line="240" w:lineRule="auto"/>
        <w:ind w:left="113" w:right="57" w:firstLine="680"/>
        <w:jc w:val="both"/>
        <w:rPr>
          <w:rFonts w:ascii="Times New Roman" w:hAnsi="Times New Roman"/>
          <w:sz w:val="24"/>
          <w:szCs w:val="24"/>
        </w:rPr>
      </w:pPr>
      <w:r w:rsidRPr="00AA34B7">
        <w:rPr>
          <w:rFonts w:ascii="Times New Roman" w:hAnsi="Times New Roman"/>
          <w:sz w:val="24"/>
          <w:szCs w:val="24"/>
        </w:rPr>
        <w:t xml:space="preserve">Данные мониторинга свидетельствуют о высокой мобильности, способности педагогов к работе в инновационном режиме, к использованию современных педагогических технологий. </w:t>
      </w:r>
    </w:p>
    <w:p w:rsidR="005D3B17" w:rsidRPr="00AA34B7" w:rsidRDefault="005D3B17" w:rsidP="00200359">
      <w:pPr>
        <w:spacing w:after="0" w:line="240" w:lineRule="auto"/>
        <w:ind w:left="-284" w:right="4" w:firstLine="426"/>
        <w:rPr>
          <w:rFonts w:ascii="Times New Roman" w:hAnsi="Times New Roman"/>
          <w:sz w:val="24"/>
          <w:szCs w:val="24"/>
        </w:rPr>
      </w:pPr>
    </w:p>
    <w:p w:rsidR="00727637" w:rsidRPr="00AA34B7" w:rsidRDefault="00727637" w:rsidP="00200359">
      <w:pPr>
        <w:widowControl w:val="0"/>
        <w:autoSpaceDE w:val="0"/>
        <w:autoSpaceDN w:val="0"/>
        <w:adjustRightInd w:val="0"/>
        <w:spacing w:after="0" w:line="240" w:lineRule="auto"/>
        <w:ind w:left="-284" w:right="4" w:firstLine="426"/>
        <w:jc w:val="center"/>
        <w:rPr>
          <w:rFonts w:ascii="Times New Roman" w:hAnsi="Times New Roman"/>
          <w:b/>
          <w:sz w:val="24"/>
          <w:szCs w:val="24"/>
        </w:rPr>
      </w:pPr>
    </w:p>
    <w:tbl>
      <w:tblPr>
        <w:tblpPr w:leftFromText="180" w:rightFromText="180" w:vertAnchor="text" w:horzAnchor="margin" w:tblpY="1"/>
        <w:tblW w:w="14148" w:type="dxa"/>
        <w:tblBorders>
          <w:top w:val="single" w:sz="4" w:space="0" w:color="auto"/>
          <w:left w:val="single" w:sz="4" w:space="0" w:color="auto"/>
          <w:bottom w:val="single" w:sz="4" w:space="0" w:color="auto"/>
          <w:right w:val="single" w:sz="4" w:space="0" w:color="auto"/>
        </w:tblBorders>
        <w:tblLayout w:type="fixed"/>
        <w:tblLook w:val="0000"/>
      </w:tblPr>
      <w:tblGrid>
        <w:gridCol w:w="461"/>
        <w:gridCol w:w="1975"/>
        <w:gridCol w:w="898"/>
        <w:gridCol w:w="900"/>
        <w:gridCol w:w="900"/>
        <w:gridCol w:w="900"/>
        <w:gridCol w:w="724"/>
        <w:gridCol w:w="900"/>
        <w:gridCol w:w="1990"/>
        <w:gridCol w:w="1604"/>
        <w:gridCol w:w="1092"/>
        <w:gridCol w:w="1792"/>
        <w:gridCol w:w="12"/>
      </w:tblGrid>
      <w:tr w:rsidR="000F6A76" w:rsidRPr="000F6A76" w:rsidTr="00646AE2">
        <w:trPr>
          <w:gridAfter w:val="1"/>
          <w:wAfter w:w="12" w:type="dxa"/>
          <w:cantSplit/>
          <w:trHeight w:val="360"/>
        </w:trPr>
        <w:tc>
          <w:tcPr>
            <w:tcW w:w="461"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tc>
        <w:tc>
          <w:tcPr>
            <w:tcW w:w="1975"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Ф.И.О.</w:t>
            </w:r>
          </w:p>
        </w:tc>
        <w:tc>
          <w:tcPr>
            <w:tcW w:w="898"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Год рожден.</w:t>
            </w:r>
          </w:p>
        </w:tc>
        <w:tc>
          <w:tcPr>
            <w:tcW w:w="1800" w:type="dxa"/>
            <w:gridSpan w:val="2"/>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Педстаж</w:t>
            </w:r>
          </w:p>
          <w:p w:rsidR="000F6A76" w:rsidRPr="000F6A76" w:rsidRDefault="000F6A76" w:rsidP="000F6A76">
            <w:pPr>
              <w:spacing w:after="0" w:line="240" w:lineRule="auto"/>
              <w:jc w:val="center"/>
              <w:rPr>
                <w:rFonts w:ascii="Times New Roman" w:hAnsi="Times New Roman"/>
                <w:sz w:val="18"/>
                <w:szCs w:val="24"/>
              </w:rPr>
            </w:pPr>
          </w:p>
        </w:tc>
        <w:tc>
          <w:tcPr>
            <w:tcW w:w="900"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Год прох. Курс.</w:t>
            </w:r>
          </w:p>
        </w:tc>
        <w:tc>
          <w:tcPr>
            <w:tcW w:w="724"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Год аттест.</w:t>
            </w:r>
          </w:p>
        </w:tc>
        <w:tc>
          <w:tcPr>
            <w:tcW w:w="900"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Категория </w:t>
            </w:r>
          </w:p>
        </w:tc>
        <w:tc>
          <w:tcPr>
            <w:tcW w:w="1990"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Какое учебное заведение окончил</w:t>
            </w:r>
          </w:p>
        </w:tc>
        <w:tc>
          <w:tcPr>
            <w:tcW w:w="1604" w:type="dxa"/>
            <w:vMerge w:val="restart"/>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Какие предметы преподаёт.</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В каких классах работает</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Примечание</w:t>
            </w:r>
          </w:p>
        </w:tc>
      </w:tr>
      <w:tr w:rsidR="000F6A76" w:rsidRPr="000F6A76" w:rsidTr="00646AE2">
        <w:trPr>
          <w:gridAfter w:val="1"/>
          <w:wAfter w:w="12" w:type="dxa"/>
          <w:cantSplit/>
          <w:trHeight w:val="460"/>
        </w:trPr>
        <w:tc>
          <w:tcPr>
            <w:tcW w:w="461"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Общий</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 данной школе</w:t>
            </w:r>
          </w:p>
          <w:p w:rsidR="000F6A76" w:rsidRPr="000F6A76" w:rsidRDefault="000F6A76" w:rsidP="000F6A76">
            <w:pPr>
              <w:spacing w:after="0" w:line="240" w:lineRule="auto"/>
              <w:rPr>
                <w:rFonts w:ascii="Times New Roman" w:hAnsi="Times New Roman"/>
                <w:sz w:val="18"/>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1990"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2015-2016 уч</w:t>
            </w:r>
            <w:proofErr w:type="gramStart"/>
            <w:r w:rsidRPr="000F6A76">
              <w:rPr>
                <w:rFonts w:ascii="Times New Roman" w:hAnsi="Times New Roman"/>
                <w:sz w:val="18"/>
                <w:szCs w:val="24"/>
              </w:rPr>
              <w:t>.г</w:t>
            </w:r>
            <w:proofErr w:type="gramEnd"/>
            <w:r w:rsidRPr="000F6A76">
              <w:rPr>
                <w:rFonts w:ascii="Times New Roman" w:hAnsi="Times New Roman"/>
                <w:sz w:val="18"/>
                <w:szCs w:val="24"/>
              </w:rPr>
              <w:t>од</w:t>
            </w:r>
          </w:p>
        </w:tc>
        <w:tc>
          <w:tcPr>
            <w:tcW w:w="1792" w:type="dxa"/>
            <w:tcBorders>
              <w:top w:val="single" w:sz="4" w:space="0" w:color="auto"/>
              <w:left w:val="single" w:sz="4" w:space="0" w:color="auto"/>
              <w:bottom w:val="single" w:sz="4" w:space="0" w:color="auto"/>
              <w:right w:val="single" w:sz="4" w:space="0" w:color="auto"/>
            </w:tcBorders>
            <w:vAlign w:val="center"/>
          </w:tcPr>
          <w:p w:rsidR="000F6A76" w:rsidRPr="000F6A76" w:rsidRDefault="000F6A76" w:rsidP="000F6A76">
            <w:pPr>
              <w:spacing w:after="0" w:line="240" w:lineRule="auto"/>
              <w:rPr>
                <w:rFonts w:ascii="Times New Roman" w:hAnsi="Times New Roman"/>
                <w:sz w:val="18"/>
                <w:szCs w:val="24"/>
              </w:rPr>
            </w:pPr>
          </w:p>
        </w:tc>
      </w:tr>
      <w:tr w:rsidR="000F6A76" w:rsidRPr="000F6A76" w:rsidTr="00646AE2">
        <w:trPr>
          <w:gridAfter w:val="1"/>
          <w:wAfter w:w="12" w:type="dxa"/>
          <w:trHeight w:val="753"/>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1</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Колесник Андрей Николаевич</w:t>
            </w: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16.12. 1980</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7</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Октябрь 2013</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Апрель</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2013</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2013</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2012</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СЗД</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1КК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ВГПУ, 2004, физмат</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Иск (</w:t>
            </w:r>
            <w:proofErr w:type="gramStart"/>
            <w:r w:rsidRPr="000F6A76">
              <w:rPr>
                <w:rFonts w:ascii="Times New Roman" w:hAnsi="Times New Roman"/>
                <w:sz w:val="18"/>
                <w:szCs w:val="24"/>
              </w:rPr>
              <w:t>ИЗО</w:t>
            </w:r>
            <w:proofErr w:type="gramEnd"/>
            <w:r w:rsidRPr="000F6A76">
              <w:rPr>
                <w:rFonts w:ascii="Times New Roman" w:hAnsi="Times New Roman"/>
                <w:sz w:val="18"/>
                <w:szCs w:val="24"/>
              </w:rPr>
              <w:t>)</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Иск (</w:t>
            </w:r>
            <w:proofErr w:type="gramStart"/>
            <w:r w:rsidRPr="000F6A76">
              <w:rPr>
                <w:rFonts w:ascii="Times New Roman" w:hAnsi="Times New Roman"/>
                <w:sz w:val="18"/>
                <w:szCs w:val="24"/>
              </w:rPr>
              <w:t>ИЗО</w:t>
            </w:r>
            <w:proofErr w:type="gramEnd"/>
            <w:r w:rsidRPr="000F6A76">
              <w:rPr>
                <w:rFonts w:ascii="Times New Roman" w:hAnsi="Times New Roman"/>
                <w:sz w:val="18"/>
                <w:szCs w:val="24"/>
              </w:rPr>
              <w:t xml:space="preserve">)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Иск (</w:t>
            </w:r>
            <w:proofErr w:type="gramStart"/>
            <w:r w:rsidRPr="000F6A76">
              <w:rPr>
                <w:rFonts w:ascii="Times New Roman" w:hAnsi="Times New Roman"/>
                <w:sz w:val="18"/>
                <w:szCs w:val="24"/>
              </w:rPr>
              <w:t>ИЗО</w:t>
            </w:r>
            <w:proofErr w:type="gramEnd"/>
            <w:r w:rsidRPr="000F6A76">
              <w:rPr>
                <w:rFonts w:ascii="Times New Roman" w:hAnsi="Times New Roman"/>
                <w:sz w:val="18"/>
                <w:szCs w:val="24"/>
              </w:rPr>
              <w:t>)</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w:t>
            </w:r>
            <w:proofErr w:type="gramStart"/>
            <w:r w:rsidRPr="000F6A76">
              <w:rPr>
                <w:rFonts w:ascii="Times New Roman" w:hAnsi="Times New Roman"/>
                <w:sz w:val="18"/>
                <w:szCs w:val="24"/>
              </w:rPr>
              <w:t>к(</w:t>
            </w:r>
            <w:proofErr w:type="gramEnd"/>
            <w:r w:rsidRPr="000F6A76">
              <w:rPr>
                <w:rFonts w:ascii="Times New Roman" w:hAnsi="Times New Roman"/>
                <w:sz w:val="18"/>
                <w:szCs w:val="24"/>
              </w:rPr>
              <w:t>МХК)</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Иск (МХК)</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Искусство</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Искусство</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 Раб.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6</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7</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9</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8</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5-7</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Директор</w:t>
            </w:r>
          </w:p>
        </w:tc>
      </w:tr>
      <w:tr w:rsidR="000F6A76" w:rsidRPr="000F6A76" w:rsidTr="00646AE2">
        <w:trPr>
          <w:gridAfter w:val="1"/>
          <w:wAfter w:w="12" w:type="dxa"/>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2</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Донченко Наталья Валериевна</w:t>
            </w:r>
          </w:p>
          <w:p w:rsidR="000F6A76" w:rsidRPr="000F6A76" w:rsidRDefault="000F6A76" w:rsidP="000F6A76">
            <w:pPr>
              <w:spacing w:after="0" w:line="240" w:lineRule="auto"/>
              <w:rPr>
                <w:rFonts w:ascii="Times New Roman" w:hAnsi="Times New Roman"/>
                <w:sz w:val="18"/>
                <w:szCs w:val="24"/>
              </w:rPr>
            </w:pP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10.01. 1971</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25</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25</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23.03</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2012</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18.04 2014</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28.12.2010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09.06.2015</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СЗД</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ВКК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ВГПИ, 1996, филфак</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Рус</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Рус</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Литер.</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Электив</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Рус</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Литер.</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Элект.к.</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8</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Зам. Директора по УВР</w:t>
            </w:r>
          </w:p>
        </w:tc>
      </w:tr>
      <w:tr w:rsidR="000F6A76" w:rsidRPr="000F6A76" w:rsidTr="00646AE2">
        <w:trPr>
          <w:gridAfter w:val="1"/>
          <w:wAfter w:w="12" w:type="dxa"/>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3</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Соболева Ольга Сергеевна</w:t>
            </w:r>
          </w:p>
          <w:p w:rsidR="000F6A76" w:rsidRPr="000F6A76" w:rsidRDefault="000F6A76" w:rsidP="000F6A76">
            <w:pPr>
              <w:spacing w:after="0" w:line="240" w:lineRule="auto"/>
              <w:rPr>
                <w:rFonts w:ascii="Times New Roman" w:hAnsi="Times New Roman"/>
                <w:sz w:val="18"/>
                <w:szCs w:val="24"/>
              </w:rPr>
            </w:pP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24.03.</w:t>
            </w:r>
          </w:p>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1981</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14</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12</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14.04.</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31.08. 2015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31.12.</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2014</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03.11.2014</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24.12. 2013</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СЗД</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1КК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ЕГУ, 2004, физмат</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Информат.</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Информат.</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Информат</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Информ.</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Информ</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Информ.</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Информ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Математика</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Инд.об.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8</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9</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6</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7</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8</w:t>
            </w:r>
          </w:p>
          <w:p w:rsidR="000F6A76" w:rsidRPr="000F6A76" w:rsidRDefault="000F6A76" w:rsidP="000F6A76">
            <w:pPr>
              <w:spacing w:after="0" w:line="240" w:lineRule="auto"/>
              <w:rPr>
                <w:rFonts w:ascii="Times New Roman" w:hAnsi="Times New Roman"/>
                <w:sz w:val="18"/>
                <w:szCs w:val="24"/>
              </w:rPr>
            </w:pP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Зам. Директора по ВР</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кл</w:t>
            </w:r>
            <w:proofErr w:type="gramStart"/>
            <w:r w:rsidRPr="000F6A76">
              <w:rPr>
                <w:rFonts w:ascii="Times New Roman" w:hAnsi="Times New Roman"/>
                <w:sz w:val="18"/>
                <w:szCs w:val="24"/>
              </w:rPr>
              <w:t>.р</w:t>
            </w:r>
            <w:proofErr w:type="gramEnd"/>
            <w:r w:rsidRPr="000F6A76">
              <w:rPr>
                <w:rFonts w:ascii="Times New Roman" w:hAnsi="Times New Roman"/>
                <w:sz w:val="18"/>
                <w:szCs w:val="24"/>
              </w:rPr>
              <w:t>ук. 8 кл.</w:t>
            </w:r>
          </w:p>
        </w:tc>
      </w:tr>
      <w:tr w:rsidR="000F6A76" w:rsidRPr="000F6A76" w:rsidTr="00646AE2">
        <w:trPr>
          <w:gridAfter w:val="1"/>
          <w:wAfter w:w="12" w:type="dxa"/>
          <w:trHeight w:val="349"/>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4</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Кальченко Валентина Алексеевна</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04.03. 1964</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32</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27</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24.12. 2013</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1КК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БГПИ, 1990, мет нач. обуч.</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Нач кл.</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Индивид. Обуч.</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w:t>
            </w:r>
            <w:proofErr w:type="gramStart"/>
            <w:r w:rsidRPr="000F6A76">
              <w:rPr>
                <w:rFonts w:ascii="Times New Roman" w:hAnsi="Times New Roman"/>
                <w:sz w:val="18"/>
                <w:szCs w:val="24"/>
              </w:rPr>
              <w:t>.р</w:t>
            </w:r>
            <w:proofErr w:type="gramEnd"/>
            <w:r w:rsidRPr="000F6A76">
              <w:rPr>
                <w:rFonts w:ascii="Times New Roman" w:hAnsi="Times New Roman"/>
                <w:sz w:val="18"/>
                <w:szCs w:val="24"/>
              </w:rPr>
              <w:t>аб.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4</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Кл</w:t>
            </w:r>
            <w:proofErr w:type="gramStart"/>
            <w:r w:rsidRPr="000F6A76">
              <w:rPr>
                <w:rFonts w:ascii="Times New Roman" w:hAnsi="Times New Roman"/>
                <w:sz w:val="18"/>
                <w:szCs w:val="24"/>
              </w:rPr>
              <w:t>.</w:t>
            </w:r>
            <w:proofErr w:type="gramEnd"/>
            <w:r w:rsidRPr="000F6A76">
              <w:rPr>
                <w:rFonts w:ascii="Times New Roman" w:hAnsi="Times New Roman"/>
                <w:sz w:val="18"/>
                <w:szCs w:val="24"/>
              </w:rPr>
              <w:t xml:space="preserve"> </w:t>
            </w:r>
            <w:proofErr w:type="gramStart"/>
            <w:r w:rsidRPr="000F6A76">
              <w:rPr>
                <w:rFonts w:ascii="Times New Roman" w:hAnsi="Times New Roman"/>
                <w:sz w:val="18"/>
                <w:szCs w:val="24"/>
              </w:rPr>
              <w:t>р</w:t>
            </w:r>
            <w:proofErr w:type="gramEnd"/>
            <w:r w:rsidRPr="000F6A76">
              <w:rPr>
                <w:rFonts w:ascii="Times New Roman" w:hAnsi="Times New Roman"/>
                <w:sz w:val="18"/>
                <w:szCs w:val="24"/>
              </w:rPr>
              <w:t>ук. 1 кл</w:t>
            </w:r>
          </w:p>
          <w:p w:rsidR="000F6A76" w:rsidRPr="000F6A76" w:rsidRDefault="000F6A76" w:rsidP="000F6A76">
            <w:pPr>
              <w:spacing w:after="0" w:line="240" w:lineRule="auto"/>
              <w:rPr>
                <w:rFonts w:ascii="Times New Roman" w:hAnsi="Times New Roman"/>
                <w:sz w:val="18"/>
                <w:szCs w:val="24"/>
              </w:rPr>
            </w:pPr>
          </w:p>
        </w:tc>
      </w:tr>
      <w:tr w:rsidR="000F6A76" w:rsidRPr="000F6A76" w:rsidTr="00646AE2">
        <w:trPr>
          <w:gridAfter w:val="1"/>
          <w:wAfter w:w="12" w:type="dxa"/>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5</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Плахотя Лилия Николаевна</w:t>
            </w: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11.10.</w:t>
            </w:r>
          </w:p>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1994</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roofErr w:type="gramStart"/>
            <w:r w:rsidRPr="000F6A76">
              <w:rPr>
                <w:rFonts w:ascii="Times New Roman" w:hAnsi="Times New Roman"/>
                <w:sz w:val="18"/>
                <w:szCs w:val="24"/>
              </w:rPr>
              <w:t>б</w:t>
            </w:r>
            <w:proofErr w:type="gramEnd"/>
            <w:r w:rsidRPr="000F6A76">
              <w:rPr>
                <w:rFonts w:ascii="Times New Roman" w:hAnsi="Times New Roman"/>
                <w:sz w:val="18"/>
                <w:szCs w:val="24"/>
              </w:rPr>
              <w:t xml:space="preserve">.к. </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Россошанский педколледж 2015</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Нач. кл.</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Внеуроч</w:t>
            </w:r>
            <w:proofErr w:type="gramStart"/>
            <w:r w:rsidRPr="000F6A76">
              <w:rPr>
                <w:rFonts w:ascii="Times New Roman" w:hAnsi="Times New Roman"/>
                <w:sz w:val="18"/>
                <w:szCs w:val="24"/>
              </w:rPr>
              <w:t>.р</w:t>
            </w:r>
            <w:proofErr w:type="gramEnd"/>
            <w:r w:rsidRPr="000F6A76">
              <w:rPr>
                <w:rFonts w:ascii="Times New Roman" w:hAnsi="Times New Roman"/>
                <w:sz w:val="18"/>
                <w:szCs w:val="24"/>
              </w:rPr>
              <w:t>аб.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Кл</w:t>
            </w:r>
            <w:proofErr w:type="gramStart"/>
            <w:r w:rsidRPr="000F6A76">
              <w:rPr>
                <w:rFonts w:ascii="Times New Roman" w:hAnsi="Times New Roman"/>
                <w:sz w:val="18"/>
                <w:szCs w:val="24"/>
              </w:rPr>
              <w:t>.</w:t>
            </w:r>
            <w:proofErr w:type="gramEnd"/>
            <w:r w:rsidRPr="000F6A76">
              <w:rPr>
                <w:rFonts w:ascii="Times New Roman" w:hAnsi="Times New Roman"/>
                <w:sz w:val="18"/>
                <w:szCs w:val="24"/>
              </w:rPr>
              <w:t xml:space="preserve"> </w:t>
            </w:r>
            <w:proofErr w:type="gramStart"/>
            <w:r w:rsidRPr="000F6A76">
              <w:rPr>
                <w:rFonts w:ascii="Times New Roman" w:hAnsi="Times New Roman"/>
                <w:sz w:val="18"/>
                <w:szCs w:val="24"/>
              </w:rPr>
              <w:t>р</w:t>
            </w:r>
            <w:proofErr w:type="gramEnd"/>
            <w:r w:rsidRPr="000F6A76">
              <w:rPr>
                <w:rFonts w:ascii="Times New Roman" w:hAnsi="Times New Roman"/>
                <w:sz w:val="18"/>
                <w:szCs w:val="24"/>
              </w:rPr>
              <w:t>ук. 2 кл.</w:t>
            </w:r>
          </w:p>
          <w:p w:rsidR="000F6A76" w:rsidRPr="000F6A76" w:rsidRDefault="000F6A76" w:rsidP="000F6A76">
            <w:pPr>
              <w:spacing w:after="0" w:line="240" w:lineRule="auto"/>
              <w:rPr>
                <w:rFonts w:ascii="Times New Roman" w:hAnsi="Times New Roman"/>
                <w:sz w:val="18"/>
                <w:szCs w:val="24"/>
              </w:rPr>
            </w:pPr>
          </w:p>
        </w:tc>
      </w:tr>
      <w:tr w:rsidR="000F6A76" w:rsidRPr="000F6A76" w:rsidTr="00646AE2">
        <w:trPr>
          <w:gridAfter w:val="1"/>
          <w:wAfter w:w="12" w:type="dxa"/>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6</w:t>
            </w:r>
          </w:p>
          <w:p w:rsidR="000F6A76" w:rsidRPr="000F6A76" w:rsidRDefault="000F6A76" w:rsidP="000F6A76">
            <w:pPr>
              <w:spacing w:after="0" w:line="240" w:lineRule="auto"/>
              <w:rPr>
                <w:rFonts w:ascii="Times New Roman" w:hAnsi="Times New Roman"/>
                <w:b/>
                <w:sz w:val="18"/>
                <w:szCs w:val="24"/>
              </w:rPr>
            </w:pP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Соколова Ирина Викторовна</w:t>
            </w:r>
          </w:p>
          <w:p w:rsidR="000F6A76" w:rsidRPr="000F6A76" w:rsidRDefault="000F6A76" w:rsidP="000F6A76">
            <w:pPr>
              <w:spacing w:after="0" w:line="240" w:lineRule="auto"/>
              <w:rPr>
                <w:rFonts w:ascii="Times New Roman" w:hAnsi="Times New Roman"/>
                <w:sz w:val="18"/>
                <w:szCs w:val="24"/>
              </w:rPr>
            </w:pP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27.05. 1969</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27</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26</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25.04. 2014</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09.06.2015</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1КК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РПУ, 1988, нач. кл;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 ВЭПИ,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2005г. психология</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Нач. кл</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Библиотека</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w:t>
            </w:r>
            <w:proofErr w:type="gramStart"/>
            <w:r w:rsidRPr="000F6A76">
              <w:rPr>
                <w:rFonts w:ascii="Times New Roman" w:hAnsi="Times New Roman"/>
                <w:sz w:val="18"/>
                <w:szCs w:val="24"/>
              </w:rPr>
              <w:t>.р</w:t>
            </w:r>
            <w:proofErr w:type="gramEnd"/>
            <w:r w:rsidRPr="000F6A76">
              <w:rPr>
                <w:rFonts w:ascii="Times New Roman" w:hAnsi="Times New Roman"/>
                <w:sz w:val="18"/>
                <w:szCs w:val="24"/>
              </w:rPr>
              <w:t>аб.</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3</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Кл</w:t>
            </w:r>
            <w:proofErr w:type="gramStart"/>
            <w:r w:rsidRPr="000F6A76">
              <w:rPr>
                <w:rFonts w:ascii="Times New Roman" w:hAnsi="Times New Roman"/>
                <w:sz w:val="18"/>
                <w:szCs w:val="24"/>
              </w:rPr>
              <w:t>.</w:t>
            </w:r>
            <w:proofErr w:type="gramEnd"/>
            <w:r w:rsidRPr="000F6A76">
              <w:rPr>
                <w:rFonts w:ascii="Times New Roman" w:hAnsi="Times New Roman"/>
                <w:sz w:val="18"/>
                <w:szCs w:val="24"/>
              </w:rPr>
              <w:t xml:space="preserve"> </w:t>
            </w:r>
            <w:proofErr w:type="gramStart"/>
            <w:r w:rsidRPr="000F6A76">
              <w:rPr>
                <w:rFonts w:ascii="Times New Roman" w:hAnsi="Times New Roman"/>
                <w:sz w:val="18"/>
                <w:szCs w:val="24"/>
              </w:rPr>
              <w:t>р</w:t>
            </w:r>
            <w:proofErr w:type="gramEnd"/>
            <w:r w:rsidRPr="000F6A76">
              <w:rPr>
                <w:rFonts w:ascii="Times New Roman" w:hAnsi="Times New Roman"/>
                <w:sz w:val="18"/>
                <w:szCs w:val="24"/>
              </w:rPr>
              <w:t>ук 3 кл</w:t>
            </w:r>
          </w:p>
          <w:p w:rsidR="000F6A76" w:rsidRPr="000F6A76" w:rsidRDefault="000F6A76" w:rsidP="000F6A76">
            <w:pPr>
              <w:spacing w:after="0" w:line="240" w:lineRule="auto"/>
              <w:rPr>
                <w:rFonts w:ascii="Times New Roman" w:hAnsi="Times New Roman"/>
                <w:sz w:val="18"/>
                <w:szCs w:val="24"/>
              </w:rPr>
            </w:pPr>
          </w:p>
        </w:tc>
      </w:tr>
      <w:tr w:rsidR="000F6A76" w:rsidRPr="000F6A76" w:rsidTr="00646AE2">
        <w:trPr>
          <w:gridAfter w:val="1"/>
          <w:wAfter w:w="12" w:type="dxa"/>
          <w:trHeight w:val="455"/>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7</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Бондаренко Жанна Юрьевна</w:t>
            </w:r>
          </w:p>
          <w:p w:rsidR="000F6A76" w:rsidRPr="000F6A76" w:rsidRDefault="000F6A76" w:rsidP="000F6A76">
            <w:pPr>
              <w:spacing w:after="0" w:line="240" w:lineRule="auto"/>
              <w:rPr>
                <w:rFonts w:ascii="Times New Roman" w:hAnsi="Times New Roman"/>
                <w:sz w:val="18"/>
                <w:szCs w:val="24"/>
              </w:rPr>
            </w:pP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08.08. 1969</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27</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27</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color w:val="333333"/>
                <w:sz w:val="18"/>
                <w:szCs w:val="24"/>
              </w:rPr>
            </w:pPr>
            <w:r w:rsidRPr="000F6A76">
              <w:rPr>
                <w:rFonts w:ascii="Times New Roman" w:hAnsi="Times New Roman"/>
                <w:color w:val="333333"/>
                <w:sz w:val="18"/>
                <w:szCs w:val="24"/>
              </w:rPr>
              <w:t>Апрель 2012</w:t>
            </w:r>
          </w:p>
          <w:p w:rsidR="000F6A76" w:rsidRPr="000F6A76" w:rsidRDefault="000F6A76" w:rsidP="000F6A76">
            <w:pPr>
              <w:spacing w:after="0" w:line="240" w:lineRule="auto"/>
              <w:rPr>
                <w:rFonts w:ascii="Times New Roman" w:hAnsi="Times New Roman"/>
                <w:color w:val="333333"/>
                <w:sz w:val="18"/>
                <w:szCs w:val="24"/>
              </w:rPr>
            </w:pPr>
            <w:r w:rsidRPr="000F6A76">
              <w:rPr>
                <w:rFonts w:ascii="Times New Roman" w:hAnsi="Times New Roman"/>
                <w:color w:val="333333"/>
                <w:sz w:val="18"/>
                <w:szCs w:val="24"/>
              </w:rPr>
              <w:t>2014</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14.12.2011</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ВКК</w:t>
            </w:r>
          </w:p>
          <w:p w:rsidR="000F6A76" w:rsidRPr="000F6A76" w:rsidRDefault="000F6A76" w:rsidP="000F6A76">
            <w:pPr>
              <w:spacing w:after="0" w:line="240" w:lineRule="auto"/>
              <w:rPr>
                <w:rFonts w:ascii="Times New Roman" w:hAnsi="Times New Roman"/>
                <w:sz w:val="18"/>
                <w:szCs w:val="24"/>
              </w:rPr>
            </w:pP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РПУ, 1988,  нач. кл.</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Нач. Кл.</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Музыка</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Музыка</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Музыка</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Музыка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Музыка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Музыка</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w:t>
            </w:r>
            <w:proofErr w:type="gramStart"/>
            <w:r w:rsidRPr="000F6A76">
              <w:rPr>
                <w:rFonts w:ascii="Times New Roman" w:hAnsi="Times New Roman"/>
                <w:sz w:val="18"/>
                <w:szCs w:val="24"/>
              </w:rPr>
              <w:t>.р</w:t>
            </w:r>
            <w:proofErr w:type="gramEnd"/>
            <w:r w:rsidRPr="000F6A76">
              <w:rPr>
                <w:rFonts w:ascii="Times New Roman" w:hAnsi="Times New Roman"/>
                <w:sz w:val="18"/>
                <w:szCs w:val="24"/>
              </w:rPr>
              <w:t>аб.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4</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6</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7</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3</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4</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Кл</w:t>
            </w:r>
            <w:proofErr w:type="gramStart"/>
            <w:r w:rsidRPr="000F6A76">
              <w:rPr>
                <w:rFonts w:ascii="Times New Roman" w:hAnsi="Times New Roman"/>
                <w:sz w:val="18"/>
                <w:szCs w:val="24"/>
              </w:rPr>
              <w:t>.</w:t>
            </w:r>
            <w:proofErr w:type="gramEnd"/>
            <w:r w:rsidRPr="000F6A76">
              <w:rPr>
                <w:rFonts w:ascii="Times New Roman" w:hAnsi="Times New Roman"/>
                <w:sz w:val="18"/>
                <w:szCs w:val="24"/>
              </w:rPr>
              <w:t xml:space="preserve"> </w:t>
            </w:r>
            <w:proofErr w:type="gramStart"/>
            <w:r w:rsidRPr="000F6A76">
              <w:rPr>
                <w:rFonts w:ascii="Times New Roman" w:hAnsi="Times New Roman"/>
                <w:sz w:val="18"/>
                <w:szCs w:val="24"/>
              </w:rPr>
              <w:t>р</w:t>
            </w:r>
            <w:proofErr w:type="gramEnd"/>
            <w:r w:rsidRPr="000F6A76">
              <w:rPr>
                <w:rFonts w:ascii="Times New Roman" w:hAnsi="Times New Roman"/>
                <w:sz w:val="18"/>
                <w:szCs w:val="24"/>
              </w:rPr>
              <w:t>ук. 4 кл</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tc>
      </w:tr>
      <w:tr w:rsidR="000F6A76" w:rsidRPr="000F6A76" w:rsidTr="00646AE2">
        <w:trPr>
          <w:gridAfter w:val="1"/>
          <w:wAfter w:w="12" w:type="dxa"/>
        </w:trPr>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8</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Денисенко Лариса Анатольевна</w:t>
            </w: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07.09. 1971</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27</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18</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07.05. 2015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28.03.</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2015</w:t>
            </w:r>
          </w:p>
          <w:p w:rsidR="000F6A76" w:rsidRPr="000F6A76" w:rsidRDefault="000F6A76" w:rsidP="000F6A76">
            <w:pPr>
              <w:spacing w:after="0" w:line="240" w:lineRule="auto"/>
              <w:rPr>
                <w:rFonts w:ascii="Times New Roman" w:hAnsi="Times New Roman"/>
                <w:sz w:val="18"/>
                <w:szCs w:val="24"/>
              </w:rPr>
            </w:pP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24.10.2013</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1КК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ВГПИ, 1994, </w:t>
            </w:r>
            <w:proofErr w:type="gramStart"/>
            <w:r w:rsidRPr="000F6A76">
              <w:rPr>
                <w:rFonts w:ascii="Times New Roman" w:hAnsi="Times New Roman"/>
                <w:sz w:val="18"/>
                <w:szCs w:val="24"/>
              </w:rPr>
              <w:t>ист</w:t>
            </w:r>
            <w:proofErr w:type="gramEnd"/>
            <w:r w:rsidRPr="000F6A76">
              <w:rPr>
                <w:rFonts w:ascii="Times New Roman" w:hAnsi="Times New Roman"/>
                <w:sz w:val="18"/>
                <w:szCs w:val="24"/>
              </w:rPr>
              <w:t xml:space="preserve"> фак</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История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История</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История</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История</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История</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Общ.</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История</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Общест.</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История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Общество </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Осн</w:t>
            </w:r>
            <w:proofErr w:type="gramStart"/>
            <w:r w:rsidRPr="000F6A76">
              <w:rPr>
                <w:rFonts w:ascii="Times New Roman" w:hAnsi="Times New Roman"/>
                <w:sz w:val="18"/>
                <w:szCs w:val="24"/>
              </w:rPr>
              <w:t>.р</w:t>
            </w:r>
            <w:proofErr w:type="gramEnd"/>
            <w:r w:rsidRPr="000F6A76">
              <w:rPr>
                <w:rFonts w:ascii="Times New Roman" w:hAnsi="Times New Roman"/>
                <w:sz w:val="18"/>
                <w:szCs w:val="24"/>
              </w:rPr>
              <w:t>ел.куль</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Краевед.</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Обществозн.</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ОРКС</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w:t>
            </w:r>
            <w:proofErr w:type="gramStart"/>
            <w:r w:rsidRPr="000F6A76">
              <w:rPr>
                <w:rFonts w:ascii="Times New Roman" w:hAnsi="Times New Roman"/>
                <w:sz w:val="18"/>
                <w:szCs w:val="24"/>
              </w:rPr>
              <w:t>.р</w:t>
            </w:r>
            <w:proofErr w:type="gramEnd"/>
            <w:r w:rsidRPr="000F6A76">
              <w:rPr>
                <w:rFonts w:ascii="Times New Roman" w:hAnsi="Times New Roman"/>
                <w:sz w:val="18"/>
                <w:szCs w:val="24"/>
              </w:rPr>
              <w:t>аб.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6</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7</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8</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9</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9</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10</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4</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8-11</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2-9</w:t>
            </w:r>
          </w:p>
        </w:tc>
        <w:tc>
          <w:tcPr>
            <w:tcW w:w="17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кл. рук. 6 кл.</w:t>
            </w:r>
          </w:p>
        </w:tc>
      </w:tr>
      <w:tr w:rsidR="000F6A76" w:rsidRPr="000F6A76" w:rsidTr="00646AE2">
        <w:tc>
          <w:tcPr>
            <w:tcW w:w="461"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b/>
                <w:sz w:val="18"/>
                <w:szCs w:val="24"/>
              </w:rPr>
            </w:pPr>
            <w:r w:rsidRPr="000F6A76">
              <w:rPr>
                <w:rFonts w:ascii="Times New Roman" w:hAnsi="Times New Roman"/>
                <w:b/>
                <w:sz w:val="18"/>
                <w:szCs w:val="24"/>
              </w:rPr>
              <w:t>9</w:t>
            </w:r>
          </w:p>
        </w:tc>
        <w:tc>
          <w:tcPr>
            <w:tcW w:w="1975"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Петрушова Татьяна Валерьевна </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tc>
        <w:tc>
          <w:tcPr>
            <w:tcW w:w="898"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jc w:val="center"/>
              <w:rPr>
                <w:rFonts w:ascii="Times New Roman" w:hAnsi="Times New Roman"/>
                <w:sz w:val="18"/>
                <w:szCs w:val="24"/>
              </w:rPr>
            </w:pPr>
            <w:r w:rsidRPr="000F6A76">
              <w:rPr>
                <w:rFonts w:ascii="Times New Roman" w:hAnsi="Times New Roman"/>
                <w:sz w:val="18"/>
                <w:szCs w:val="24"/>
              </w:rPr>
              <w:t>21.01.1985</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72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proofErr w:type="gramStart"/>
            <w:r w:rsidRPr="000F6A76">
              <w:rPr>
                <w:rFonts w:ascii="Times New Roman" w:hAnsi="Times New Roman"/>
                <w:sz w:val="18"/>
                <w:szCs w:val="24"/>
              </w:rPr>
              <w:t>Б</w:t>
            </w:r>
            <w:proofErr w:type="gramEnd"/>
            <w:r w:rsidRPr="000F6A76">
              <w:rPr>
                <w:rFonts w:ascii="Times New Roman" w:hAnsi="Times New Roman"/>
                <w:sz w:val="18"/>
                <w:szCs w:val="24"/>
              </w:rPr>
              <w:t>\к</w:t>
            </w:r>
          </w:p>
        </w:tc>
        <w:tc>
          <w:tcPr>
            <w:tcW w:w="1990"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ВГУ</w:t>
            </w:r>
            <w:proofErr w:type="gramStart"/>
            <w:r w:rsidRPr="000F6A76">
              <w:rPr>
                <w:rFonts w:ascii="Times New Roman" w:hAnsi="Times New Roman"/>
                <w:sz w:val="18"/>
                <w:szCs w:val="24"/>
              </w:rPr>
              <w:t xml:space="preserve"> ,</w:t>
            </w:r>
            <w:proofErr w:type="gramEnd"/>
            <w:r w:rsidRPr="000F6A76">
              <w:rPr>
                <w:rFonts w:ascii="Times New Roman" w:hAnsi="Times New Roman"/>
                <w:sz w:val="18"/>
                <w:szCs w:val="24"/>
              </w:rPr>
              <w:t xml:space="preserve"> лингвист , 2008</w:t>
            </w:r>
          </w:p>
        </w:tc>
        <w:tc>
          <w:tcPr>
            <w:tcW w:w="1604"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Ин</w:t>
            </w:r>
            <w:proofErr w:type="gramStart"/>
            <w:r w:rsidRPr="000F6A76">
              <w:rPr>
                <w:rFonts w:ascii="Times New Roman" w:hAnsi="Times New Roman"/>
                <w:sz w:val="18"/>
                <w:szCs w:val="24"/>
              </w:rPr>
              <w:t>.я</w:t>
            </w:r>
            <w:proofErr w:type="gramEnd"/>
            <w:r w:rsidRPr="000F6A76">
              <w:rPr>
                <w:rFonts w:ascii="Times New Roman" w:hAnsi="Times New Roman"/>
                <w:sz w:val="18"/>
                <w:szCs w:val="24"/>
              </w:rPr>
              <w:t>з.</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Внеур</w:t>
            </w:r>
            <w:proofErr w:type="gramStart"/>
            <w:r w:rsidRPr="000F6A76">
              <w:rPr>
                <w:rFonts w:ascii="Times New Roman" w:hAnsi="Times New Roman"/>
                <w:sz w:val="18"/>
                <w:szCs w:val="24"/>
              </w:rPr>
              <w:t>.р</w:t>
            </w:r>
            <w:proofErr w:type="gramEnd"/>
            <w:r w:rsidRPr="000F6A76">
              <w:rPr>
                <w:rFonts w:ascii="Times New Roman" w:hAnsi="Times New Roman"/>
                <w:sz w:val="18"/>
                <w:szCs w:val="24"/>
              </w:rPr>
              <w:t>аб.</w:t>
            </w:r>
          </w:p>
        </w:tc>
        <w:tc>
          <w:tcPr>
            <w:tcW w:w="1092" w:type="dxa"/>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2</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3</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4</w:t>
            </w:r>
          </w:p>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5</w:t>
            </w:r>
          </w:p>
          <w:p w:rsidR="000F6A76" w:rsidRPr="000F6A76" w:rsidRDefault="000F6A76" w:rsidP="000F6A76">
            <w:pPr>
              <w:spacing w:after="0" w:line="240" w:lineRule="auto"/>
              <w:rPr>
                <w:rFonts w:ascii="Times New Roman" w:hAnsi="Times New Roman"/>
                <w:sz w:val="18"/>
                <w:szCs w:val="24"/>
              </w:rPr>
            </w:pPr>
          </w:p>
          <w:p w:rsidR="000F6A76" w:rsidRPr="000F6A76" w:rsidRDefault="000F6A76" w:rsidP="000F6A76">
            <w:pPr>
              <w:spacing w:after="0" w:line="240" w:lineRule="auto"/>
              <w:rPr>
                <w:rFonts w:ascii="Times New Roman" w:hAnsi="Times New Roman"/>
                <w:sz w:val="18"/>
                <w:szCs w:val="24"/>
              </w:rPr>
            </w:pPr>
          </w:p>
        </w:tc>
        <w:tc>
          <w:tcPr>
            <w:tcW w:w="1804" w:type="dxa"/>
            <w:gridSpan w:val="2"/>
            <w:tcBorders>
              <w:top w:val="single" w:sz="4" w:space="0" w:color="auto"/>
              <w:left w:val="single" w:sz="4" w:space="0" w:color="auto"/>
              <w:bottom w:val="single" w:sz="4" w:space="0" w:color="auto"/>
              <w:right w:val="single" w:sz="4" w:space="0" w:color="auto"/>
            </w:tcBorders>
          </w:tcPr>
          <w:p w:rsidR="000F6A76" w:rsidRPr="000F6A76" w:rsidRDefault="000F6A76" w:rsidP="000F6A76">
            <w:pPr>
              <w:spacing w:after="0" w:line="240" w:lineRule="auto"/>
              <w:rPr>
                <w:rFonts w:ascii="Times New Roman" w:hAnsi="Times New Roman"/>
                <w:sz w:val="18"/>
                <w:szCs w:val="24"/>
              </w:rPr>
            </w:pPr>
            <w:r w:rsidRPr="000F6A76">
              <w:rPr>
                <w:rFonts w:ascii="Times New Roman" w:hAnsi="Times New Roman"/>
                <w:sz w:val="18"/>
                <w:szCs w:val="24"/>
              </w:rPr>
              <w:t xml:space="preserve"> Старший вожатый.</w:t>
            </w:r>
          </w:p>
          <w:p w:rsidR="000F6A76" w:rsidRPr="000F6A76" w:rsidRDefault="000F6A76" w:rsidP="000F6A76">
            <w:pPr>
              <w:spacing w:after="0" w:line="240" w:lineRule="auto"/>
              <w:rPr>
                <w:rFonts w:ascii="Times New Roman" w:hAnsi="Times New Roman"/>
                <w:sz w:val="18"/>
                <w:szCs w:val="24"/>
              </w:rPr>
            </w:pPr>
          </w:p>
        </w:tc>
      </w:tr>
    </w:tbl>
    <w:p w:rsidR="00727637" w:rsidRPr="00AA34B7" w:rsidRDefault="00727637" w:rsidP="00200359">
      <w:pPr>
        <w:widowControl w:val="0"/>
        <w:autoSpaceDE w:val="0"/>
        <w:autoSpaceDN w:val="0"/>
        <w:adjustRightInd w:val="0"/>
        <w:spacing w:after="0" w:line="240" w:lineRule="auto"/>
        <w:ind w:left="-284" w:right="4" w:firstLine="426"/>
        <w:jc w:val="center"/>
        <w:rPr>
          <w:rFonts w:ascii="Times New Roman" w:hAnsi="Times New Roman"/>
          <w:b/>
          <w:sz w:val="24"/>
          <w:szCs w:val="24"/>
        </w:rPr>
      </w:pPr>
    </w:p>
    <w:p w:rsidR="00CD7C62" w:rsidRPr="00AA34B7" w:rsidRDefault="00CD7C62" w:rsidP="00200359">
      <w:pPr>
        <w:spacing w:after="0" w:line="240" w:lineRule="auto"/>
        <w:ind w:left="-284" w:right="4" w:firstLine="426"/>
        <w:rPr>
          <w:rFonts w:ascii="Times New Roman" w:hAnsi="Times New Roman"/>
          <w:b/>
          <w:bCs/>
          <w:spacing w:val="-12"/>
          <w:sz w:val="28"/>
          <w:szCs w:val="28"/>
        </w:rPr>
      </w:pPr>
    </w:p>
    <w:p w:rsidR="00CD7C62" w:rsidRPr="00AA34B7" w:rsidRDefault="00CD7C62" w:rsidP="00200359">
      <w:pPr>
        <w:spacing w:after="0" w:line="240" w:lineRule="auto"/>
        <w:ind w:left="-284" w:right="4" w:firstLine="426"/>
        <w:rPr>
          <w:rFonts w:ascii="Times New Roman" w:hAnsi="Times New Roman"/>
          <w:b/>
          <w:bCs/>
          <w:spacing w:val="-12"/>
          <w:sz w:val="28"/>
          <w:szCs w:val="28"/>
        </w:rPr>
      </w:pPr>
    </w:p>
    <w:p w:rsidR="00CD7C62" w:rsidRPr="00AA34B7" w:rsidRDefault="00CD7C62" w:rsidP="00200359">
      <w:pPr>
        <w:spacing w:after="0" w:line="240" w:lineRule="auto"/>
        <w:ind w:left="-284" w:right="4" w:firstLine="426"/>
        <w:rPr>
          <w:rFonts w:ascii="Times New Roman" w:hAnsi="Times New Roman"/>
          <w:b/>
          <w:sz w:val="28"/>
          <w:szCs w:val="28"/>
        </w:rPr>
        <w:sectPr w:rsidR="00CD7C62" w:rsidRPr="00AA34B7" w:rsidSect="00CD7C62">
          <w:pgSz w:w="16838" w:h="11906" w:orient="landscape"/>
          <w:pgMar w:top="851" w:right="1134" w:bottom="1701" w:left="851" w:header="709" w:footer="709" w:gutter="0"/>
          <w:cols w:space="708"/>
          <w:docGrid w:linePitch="360"/>
        </w:sectPr>
      </w:pPr>
    </w:p>
    <w:p w:rsidR="00B15F3D" w:rsidRPr="00305804" w:rsidRDefault="00B15F3D" w:rsidP="00305804">
      <w:pPr>
        <w:spacing w:after="0" w:line="240" w:lineRule="auto"/>
        <w:ind w:left="113" w:right="57" w:firstLine="709"/>
        <w:jc w:val="both"/>
        <w:rPr>
          <w:rFonts w:ascii="Times New Roman" w:hAnsi="Times New Roman"/>
          <w:b/>
          <w:sz w:val="24"/>
          <w:szCs w:val="24"/>
        </w:rPr>
      </w:pPr>
      <w:r w:rsidRPr="00305804">
        <w:rPr>
          <w:rFonts w:ascii="Times New Roman" w:hAnsi="Times New Roman"/>
          <w:b/>
          <w:sz w:val="24"/>
          <w:szCs w:val="24"/>
        </w:rPr>
        <w:t>3.3.2.</w:t>
      </w:r>
      <w:r w:rsidRPr="00305804">
        <w:rPr>
          <w:rFonts w:ascii="Times New Roman" w:hAnsi="Times New Roman"/>
          <w:b/>
          <w:sz w:val="24"/>
          <w:szCs w:val="24"/>
        </w:rPr>
        <w:tab/>
        <w:t>Психолого­педагогические условия реализации основной образовательной программы</w:t>
      </w:r>
      <w:r w:rsidRPr="00305804">
        <w:rPr>
          <w:rFonts w:ascii="Times New Roman" w:hAnsi="Times New Roman"/>
          <w:b/>
          <w:sz w:val="24"/>
          <w:szCs w:val="24"/>
        </w:rPr>
        <w:tab/>
      </w:r>
    </w:p>
    <w:p w:rsidR="00CB7F18" w:rsidRPr="00305804" w:rsidRDefault="00CB7F18" w:rsidP="00305804">
      <w:pPr>
        <w:spacing w:after="0" w:line="240" w:lineRule="auto"/>
        <w:ind w:left="113" w:right="57" w:firstLine="709"/>
        <w:jc w:val="both"/>
        <w:rPr>
          <w:rFonts w:ascii="Times New Roman" w:hAnsi="Times New Roman"/>
          <w:sz w:val="24"/>
          <w:szCs w:val="24"/>
        </w:rPr>
      </w:pP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Психолого-педагогические условия реализации основной образовательной программы начального общего образования должны обеспечивать: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sym w:font="Symbol" w:char="F0B7"/>
      </w:r>
      <w:r w:rsidRPr="00305804">
        <w:rPr>
          <w:rFonts w:ascii="Times New Roman" w:hAnsi="Times New Roman"/>
          <w:sz w:val="24"/>
          <w:szCs w:val="24"/>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sym w:font="Symbol" w:char="F0B7"/>
      </w:r>
      <w:r w:rsidRPr="00305804">
        <w:rPr>
          <w:rFonts w:ascii="Times New Roman" w:hAnsi="Times New Roman"/>
          <w:sz w:val="24"/>
          <w:szCs w:val="24"/>
        </w:rPr>
        <w:t xml:space="preserve"> учет специфики возрастного психофизического развития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sym w:font="Symbol" w:char="F0B7"/>
      </w:r>
      <w:r w:rsidRPr="00305804">
        <w:rPr>
          <w:rFonts w:ascii="Times New Roman" w:hAnsi="Times New Roman"/>
          <w:sz w:val="24"/>
          <w:szCs w:val="24"/>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sym w:font="Symbol" w:char="F0B7"/>
      </w:r>
      <w:r w:rsidRPr="00305804">
        <w:rPr>
          <w:rFonts w:ascii="Times New Roman" w:hAnsi="Times New Roman"/>
          <w:sz w:val="24"/>
          <w:szCs w:val="24"/>
        </w:rPr>
        <w:t xml:space="preserve"> </w:t>
      </w:r>
      <w:proofErr w:type="gramStart"/>
      <w:r w:rsidRPr="00305804">
        <w:rPr>
          <w:rFonts w:ascii="Times New Roman" w:hAnsi="Times New Roman"/>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sym w:font="Symbol" w:char="F0B7"/>
      </w:r>
      <w:r w:rsidRPr="00305804">
        <w:rPr>
          <w:rFonts w:ascii="Times New Roman" w:hAnsi="Times New Roman"/>
          <w:sz w:val="24"/>
          <w:szCs w:val="24"/>
        </w:rPr>
        <w:t xml:space="preserve"> диверсификацию уровней психолого-педагогического сопровождения (индивидуальный, групповой, уровень класса, уровень учреждения);</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sym w:font="Symbol" w:char="F0B7"/>
      </w:r>
      <w:r w:rsidRPr="00305804">
        <w:rPr>
          <w:rFonts w:ascii="Times New Roman" w:hAnsi="Times New Roman"/>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В образовательном пространстве  МКОУ </w:t>
      </w:r>
      <w:r w:rsidR="00CB7F18" w:rsidRPr="00305804">
        <w:rPr>
          <w:rFonts w:ascii="Times New Roman" w:hAnsi="Times New Roman"/>
          <w:sz w:val="24"/>
          <w:szCs w:val="24"/>
        </w:rPr>
        <w:t>Шапошниковской</w:t>
      </w:r>
      <w:r w:rsidRPr="00305804">
        <w:rPr>
          <w:rFonts w:ascii="Times New Roman" w:hAnsi="Times New Roman"/>
          <w:sz w:val="24"/>
          <w:szCs w:val="24"/>
        </w:rPr>
        <w:t xml:space="preserve"> СОШ созданы условия для воспитания и обучения детей с 6,5 до 18 лет.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Актуальными задачами школы являются: создание условий для формирования общей культуры обучающихся, нравственное, социальное, личностное и интеллектуальное развитие, сохранение и укрепление здоровья обучающихся, развитие творческих способностей, саморазвитие, самосовершенствование и самоопределение.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Реализация всех образовательных программ требует использования инновационных технологий организации взаимодействия в процессе обучения. Наряду с технологией продуктивного общения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уровневой дифференциации), используются интерактивные технологии на основе применения компьютерной техники. 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   </w:t>
      </w:r>
    </w:p>
    <w:p w:rsidR="00B15F3D" w:rsidRPr="00305804" w:rsidRDefault="00B15F3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 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психолога, и прежде всего это профессиональная и личностная психологическая поддержка педагогов, психологическое просвещение и консультирование в соответствии с требованиями стандарта, развитие педагогической креативности. Учителя  школы (95%) успешно используют в практике информационно-технические средства на уроках: мультимедийные комплексы (ММК) с мультимедийными программами, интерактивные устройства и доски.   Целенаправленно систематизируются, обновляются и пополняются информационные ресурсы образовательного процесса, расширяется использование мультимедийного сопровождения.  </w:t>
      </w:r>
    </w:p>
    <w:p w:rsidR="00F057CF" w:rsidRPr="00305804" w:rsidRDefault="00F057CF" w:rsidP="00305804">
      <w:pPr>
        <w:pStyle w:val="afff1"/>
        <w:spacing w:line="240" w:lineRule="auto"/>
        <w:ind w:left="113" w:right="57" w:firstLine="709"/>
        <w:rPr>
          <w:rFonts w:ascii="Times New Roman" w:hAnsi="Times New Roman"/>
          <w:color w:val="auto"/>
          <w:sz w:val="24"/>
          <w:szCs w:val="24"/>
        </w:rPr>
      </w:pPr>
    </w:p>
    <w:p w:rsidR="00E04367" w:rsidRPr="00305804" w:rsidRDefault="00E04367" w:rsidP="00305804">
      <w:pPr>
        <w:spacing w:after="0" w:line="240" w:lineRule="auto"/>
        <w:ind w:left="113" w:right="57" w:firstLine="709"/>
        <w:jc w:val="both"/>
        <w:rPr>
          <w:rFonts w:ascii="Times New Roman" w:eastAsia="Calibri" w:hAnsi="Times New Roman"/>
          <w:b/>
          <w:sz w:val="24"/>
          <w:szCs w:val="24"/>
          <w:lang w:eastAsia="en-US"/>
        </w:rPr>
      </w:pPr>
      <w:bookmarkStart w:id="119" w:name="_Toc288394112"/>
      <w:bookmarkStart w:id="120" w:name="_Toc288410579"/>
      <w:bookmarkStart w:id="121" w:name="_Toc288410708"/>
      <w:bookmarkStart w:id="122" w:name="_Toc424564347"/>
      <w:r w:rsidRPr="00305804">
        <w:rPr>
          <w:rFonts w:ascii="Times New Roman" w:eastAsia="Calibri" w:hAnsi="Times New Roman"/>
          <w:b/>
          <w:sz w:val="24"/>
          <w:szCs w:val="24"/>
          <w:lang w:eastAsia="en-US"/>
        </w:rPr>
        <w:t>3.3.3.</w:t>
      </w:r>
      <w:r w:rsidRPr="00305804">
        <w:rPr>
          <w:rFonts w:ascii="Times New Roman" w:eastAsia="Calibri" w:hAnsi="Times New Roman"/>
          <w:b/>
          <w:sz w:val="24"/>
          <w:szCs w:val="24"/>
          <w:lang w:eastAsia="en-US"/>
        </w:rPr>
        <w:tab/>
        <w:t>Финансовое обеспечение реализации основной образовательной программы</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b/>
          <w:sz w:val="24"/>
          <w:szCs w:val="24"/>
        </w:rPr>
        <w:t>Финансовое обеспечение</w:t>
      </w:r>
      <w:r w:rsidRPr="00305804">
        <w:rPr>
          <w:rFonts w:ascii="Times New Roman" w:hAnsi="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i/>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305804">
        <w:rPr>
          <w:rFonts w:ascii="Times New Roman" w:hAnsi="Times New Roman"/>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i/>
          <w:sz w:val="24"/>
          <w:szCs w:val="24"/>
        </w:rPr>
        <w:t>Региональный расчётный подушевой норматив</w:t>
      </w:r>
      <w:r w:rsidRPr="00305804">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Воронежской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b/>
          <w:i/>
          <w:sz w:val="24"/>
          <w:szCs w:val="24"/>
        </w:rPr>
      </w:pPr>
      <w:bookmarkStart w:id="123" w:name="bookmark227"/>
      <w:r w:rsidRPr="00305804">
        <w:rPr>
          <w:rFonts w:ascii="Times New Roman" w:hAnsi="Times New Roman"/>
          <w:b/>
          <w:i/>
          <w:sz w:val="24"/>
          <w:szCs w:val="24"/>
        </w:rPr>
        <w:t>Региональный расчётный подушевой норматив покрывает следующие расходы на год:</w:t>
      </w:r>
      <w:bookmarkEnd w:id="123"/>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 оплату труда работников МКОУ </w:t>
      </w:r>
      <w:r w:rsidR="00091444" w:rsidRPr="00305804">
        <w:rPr>
          <w:rFonts w:ascii="Times New Roman" w:hAnsi="Times New Roman"/>
          <w:sz w:val="24"/>
          <w:szCs w:val="24"/>
        </w:rPr>
        <w:t>Шапошниковской</w:t>
      </w:r>
      <w:r w:rsidRPr="00305804">
        <w:rPr>
          <w:rFonts w:ascii="Times New Roman" w:hAnsi="Times New Roman"/>
          <w:sz w:val="24"/>
          <w:szCs w:val="24"/>
        </w:rPr>
        <w:t xml:space="preserve"> СОШ с учётом районных коэффициентов к заработной плате, а также отчисления;</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ОУ и развитием сетевого взаимодействия для реализации основной образовательной программы начального общего образования.</w:t>
      </w:r>
      <w:proofErr w:type="gramEnd"/>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305804">
        <w:rPr>
          <w:rFonts w:ascii="Times New Roman" w:hAnsi="Times New Roman"/>
          <w:i/>
          <w:sz w:val="24"/>
          <w:szCs w:val="24"/>
        </w:rPr>
        <w:t>Реализация принципа нормативного подушевого финансирования осуществляется на трёх следующих уровнях:</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межбюджетных отношений (бюджет субъекта РФ — муниципальный бюджет);</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внутрибюджетных отношений (муниципальный бюджет — образовательное учреждение);</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образовательного учреждения.</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Порядок определения и доведения до учреждения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proofErr w:type="gramStart"/>
      <w:r w:rsidRPr="00305804">
        <w:rPr>
          <w:rFonts w:ascii="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b/>
          <w:sz w:val="24"/>
          <w:szCs w:val="24"/>
        </w:rPr>
        <w:t>Формирование фонда оплаты труда</w:t>
      </w:r>
      <w:r w:rsidRPr="00305804">
        <w:rPr>
          <w:rFonts w:ascii="Times New Roman" w:hAnsi="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b/>
          <w:i/>
          <w:sz w:val="24"/>
          <w:szCs w:val="24"/>
        </w:rPr>
      </w:pPr>
      <w:bookmarkStart w:id="124" w:name="bookmark228"/>
      <w:r w:rsidRPr="00305804">
        <w:rPr>
          <w:rFonts w:ascii="Times New Roman" w:hAnsi="Times New Roman"/>
          <w:b/>
          <w:i/>
          <w:sz w:val="24"/>
          <w:szCs w:val="24"/>
        </w:rPr>
        <w:t>Образовательное учреждение самостоятельно определяет и отражает в своих локальных актах:</w:t>
      </w:r>
      <w:bookmarkEnd w:id="124"/>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соотношение базовой и стимулирующей частей фонда оплаты труда;</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соотношение общей и специальной частей внутри базовой части фонда оплаты труда;</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 порядок </w:t>
      </w:r>
      <w:proofErr w:type="gramStart"/>
      <w:r w:rsidRPr="00305804">
        <w:rPr>
          <w:rFonts w:ascii="Times New Roman" w:hAnsi="Times New Roman"/>
          <w:sz w:val="24"/>
          <w:szCs w:val="24"/>
        </w:rPr>
        <w:t>распределения стимулирующей части фонда оплаты труда</w:t>
      </w:r>
      <w:proofErr w:type="gramEnd"/>
      <w:r w:rsidRPr="00305804">
        <w:rPr>
          <w:rFonts w:ascii="Times New Roman" w:hAnsi="Times New Roman"/>
          <w:sz w:val="24"/>
          <w:szCs w:val="24"/>
        </w:rPr>
        <w:t xml:space="preserve"> в соответствии с региональными и муниципальными нормативными актами.</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i/>
          <w:sz w:val="24"/>
          <w:szCs w:val="24"/>
        </w:rPr>
      </w:pPr>
      <w:r w:rsidRPr="00305804">
        <w:rPr>
          <w:rFonts w:ascii="Times New Roman" w:hAnsi="Times New Roman"/>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Для обеспечения требований Стандарта на основе проведённого </w:t>
      </w:r>
      <w:proofErr w:type="gramStart"/>
      <w:r w:rsidRPr="00305804">
        <w:rPr>
          <w:rFonts w:ascii="Times New Roman" w:hAnsi="Times New Roman"/>
          <w:sz w:val="24"/>
          <w:szCs w:val="24"/>
        </w:rPr>
        <w:t>анализа материально-технических условий реализации основной образовательной программы начального общего образования</w:t>
      </w:r>
      <w:proofErr w:type="gramEnd"/>
      <w:r w:rsidRPr="00305804">
        <w:rPr>
          <w:rFonts w:ascii="Times New Roman" w:hAnsi="Times New Roman"/>
          <w:sz w:val="24"/>
          <w:szCs w:val="24"/>
        </w:rPr>
        <w:t xml:space="preserve"> </w:t>
      </w:r>
      <w:r w:rsidRPr="00305804">
        <w:rPr>
          <w:rFonts w:ascii="Times New Roman" w:hAnsi="Times New Roman"/>
          <w:b/>
          <w:i/>
          <w:sz w:val="24"/>
          <w:szCs w:val="24"/>
        </w:rPr>
        <w:t>образовательное учреждение:</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3) определяет величину затрат на обеспечение требований к условиям реализации ООП;</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5) определяет объёмы финансирования, обеспечивающие реализацию внеурочной деятельности </w:t>
      </w:r>
      <w:proofErr w:type="gramStart"/>
      <w:r w:rsidRPr="00305804">
        <w:rPr>
          <w:rFonts w:ascii="Times New Roman" w:hAnsi="Times New Roman"/>
          <w:sz w:val="24"/>
          <w:szCs w:val="24"/>
        </w:rPr>
        <w:t>обучающихся</w:t>
      </w:r>
      <w:proofErr w:type="gramEnd"/>
      <w:r w:rsidRPr="00305804">
        <w:rPr>
          <w:rFonts w:ascii="Times New Roman" w:hAnsi="Times New Roman"/>
          <w:sz w:val="24"/>
          <w:szCs w:val="24"/>
        </w:rPr>
        <w:t xml:space="preserve">, включённой в основную образовательную программу образовательного учреждения </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w:t>
      </w:r>
      <w:r w:rsidRPr="00305804">
        <w:rPr>
          <w:rFonts w:ascii="Times New Roman" w:hAnsi="Times New Roman"/>
          <w:i/>
          <w:sz w:val="24"/>
          <w:szCs w:val="24"/>
        </w:rPr>
        <w:t>на основе договоров</w:t>
      </w:r>
      <w:r w:rsidRPr="00305804">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E04367" w:rsidRPr="00305804" w:rsidRDefault="00E04367" w:rsidP="00305804">
      <w:pPr>
        <w:widowControl w:val="0"/>
        <w:autoSpaceDE w:val="0"/>
        <w:autoSpaceDN w:val="0"/>
        <w:adjustRightInd w:val="0"/>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w:t>
      </w:r>
      <w:r w:rsidRPr="00305804">
        <w:rPr>
          <w:rFonts w:ascii="Times New Roman" w:hAnsi="Times New Roman"/>
          <w:i/>
          <w:sz w:val="24"/>
          <w:szCs w:val="24"/>
        </w:rPr>
        <w:t xml:space="preserve">за счёт выделения ставок педагогов дополнительного образования, </w:t>
      </w:r>
      <w:r w:rsidRPr="00305804">
        <w:rPr>
          <w:rFonts w:ascii="Times New Roman" w:hAnsi="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E04367" w:rsidRPr="00305804" w:rsidRDefault="00E04367" w:rsidP="00305804">
      <w:pPr>
        <w:spacing w:after="0" w:line="240" w:lineRule="auto"/>
        <w:ind w:left="113" w:right="57" w:firstLine="709"/>
        <w:jc w:val="both"/>
        <w:outlineLvl w:val="1"/>
        <w:rPr>
          <w:rFonts w:ascii="Times New Roman" w:eastAsia="MS Gothic" w:hAnsi="Times New Roman"/>
          <w:b/>
          <w:sz w:val="24"/>
          <w:szCs w:val="24"/>
        </w:rPr>
      </w:pPr>
    </w:p>
    <w:p w:rsidR="00453BC6" w:rsidRPr="000F6A76" w:rsidRDefault="00CB6763" w:rsidP="000F6A76">
      <w:pPr>
        <w:pStyle w:val="afc"/>
        <w:numPr>
          <w:ilvl w:val="2"/>
          <w:numId w:val="211"/>
        </w:numPr>
        <w:ind w:left="851" w:right="57" w:hanging="709"/>
        <w:jc w:val="both"/>
        <w:outlineLvl w:val="1"/>
        <w:rPr>
          <w:rFonts w:ascii="Times New Roman" w:eastAsia="MS Gothic" w:hAnsi="Times New Roman"/>
          <w:b/>
          <w:sz w:val="24"/>
          <w:szCs w:val="24"/>
        </w:rPr>
      </w:pPr>
      <w:bookmarkStart w:id="125" w:name="_Toc288394113"/>
      <w:bookmarkStart w:id="126" w:name="_Toc288410580"/>
      <w:bookmarkStart w:id="127" w:name="_Toc288410709"/>
      <w:bookmarkStart w:id="128" w:name="_Toc424564348"/>
      <w:bookmarkEnd w:id="119"/>
      <w:bookmarkEnd w:id="120"/>
      <w:bookmarkEnd w:id="121"/>
      <w:bookmarkEnd w:id="122"/>
      <w:r w:rsidRPr="000F6A76">
        <w:rPr>
          <w:rFonts w:ascii="Times New Roman" w:eastAsia="MS Gothic" w:hAnsi="Times New Roman"/>
          <w:b/>
          <w:sz w:val="24"/>
          <w:szCs w:val="24"/>
        </w:rPr>
        <w:t>Материально-технические условия реализации основной образовательной программы</w:t>
      </w:r>
      <w:bookmarkEnd w:id="125"/>
      <w:bookmarkEnd w:id="126"/>
      <w:bookmarkEnd w:id="127"/>
      <w:bookmarkEnd w:id="128"/>
    </w:p>
    <w:p w:rsidR="0032708D" w:rsidRPr="00305804" w:rsidRDefault="0032708D" w:rsidP="00305804">
      <w:pPr>
        <w:spacing w:after="0" w:line="240" w:lineRule="auto"/>
        <w:ind w:left="113" w:right="57" w:firstLine="709"/>
        <w:jc w:val="both"/>
        <w:rPr>
          <w:rFonts w:ascii="Times New Roman" w:hAnsi="Times New Roman"/>
          <w:sz w:val="24"/>
          <w:szCs w:val="24"/>
        </w:rPr>
      </w:pPr>
      <w:r w:rsidRPr="00305804">
        <w:rPr>
          <w:rFonts w:ascii="Times New Roman" w:hAnsi="Times New Roman"/>
          <w:sz w:val="24"/>
          <w:szCs w:val="24"/>
        </w:rPr>
        <w:t xml:space="preserve">Обеспечение образовательного процесса в Муниципальным </w:t>
      </w:r>
      <w:proofErr w:type="gramStart"/>
      <w:r w:rsidRPr="00305804">
        <w:rPr>
          <w:rFonts w:ascii="Times New Roman" w:hAnsi="Times New Roman"/>
          <w:sz w:val="24"/>
          <w:szCs w:val="24"/>
        </w:rPr>
        <w:t>казённом</w:t>
      </w:r>
      <w:proofErr w:type="gramEnd"/>
      <w:r w:rsidRPr="00305804">
        <w:rPr>
          <w:rFonts w:ascii="Times New Roman" w:hAnsi="Times New Roman"/>
          <w:sz w:val="24"/>
          <w:szCs w:val="24"/>
        </w:rPr>
        <w:t xml:space="preserve"> общеобразовательным учреждением </w:t>
      </w:r>
      <w:r w:rsidR="0092349F" w:rsidRPr="00305804">
        <w:rPr>
          <w:rFonts w:ascii="Times New Roman" w:hAnsi="Times New Roman"/>
          <w:sz w:val="24"/>
          <w:szCs w:val="24"/>
        </w:rPr>
        <w:t>Шапошниковской</w:t>
      </w:r>
      <w:r w:rsidRPr="00305804">
        <w:rPr>
          <w:rFonts w:ascii="Times New Roman" w:hAnsi="Times New Roman"/>
          <w:sz w:val="24"/>
          <w:szCs w:val="24"/>
        </w:rPr>
        <w:t xml:space="preserve"> средней общеобразовательной школе оборудованными учебными кабинетами, объектами для проведения практических занятий </w:t>
      </w:r>
    </w:p>
    <w:p w:rsidR="0032708D" w:rsidRPr="00AA34B7" w:rsidRDefault="0032708D" w:rsidP="00091444">
      <w:pPr>
        <w:spacing w:after="0" w:line="240" w:lineRule="auto"/>
        <w:ind w:left="113" w:right="57" w:firstLine="680"/>
        <w:jc w:val="both"/>
        <w:rPr>
          <w:rFonts w:ascii="Times New Roman" w:hAnsi="Times New Roman"/>
          <w:b/>
          <w:sz w:val="24"/>
          <w:szCs w:val="24"/>
        </w:rPr>
      </w:pPr>
    </w:p>
    <w:tbl>
      <w:tblPr>
        <w:tblW w:w="9900" w:type="dxa"/>
        <w:tblInd w:w="-370" w:type="dxa"/>
        <w:tblLayout w:type="fixed"/>
        <w:tblCellMar>
          <w:left w:w="70" w:type="dxa"/>
          <w:right w:w="70" w:type="dxa"/>
        </w:tblCellMar>
        <w:tblLook w:val="0000"/>
      </w:tblPr>
      <w:tblGrid>
        <w:gridCol w:w="540"/>
        <w:gridCol w:w="2650"/>
        <w:gridCol w:w="3515"/>
        <w:gridCol w:w="3195"/>
      </w:tblGrid>
      <w:tr w:rsidR="00CD7C62" w:rsidRPr="00091444">
        <w:trPr>
          <w:cantSplit/>
          <w:trHeight w:val="132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N </w:t>
            </w:r>
            <w:r w:rsidRPr="00091444">
              <w:rPr>
                <w:rFonts w:ascii="Times New Roman" w:hAnsi="Times New Roman"/>
              </w:rPr>
              <w:br/>
            </w:r>
            <w:proofErr w:type="gramStart"/>
            <w:r w:rsidRPr="00091444">
              <w:rPr>
                <w:rFonts w:ascii="Times New Roman" w:hAnsi="Times New Roman"/>
              </w:rPr>
              <w:t>п</w:t>
            </w:r>
            <w:proofErr w:type="gramEnd"/>
            <w:r w:rsidRPr="00091444">
              <w:rPr>
                <w:rFonts w:ascii="Times New Roman" w:hAnsi="Times New Roman"/>
              </w:rPr>
              <w:t>/п</w:t>
            </w: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roofErr w:type="gramStart"/>
            <w:r w:rsidRPr="00091444">
              <w:rPr>
                <w:rFonts w:ascii="Times New Roman" w:hAnsi="Times New Roman"/>
              </w:rPr>
              <w:t xml:space="preserve">Уровень, ступень     </w:t>
            </w:r>
            <w:r w:rsidRPr="00091444">
              <w:rPr>
                <w:rFonts w:ascii="Times New Roman" w:hAnsi="Times New Roman"/>
              </w:rPr>
              <w:br/>
              <w:t xml:space="preserve">образования, вид     </w:t>
            </w:r>
            <w:r w:rsidRPr="00091444">
              <w:rPr>
                <w:rFonts w:ascii="Times New Roman" w:hAnsi="Times New Roman"/>
              </w:rPr>
              <w:br/>
              <w:t xml:space="preserve">образовательной программы </w:t>
            </w:r>
            <w:r w:rsidRPr="00091444">
              <w:rPr>
                <w:rFonts w:ascii="Times New Roman" w:hAnsi="Times New Roman"/>
              </w:rPr>
              <w:br/>
              <w:t>(основная/дополнительная),</w:t>
            </w:r>
            <w:r w:rsidRPr="00091444">
              <w:rPr>
                <w:rFonts w:ascii="Times New Roman" w:hAnsi="Times New Roman"/>
              </w:rPr>
              <w:br/>
              <w:t xml:space="preserve">направление подготовки,  </w:t>
            </w:r>
            <w:r w:rsidRPr="00091444">
              <w:rPr>
                <w:rFonts w:ascii="Times New Roman" w:hAnsi="Times New Roman"/>
              </w:rPr>
              <w:br/>
              <w:t xml:space="preserve">специальность, профессия, </w:t>
            </w:r>
            <w:r w:rsidRPr="00091444">
              <w:rPr>
                <w:rFonts w:ascii="Times New Roman" w:hAnsi="Times New Roman"/>
              </w:rPr>
              <w:br/>
              <w:t xml:space="preserve">наименование предмета,  </w:t>
            </w:r>
            <w:r w:rsidRPr="00091444">
              <w:rPr>
                <w:rFonts w:ascii="Times New Roman" w:hAnsi="Times New Roman"/>
              </w:rPr>
              <w:br/>
              <w:t xml:space="preserve">дисциплины (модуля) в   </w:t>
            </w:r>
            <w:r w:rsidRPr="00091444">
              <w:rPr>
                <w:rFonts w:ascii="Times New Roman" w:hAnsi="Times New Roman"/>
              </w:rPr>
              <w:br/>
              <w:t xml:space="preserve">соответствии с учебным  </w:t>
            </w:r>
            <w:r w:rsidRPr="00091444">
              <w:rPr>
                <w:rFonts w:ascii="Times New Roman" w:hAnsi="Times New Roman"/>
              </w:rPr>
              <w:br/>
              <w:t>планом</w:t>
            </w:r>
            <w:proofErr w:type="gramEnd"/>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Наименование   </w:t>
            </w:r>
            <w:r w:rsidRPr="00091444">
              <w:rPr>
                <w:rFonts w:ascii="Times New Roman" w:hAnsi="Times New Roman"/>
              </w:rPr>
              <w:br/>
              <w:t xml:space="preserve">оборудованных   </w:t>
            </w:r>
            <w:r w:rsidRPr="00091444">
              <w:rPr>
                <w:rFonts w:ascii="Times New Roman" w:hAnsi="Times New Roman"/>
              </w:rPr>
              <w:br/>
              <w:t>учебных кабинетов,</w:t>
            </w:r>
            <w:r w:rsidRPr="00091444">
              <w:rPr>
                <w:rFonts w:ascii="Times New Roman" w:hAnsi="Times New Roman"/>
              </w:rPr>
              <w:br/>
              <w:t xml:space="preserve">объектов     </w:t>
            </w:r>
            <w:r w:rsidRPr="00091444">
              <w:rPr>
                <w:rFonts w:ascii="Times New Roman" w:hAnsi="Times New Roman"/>
              </w:rPr>
              <w:br/>
              <w:t xml:space="preserve">для проведения  </w:t>
            </w:r>
            <w:r w:rsidRPr="00091444">
              <w:rPr>
                <w:rFonts w:ascii="Times New Roman" w:hAnsi="Times New Roman"/>
              </w:rPr>
              <w:br/>
              <w:t xml:space="preserve">практических   </w:t>
            </w:r>
            <w:r w:rsidRPr="00091444">
              <w:rPr>
                <w:rFonts w:ascii="Times New Roman" w:hAnsi="Times New Roman"/>
              </w:rPr>
              <w:br/>
              <w:t>занятий с перечнем</w:t>
            </w:r>
            <w:r w:rsidRPr="00091444">
              <w:rPr>
                <w:rFonts w:ascii="Times New Roman" w:hAnsi="Times New Roman"/>
              </w:rPr>
              <w:br/>
              <w:t xml:space="preserve">основного     </w:t>
            </w:r>
            <w:r w:rsidRPr="00091444">
              <w:rPr>
                <w:rFonts w:ascii="Times New Roman" w:hAnsi="Times New Roman"/>
              </w:rPr>
              <w:br/>
              <w:t>оборудования</w:t>
            </w:r>
          </w:p>
        </w:tc>
        <w:tc>
          <w:tcPr>
            <w:tcW w:w="319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Реквизиты и</w:t>
            </w:r>
            <w:r w:rsidRPr="00091444">
              <w:rPr>
                <w:rFonts w:ascii="Times New Roman" w:hAnsi="Times New Roman"/>
              </w:rPr>
              <w:br/>
              <w:t xml:space="preserve">сроки      </w:t>
            </w:r>
            <w:r w:rsidRPr="00091444">
              <w:rPr>
                <w:rFonts w:ascii="Times New Roman" w:hAnsi="Times New Roman"/>
              </w:rPr>
              <w:br/>
              <w:t xml:space="preserve">действия   </w:t>
            </w:r>
            <w:r w:rsidRPr="00091444">
              <w:rPr>
                <w:rFonts w:ascii="Times New Roman" w:hAnsi="Times New Roman"/>
              </w:rPr>
              <w:br/>
              <w:t>правоустанавливающих</w:t>
            </w:r>
            <w:r w:rsidRPr="00091444">
              <w:rPr>
                <w:rFonts w:ascii="Times New Roman" w:hAnsi="Times New Roman"/>
              </w:rPr>
              <w:br/>
              <w:t>документов</w:t>
            </w:r>
          </w:p>
        </w:tc>
      </w:tr>
      <w:tr w:rsidR="00CD7C62" w:rsidRPr="00091444">
        <w:trPr>
          <w:cantSplit/>
          <w:trHeight w:val="24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1</w:t>
            </w: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2</w:t>
            </w:r>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3</w:t>
            </w:r>
          </w:p>
        </w:tc>
        <w:tc>
          <w:tcPr>
            <w:tcW w:w="319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6</w:t>
            </w:r>
          </w:p>
        </w:tc>
      </w:tr>
      <w:tr w:rsidR="00CD7C62" w:rsidRPr="00091444">
        <w:trPr>
          <w:cantSplit/>
          <w:trHeight w:val="72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b/>
              </w:rPr>
            </w:pPr>
            <w:r w:rsidRPr="00091444">
              <w:rPr>
                <w:rFonts w:ascii="Times New Roman" w:hAnsi="Times New Roman"/>
                <w:b/>
              </w:rPr>
              <w:t xml:space="preserve">1. </w:t>
            </w: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b/>
              </w:rPr>
              <w:t>Начальное общее образование, основная общеобразовательная программа начального общего образования</w:t>
            </w:r>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c>
          <w:tcPr>
            <w:tcW w:w="319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r>
      <w:tr w:rsidR="00CD7C62" w:rsidRPr="00091444">
        <w:trPr>
          <w:cantSplit/>
          <w:trHeight w:val="36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Предметы, дисциплины      </w:t>
            </w:r>
            <w:r w:rsidRPr="00091444">
              <w:rPr>
                <w:rFonts w:ascii="Times New Roman" w:hAnsi="Times New Roman"/>
              </w:rPr>
              <w:br/>
              <w:t xml:space="preserve">(модули):                 </w:t>
            </w:r>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c>
          <w:tcPr>
            <w:tcW w:w="319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r>
      <w:tr w:rsidR="00CD7C62" w:rsidRPr="00091444">
        <w:trPr>
          <w:cantSplit/>
          <w:trHeight w:val="24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Русский язык</w:t>
            </w:r>
          </w:p>
          <w:p w:rsidR="00CD7C62" w:rsidRPr="00091444" w:rsidRDefault="00CD7C62" w:rsidP="00091444">
            <w:pPr>
              <w:spacing w:after="0" w:line="240" w:lineRule="auto"/>
              <w:rPr>
                <w:rFonts w:ascii="Times New Roman" w:hAnsi="Times New Roman"/>
              </w:rPr>
            </w:pPr>
            <w:r w:rsidRPr="00091444">
              <w:rPr>
                <w:rFonts w:ascii="Times New Roman" w:hAnsi="Times New Roman"/>
              </w:rPr>
              <w:t>Литература</w:t>
            </w:r>
          </w:p>
          <w:p w:rsidR="00CD7C62" w:rsidRPr="00091444" w:rsidRDefault="00CD7C62" w:rsidP="00091444">
            <w:pPr>
              <w:spacing w:after="0" w:line="240" w:lineRule="auto"/>
              <w:rPr>
                <w:rFonts w:ascii="Times New Roman" w:hAnsi="Times New Roman"/>
              </w:rPr>
            </w:pPr>
            <w:r w:rsidRPr="00091444">
              <w:rPr>
                <w:rFonts w:ascii="Times New Roman" w:hAnsi="Times New Roman"/>
              </w:rPr>
              <w:t>Математика</w:t>
            </w:r>
          </w:p>
          <w:p w:rsidR="00CD7C62" w:rsidRPr="00091444" w:rsidRDefault="00CD7C62" w:rsidP="00091444">
            <w:pPr>
              <w:spacing w:after="0" w:line="240" w:lineRule="auto"/>
              <w:rPr>
                <w:rFonts w:ascii="Times New Roman" w:hAnsi="Times New Roman"/>
              </w:rPr>
            </w:pPr>
            <w:r w:rsidRPr="00091444">
              <w:rPr>
                <w:rFonts w:ascii="Times New Roman" w:hAnsi="Times New Roman"/>
              </w:rPr>
              <w:t>Окружающий мир</w:t>
            </w:r>
          </w:p>
          <w:p w:rsidR="00CD7C62" w:rsidRPr="00091444" w:rsidRDefault="00CD7C62" w:rsidP="00091444">
            <w:pPr>
              <w:spacing w:after="0" w:line="240" w:lineRule="auto"/>
              <w:rPr>
                <w:rFonts w:ascii="Times New Roman" w:hAnsi="Times New Roman"/>
              </w:rPr>
            </w:pPr>
            <w:r w:rsidRPr="00091444">
              <w:rPr>
                <w:rFonts w:ascii="Times New Roman" w:hAnsi="Times New Roman"/>
              </w:rPr>
              <w:t>Технология</w:t>
            </w:r>
          </w:p>
          <w:p w:rsidR="00CD7C62" w:rsidRPr="00091444" w:rsidRDefault="00CD7C62" w:rsidP="00091444">
            <w:pPr>
              <w:spacing w:after="0" w:line="240" w:lineRule="auto"/>
              <w:rPr>
                <w:rFonts w:ascii="Times New Roman" w:hAnsi="Times New Roman"/>
              </w:rPr>
            </w:pPr>
            <w:r w:rsidRPr="00091444">
              <w:rPr>
                <w:rFonts w:ascii="Times New Roman" w:hAnsi="Times New Roman"/>
              </w:rPr>
              <w:t>Искусство (</w:t>
            </w:r>
            <w:proofErr w:type="gramStart"/>
            <w:r w:rsidRPr="00091444">
              <w:rPr>
                <w:rFonts w:ascii="Times New Roman" w:hAnsi="Times New Roman"/>
              </w:rPr>
              <w:t>ИЗО</w:t>
            </w:r>
            <w:proofErr w:type="gramEnd"/>
            <w:r w:rsidRPr="00091444">
              <w:rPr>
                <w:rFonts w:ascii="Times New Roman" w:hAnsi="Times New Roman"/>
              </w:rPr>
              <w:t>)</w:t>
            </w:r>
          </w:p>
          <w:p w:rsidR="00CD7C62" w:rsidRPr="00091444" w:rsidRDefault="00CD7C62" w:rsidP="00091444">
            <w:pPr>
              <w:spacing w:after="0" w:line="240" w:lineRule="auto"/>
              <w:rPr>
                <w:rFonts w:ascii="Times New Roman" w:hAnsi="Times New Roman"/>
              </w:rPr>
            </w:pPr>
            <w:r w:rsidRPr="00091444">
              <w:rPr>
                <w:rFonts w:ascii="Times New Roman" w:hAnsi="Times New Roman"/>
              </w:rPr>
              <w:t>Культура общения</w:t>
            </w:r>
          </w:p>
          <w:p w:rsidR="00CD7C62" w:rsidRPr="00091444" w:rsidRDefault="00CD7C62" w:rsidP="00091444">
            <w:pPr>
              <w:spacing w:after="0" w:line="240" w:lineRule="auto"/>
              <w:rPr>
                <w:rFonts w:ascii="Times New Roman" w:hAnsi="Times New Roman"/>
              </w:rPr>
            </w:pPr>
            <w:r w:rsidRPr="00091444">
              <w:rPr>
                <w:rFonts w:ascii="Times New Roman" w:hAnsi="Times New Roman"/>
              </w:rPr>
              <w:t>Музыка</w:t>
            </w:r>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Кабинет начальных классов – </w:t>
            </w:r>
            <w:r w:rsidR="002A5225">
              <w:rPr>
                <w:rFonts w:ascii="Times New Roman" w:hAnsi="Times New Roman"/>
              </w:rPr>
              <w:t>4</w:t>
            </w:r>
          </w:p>
          <w:p w:rsidR="00CD7C62" w:rsidRPr="00091444" w:rsidRDefault="002A5225" w:rsidP="00091444">
            <w:pPr>
              <w:spacing w:after="0" w:line="240" w:lineRule="auto"/>
              <w:rPr>
                <w:rFonts w:ascii="Times New Roman" w:hAnsi="Times New Roman"/>
              </w:rPr>
            </w:pPr>
            <w:r>
              <w:rPr>
                <w:rFonts w:ascii="Times New Roman" w:hAnsi="Times New Roman"/>
              </w:rPr>
              <w:t>Компьютер -2</w:t>
            </w:r>
          </w:p>
          <w:p w:rsidR="00CD7C62" w:rsidRPr="00091444" w:rsidRDefault="002A5225" w:rsidP="00091444">
            <w:pPr>
              <w:spacing w:after="0" w:line="240" w:lineRule="auto"/>
              <w:rPr>
                <w:rFonts w:ascii="Times New Roman" w:hAnsi="Times New Roman"/>
              </w:rPr>
            </w:pPr>
            <w:r>
              <w:rPr>
                <w:rFonts w:ascii="Times New Roman" w:hAnsi="Times New Roman"/>
              </w:rPr>
              <w:t>Ноутбук -2</w:t>
            </w:r>
          </w:p>
          <w:p w:rsidR="00CD7C62" w:rsidRPr="00091444" w:rsidRDefault="00CD7C62" w:rsidP="00091444">
            <w:pPr>
              <w:spacing w:after="0" w:line="240" w:lineRule="auto"/>
              <w:rPr>
                <w:rFonts w:ascii="Times New Roman" w:hAnsi="Times New Roman"/>
              </w:rPr>
            </w:pPr>
            <w:r w:rsidRPr="00091444">
              <w:rPr>
                <w:rFonts w:ascii="Times New Roman" w:hAnsi="Times New Roman"/>
              </w:rPr>
              <w:t>Мультимеди</w:t>
            </w:r>
            <w:r w:rsidR="002A5225">
              <w:rPr>
                <w:rFonts w:ascii="Times New Roman" w:hAnsi="Times New Roman"/>
              </w:rPr>
              <w:t>йный проектор- 4</w:t>
            </w:r>
          </w:p>
          <w:p w:rsidR="00CD7C62" w:rsidRPr="00091444" w:rsidRDefault="002A5225" w:rsidP="00091444">
            <w:pPr>
              <w:spacing w:after="0" w:line="240" w:lineRule="auto"/>
              <w:rPr>
                <w:rFonts w:ascii="Times New Roman" w:hAnsi="Times New Roman"/>
              </w:rPr>
            </w:pPr>
            <w:r>
              <w:rPr>
                <w:rFonts w:ascii="Times New Roman" w:hAnsi="Times New Roman"/>
              </w:rPr>
              <w:t>Принтер- 4</w:t>
            </w:r>
          </w:p>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Программное обеспечение </w:t>
            </w:r>
          </w:p>
          <w:p w:rsidR="00CD7C62" w:rsidRPr="00091444" w:rsidRDefault="00CD7C62" w:rsidP="00091444">
            <w:pPr>
              <w:spacing w:after="0" w:line="240" w:lineRule="auto"/>
              <w:rPr>
                <w:rFonts w:ascii="Times New Roman" w:hAnsi="Times New Roman"/>
              </w:rPr>
            </w:pPr>
            <w:r w:rsidRPr="00091444">
              <w:rPr>
                <w:rFonts w:ascii="Times New Roman" w:hAnsi="Times New Roman"/>
              </w:rPr>
              <w:t>Программные диски по предметам - 10 шт.</w:t>
            </w:r>
          </w:p>
          <w:p w:rsidR="00CD7C62" w:rsidRPr="00091444" w:rsidRDefault="00CD7C62" w:rsidP="00091444">
            <w:pPr>
              <w:spacing w:after="0" w:line="240" w:lineRule="auto"/>
              <w:rPr>
                <w:rFonts w:ascii="Times New Roman" w:hAnsi="Times New Roman"/>
              </w:rPr>
            </w:pPr>
            <w:r w:rsidRPr="00091444">
              <w:rPr>
                <w:rFonts w:ascii="Times New Roman" w:hAnsi="Times New Roman"/>
              </w:rPr>
              <w:t>Учебные карты</w:t>
            </w:r>
          </w:p>
          <w:p w:rsidR="00CD7C62" w:rsidRPr="00091444" w:rsidRDefault="00CD7C62" w:rsidP="00091444">
            <w:pPr>
              <w:spacing w:after="0" w:line="240" w:lineRule="auto"/>
              <w:rPr>
                <w:rFonts w:ascii="Times New Roman" w:hAnsi="Times New Roman"/>
              </w:rPr>
            </w:pPr>
            <w:r w:rsidRPr="00091444">
              <w:rPr>
                <w:rFonts w:ascii="Times New Roman" w:hAnsi="Times New Roman"/>
              </w:rPr>
              <w:t>Коллекции и гербарий</w:t>
            </w:r>
          </w:p>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Дидактический и </w:t>
            </w:r>
            <w:proofErr w:type="gramStart"/>
            <w:r w:rsidRPr="00091444">
              <w:rPr>
                <w:rFonts w:ascii="Times New Roman" w:hAnsi="Times New Roman"/>
              </w:rPr>
              <w:t>учебно- наглядный</w:t>
            </w:r>
            <w:proofErr w:type="gramEnd"/>
            <w:r w:rsidRPr="00091444">
              <w:rPr>
                <w:rFonts w:ascii="Times New Roman" w:hAnsi="Times New Roman"/>
              </w:rPr>
              <w:t xml:space="preserve"> материал </w:t>
            </w:r>
          </w:p>
        </w:tc>
        <w:tc>
          <w:tcPr>
            <w:tcW w:w="3195" w:type="dxa"/>
            <w:tcBorders>
              <w:top w:val="single" w:sz="6" w:space="0" w:color="auto"/>
              <w:left w:val="single" w:sz="6" w:space="0" w:color="auto"/>
              <w:bottom w:val="single" w:sz="6" w:space="0" w:color="auto"/>
              <w:right w:val="single" w:sz="6" w:space="0" w:color="auto"/>
            </w:tcBorders>
          </w:tcPr>
          <w:p w:rsidR="00CD7C62" w:rsidRPr="00673143" w:rsidRDefault="00CD7C62" w:rsidP="00091444">
            <w:pPr>
              <w:spacing w:after="0" w:line="240" w:lineRule="auto"/>
              <w:rPr>
                <w:rFonts w:ascii="Times New Roman" w:hAnsi="Times New Roman"/>
              </w:rPr>
            </w:pPr>
            <w:r w:rsidRPr="00673143">
              <w:rPr>
                <w:rFonts w:ascii="Times New Roman" w:hAnsi="Times New Roman"/>
              </w:rPr>
              <w:t>Свидетельство о государственной регистрации права на здание (школа)</w:t>
            </w:r>
          </w:p>
          <w:p w:rsidR="00CD7C62" w:rsidRPr="00673143" w:rsidRDefault="00673143" w:rsidP="00091444">
            <w:pPr>
              <w:spacing w:after="0" w:line="240" w:lineRule="auto"/>
              <w:rPr>
                <w:rFonts w:ascii="Times New Roman" w:hAnsi="Times New Roman"/>
              </w:rPr>
            </w:pPr>
            <w:r w:rsidRPr="00673143">
              <w:rPr>
                <w:rFonts w:ascii="Times New Roman" w:hAnsi="Times New Roman"/>
              </w:rPr>
              <w:t>36-АГ 067647</w:t>
            </w:r>
            <w:r w:rsidR="00CD7C62" w:rsidRPr="00673143">
              <w:rPr>
                <w:rFonts w:ascii="Times New Roman" w:hAnsi="Times New Roman"/>
              </w:rPr>
              <w:t xml:space="preserve"> </w:t>
            </w:r>
          </w:p>
          <w:p w:rsidR="00CD7C62" w:rsidRPr="00673143" w:rsidRDefault="00673143" w:rsidP="00091444">
            <w:pPr>
              <w:spacing w:after="0" w:line="240" w:lineRule="auto"/>
              <w:rPr>
                <w:rFonts w:ascii="Times New Roman" w:hAnsi="Times New Roman"/>
              </w:rPr>
            </w:pPr>
            <w:r w:rsidRPr="00673143">
              <w:rPr>
                <w:rFonts w:ascii="Times New Roman" w:hAnsi="Times New Roman"/>
              </w:rPr>
              <w:t>от 25.02.2011</w:t>
            </w:r>
            <w:r w:rsidR="00CD7C62" w:rsidRPr="00673143">
              <w:rPr>
                <w:rFonts w:ascii="Times New Roman" w:hAnsi="Times New Roman"/>
              </w:rPr>
              <w:t xml:space="preserve"> г</w:t>
            </w:r>
            <w:r w:rsidRPr="00673143">
              <w:rPr>
                <w:rFonts w:ascii="Times New Roman" w:hAnsi="Times New Roman"/>
              </w:rPr>
              <w:t>.</w:t>
            </w:r>
          </w:p>
          <w:p w:rsidR="00CD7C62" w:rsidRPr="00673143" w:rsidRDefault="00CD7C62" w:rsidP="00091444">
            <w:pPr>
              <w:spacing w:after="0" w:line="240" w:lineRule="auto"/>
              <w:rPr>
                <w:rFonts w:ascii="Times New Roman" w:hAnsi="Times New Roman"/>
              </w:rPr>
            </w:pPr>
            <w:r w:rsidRPr="00673143">
              <w:rPr>
                <w:rFonts w:ascii="Times New Roman" w:hAnsi="Times New Roman"/>
              </w:rPr>
              <w:t>Оперативное управление</w:t>
            </w:r>
          </w:p>
          <w:p w:rsidR="00CD7C62" w:rsidRPr="00673143" w:rsidRDefault="00CD7C62" w:rsidP="00091444">
            <w:pPr>
              <w:spacing w:after="0" w:line="240" w:lineRule="auto"/>
              <w:rPr>
                <w:rFonts w:ascii="Times New Roman" w:hAnsi="Times New Roman"/>
              </w:rPr>
            </w:pPr>
          </w:p>
        </w:tc>
      </w:tr>
      <w:tr w:rsidR="00CD7C62" w:rsidRPr="00091444">
        <w:trPr>
          <w:cantSplit/>
          <w:trHeight w:val="24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Иностранный язык</w:t>
            </w:r>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Кабинет иностранных языков - 1</w:t>
            </w:r>
          </w:p>
          <w:p w:rsidR="00CD7C62" w:rsidRPr="00091444" w:rsidRDefault="00CD7C62" w:rsidP="00091444">
            <w:pPr>
              <w:spacing w:after="0" w:line="240" w:lineRule="auto"/>
              <w:rPr>
                <w:rFonts w:ascii="Times New Roman" w:hAnsi="Times New Roman"/>
              </w:rPr>
            </w:pPr>
            <w:r w:rsidRPr="00091444">
              <w:rPr>
                <w:rFonts w:ascii="Times New Roman" w:hAnsi="Times New Roman"/>
              </w:rPr>
              <w:t>Компьютер -1</w:t>
            </w:r>
          </w:p>
          <w:p w:rsidR="00CD7C62" w:rsidRPr="00091444" w:rsidRDefault="00CD7C62" w:rsidP="00091444">
            <w:pPr>
              <w:spacing w:after="0" w:line="240" w:lineRule="auto"/>
              <w:rPr>
                <w:rFonts w:ascii="Times New Roman" w:hAnsi="Times New Roman"/>
              </w:rPr>
            </w:pPr>
            <w:r w:rsidRPr="00091444">
              <w:rPr>
                <w:rFonts w:ascii="Times New Roman" w:hAnsi="Times New Roman"/>
              </w:rPr>
              <w:t>Мультимедийный проектор -1</w:t>
            </w:r>
          </w:p>
          <w:p w:rsidR="00CD7C62" w:rsidRPr="00091444" w:rsidRDefault="00CD7C62" w:rsidP="00091444">
            <w:pPr>
              <w:spacing w:after="0" w:line="240" w:lineRule="auto"/>
              <w:rPr>
                <w:rFonts w:ascii="Times New Roman" w:hAnsi="Times New Roman"/>
              </w:rPr>
            </w:pPr>
            <w:r w:rsidRPr="00091444">
              <w:rPr>
                <w:rFonts w:ascii="Times New Roman" w:hAnsi="Times New Roman"/>
              </w:rPr>
              <w:t>Проекционный экран-1</w:t>
            </w:r>
          </w:p>
          <w:p w:rsidR="00CD7C62" w:rsidRPr="00091444" w:rsidRDefault="00CD7C62" w:rsidP="00091444">
            <w:pPr>
              <w:spacing w:after="0" w:line="240" w:lineRule="auto"/>
              <w:rPr>
                <w:rFonts w:ascii="Times New Roman" w:hAnsi="Times New Roman"/>
              </w:rPr>
            </w:pPr>
            <w:r w:rsidRPr="00091444">
              <w:rPr>
                <w:rFonts w:ascii="Times New Roman" w:hAnsi="Times New Roman"/>
              </w:rPr>
              <w:t>Учебно-наглядные пособия</w:t>
            </w:r>
          </w:p>
          <w:p w:rsidR="00CD7C62" w:rsidRPr="00091444" w:rsidRDefault="00CD7C62" w:rsidP="00091444">
            <w:pPr>
              <w:spacing w:after="0" w:line="240" w:lineRule="auto"/>
              <w:rPr>
                <w:rFonts w:ascii="Times New Roman" w:hAnsi="Times New Roman"/>
              </w:rPr>
            </w:pPr>
            <w:r w:rsidRPr="00091444">
              <w:rPr>
                <w:rFonts w:ascii="Times New Roman" w:hAnsi="Times New Roman"/>
              </w:rPr>
              <w:t>Транспаранты</w:t>
            </w:r>
          </w:p>
        </w:tc>
        <w:tc>
          <w:tcPr>
            <w:tcW w:w="3195" w:type="dxa"/>
            <w:tcBorders>
              <w:top w:val="single" w:sz="6" w:space="0" w:color="auto"/>
              <w:left w:val="single" w:sz="6" w:space="0" w:color="auto"/>
              <w:bottom w:val="single" w:sz="6" w:space="0" w:color="auto"/>
              <w:right w:val="single" w:sz="6" w:space="0" w:color="auto"/>
            </w:tcBorders>
          </w:tcPr>
          <w:p w:rsidR="00673143" w:rsidRPr="00673143" w:rsidRDefault="00673143" w:rsidP="00673143">
            <w:pPr>
              <w:spacing w:after="0" w:line="240" w:lineRule="auto"/>
              <w:rPr>
                <w:rFonts w:ascii="Times New Roman" w:hAnsi="Times New Roman"/>
              </w:rPr>
            </w:pPr>
            <w:r w:rsidRPr="00673143">
              <w:rPr>
                <w:rFonts w:ascii="Times New Roman" w:hAnsi="Times New Roman"/>
              </w:rPr>
              <w:t>Свидетельство о государственной регистрации права на здание (школа)</w:t>
            </w:r>
          </w:p>
          <w:p w:rsidR="00673143" w:rsidRPr="00673143" w:rsidRDefault="00673143" w:rsidP="00673143">
            <w:pPr>
              <w:spacing w:after="0" w:line="240" w:lineRule="auto"/>
              <w:rPr>
                <w:rFonts w:ascii="Times New Roman" w:hAnsi="Times New Roman"/>
              </w:rPr>
            </w:pPr>
            <w:r w:rsidRPr="00673143">
              <w:rPr>
                <w:rFonts w:ascii="Times New Roman" w:hAnsi="Times New Roman"/>
              </w:rPr>
              <w:t xml:space="preserve">36-АГ 067647 </w:t>
            </w:r>
          </w:p>
          <w:p w:rsidR="00673143" w:rsidRPr="00673143" w:rsidRDefault="00673143" w:rsidP="00673143">
            <w:pPr>
              <w:spacing w:after="0" w:line="240" w:lineRule="auto"/>
              <w:rPr>
                <w:rFonts w:ascii="Times New Roman" w:hAnsi="Times New Roman"/>
              </w:rPr>
            </w:pPr>
            <w:r w:rsidRPr="00673143">
              <w:rPr>
                <w:rFonts w:ascii="Times New Roman" w:hAnsi="Times New Roman"/>
              </w:rPr>
              <w:t>от 25.02.2011 г.</w:t>
            </w:r>
          </w:p>
          <w:p w:rsidR="00673143" w:rsidRPr="00673143" w:rsidRDefault="00673143" w:rsidP="00673143">
            <w:pPr>
              <w:spacing w:after="0" w:line="240" w:lineRule="auto"/>
              <w:rPr>
                <w:rFonts w:ascii="Times New Roman" w:hAnsi="Times New Roman"/>
              </w:rPr>
            </w:pPr>
            <w:r w:rsidRPr="00673143">
              <w:rPr>
                <w:rFonts w:ascii="Times New Roman" w:hAnsi="Times New Roman"/>
              </w:rPr>
              <w:t>Оперативное управление</w:t>
            </w:r>
          </w:p>
          <w:p w:rsidR="00CD7C62" w:rsidRPr="002A5225" w:rsidRDefault="00CD7C62" w:rsidP="00091444">
            <w:pPr>
              <w:spacing w:after="0" w:line="240" w:lineRule="auto"/>
              <w:rPr>
                <w:rFonts w:ascii="Times New Roman" w:hAnsi="Times New Roman"/>
                <w:color w:val="FF0000"/>
              </w:rPr>
            </w:pPr>
          </w:p>
        </w:tc>
      </w:tr>
      <w:tr w:rsidR="00CD7C62" w:rsidRPr="00091444">
        <w:trPr>
          <w:cantSplit/>
          <w:trHeight w:val="240"/>
        </w:trPr>
        <w:tc>
          <w:tcPr>
            <w:tcW w:w="54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pPr>
          </w:p>
        </w:tc>
        <w:tc>
          <w:tcPr>
            <w:tcW w:w="2650"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Физическая культура</w:t>
            </w:r>
          </w:p>
          <w:p w:rsidR="00CD7C62" w:rsidRPr="00091444" w:rsidRDefault="00CD7C62" w:rsidP="00091444">
            <w:pPr>
              <w:spacing w:after="0" w:line="240" w:lineRule="auto"/>
              <w:rPr>
                <w:rFonts w:ascii="Times New Roman" w:hAnsi="Times New Roman"/>
              </w:rPr>
            </w:pPr>
          </w:p>
        </w:tc>
        <w:tc>
          <w:tcPr>
            <w:tcW w:w="3515" w:type="dxa"/>
            <w:tcBorders>
              <w:top w:val="single" w:sz="6" w:space="0" w:color="auto"/>
              <w:left w:val="single" w:sz="6" w:space="0" w:color="auto"/>
              <w:bottom w:val="single" w:sz="6" w:space="0" w:color="auto"/>
              <w:right w:val="single" w:sz="6" w:space="0" w:color="auto"/>
            </w:tcBorders>
          </w:tcPr>
          <w:p w:rsidR="00CD7C62" w:rsidRPr="00091444" w:rsidRDefault="00CD7C62" w:rsidP="00091444">
            <w:pPr>
              <w:spacing w:after="0" w:line="240" w:lineRule="auto"/>
              <w:rPr>
                <w:rFonts w:ascii="Times New Roman" w:hAnsi="Times New Roman"/>
              </w:rPr>
            </w:pPr>
            <w:r w:rsidRPr="00091444">
              <w:rPr>
                <w:rFonts w:ascii="Times New Roman" w:hAnsi="Times New Roman"/>
              </w:rPr>
              <w:t>Спортивный зал -1</w:t>
            </w:r>
          </w:p>
          <w:p w:rsidR="00CD7C62" w:rsidRPr="00091444" w:rsidRDefault="00CD7C62" w:rsidP="00091444">
            <w:pPr>
              <w:spacing w:after="0" w:line="240" w:lineRule="auto"/>
              <w:rPr>
                <w:rFonts w:ascii="Times New Roman" w:hAnsi="Times New Roman"/>
              </w:rPr>
            </w:pPr>
            <w:r w:rsidRPr="00091444">
              <w:rPr>
                <w:rFonts w:ascii="Times New Roman" w:hAnsi="Times New Roman"/>
              </w:rPr>
              <w:t>Шведская стенка -</w:t>
            </w:r>
            <w:r w:rsidR="002A5225">
              <w:rPr>
                <w:rFonts w:ascii="Times New Roman" w:hAnsi="Times New Roman"/>
              </w:rPr>
              <w:t>3</w:t>
            </w:r>
          </w:p>
          <w:p w:rsidR="00CD7C62" w:rsidRPr="00091444" w:rsidRDefault="00CD7C62" w:rsidP="00091444">
            <w:pPr>
              <w:spacing w:after="0" w:line="240" w:lineRule="auto"/>
              <w:rPr>
                <w:rFonts w:ascii="Times New Roman" w:hAnsi="Times New Roman"/>
              </w:rPr>
            </w:pPr>
            <w:r w:rsidRPr="00091444">
              <w:rPr>
                <w:rFonts w:ascii="Times New Roman" w:hAnsi="Times New Roman"/>
              </w:rPr>
              <w:t>Теннисный стол-2</w:t>
            </w:r>
          </w:p>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Брусья – </w:t>
            </w:r>
            <w:r w:rsidR="002A5225">
              <w:rPr>
                <w:rFonts w:ascii="Times New Roman" w:hAnsi="Times New Roman"/>
              </w:rPr>
              <w:t>1</w:t>
            </w:r>
          </w:p>
          <w:p w:rsidR="00CD7C62" w:rsidRPr="00091444" w:rsidRDefault="00CD7C62" w:rsidP="00091444">
            <w:pPr>
              <w:spacing w:after="0" w:line="240" w:lineRule="auto"/>
              <w:rPr>
                <w:rFonts w:ascii="Times New Roman" w:hAnsi="Times New Roman"/>
              </w:rPr>
            </w:pPr>
            <w:r w:rsidRPr="00091444">
              <w:rPr>
                <w:rFonts w:ascii="Times New Roman" w:hAnsi="Times New Roman"/>
              </w:rPr>
              <w:t>Беговая дорожка-1</w:t>
            </w:r>
          </w:p>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Гимнастическое бревно -1 </w:t>
            </w:r>
          </w:p>
          <w:p w:rsidR="00CD7C62" w:rsidRPr="00091444" w:rsidRDefault="00CD7C62" w:rsidP="00091444">
            <w:pPr>
              <w:spacing w:after="0" w:line="240" w:lineRule="auto"/>
              <w:rPr>
                <w:rFonts w:ascii="Times New Roman" w:hAnsi="Times New Roman"/>
              </w:rPr>
            </w:pPr>
            <w:r w:rsidRPr="00091444">
              <w:rPr>
                <w:rFonts w:ascii="Times New Roman" w:hAnsi="Times New Roman"/>
              </w:rPr>
              <w:t>Гимнастическая скамья-4</w:t>
            </w:r>
          </w:p>
          <w:p w:rsidR="00CD7C62" w:rsidRPr="00091444" w:rsidRDefault="00CD7C62" w:rsidP="00091444">
            <w:pPr>
              <w:spacing w:after="0" w:line="240" w:lineRule="auto"/>
              <w:rPr>
                <w:rFonts w:ascii="Times New Roman" w:hAnsi="Times New Roman"/>
              </w:rPr>
            </w:pPr>
            <w:r w:rsidRPr="00091444">
              <w:rPr>
                <w:rFonts w:ascii="Times New Roman" w:hAnsi="Times New Roman"/>
              </w:rPr>
              <w:t xml:space="preserve">Гимнастический конь - </w:t>
            </w:r>
            <w:r w:rsidR="002A5225">
              <w:rPr>
                <w:rFonts w:ascii="Times New Roman" w:hAnsi="Times New Roman"/>
              </w:rPr>
              <w:t>1</w:t>
            </w:r>
          </w:p>
          <w:p w:rsidR="00CD7C62" w:rsidRPr="00091444" w:rsidRDefault="00CD7C62" w:rsidP="00091444">
            <w:pPr>
              <w:spacing w:after="0" w:line="240" w:lineRule="auto"/>
              <w:rPr>
                <w:rFonts w:ascii="Times New Roman" w:hAnsi="Times New Roman"/>
              </w:rPr>
            </w:pPr>
            <w:r w:rsidRPr="00091444">
              <w:rPr>
                <w:rFonts w:ascii="Times New Roman" w:hAnsi="Times New Roman"/>
              </w:rPr>
              <w:t>Шахматы-</w:t>
            </w:r>
            <w:r w:rsidR="002A5225">
              <w:rPr>
                <w:rFonts w:ascii="Times New Roman" w:hAnsi="Times New Roman"/>
              </w:rPr>
              <w:t>6</w:t>
            </w:r>
          </w:p>
          <w:p w:rsidR="00CD7C62" w:rsidRPr="00091444" w:rsidRDefault="00CD7C62" w:rsidP="00091444">
            <w:pPr>
              <w:spacing w:after="0" w:line="240" w:lineRule="auto"/>
              <w:rPr>
                <w:rFonts w:ascii="Times New Roman" w:hAnsi="Times New Roman"/>
              </w:rPr>
            </w:pPr>
            <w:r w:rsidRPr="00091444">
              <w:rPr>
                <w:rFonts w:ascii="Times New Roman" w:hAnsi="Times New Roman"/>
              </w:rPr>
              <w:t>Спортивное оборудование</w:t>
            </w:r>
          </w:p>
          <w:p w:rsidR="00CD7C62" w:rsidRPr="00091444" w:rsidRDefault="00CD7C62" w:rsidP="00091444">
            <w:pPr>
              <w:spacing w:after="0" w:line="240" w:lineRule="auto"/>
              <w:rPr>
                <w:rFonts w:ascii="Times New Roman" w:hAnsi="Times New Roman"/>
              </w:rPr>
            </w:pPr>
            <w:r w:rsidRPr="00091444">
              <w:rPr>
                <w:rFonts w:ascii="Times New Roman" w:hAnsi="Times New Roman"/>
              </w:rPr>
              <w:t>Оборудование для баскетбола, волейбола, настольного тенниса</w:t>
            </w:r>
          </w:p>
        </w:tc>
        <w:tc>
          <w:tcPr>
            <w:tcW w:w="3195" w:type="dxa"/>
            <w:tcBorders>
              <w:top w:val="single" w:sz="6" w:space="0" w:color="auto"/>
              <w:left w:val="single" w:sz="6" w:space="0" w:color="auto"/>
              <w:bottom w:val="single" w:sz="6" w:space="0" w:color="auto"/>
              <w:right w:val="single" w:sz="6" w:space="0" w:color="auto"/>
            </w:tcBorders>
          </w:tcPr>
          <w:p w:rsidR="00673143" w:rsidRPr="00673143" w:rsidRDefault="00673143" w:rsidP="00673143">
            <w:pPr>
              <w:spacing w:after="0" w:line="240" w:lineRule="auto"/>
              <w:rPr>
                <w:rFonts w:ascii="Times New Roman" w:hAnsi="Times New Roman"/>
              </w:rPr>
            </w:pPr>
            <w:r w:rsidRPr="00673143">
              <w:rPr>
                <w:rFonts w:ascii="Times New Roman" w:hAnsi="Times New Roman"/>
              </w:rPr>
              <w:t>Свидетельство о государственной регистрации права на здание (школа)</w:t>
            </w:r>
          </w:p>
          <w:p w:rsidR="00673143" w:rsidRPr="00673143" w:rsidRDefault="00673143" w:rsidP="00673143">
            <w:pPr>
              <w:spacing w:after="0" w:line="240" w:lineRule="auto"/>
              <w:rPr>
                <w:rFonts w:ascii="Times New Roman" w:hAnsi="Times New Roman"/>
              </w:rPr>
            </w:pPr>
            <w:r w:rsidRPr="00673143">
              <w:rPr>
                <w:rFonts w:ascii="Times New Roman" w:hAnsi="Times New Roman"/>
              </w:rPr>
              <w:t xml:space="preserve">36-АГ 067647 </w:t>
            </w:r>
          </w:p>
          <w:p w:rsidR="00673143" w:rsidRPr="00673143" w:rsidRDefault="00673143" w:rsidP="00673143">
            <w:pPr>
              <w:spacing w:after="0" w:line="240" w:lineRule="auto"/>
              <w:rPr>
                <w:rFonts w:ascii="Times New Roman" w:hAnsi="Times New Roman"/>
              </w:rPr>
            </w:pPr>
            <w:r w:rsidRPr="00673143">
              <w:rPr>
                <w:rFonts w:ascii="Times New Roman" w:hAnsi="Times New Roman"/>
              </w:rPr>
              <w:t>от 25.02.2011 г.</w:t>
            </w:r>
          </w:p>
          <w:p w:rsidR="00673143" w:rsidRPr="00673143" w:rsidRDefault="00673143" w:rsidP="00673143">
            <w:pPr>
              <w:spacing w:after="0" w:line="240" w:lineRule="auto"/>
              <w:rPr>
                <w:rFonts w:ascii="Times New Roman" w:hAnsi="Times New Roman"/>
              </w:rPr>
            </w:pPr>
            <w:r w:rsidRPr="00673143">
              <w:rPr>
                <w:rFonts w:ascii="Times New Roman" w:hAnsi="Times New Roman"/>
              </w:rPr>
              <w:t>Оперативное управление</w:t>
            </w:r>
          </w:p>
          <w:p w:rsidR="00CD7C62" w:rsidRPr="002A5225" w:rsidRDefault="00CD7C62" w:rsidP="00091444">
            <w:pPr>
              <w:spacing w:after="0" w:line="240" w:lineRule="auto"/>
              <w:rPr>
                <w:color w:val="FF0000"/>
              </w:rPr>
            </w:pPr>
          </w:p>
        </w:tc>
      </w:tr>
    </w:tbl>
    <w:p w:rsidR="0032708D" w:rsidRPr="00AA34B7" w:rsidRDefault="0032708D" w:rsidP="00200359">
      <w:pPr>
        <w:spacing w:after="0" w:line="360" w:lineRule="auto"/>
        <w:ind w:left="-284" w:right="4" w:firstLine="426"/>
        <w:outlineLvl w:val="1"/>
        <w:rPr>
          <w:rFonts w:ascii="Times New Roman" w:eastAsia="MS Gothic" w:hAnsi="Times New Roman"/>
          <w:b/>
          <w:sz w:val="24"/>
          <w:szCs w:val="24"/>
        </w:rPr>
      </w:pPr>
    </w:p>
    <w:tbl>
      <w:tblPr>
        <w:tblW w:w="10008" w:type="dxa"/>
        <w:tblInd w:w="-98" w:type="dxa"/>
        <w:tblLayout w:type="fixed"/>
        <w:tblCellMar>
          <w:left w:w="0" w:type="dxa"/>
          <w:right w:w="0" w:type="dxa"/>
        </w:tblCellMar>
        <w:tblLook w:val="0000"/>
      </w:tblPr>
      <w:tblGrid>
        <w:gridCol w:w="2579"/>
        <w:gridCol w:w="3635"/>
        <w:gridCol w:w="1274"/>
        <w:gridCol w:w="2520"/>
      </w:tblGrid>
      <w:tr w:rsidR="00453BC6" w:rsidRPr="00AA34B7">
        <w:tc>
          <w:tcPr>
            <w:tcW w:w="2579" w:type="dxa"/>
            <w:tcBorders>
              <w:top w:val="single" w:sz="8" w:space="0" w:color="auto"/>
              <w:left w:val="single" w:sz="8" w:space="0" w:color="auto"/>
              <w:bottom w:val="single" w:sz="8" w:space="0" w:color="auto"/>
              <w:right w:val="single" w:sz="8" w:space="0" w:color="auto"/>
            </w:tcBorders>
          </w:tcPr>
          <w:p w:rsidR="00453BC6" w:rsidRPr="002A5225" w:rsidRDefault="00453BC6" w:rsidP="002A5225">
            <w:pPr>
              <w:spacing w:after="0" w:line="240" w:lineRule="auto"/>
              <w:jc w:val="center"/>
              <w:rPr>
                <w:rFonts w:ascii="Times New Roman" w:hAnsi="Times New Roman"/>
              </w:rPr>
            </w:pPr>
            <w:r w:rsidRPr="002A5225">
              <w:rPr>
                <w:rFonts w:ascii="Times New Roman" w:hAnsi="Times New Roman"/>
              </w:rPr>
              <w:t>Наличие водопровода, центрального отопления, канализации, гардеробы, санузлы</w:t>
            </w:r>
          </w:p>
          <w:p w:rsidR="00453BC6" w:rsidRPr="002A5225" w:rsidRDefault="00453BC6" w:rsidP="002A5225">
            <w:pPr>
              <w:spacing w:after="0" w:line="240" w:lineRule="auto"/>
              <w:rPr>
                <w:rFonts w:ascii="Times New Roman" w:hAnsi="Times New Roman"/>
              </w:rPr>
            </w:pPr>
          </w:p>
        </w:tc>
        <w:tc>
          <w:tcPr>
            <w:tcW w:w="3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rPr>
                <w:rFonts w:ascii="Times New Roman" w:hAnsi="Times New Roman"/>
              </w:rPr>
            </w:pPr>
            <w:r w:rsidRPr="002A5225">
              <w:rPr>
                <w:rFonts w:ascii="Times New Roman" w:hAnsi="Times New Roman"/>
              </w:rPr>
              <w:t xml:space="preserve">Имеется </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rPr>
                <w:rFonts w:ascii="Times New Roman" w:hAnsi="Times New Roman"/>
              </w:rPr>
            </w:pPr>
          </w:p>
        </w:tc>
        <w:tc>
          <w:tcPr>
            <w:tcW w:w="2520" w:type="dxa"/>
            <w:tcBorders>
              <w:top w:val="single" w:sz="8" w:space="0" w:color="auto"/>
              <w:left w:val="nil"/>
              <w:bottom w:val="single" w:sz="8" w:space="0" w:color="auto"/>
              <w:right w:val="single" w:sz="8" w:space="0" w:color="auto"/>
            </w:tcBorders>
          </w:tcPr>
          <w:p w:rsidR="00453BC6" w:rsidRPr="002A5225" w:rsidRDefault="00453BC6" w:rsidP="002A5225">
            <w:pPr>
              <w:spacing w:after="0" w:line="240" w:lineRule="auto"/>
              <w:rPr>
                <w:rFonts w:ascii="Times New Roman" w:hAnsi="Times New Roman"/>
              </w:rPr>
            </w:pPr>
          </w:p>
        </w:tc>
      </w:tr>
      <w:tr w:rsidR="00453BC6" w:rsidRPr="00AA34B7">
        <w:trPr>
          <w:trHeight w:val="465"/>
        </w:trPr>
        <w:tc>
          <w:tcPr>
            <w:tcW w:w="2579" w:type="dxa"/>
            <w:tcBorders>
              <w:top w:val="nil"/>
              <w:left w:val="single" w:sz="8" w:space="0" w:color="auto"/>
              <w:right w:val="single" w:sz="8" w:space="0" w:color="auto"/>
            </w:tcBorders>
          </w:tcPr>
          <w:p w:rsidR="00453BC6" w:rsidRPr="002A5225" w:rsidRDefault="00453BC6" w:rsidP="002A5225">
            <w:pPr>
              <w:spacing w:after="0" w:line="240" w:lineRule="auto"/>
              <w:jc w:val="center"/>
              <w:rPr>
                <w:rFonts w:ascii="Times New Roman" w:hAnsi="Times New Roman"/>
                <w:bCs/>
              </w:rPr>
            </w:pPr>
            <w:r w:rsidRPr="002A5225">
              <w:rPr>
                <w:rFonts w:ascii="Times New Roman" w:hAnsi="Times New Roman"/>
                <w:bCs/>
              </w:rPr>
              <w:t>Основные здания и сооружения</w:t>
            </w:r>
          </w:p>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53BC6" w:rsidRPr="002A5225" w:rsidRDefault="00624A9C" w:rsidP="002A5225">
            <w:pPr>
              <w:spacing w:after="0" w:line="240" w:lineRule="auto"/>
              <w:jc w:val="both"/>
              <w:rPr>
                <w:rFonts w:ascii="Times New Roman" w:hAnsi="Times New Roman"/>
              </w:rPr>
            </w:pPr>
            <w:r w:rsidRPr="002A5225">
              <w:rPr>
                <w:rFonts w:ascii="Times New Roman" w:hAnsi="Times New Roman"/>
              </w:rPr>
              <w:t xml:space="preserve">Здание </w:t>
            </w:r>
            <w:r w:rsidR="00453BC6" w:rsidRPr="002A5225">
              <w:rPr>
                <w:rFonts w:ascii="Times New Roman" w:hAnsi="Times New Roman"/>
              </w:rPr>
              <w:t xml:space="preserve"> школы</w:t>
            </w:r>
          </w:p>
        </w:tc>
        <w:tc>
          <w:tcPr>
            <w:tcW w:w="1274" w:type="dxa"/>
            <w:tcBorders>
              <w:top w:val="nil"/>
              <w:left w:val="nil"/>
              <w:bottom w:val="single" w:sz="4"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4"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r>
      <w:tr w:rsidR="00453BC6" w:rsidRPr="00AA34B7">
        <w:tc>
          <w:tcPr>
            <w:tcW w:w="2579" w:type="dxa"/>
            <w:vMerge w:val="restart"/>
            <w:tcBorders>
              <w:top w:val="single" w:sz="4" w:space="0" w:color="auto"/>
              <w:left w:val="single" w:sz="8" w:space="0" w:color="auto"/>
              <w:right w:val="single" w:sz="8" w:space="0" w:color="auto"/>
            </w:tcBorders>
          </w:tcPr>
          <w:p w:rsidR="00453BC6" w:rsidRPr="002A5225" w:rsidRDefault="00453BC6" w:rsidP="002A5225">
            <w:pPr>
              <w:spacing w:after="0" w:line="240" w:lineRule="auto"/>
              <w:jc w:val="center"/>
              <w:rPr>
                <w:rFonts w:ascii="Times New Roman" w:hAnsi="Times New Roman"/>
              </w:rPr>
            </w:pPr>
            <w:r w:rsidRPr="002A5225">
              <w:rPr>
                <w:rFonts w:ascii="Times New Roman" w:hAnsi="Times New Roman"/>
              </w:rPr>
              <w:t>Учебные кабинеты,</w:t>
            </w:r>
            <w:r w:rsidRPr="002A5225">
              <w:rPr>
                <w:rFonts w:ascii="Times New Roman" w:hAnsi="Times New Roman"/>
                <w:b/>
              </w:rPr>
              <w:t xml:space="preserve"> </w:t>
            </w:r>
            <w:r w:rsidRPr="002A5225">
              <w:rPr>
                <w:rFonts w:ascii="Times New Roman" w:hAnsi="Times New Roman"/>
              </w:rPr>
              <w:t>объекты для проведения</w:t>
            </w:r>
          </w:p>
          <w:p w:rsidR="00453BC6" w:rsidRPr="002A5225" w:rsidRDefault="00453BC6" w:rsidP="002A5225">
            <w:pPr>
              <w:spacing w:after="0" w:line="240" w:lineRule="auto"/>
              <w:jc w:val="center"/>
              <w:rPr>
                <w:rFonts w:ascii="Times New Roman" w:hAnsi="Times New Roman"/>
              </w:rPr>
            </w:pPr>
            <w:r w:rsidRPr="002A5225">
              <w:rPr>
                <w:rFonts w:ascii="Times New Roman" w:hAnsi="Times New Roman"/>
              </w:rPr>
              <w:t xml:space="preserve">практических занятий </w:t>
            </w:r>
          </w:p>
          <w:p w:rsidR="00453BC6" w:rsidRPr="002A5225" w:rsidRDefault="00453BC6" w:rsidP="002A5225">
            <w:pPr>
              <w:spacing w:after="0" w:line="240" w:lineRule="auto"/>
              <w:jc w:val="both"/>
              <w:rPr>
                <w:rFonts w:ascii="Times New Roman" w:hAnsi="Times New Roman"/>
              </w:rPr>
            </w:pPr>
          </w:p>
        </w:tc>
        <w:tc>
          <w:tcPr>
            <w:tcW w:w="36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Компьютерный класс</w:t>
            </w:r>
          </w:p>
        </w:tc>
        <w:tc>
          <w:tcPr>
            <w:tcW w:w="127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single" w:sz="4" w:space="0" w:color="auto"/>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100%</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начальных классов</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2A5225" w:rsidP="002A5225">
            <w:pPr>
              <w:spacing w:after="0" w:line="240" w:lineRule="auto"/>
              <w:jc w:val="both"/>
              <w:rPr>
                <w:rFonts w:ascii="Times New Roman" w:hAnsi="Times New Roman"/>
              </w:rPr>
            </w:pPr>
            <w:r>
              <w:rPr>
                <w:rFonts w:ascii="Times New Roman" w:hAnsi="Times New Roman"/>
              </w:rPr>
              <w:t>4</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80 %</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русского языка и литературы</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2</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90%</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биологии</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90%</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химии</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FF19EF" w:rsidP="002A5225">
            <w:pPr>
              <w:spacing w:after="0" w:line="240" w:lineRule="auto"/>
              <w:jc w:val="both"/>
              <w:rPr>
                <w:rFonts w:ascii="Times New Roman" w:hAnsi="Times New Roman"/>
              </w:rPr>
            </w:pPr>
            <w:r w:rsidRPr="002A5225">
              <w:rPr>
                <w:rFonts w:ascii="Times New Roman" w:hAnsi="Times New Roman"/>
              </w:rPr>
              <w:t>оснащённость 90</w:t>
            </w:r>
            <w:r w:rsidR="00453BC6" w:rsidRPr="002A5225">
              <w:rPr>
                <w:rFonts w:ascii="Times New Roman" w:hAnsi="Times New Roman"/>
              </w:rPr>
              <w:t>%</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физики</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100%</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географии</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100%</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истории</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оснащённость 100%</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Кабинет ОБЖ</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FF19EF" w:rsidP="002A5225">
            <w:pPr>
              <w:spacing w:after="0" w:line="240" w:lineRule="auto"/>
              <w:jc w:val="both"/>
              <w:rPr>
                <w:rFonts w:ascii="Times New Roman" w:hAnsi="Times New Roman"/>
              </w:rPr>
            </w:pPr>
            <w:r w:rsidRPr="002A5225">
              <w:rPr>
                <w:rFonts w:ascii="Times New Roman" w:hAnsi="Times New Roman"/>
              </w:rPr>
              <w:t>оснащённость 60</w:t>
            </w:r>
            <w:r w:rsidR="00453BC6" w:rsidRPr="002A5225">
              <w:rPr>
                <w:rFonts w:ascii="Times New Roman" w:hAnsi="Times New Roman"/>
              </w:rPr>
              <w:t>%</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Спортивный зал</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FF19EF" w:rsidP="002A5225">
            <w:pPr>
              <w:spacing w:after="0" w:line="240" w:lineRule="auto"/>
              <w:jc w:val="both"/>
              <w:rPr>
                <w:rFonts w:ascii="Times New Roman" w:hAnsi="Times New Roman"/>
              </w:rPr>
            </w:pPr>
            <w:r w:rsidRPr="002A5225">
              <w:rPr>
                <w:rFonts w:ascii="Times New Roman" w:hAnsi="Times New Roman"/>
              </w:rPr>
              <w:t>оснащённость 100</w:t>
            </w:r>
            <w:r w:rsidR="00453BC6" w:rsidRPr="002A5225">
              <w:rPr>
                <w:rFonts w:ascii="Times New Roman" w:hAnsi="Times New Roman"/>
              </w:rPr>
              <w:t>%</w:t>
            </w: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 xml:space="preserve">Столовая </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1 </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r>
      <w:tr w:rsidR="00453BC6" w:rsidRPr="00AA34B7">
        <w:tc>
          <w:tcPr>
            <w:tcW w:w="2579" w:type="dxa"/>
            <w:vMerge/>
            <w:tcBorders>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Многофункциональная спортивная площадка</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r>
      <w:tr w:rsidR="00453BC6" w:rsidRPr="00AA34B7">
        <w:tc>
          <w:tcPr>
            <w:tcW w:w="2579" w:type="dxa"/>
            <w:vMerge/>
            <w:tcBorders>
              <w:left w:val="single" w:sz="8" w:space="0" w:color="auto"/>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Детская игровая площадка</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r>
      <w:tr w:rsidR="00453BC6" w:rsidRPr="00AA34B7">
        <w:tc>
          <w:tcPr>
            <w:tcW w:w="2579" w:type="dxa"/>
            <w:tcBorders>
              <w:top w:val="nil"/>
              <w:left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 xml:space="preserve"> Техника</w:t>
            </w:r>
          </w:p>
        </w:tc>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2A5225" w:rsidRDefault="00453BC6" w:rsidP="002A5225">
            <w:pPr>
              <w:spacing w:after="0" w:line="240" w:lineRule="auto"/>
              <w:jc w:val="both"/>
              <w:rPr>
                <w:rFonts w:ascii="Times New Roman" w:hAnsi="Times New Roman"/>
              </w:rPr>
            </w:pPr>
            <w:r w:rsidRPr="002A5225">
              <w:rPr>
                <w:rFonts w:ascii="Times New Roman" w:hAnsi="Times New Roman"/>
              </w:rPr>
              <w:t>Школьный автобус</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53BC6" w:rsidRPr="002A5225" w:rsidRDefault="00624A9C" w:rsidP="002A5225">
            <w:pPr>
              <w:spacing w:after="0" w:line="240" w:lineRule="auto"/>
              <w:jc w:val="both"/>
              <w:rPr>
                <w:rFonts w:ascii="Times New Roman" w:hAnsi="Times New Roman"/>
              </w:rPr>
            </w:pPr>
            <w:r w:rsidRPr="002A5225">
              <w:rPr>
                <w:rFonts w:ascii="Times New Roman" w:hAnsi="Times New Roman"/>
              </w:rPr>
              <w:t>1</w:t>
            </w:r>
          </w:p>
        </w:tc>
        <w:tc>
          <w:tcPr>
            <w:tcW w:w="2520" w:type="dxa"/>
            <w:tcBorders>
              <w:top w:val="nil"/>
              <w:left w:val="nil"/>
              <w:bottom w:val="single" w:sz="8" w:space="0" w:color="auto"/>
              <w:right w:val="single" w:sz="8" w:space="0" w:color="auto"/>
            </w:tcBorders>
          </w:tcPr>
          <w:p w:rsidR="00453BC6" w:rsidRPr="002A5225" w:rsidRDefault="00453BC6" w:rsidP="002A5225">
            <w:pPr>
              <w:spacing w:after="0" w:line="240" w:lineRule="auto"/>
              <w:jc w:val="both"/>
              <w:rPr>
                <w:rFonts w:ascii="Times New Roman" w:hAnsi="Times New Roman"/>
              </w:rPr>
            </w:pPr>
          </w:p>
        </w:tc>
      </w:tr>
    </w:tbl>
    <w:p w:rsidR="00453BC6" w:rsidRPr="00AA34B7" w:rsidRDefault="00453BC6" w:rsidP="00305804">
      <w:pPr>
        <w:spacing w:after="0" w:line="240" w:lineRule="auto"/>
        <w:ind w:left="113" w:right="57" w:firstLine="680"/>
        <w:jc w:val="both"/>
        <w:rPr>
          <w:b/>
          <w:bCs/>
        </w:rPr>
      </w:pPr>
    </w:p>
    <w:p w:rsidR="00453BC6" w:rsidRPr="00BB722C" w:rsidRDefault="00453BC6" w:rsidP="00305804">
      <w:pPr>
        <w:spacing w:after="0" w:line="240" w:lineRule="auto"/>
        <w:ind w:left="113" w:right="57" w:firstLine="680"/>
        <w:jc w:val="both"/>
        <w:rPr>
          <w:rFonts w:ascii="Times New Roman" w:hAnsi="Times New Roman"/>
          <w:b/>
          <w:bCs/>
          <w:i/>
          <w:sz w:val="24"/>
          <w:szCs w:val="28"/>
        </w:rPr>
      </w:pPr>
      <w:r w:rsidRPr="00BB722C">
        <w:rPr>
          <w:rFonts w:ascii="Times New Roman" w:hAnsi="Times New Roman"/>
          <w:b/>
          <w:bCs/>
          <w:i/>
          <w:sz w:val="24"/>
          <w:szCs w:val="28"/>
        </w:rPr>
        <w:t>Сведения о школьной библиотеке</w:t>
      </w:r>
    </w:p>
    <w:p w:rsidR="00453BC6" w:rsidRPr="00BB722C" w:rsidRDefault="00453BC6" w:rsidP="00305804">
      <w:pPr>
        <w:spacing w:after="0" w:line="240" w:lineRule="auto"/>
        <w:ind w:left="113" w:right="57" w:firstLine="680"/>
        <w:jc w:val="both"/>
        <w:rPr>
          <w:rFonts w:ascii="Times New Roman" w:hAnsi="Times New Roman"/>
          <w:b/>
          <w:bCs/>
          <w:i/>
          <w:sz w:val="24"/>
          <w:szCs w:val="28"/>
        </w:rPr>
      </w:pPr>
    </w:p>
    <w:p w:rsidR="00453BC6" w:rsidRPr="00BB722C" w:rsidRDefault="00453BC6" w:rsidP="00305804">
      <w:pPr>
        <w:spacing w:after="0" w:line="240" w:lineRule="auto"/>
        <w:ind w:left="113" w:right="57" w:firstLine="680"/>
        <w:jc w:val="both"/>
        <w:rPr>
          <w:rFonts w:ascii="Times New Roman" w:hAnsi="Times New Roman"/>
          <w:sz w:val="24"/>
          <w:szCs w:val="28"/>
        </w:rPr>
      </w:pPr>
      <w:r w:rsidRPr="00BB722C">
        <w:rPr>
          <w:rFonts w:ascii="Times New Roman" w:hAnsi="Times New Roman"/>
          <w:sz w:val="24"/>
          <w:szCs w:val="28"/>
        </w:rPr>
        <w:t xml:space="preserve"> Школьная библиотека – является культурным и информационным центром школы, который призван способствовать созданию оптимальных условий для решения образовательных и воспитательных задач школы.</w:t>
      </w:r>
    </w:p>
    <w:p w:rsidR="00453BC6" w:rsidRPr="00BB722C" w:rsidRDefault="00453BC6" w:rsidP="00305804">
      <w:pPr>
        <w:spacing w:after="0" w:line="240" w:lineRule="auto"/>
        <w:ind w:left="113" w:right="57" w:firstLine="680"/>
        <w:jc w:val="both"/>
        <w:rPr>
          <w:rFonts w:ascii="Times New Roman" w:hAnsi="Times New Roman"/>
          <w:sz w:val="24"/>
          <w:szCs w:val="28"/>
        </w:rPr>
      </w:pPr>
    </w:p>
    <w:p w:rsidR="00453BC6" w:rsidRPr="0092349F" w:rsidRDefault="00453BC6" w:rsidP="00305804">
      <w:pPr>
        <w:spacing w:after="0" w:line="240" w:lineRule="auto"/>
        <w:ind w:left="113" w:right="57" w:firstLine="680"/>
        <w:jc w:val="both"/>
        <w:rPr>
          <w:rFonts w:ascii="Times New Roman" w:hAnsi="Times New Roman"/>
          <w:color w:val="FF0000"/>
          <w:sz w:val="24"/>
          <w:szCs w:val="28"/>
        </w:rPr>
      </w:pPr>
    </w:p>
    <w:tbl>
      <w:tblPr>
        <w:tblW w:w="0" w:type="auto"/>
        <w:tblCellMar>
          <w:left w:w="0" w:type="dxa"/>
          <w:right w:w="0" w:type="dxa"/>
        </w:tblCellMar>
        <w:tblLook w:val="0000"/>
      </w:tblPr>
      <w:tblGrid>
        <w:gridCol w:w="4785"/>
        <w:gridCol w:w="4785"/>
      </w:tblGrid>
      <w:tr w:rsidR="00453BC6" w:rsidRPr="000F6A7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3BC6" w:rsidRPr="000F6A76" w:rsidRDefault="00453BC6" w:rsidP="00200359">
            <w:pPr>
              <w:spacing w:before="100" w:beforeAutospacing="1" w:after="100" w:afterAutospacing="1" w:line="240" w:lineRule="auto"/>
              <w:ind w:left="-284" w:right="4" w:firstLine="426"/>
              <w:jc w:val="both"/>
              <w:rPr>
                <w:rFonts w:ascii="Times New Roman" w:hAnsi="Times New Roman"/>
                <w:sz w:val="24"/>
                <w:szCs w:val="28"/>
              </w:rPr>
            </w:pPr>
            <w:r w:rsidRPr="000F6A76">
              <w:rPr>
                <w:rFonts w:ascii="Times New Roman" w:hAnsi="Times New Roman"/>
                <w:sz w:val="24"/>
                <w:szCs w:val="28"/>
              </w:rPr>
              <w:t>Число книг (включая школьные учебники), брошюр и журналов</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3BC6" w:rsidRPr="000F6A76" w:rsidRDefault="00453BC6" w:rsidP="00200359">
            <w:pPr>
              <w:spacing w:before="100" w:beforeAutospacing="1" w:after="100" w:afterAutospacing="1" w:line="240" w:lineRule="auto"/>
              <w:ind w:left="-284" w:right="4" w:firstLine="426"/>
              <w:jc w:val="both"/>
              <w:rPr>
                <w:rFonts w:ascii="Times New Roman" w:hAnsi="Times New Roman"/>
                <w:sz w:val="24"/>
                <w:szCs w:val="28"/>
              </w:rPr>
            </w:pPr>
            <w:r w:rsidRPr="000F6A76">
              <w:rPr>
                <w:rFonts w:ascii="Times New Roman" w:hAnsi="Times New Roman"/>
                <w:sz w:val="24"/>
                <w:szCs w:val="28"/>
              </w:rPr>
              <w:t>12980</w:t>
            </w:r>
          </w:p>
        </w:tc>
      </w:tr>
      <w:tr w:rsidR="00453BC6" w:rsidRPr="000F6A76">
        <w:trPr>
          <w:trHeight w:val="54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BC6" w:rsidRPr="000F6A76" w:rsidRDefault="00453BC6" w:rsidP="00200359">
            <w:pPr>
              <w:spacing w:before="100" w:beforeAutospacing="1" w:after="100" w:afterAutospacing="1" w:line="240" w:lineRule="auto"/>
              <w:ind w:left="-284" w:right="4" w:firstLine="426"/>
              <w:jc w:val="both"/>
              <w:rPr>
                <w:rFonts w:ascii="Times New Roman" w:hAnsi="Times New Roman"/>
                <w:sz w:val="24"/>
                <w:szCs w:val="28"/>
              </w:rPr>
            </w:pPr>
            <w:r w:rsidRPr="000F6A76">
              <w:rPr>
                <w:rFonts w:ascii="Times New Roman" w:hAnsi="Times New Roman"/>
                <w:sz w:val="24"/>
                <w:szCs w:val="28"/>
              </w:rPr>
              <w:t>Число школьных учебников</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53BC6" w:rsidRPr="000F6A76" w:rsidRDefault="00453BC6" w:rsidP="00200359">
            <w:pPr>
              <w:spacing w:before="100" w:beforeAutospacing="1" w:after="100" w:afterAutospacing="1" w:line="240" w:lineRule="auto"/>
              <w:ind w:left="-284" w:right="4" w:firstLine="426"/>
              <w:jc w:val="both"/>
              <w:rPr>
                <w:rFonts w:ascii="Times New Roman" w:hAnsi="Times New Roman"/>
                <w:sz w:val="24"/>
                <w:szCs w:val="28"/>
              </w:rPr>
            </w:pPr>
            <w:r w:rsidRPr="000F6A76">
              <w:rPr>
                <w:rFonts w:ascii="Times New Roman" w:hAnsi="Times New Roman"/>
                <w:sz w:val="24"/>
                <w:szCs w:val="28"/>
              </w:rPr>
              <w:t>4356</w:t>
            </w:r>
          </w:p>
        </w:tc>
      </w:tr>
    </w:tbl>
    <w:p w:rsidR="00E04367" w:rsidRPr="0092349F" w:rsidRDefault="00E04367" w:rsidP="00200359">
      <w:pPr>
        <w:spacing w:after="0" w:line="240" w:lineRule="auto"/>
        <w:ind w:left="-284" w:right="4" w:firstLine="426"/>
        <w:jc w:val="both"/>
        <w:rPr>
          <w:rFonts w:ascii="Times New Roman" w:hAnsi="Times New Roman"/>
          <w:b/>
          <w:i/>
          <w:color w:val="FF0000"/>
          <w:spacing w:val="-1"/>
          <w:sz w:val="24"/>
          <w:szCs w:val="28"/>
        </w:rPr>
      </w:pPr>
    </w:p>
    <w:p w:rsidR="00287576" w:rsidRPr="002B6F93" w:rsidRDefault="00287576" w:rsidP="002B6F93">
      <w:pPr>
        <w:spacing w:after="0" w:line="240" w:lineRule="auto"/>
        <w:ind w:left="113" w:right="57" w:firstLine="680"/>
        <w:jc w:val="both"/>
        <w:rPr>
          <w:rFonts w:ascii="Times New Roman" w:hAnsi="Times New Roman"/>
          <w:b/>
          <w:i/>
          <w:sz w:val="24"/>
          <w:szCs w:val="24"/>
        </w:rPr>
      </w:pPr>
      <w:r w:rsidRPr="002B6F93">
        <w:rPr>
          <w:rFonts w:ascii="Times New Roman" w:hAnsi="Times New Roman"/>
          <w:b/>
          <w:i/>
          <w:sz w:val="24"/>
          <w:szCs w:val="24"/>
        </w:rPr>
        <w:t>Учебно-методическая литература и иные библиотечно-информационные ресурсы.</w:t>
      </w:r>
    </w:p>
    <w:p w:rsidR="000F6A76" w:rsidRDefault="000F6A76" w:rsidP="00200359">
      <w:pPr>
        <w:tabs>
          <w:tab w:val="left" w:pos="1860"/>
          <w:tab w:val="center" w:pos="4949"/>
        </w:tabs>
        <w:spacing w:after="0" w:line="240" w:lineRule="auto"/>
        <w:ind w:left="-284" w:right="4" w:firstLine="426"/>
        <w:jc w:val="both"/>
        <w:rPr>
          <w:rFonts w:ascii="Times New Roman" w:hAnsi="Times New Roman"/>
          <w:b/>
          <w:i/>
        </w:rPr>
      </w:pPr>
    </w:p>
    <w:tbl>
      <w:tblPr>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985"/>
      </w:tblGrid>
      <w:tr w:rsidR="000F6A76" w:rsidRPr="000F6A76" w:rsidTr="000F6A76">
        <w:tc>
          <w:tcPr>
            <w:tcW w:w="3227"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Автор</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Наименование</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Класс</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Горецкий В.Г., Кирюшкин В.А., Виноградская Л.А.</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 и др.</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Азбука.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Канакина В.П., Горецкий В.Г.</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Русский язык</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Канакина В.П., Горецкий В.Г.</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Русский язык.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Канакина В.П., Горецкий В.Г.</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Русский язык.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Канакина В.П., Горецкий В.Г.</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Русский язык.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 xml:space="preserve">Климанова Л. Ф., Горецкий В.Г., Виноградская Л.А. </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Литературное чтение.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Климанова Л. Ф., Виноградская Л.А., Горецкий В.Г.</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Литературное чтение.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Климанова Л. Ф., Виноградская Л.А., Горецкий В.Г.</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Литературное чтение.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Климанова Л. Ф., Горецкий В.Г.</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Голованова М.В. </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Литературное чтение.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Биболетова М.З. ДенисенкоО.А.,</w:t>
            </w:r>
          </w:p>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Трубанева Н.Н.</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Английский язык.</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sz w:val="24"/>
                <w:szCs w:val="24"/>
              </w:rPr>
            </w:pPr>
            <w:r w:rsidRPr="000F6A76">
              <w:rPr>
                <w:rFonts w:ascii="Times New Roman" w:hAnsi="Times New Roman"/>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Биболетова М.З. ДенисенкоО.А.,</w:t>
            </w:r>
          </w:p>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Трубанева Н.Н.</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Английский язык.</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sz w:val="24"/>
                <w:szCs w:val="24"/>
              </w:rPr>
            </w:pPr>
            <w:r w:rsidRPr="000F6A76">
              <w:rPr>
                <w:rFonts w:ascii="Times New Roman" w:hAnsi="Times New Roman"/>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Биболетова М.З. ДенисенкоО.А.,</w:t>
            </w:r>
          </w:p>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Трубанева Н.Н.</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Английский язык.</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sz w:val="24"/>
                <w:szCs w:val="24"/>
              </w:rPr>
            </w:pPr>
            <w:r w:rsidRPr="000F6A76">
              <w:rPr>
                <w:rFonts w:ascii="Times New Roman" w:hAnsi="Times New Roman"/>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Моро М.И.,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Волкова С.И., Степанова С.В.</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Математика.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Моро М.И.,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Бантова М.А., Бельтюкова Г.В.</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 и др. </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Математика.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Моро М.И.,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Бантова М.А., Бельтюкова Г.В.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и др. </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Математика.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Моро М.И.,</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 Бантова М.А., Бельтюкова Г.В.</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 и др. </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Математика.</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Плешаков А.А.</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Окружающий мир.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Плешаков А.А.</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Окружающий мир.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Плешаков А.А.</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Окружающий мир.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Плешаков А.А., Крючкова Е.А.</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Окружающий мир.</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 В 2-х частях</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 xml:space="preserve">Амиров Р.Б., Воскресенский О.В., </w:t>
            </w:r>
          </w:p>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 xml:space="preserve">Горбачева Т.М. и др. </w:t>
            </w:r>
          </w:p>
          <w:p w:rsidR="000F6A76" w:rsidRPr="000F6A76" w:rsidRDefault="000F6A76" w:rsidP="000F6A76">
            <w:pPr>
              <w:autoSpaceDE w:val="0"/>
              <w:autoSpaceDN w:val="0"/>
              <w:adjustRightInd w:val="0"/>
              <w:spacing w:after="0" w:line="240" w:lineRule="auto"/>
              <w:rPr>
                <w:rFonts w:ascii="Times New Roman" w:hAnsi="Times New Roman"/>
                <w:color w:val="FF0000"/>
                <w:sz w:val="24"/>
                <w:szCs w:val="24"/>
              </w:rPr>
            </w:pP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sz w:val="24"/>
                <w:szCs w:val="24"/>
              </w:rPr>
            </w:pPr>
            <w:r w:rsidRPr="000F6A76">
              <w:rPr>
                <w:rFonts w:ascii="Times New Roman" w:hAnsi="Times New Roman"/>
                <w:sz w:val="24"/>
                <w:szCs w:val="24"/>
              </w:rPr>
              <w:t xml:space="preserve">Основы духовно-нравственной культуры народов России. </w:t>
            </w:r>
          </w:p>
          <w:p w:rsidR="000F6A76" w:rsidRPr="000F6A76" w:rsidRDefault="000F6A76" w:rsidP="000F6A76">
            <w:pPr>
              <w:autoSpaceDE w:val="0"/>
              <w:autoSpaceDN w:val="0"/>
              <w:adjustRightInd w:val="0"/>
              <w:spacing w:after="0" w:line="240" w:lineRule="auto"/>
              <w:rPr>
                <w:rFonts w:ascii="Times New Roman" w:hAnsi="Times New Roman"/>
                <w:color w:val="FF0000"/>
                <w:sz w:val="24"/>
                <w:szCs w:val="24"/>
              </w:rPr>
            </w:pPr>
            <w:r w:rsidRPr="000F6A76">
              <w:rPr>
                <w:rFonts w:ascii="Times New Roman" w:hAnsi="Times New Roman"/>
                <w:sz w:val="24"/>
                <w:szCs w:val="24"/>
              </w:rPr>
              <w:t>Основы мировых религиозных культур</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sz w:val="24"/>
                <w:szCs w:val="24"/>
              </w:rPr>
            </w:pPr>
            <w:r w:rsidRPr="000F6A76">
              <w:rPr>
                <w:rFonts w:ascii="Times New Roman" w:hAnsi="Times New Roman"/>
                <w:sz w:val="24"/>
                <w:szCs w:val="24"/>
              </w:rPr>
              <w:t>4-5</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Неменская Л.А. / Под ред. Неменского Б.М. </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Изобразительное искусство</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Коротеева Е.И.  / Под ред. Неменского Б.М.</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Изобразительное искусство</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Горяева Н.А., Неменская Л.А., </w:t>
            </w:r>
            <w:proofErr w:type="gramStart"/>
            <w:r w:rsidRPr="000F6A76">
              <w:rPr>
                <w:rFonts w:ascii="Times New Roman" w:hAnsi="Times New Roman"/>
                <w:color w:val="000000"/>
                <w:sz w:val="24"/>
                <w:szCs w:val="24"/>
              </w:rPr>
              <w:t>Питерских</w:t>
            </w:r>
            <w:proofErr w:type="gramEnd"/>
            <w:r w:rsidRPr="000F6A76">
              <w:rPr>
                <w:rFonts w:ascii="Times New Roman" w:hAnsi="Times New Roman"/>
                <w:color w:val="000000"/>
                <w:sz w:val="24"/>
                <w:szCs w:val="24"/>
              </w:rPr>
              <w:t xml:space="preserve"> А.С. и др.  / Под ред. Неменского Б.М.</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Изобразительное искусство</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Неменская Л.А.  / Под ред. Неменского Б.М.</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Изобразительное искусство</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Критская Е.Д., Сергеева Г.П., Шмагина Т.С.</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Музыка</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Критская Е.Д., Сергеева Г.П., Шмагина Т.С.</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Музыка</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Критская Е.Д., Сергеева Г.П., Шмагина Т.С.</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Музыка</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Критская Е.Д., Сергеева Г.П., Шмагина Т.С.</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Музыка</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Роговцева Н.И., Богданова Н.В., Фрейтаг И.П.</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Технология</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1</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Роговцева Н.И., Богданова Н.В., Добромыслова Н.В.</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Технология</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2</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Роговцева Н.И., Богданова Н.В., Добромыслова Н.В.</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Технология</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3</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 xml:space="preserve">Роговцева Н.И., Богданова Н.В., Шипилова Н.В. </w:t>
            </w:r>
          </w:p>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и др.</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Технология</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4</w:t>
            </w:r>
          </w:p>
        </w:tc>
      </w:tr>
      <w:tr w:rsidR="000F6A76" w:rsidRPr="000F6A76" w:rsidTr="000F6A76">
        <w:tc>
          <w:tcPr>
            <w:tcW w:w="3227"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Лях В.И.</w:t>
            </w:r>
          </w:p>
        </w:tc>
        <w:tc>
          <w:tcPr>
            <w:tcW w:w="1984" w:type="dxa"/>
          </w:tcPr>
          <w:p w:rsidR="000F6A76" w:rsidRPr="000F6A76" w:rsidRDefault="000F6A76" w:rsidP="000F6A76">
            <w:pPr>
              <w:autoSpaceDE w:val="0"/>
              <w:autoSpaceDN w:val="0"/>
              <w:adjustRightInd w:val="0"/>
              <w:spacing w:after="0" w:line="240" w:lineRule="auto"/>
              <w:rPr>
                <w:rFonts w:ascii="Times New Roman" w:hAnsi="Times New Roman"/>
                <w:color w:val="000000"/>
                <w:sz w:val="24"/>
                <w:szCs w:val="24"/>
              </w:rPr>
            </w:pPr>
            <w:r w:rsidRPr="000F6A76">
              <w:rPr>
                <w:rFonts w:ascii="Times New Roman" w:hAnsi="Times New Roman"/>
                <w:color w:val="000000"/>
                <w:sz w:val="24"/>
                <w:szCs w:val="24"/>
              </w:rPr>
              <w:t>Физическая культура</w:t>
            </w:r>
          </w:p>
        </w:tc>
        <w:tc>
          <w:tcPr>
            <w:tcW w:w="1985" w:type="dxa"/>
          </w:tcPr>
          <w:p w:rsidR="000F6A76" w:rsidRPr="000F6A76" w:rsidRDefault="000F6A76" w:rsidP="000F6A76">
            <w:pPr>
              <w:autoSpaceDE w:val="0"/>
              <w:autoSpaceDN w:val="0"/>
              <w:adjustRightInd w:val="0"/>
              <w:spacing w:after="0" w:line="240" w:lineRule="auto"/>
              <w:jc w:val="center"/>
              <w:rPr>
                <w:rFonts w:ascii="Times New Roman" w:hAnsi="Times New Roman"/>
                <w:color w:val="000000"/>
                <w:sz w:val="24"/>
                <w:szCs w:val="24"/>
              </w:rPr>
            </w:pPr>
            <w:r w:rsidRPr="000F6A76">
              <w:rPr>
                <w:rFonts w:ascii="Times New Roman" w:hAnsi="Times New Roman"/>
                <w:color w:val="000000"/>
                <w:sz w:val="24"/>
                <w:szCs w:val="24"/>
              </w:rPr>
              <w:t xml:space="preserve"> 1 - 4</w:t>
            </w:r>
          </w:p>
        </w:tc>
      </w:tr>
    </w:tbl>
    <w:p w:rsidR="000F6A76" w:rsidRDefault="000F6A76" w:rsidP="00200359">
      <w:pPr>
        <w:tabs>
          <w:tab w:val="left" w:pos="1860"/>
          <w:tab w:val="center" w:pos="4949"/>
        </w:tabs>
        <w:spacing w:after="0" w:line="240" w:lineRule="auto"/>
        <w:ind w:left="-284" w:right="4" w:firstLine="426"/>
        <w:jc w:val="both"/>
        <w:rPr>
          <w:rFonts w:ascii="Times New Roman" w:hAnsi="Times New Roman"/>
          <w:b/>
          <w:i/>
        </w:rPr>
      </w:pPr>
    </w:p>
    <w:p w:rsidR="00E04367" w:rsidRPr="00AA34B7" w:rsidRDefault="00453BC6" w:rsidP="00200359">
      <w:pPr>
        <w:tabs>
          <w:tab w:val="left" w:pos="1860"/>
          <w:tab w:val="center" w:pos="4949"/>
        </w:tabs>
        <w:spacing w:after="0" w:line="240" w:lineRule="auto"/>
        <w:ind w:left="-284" w:right="4" w:firstLine="426"/>
        <w:jc w:val="both"/>
        <w:rPr>
          <w:rFonts w:ascii="Times New Roman" w:hAnsi="Times New Roman"/>
          <w:b/>
          <w:spacing w:val="-1"/>
          <w:sz w:val="24"/>
          <w:szCs w:val="28"/>
        </w:rPr>
      </w:pPr>
      <w:r w:rsidRPr="00AA34B7">
        <w:rPr>
          <w:rFonts w:ascii="Times New Roman" w:hAnsi="Times New Roman"/>
          <w:b/>
          <w:spacing w:val="-1"/>
          <w:sz w:val="24"/>
          <w:szCs w:val="28"/>
        </w:rPr>
        <w:tab/>
      </w:r>
      <w:r w:rsidRPr="00AA34B7">
        <w:rPr>
          <w:rFonts w:ascii="Times New Roman" w:hAnsi="Times New Roman"/>
          <w:b/>
          <w:spacing w:val="-1"/>
          <w:sz w:val="24"/>
          <w:szCs w:val="28"/>
        </w:rPr>
        <w:tab/>
      </w:r>
    </w:p>
    <w:p w:rsidR="00453BC6" w:rsidRPr="002B6F93" w:rsidRDefault="00453BC6" w:rsidP="002B6F93">
      <w:pPr>
        <w:tabs>
          <w:tab w:val="left" w:pos="1860"/>
          <w:tab w:val="center" w:pos="4949"/>
        </w:tabs>
        <w:spacing w:after="0" w:line="240" w:lineRule="auto"/>
        <w:ind w:left="113" w:right="57" w:firstLine="680"/>
        <w:jc w:val="both"/>
        <w:rPr>
          <w:rFonts w:ascii="Times New Roman" w:hAnsi="Times New Roman"/>
          <w:spacing w:val="-1"/>
          <w:sz w:val="24"/>
          <w:szCs w:val="24"/>
        </w:rPr>
      </w:pPr>
      <w:r w:rsidRPr="002B6F93">
        <w:rPr>
          <w:rFonts w:ascii="Times New Roman" w:hAnsi="Times New Roman"/>
          <w:b/>
          <w:spacing w:val="-1"/>
          <w:sz w:val="24"/>
          <w:szCs w:val="24"/>
        </w:rPr>
        <w:t>Условия для занятий физкультурой и спортом</w:t>
      </w:r>
      <w:r w:rsidRPr="002B6F93">
        <w:rPr>
          <w:rFonts w:ascii="Times New Roman" w:hAnsi="Times New Roman"/>
          <w:spacing w:val="-1"/>
          <w:sz w:val="24"/>
          <w:szCs w:val="24"/>
        </w:rPr>
        <w:t>.</w:t>
      </w:r>
    </w:p>
    <w:p w:rsidR="00453BC6" w:rsidRPr="002B6F93" w:rsidRDefault="00453BC6" w:rsidP="002B6F93">
      <w:pPr>
        <w:spacing w:after="0" w:line="240" w:lineRule="auto"/>
        <w:ind w:left="113" w:right="57" w:firstLine="680"/>
        <w:jc w:val="both"/>
        <w:rPr>
          <w:rFonts w:ascii="Times New Roman" w:hAnsi="Times New Roman"/>
          <w:spacing w:val="-1"/>
          <w:sz w:val="24"/>
          <w:szCs w:val="24"/>
        </w:rPr>
      </w:pPr>
      <w:r w:rsidRPr="002B6F93">
        <w:rPr>
          <w:rFonts w:ascii="Times New Roman" w:hAnsi="Times New Roman"/>
          <w:spacing w:val="-1"/>
          <w:sz w:val="24"/>
          <w:szCs w:val="24"/>
        </w:rPr>
        <w:t xml:space="preserve">Имеется </w:t>
      </w:r>
      <w:r w:rsidR="00FF19EF" w:rsidRPr="002B6F93">
        <w:rPr>
          <w:rFonts w:ascii="Times New Roman" w:hAnsi="Times New Roman"/>
          <w:spacing w:val="-1"/>
          <w:sz w:val="24"/>
          <w:szCs w:val="24"/>
        </w:rPr>
        <w:t>спортивный зал,</w:t>
      </w:r>
      <w:r w:rsidRPr="002B6F93">
        <w:rPr>
          <w:rFonts w:ascii="Times New Roman" w:hAnsi="Times New Roman"/>
          <w:spacing w:val="-1"/>
          <w:sz w:val="24"/>
          <w:szCs w:val="24"/>
        </w:rPr>
        <w:t xml:space="preserve"> многофункциональная спортивная площадка</w:t>
      </w:r>
      <w:r w:rsidR="0092349F" w:rsidRPr="002B6F93">
        <w:rPr>
          <w:rFonts w:ascii="Times New Roman" w:hAnsi="Times New Roman"/>
          <w:spacing w:val="-1"/>
          <w:sz w:val="24"/>
          <w:szCs w:val="24"/>
        </w:rPr>
        <w:t>.</w:t>
      </w:r>
    </w:p>
    <w:p w:rsidR="00453BC6" w:rsidRPr="002B6F93" w:rsidRDefault="00453BC6" w:rsidP="002B6F93">
      <w:pPr>
        <w:spacing w:after="0" w:line="240" w:lineRule="auto"/>
        <w:ind w:left="113" w:right="57" w:firstLine="680"/>
        <w:jc w:val="both"/>
        <w:rPr>
          <w:rFonts w:ascii="Times New Roman" w:hAnsi="Times New Roman"/>
          <w:spacing w:val="-1"/>
          <w:sz w:val="24"/>
          <w:szCs w:val="24"/>
        </w:rPr>
      </w:pPr>
      <w:r w:rsidRPr="002B6F93">
        <w:rPr>
          <w:rFonts w:ascii="Times New Roman" w:hAnsi="Times New Roman"/>
          <w:spacing w:val="-1"/>
          <w:sz w:val="24"/>
          <w:szCs w:val="24"/>
        </w:rPr>
        <w:t>Имеется детский спортивный уголок. Занятия по плаванию проводятся на базе ФОК «Звёздный».</w:t>
      </w:r>
    </w:p>
    <w:p w:rsidR="00453BC6" w:rsidRPr="002B6F93" w:rsidRDefault="00453BC6" w:rsidP="002B6F93">
      <w:pPr>
        <w:spacing w:after="0" w:line="240" w:lineRule="auto"/>
        <w:ind w:left="113" w:right="57" w:firstLine="680"/>
        <w:jc w:val="both"/>
        <w:rPr>
          <w:rFonts w:ascii="Times New Roman" w:hAnsi="Times New Roman"/>
          <w:spacing w:val="-1"/>
          <w:sz w:val="24"/>
          <w:szCs w:val="24"/>
        </w:rPr>
      </w:pPr>
    </w:p>
    <w:p w:rsidR="00453BC6" w:rsidRPr="002B6F93" w:rsidRDefault="00453BC6" w:rsidP="002B6F93">
      <w:pPr>
        <w:spacing w:after="0" w:line="240" w:lineRule="auto"/>
        <w:ind w:left="113" w:right="57" w:firstLine="680"/>
        <w:jc w:val="both"/>
        <w:outlineLvl w:val="1"/>
        <w:rPr>
          <w:rFonts w:ascii="Times New Roman" w:eastAsia="MS Gothic" w:hAnsi="Times New Roman"/>
          <w:b/>
          <w:sz w:val="24"/>
          <w:szCs w:val="24"/>
        </w:rPr>
      </w:pPr>
    </w:p>
    <w:p w:rsidR="00E04367" w:rsidRPr="002B6F93" w:rsidRDefault="00E04367" w:rsidP="002B6F93">
      <w:pPr>
        <w:spacing w:after="0" w:line="240" w:lineRule="auto"/>
        <w:ind w:left="113" w:right="57" w:firstLine="680"/>
        <w:jc w:val="both"/>
        <w:rPr>
          <w:rFonts w:ascii="Times New Roman" w:hAnsi="Times New Roman"/>
          <w:b/>
          <w:sz w:val="24"/>
          <w:szCs w:val="24"/>
        </w:rPr>
      </w:pPr>
      <w:r w:rsidRPr="002B6F93">
        <w:rPr>
          <w:rFonts w:ascii="Times New Roman" w:hAnsi="Times New Roman"/>
          <w:b/>
          <w:sz w:val="24"/>
          <w:szCs w:val="24"/>
        </w:rPr>
        <w:t>3.3.5.</w:t>
      </w:r>
      <w:r w:rsidRPr="002B6F93">
        <w:rPr>
          <w:rFonts w:ascii="Times New Roman" w:hAnsi="Times New Roman"/>
          <w:b/>
          <w:sz w:val="24"/>
          <w:szCs w:val="24"/>
        </w:rPr>
        <w:tab/>
        <w:t>Информационно­методические условия реализации основной образовательной программы</w:t>
      </w:r>
      <w:r w:rsidRPr="002B6F93">
        <w:rPr>
          <w:rFonts w:ascii="Times New Roman" w:hAnsi="Times New Roman"/>
          <w:b/>
          <w:sz w:val="24"/>
          <w:szCs w:val="24"/>
        </w:rPr>
        <w:tab/>
      </w:r>
    </w:p>
    <w:p w:rsidR="00E04367" w:rsidRPr="002B6F93" w:rsidRDefault="00E04367" w:rsidP="002B6F93">
      <w:pPr>
        <w:pStyle w:val="affff7"/>
        <w:spacing w:line="240" w:lineRule="auto"/>
        <w:ind w:left="113" w:right="57" w:firstLine="680"/>
        <w:rPr>
          <w:sz w:val="24"/>
          <w:szCs w:val="24"/>
        </w:rPr>
      </w:pPr>
      <w:r w:rsidRPr="002B6F93">
        <w:rPr>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04367" w:rsidRPr="002B6F93" w:rsidRDefault="00E04367" w:rsidP="002B6F93">
      <w:pPr>
        <w:pStyle w:val="affff7"/>
        <w:spacing w:line="240" w:lineRule="auto"/>
        <w:ind w:left="113" w:right="57" w:firstLine="680"/>
        <w:rPr>
          <w:sz w:val="24"/>
          <w:szCs w:val="24"/>
        </w:rPr>
      </w:pPr>
      <w:proofErr w:type="gramStart"/>
      <w:r w:rsidRPr="002B6F93">
        <w:rPr>
          <w:sz w:val="24"/>
          <w:szCs w:val="24"/>
        </w:rPr>
        <w:t xml:space="preserve">Под </w:t>
      </w:r>
      <w:r w:rsidRPr="002B6F93">
        <w:rPr>
          <w:b/>
          <w:sz w:val="24"/>
          <w:szCs w:val="24"/>
        </w:rPr>
        <w:t>информационно-образовательной средой</w:t>
      </w:r>
      <w:r w:rsidRPr="002B6F93">
        <w:rPr>
          <w:sz w:val="24"/>
          <w:szCs w:val="24"/>
        </w:rPr>
        <w:t xml:space="preserve"> (или </w:t>
      </w:r>
      <w:r w:rsidRPr="002B6F93">
        <w:rPr>
          <w:b/>
          <w:sz w:val="24"/>
          <w:szCs w:val="24"/>
        </w:rPr>
        <w:t>ИОС</w:t>
      </w:r>
      <w:r w:rsidRPr="002B6F93">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04367" w:rsidRPr="002B6F93" w:rsidRDefault="00E04367" w:rsidP="002B6F93">
      <w:pPr>
        <w:pStyle w:val="affff7"/>
        <w:spacing w:line="240" w:lineRule="auto"/>
        <w:ind w:left="113" w:right="57" w:firstLine="680"/>
        <w:rPr>
          <w:b/>
          <w:i/>
          <w:sz w:val="24"/>
          <w:szCs w:val="24"/>
        </w:rPr>
      </w:pPr>
      <w:bookmarkStart w:id="129" w:name="bookmark231"/>
      <w:r w:rsidRPr="002B6F93">
        <w:rPr>
          <w:b/>
          <w:i/>
          <w:sz w:val="24"/>
          <w:szCs w:val="24"/>
        </w:rPr>
        <w:t>Основными элементами ИОС являются:</w:t>
      </w:r>
      <w:bookmarkEnd w:id="129"/>
    </w:p>
    <w:p w:rsidR="00E04367" w:rsidRPr="002B6F93" w:rsidRDefault="00E04367" w:rsidP="002B6F93">
      <w:pPr>
        <w:pStyle w:val="affff7"/>
        <w:spacing w:line="240" w:lineRule="auto"/>
        <w:ind w:left="113" w:right="57" w:firstLine="680"/>
        <w:rPr>
          <w:sz w:val="24"/>
          <w:szCs w:val="24"/>
        </w:rPr>
      </w:pPr>
      <w:r w:rsidRPr="002B6F93">
        <w:rPr>
          <w:sz w:val="24"/>
          <w:szCs w:val="24"/>
        </w:rPr>
        <w:t>• информационно-образовательные ресурсы в виде печатной продукции;</w:t>
      </w:r>
    </w:p>
    <w:p w:rsidR="00E04367" w:rsidRPr="002B6F93" w:rsidRDefault="00E04367" w:rsidP="002B6F93">
      <w:pPr>
        <w:pStyle w:val="affff7"/>
        <w:spacing w:line="240" w:lineRule="auto"/>
        <w:ind w:left="113" w:right="57" w:firstLine="680"/>
        <w:rPr>
          <w:sz w:val="24"/>
          <w:szCs w:val="24"/>
        </w:rPr>
      </w:pPr>
      <w:r w:rsidRPr="002B6F93">
        <w:rPr>
          <w:sz w:val="24"/>
          <w:szCs w:val="24"/>
        </w:rPr>
        <w:t>• информационно-образовательные ресурсы на сменных оптических носителях;</w:t>
      </w:r>
    </w:p>
    <w:p w:rsidR="00E04367" w:rsidRPr="002B6F93" w:rsidRDefault="00E04367" w:rsidP="002B6F93">
      <w:pPr>
        <w:pStyle w:val="affff7"/>
        <w:spacing w:line="240" w:lineRule="auto"/>
        <w:ind w:left="113" w:right="57" w:firstLine="680"/>
        <w:rPr>
          <w:sz w:val="24"/>
          <w:szCs w:val="24"/>
        </w:rPr>
      </w:pPr>
      <w:r w:rsidRPr="002B6F93">
        <w:rPr>
          <w:sz w:val="24"/>
          <w:szCs w:val="24"/>
        </w:rPr>
        <w:t>• информационно-образовательные ресурсы Интернета;</w:t>
      </w:r>
    </w:p>
    <w:p w:rsidR="00E04367" w:rsidRPr="002B6F93" w:rsidRDefault="00E04367" w:rsidP="002B6F93">
      <w:pPr>
        <w:pStyle w:val="affff7"/>
        <w:spacing w:line="240" w:lineRule="auto"/>
        <w:ind w:left="113" w:right="57" w:firstLine="680"/>
        <w:rPr>
          <w:sz w:val="24"/>
          <w:szCs w:val="24"/>
        </w:rPr>
      </w:pPr>
      <w:r w:rsidRPr="002B6F93">
        <w:rPr>
          <w:sz w:val="24"/>
          <w:szCs w:val="24"/>
        </w:rPr>
        <w:t>• вычислительная и информационно-телекоммуникационная инфраструктура;</w:t>
      </w:r>
    </w:p>
    <w:p w:rsidR="00E04367" w:rsidRPr="002B6F93" w:rsidRDefault="00E04367" w:rsidP="002B6F93">
      <w:pPr>
        <w:pStyle w:val="affff7"/>
        <w:spacing w:line="240" w:lineRule="auto"/>
        <w:ind w:left="113" w:right="57" w:firstLine="680"/>
        <w:rPr>
          <w:sz w:val="24"/>
          <w:szCs w:val="24"/>
        </w:rPr>
      </w:pPr>
      <w:r w:rsidRPr="002B6F93">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04367" w:rsidRPr="002B6F93" w:rsidRDefault="00E04367" w:rsidP="002B6F93">
      <w:pPr>
        <w:pStyle w:val="affff7"/>
        <w:spacing w:line="240" w:lineRule="auto"/>
        <w:ind w:left="113" w:right="57" w:firstLine="680"/>
        <w:rPr>
          <w:sz w:val="24"/>
          <w:szCs w:val="24"/>
        </w:rPr>
      </w:pPr>
      <w:r w:rsidRPr="002B6F93">
        <w:rPr>
          <w:b/>
          <w:i/>
          <w:sz w:val="24"/>
          <w:szCs w:val="24"/>
        </w:rPr>
        <w:t>Необходимое для использования ИКТ оборудование</w:t>
      </w:r>
      <w:r w:rsidRPr="002B6F93">
        <w:rPr>
          <w:sz w:val="24"/>
          <w:szCs w:val="24"/>
        </w:rPr>
        <w:t xml:space="preserve"> отвечает современным требованиям и обеспечивает использование ИКТ:</w:t>
      </w:r>
    </w:p>
    <w:p w:rsidR="00E04367" w:rsidRPr="002B6F93" w:rsidRDefault="00E04367" w:rsidP="002B6F93">
      <w:pPr>
        <w:pStyle w:val="affff7"/>
        <w:spacing w:line="240" w:lineRule="auto"/>
        <w:ind w:left="113" w:right="57" w:firstLine="680"/>
        <w:rPr>
          <w:sz w:val="24"/>
          <w:szCs w:val="24"/>
        </w:rPr>
      </w:pPr>
      <w:r w:rsidRPr="002B6F93">
        <w:rPr>
          <w:sz w:val="24"/>
          <w:szCs w:val="24"/>
        </w:rPr>
        <w:t>• в учебной деятельности;</w:t>
      </w:r>
    </w:p>
    <w:p w:rsidR="00E04367" w:rsidRPr="002B6F93" w:rsidRDefault="00E04367" w:rsidP="002B6F93">
      <w:pPr>
        <w:pStyle w:val="affff7"/>
        <w:spacing w:line="240" w:lineRule="auto"/>
        <w:ind w:left="113" w:right="57" w:firstLine="680"/>
        <w:rPr>
          <w:sz w:val="24"/>
          <w:szCs w:val="24"/>
        </w:rPr>
      </w:pPr>
      <w:r w:rsidRPr="002B6F93">
        <w:rPr>
          <w:sz w:val="24"/>
          <w:szCs w:val="24"/>
        </w:rPr>
        <w:t>• во внеурочной деятельности;</w:t>
      </w:r>
    </w:p>
    <w:p w:rsidR="00E04367" w:rsidRPr="002B6F93" w:rsidRDefault="00E04367" w:rsidP="002B6F93">
      <w:pPr>
        <w:pStyle w:val="affff7"/>
        <w:spacing w:line="240" w:lineRule="auto"/>
        <w:ind w:left="113" w:right="57" w:firstLine="680"/>
        <w:rPr>
          <w:sz w:val="24"/>
          <w:szCs w:val="24"/>
        </w:rPr>
      </w:pPr>
      <w:r w:rsidRPr="002B6F93">
        <w:rPr>
          <w:sz w:val="24"/>
          <w:szCs w:val="24"/>
        </w:rPr>
        <w:t xml:space="preserve">• в </w:t>
      </w:r>
      <w:proofErr w:type="gramStart"/>
      <w:r w:rsidRPr="002B6F93">
        <w:rPr>
          <w:sz w:val="24"/>
          <w:szCs w:val="24"/>
        </w:rPr>
        <w:t>естественно-научной</w:t>
      </w:r>
      <w:proofErr w:type="gramEnd"/>
      <w:r w:rsidRPr="002B6F93">
        <w:rPr>
          <w:sz w:val="24"/>
          <w:szCs w:val="24"/>
        </w:rPr>
        <w:t xml:space="preserve"> деятельности;</w:t>
      </w:r>
    </w:p>
    <w:p w:rsidR="00E04367" w:rsidRPr="002B6F93" w:rsidRDefault="00E04367" w:rsidP="002B6F93">
      <w:pPr>
        <w:pStyle w:val="affff7"/>
        <w:spacing w:line="240" w:lineRule="auto"/>
        <w:ind w:left="113" w:right="57" w:firstLine="680"/>
        <w:rPr>
          <w:sz w:val="24"/>
          <w:szCs w:val="24"/>
        </w:rPr>
      </w:pPr>
      <w:r w:rsidRPr="002B6F93">
        <w:rPr>
          <w:sz w:val="24"/>
          <w:szCs w:val="24"/>
        </w:rPr>
        <w:t>• при измерении, контроле и оценке результатов образования;</w:t>
      </w:r>
    </w:p>
    <w:p w:rsidR="00521A9B" w:rsidRPr="002B6F93" w:rsidRDefault="00E04367" w:rsidP="002B6F93">
      <w:pPr>
        <w:pStyle w:val="affff7"/>
        <w:spacing w:line="240" w:lineRule="auto"/>
        <w:ind w:left="113" w:right="57" w:firstLine="680"/>
        <w:rPr>
          <w:sz w:val="24"/>
          <w:szCs w:val="24"/>
        </w:rPr>
      </w:pPr>
      <w:r w:rsidRPr="002B6F93">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521A9B" w:rsidRPr="002B6F93" w:rsidRDefault="00521A9B" w:rsidP="002B6F93">
      <w:pPr>
        <w:autoSpaceDE w:val="0"/>
        <w:autoSpaceDN w:val="0"/>
        <w:adjustRightInd w:val="0"/>
        <w:spacing w:after="0" w:line="240" w:lineRule="auto"/>
        <w:ind w:left="113" w:right="57" w:firstLine="680"/>
        <w:jc w:val="both"/>
        <w:textAlignment w:val="center"/>
        <w:rPr>
          <w:rFonts w:ascii="Times New Roman" w:hAnsi="Times New Roman"/>
          <w:b/>
          <w:bCs/>
          <w:sz w:val="24"/>
          <w:szCs w:val="24"/>
        </w:rPr>
      </w:pPr>
    </w:p>
    <w:p w:rsidR="000F6A76" w:rsidRDefault="000F6A76" w:rsidP="002B6F93">
      <w:pPr>
        <w:spacing w:after="0" w:line="240" w:lineRule="auto"/>
        <w:ind w:left="113" w:right="57" w:firstLine="680"/>
        <w:jc w:val="both"/>
        <w:rPr>
          <w:rFonts w:ascii="Times New Roman" w:eastAsia="Calibri" w:hAnsi="Times New Roman"/>
          <w:b/>
          <w:sz w:val="24"/>
          <w:szCs w:val="24"/>
          <w:lang w:eastAsia="en-US"/>
        </w:rPr>
      </w:pPr>
      <w:bookmarkStart w:id="130" w:name="_Toc288394115"/>
      <w:bookmarkStart w:id="131" w:name="_Toc288410582"/>
      <w:bookmarkStart w:id="132" w:name="_Toc288410711"/>
    </w:p>
    <w:p w:rsidR="00185A09" w:rsidRPr="002B6F93" w:rsidRDefault="00A3110D" w:rsidP="002B6F93">
      <w:pPr>
        <w:spacing w:after="0" w:line="240" w:lineRule="auto"/>
        <w:ind w:left="113" w:right="57" w:firstLine="680"/>
        <w:jc w:val="both"/>
        <w:rPr>
          <w:rFonts w:ascii="Times New Roman" w:eastAsia="Calibri" w:hAnsi="Times New Roman"/>
          <w:b/>
          <w:sz w:val="24"/>
          <w:szCs w:val="24"/>
          <w:lang w:eastAsia="en-US"/>
        </w:rPr>
      </w:pPr>
      <w:r w:rsidRPr="002B6F93">
        <w:rPr>
          <w:rFonts w:ascii="Times New Roman" w:eastAsia="Calibri" w:hAnsi="Times New Roman"/>
          <w:b/>
          <w:sz w:val="24"/>
          <w:szCs w:val="24"/>
          <w:lang w:eastAsia="en-US"/>
        </w:rPr>
        <w:t>3.3.6. Механизмы достижения целевых ориентиров в системе условий</w:t>
      </w:r>
    </w:p>
    <w:p w:rsidR="00185A09" w:rsidRPr="002B6F93" w:rsidRDefault="00185A09" w:rsidP="002B6F93">
      <w:pPr>
        <w:spacing w:after="0" w:line="240" w:lineRule="auto"/>
        <w:ind w:left="113" w:right="57" w:firstLine="680"/>
        <w:jc w:val="both"/>
        <w:rPr>
          <w:rFonts w:ascii="Times New Roman" w:eastAsia="Calibri" w:hAnsi="Times New Roman"/>
          <w:b/>
          <w:sz w:val="24"/>
          <w:szCs w:val="24"/>
          <w:lan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410"/>
        <w:gridCol w:w="6576"/>
      </w:tblGrid>
      <w:tr w:rsidR="00A3110D" w:rsidRPr="0092349F">
        <w:tc>
          <w:tcPr>
            <w:tcW w:w="582" w:type="dxa"/>
          </w:tcPr>
          <w:p w:rsidR="00A3110D" w:rsidRPr="0092349F" w:rsidRDefault="00A3110D" w:rsidP="0092349F">
            <w:pPr>
              <w:spacing w:after="0" w:line="240" w:lineRule="auto"/>
              <w:jc w:val="center"/>
              <w:rPr>
                <w:rFonts w:ascii="Times New Roman" w:eastAsia="Calibri" w:hAnsi="Times New Roman"/>
                <w:b/>
                <w:lang w:eastAsia="en-US"/>
              </w:rPr>
            </w:pPr>
            <w:r w:rsidRPr="0092349F">
              <w:rPr>
                <w:rFonts w:ascii="Times New Roman" w:eastAsia="Calibri" w:hAnsi="Times New Roman"/>
                <w:b/>
                <w:lang w:eastAsia="en-US"/>
              </w:rPr>
              <w:t xml:space="preserve">№ </w:t>
            </w:r>
            <w:proofErr w:type="gramStart"/>
            <w:r w:rsidRPr="0092349F">
              <w:rPr>
                <w:rFonts w:ascii="Times New Roman" w:eastAsia="Calibri" w:hAnsi="Times New Roman"/>
                <w:b/>
                <w:lang w:eastAsia="en-US"/>
              </w:rPr>
              <w:t>п</w:t>
            </w:r>
            <w:proofErr w:type="gramEnd"/>
            <w:r w:rsidRPr="0092349F">
              <w:rPr>
                <w:rFonts w:ascii="Times New Roman" w:eastAsia="Calibri" w:hAnsi="Times New Roman"/>
                <w:b/>
                <w:lang w:eastAsia="en-US"/>
              </w:rPr>
              <w:t>/п</w:t>
            </w:r>
          </w:p>
        </w:tc>
        <w:tc>
          <w:tcPr>
            <w:tcW w:w="2410" w:type="dxa"/>
          </w:tcPr>
          <w:p w:rsidR="00A3110D" w:rsidRPr="0092349F" w:rsidRDefault="00A3110D" w:rsidP="0092349F">
            <w:pPr>
              <w:spacing w:after="0" w:line="240" w:lineRule="auto"/>
              <w:jc w:val="center"/>
              <w:rPr>
                <w:rFonts w:ascii="Times New Roman" w:eastAsia="Calibri" w:hAnsi="Times New Roman"/>
                <w:b/>
                <w:lang w:eastAsia="en-US"/>
              </w:rPr>
            </w:pPr>
            <w:r w:rsidRPr="0092349F">
              <w:rPr>
                <w:rFonts w:ascii="Times New Roman" w:eastAsia="Calibri" w:hAnsi="Times New Roman"/>
                <w:b/>
                <w:lang w:eastAsia="en-US"/>
              </w:rPr>
              <w:t>Целевой ориентир</w:t>
            </w:r>
          </w:p>
          <w:p w:rsidR="00A3110D" w:rsidRPr="0092349F" w:rsidRDefault="00A3110D" w:rsidP="0092349F">
            <w:pPr>
              <w:spacing w:after="0" w:line="240" w:lineRule="auto"/>
              <w:jc w:val="center"/>
              <w:rPr>
                <w:rFonts w:ascii="Times New Roman" w:eastAsia="Calibri" w:hAnsi="Times New Roman"/>
                <w:b/>
                <w:lang w:eastAsia="en-US"/>
              </w:rPr>
            </w:pPr>
            <w:r w:rsidRPr="0092349F">
              <w:rPr>
                <w:rFonts w:ascii="Times New Roman" w:eastAsia="Calibri" w:hAnsi="Times New Roman"/>
                <w:b/>
                <w:lang w:eastAsia="en-US"/>
              </w:rPr>
              <w:t>в системе условий</w:t>
            </w:r>
          </w:p>
        </w:tc>
        <w:tc>
          <w:tcPr>
            <w:tcW w:w="6576" w:type="dxa"/>
          </w:tcPr>
          <w:p w:rsidR="00A3110D" w:rsidRPr="0092349F" w:rsidRDefault="00A3110D" w:rsidP="0092349F">
            <w:pPr>
              <w:spacing w:after="0" w:line="240" w:lineRule="auto"/>
              <w:jc w:val="center"/>
              <w:rPr>
                <w:rFonts w:ascii="Times New Roman" w:eastAsia="Calibri" w:hAnsi="Times New Roman"/>
                <w:b/>
                <w:lang w:eastAsia="en-US"/>
              </w:rPr>
            </w:pPr>
            <w:r w:rsidRPr="0092349F">
              <w:rPr>
                <w:rFonts w:ascii="Times New Roman" w:eastAsia="Calibri" w:hAnsi="Times New Roman"/>
                <w:b/>
                <w:lang w:eastAsia="en-US"/>
              </w:rPr>
              <w:t>Механизмы достижения целевых ориентиров в системе</w:t>
            </w:r>
          </w:p>
          <w:p w:rsidR="00A3110D" w:rsidRPr="0092349F" w:rsidRDefault="00A3110D" w:rsidP="0092349F">
            <w:pPr>
              <w:spacing w:after="0" w:line="240" w:lineRule="auto"/>
              <w:jc w:val="center"/>
              <w:rPr>
                <w:rFonts w:ascii="Times New Roman" w:eastAsia="Calibri" w:hAnsi="Times New Roman"/>
                <w:b/>
                <w:lang w:eastAsia="en-US"/>
              </w:rPr>
            </w:pPr>
            <w:r w:rsidRPr="0092349F">
              <w:rPr>
                <w:rFonts w:ascii="Times New Roman" w:eastAsia="Calibri" w:hAnsi="Times New Roman"/>
                <w:b/>
                <w:lang w:eastAsia="en-US"/>
              </w:rPr>
              <w:t>условий (мероприятия)</w:t>
            </w:r>
          </w:p>
        </w:tc>
      </w:tr>
      <w:tr w:rsidR="00A3110D" w:rsidRPr="0092349F">
        <w:tc>
          <w:tcPr>
            <w:tcW w:w="582" w:type="dxa"/>
          </w:tcPr>
          <w:p w:rsidR="00A3110D" w:rsidRPr="0092349F" w:rsidRDefault="00A3110D" w:rsidP="0092349F">
            <w:pPr>
              <w:spacing w:after="0" w:line="240" w:lineRule="auto"/>
              <w:jc w:val="center"/>
              <w:rPr>
                <w:rFonts w:ascii="Times New Roman" w:eastAsia="Calibri" w:hAnsi="Times New Roman"/>
                <w:lang w:eastAsia="en-US"/>
              </w:rPr>
            </w:pPr>
            <w:r w:rsidRPr="0092349F">
              <w:rPr>
                <w:rFonts w:ascii="Times New Roman" w:eastAsia="Calibri" w:hAnsi="Times New Roman"/>
                <w:lang w:eastAsia="en-US"/>
              </w:rPr>
              <w:t>1</w:t>
            </w:r>
          </w:p>
        </w:tc>
        <w:tc>
          <w:tcPr>
            <w:tcW w:w="2410"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Наличие локальных нормативных правовых актов и их использование всеми субъектами образовательного процесса</w:t>
            </w:r>
          </w:p>
        </w:tc>
        <w:tc>
          <w:tcPr>
            <w:tcW w:w="6576"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разработка и утверждение локальных нормативных правовых актов в соответствии с Уставом школы;</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внесение изменений в локальные нормативные правовые акты в соответствии с изменением действующего законодательства;</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качественное правовое обеспечение всех направлений деятельности начальной школы в соответствии с ООП.</w:t>
            </w:r>
          </w:p>
        </w:tc>
      </w:tr>
      <w:tr w:rsidR="00A3110D" w:rsidRPr="0092349F">
        <w:tc>
          <w:tcPr>
            <w:tcW w:w="582" w:type="dxa"/>
          </w:tcPr>
          <w:p w:rsidR="00A3110D" w:rsidRPr="0092349F" w:rsidRDefault="00A3110D" w:rsidP="0092349F">
            <w:pPr>
              <w:spacing w:after="0" w:line="240" w:lineRule="auto"/>
              <w:jc w:val="center"/>
              <w:rPr>
                <w:rFonts w:ascii="Times New Roman" w:eastAsia="Calibri" w:hAnsi="Times New Roman"/>
                <w:lang w:eastAsia="en-US"/>
              </w:rPr>
            </w:pPr>
            <w:r w:rsidRPr="0092349F">
              <w:rPr>
                <w:rFonts w:ascii="Times New Roman" w:eastAsia="Calibri" w:hAnsi="Times New Roman"/>
                <w:lang w:eastAsia="en-US"/>
              </w:rPr>
              <w:t>2</w:t>
            </w:r>
          </w:p>
        </w:tc>
        <w:tc>
          <w:tcPr>
            <w:tcW w:w="2410"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Наличие учебного плана, учитывающего разные формы учебной деятельности, динамического расписания учебных занятий</w:t>
            </w:r>
          </w:p>
        </w:tc>
        <w:tc>
          <w:tcPr>
            <w:tcW w:w="6576"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реализация планов работы методических объединений, службы сопровождения  школы;</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реализация плана внутришкольного контроля.</w:t>
            </w:r>
          </w:p>
        </w:tc>
      </w:tr>
      <w:tr w:rsidR="00A3110D" w:rsidRPr="0092349F">
        <w:tc>
          <w:tcPr>
            <w:tcW w:w="582" w:type="dxa"/>
          </w:tcPr>
          <w:p w:rsidR="00A3110D" w:rsidRPr="0092349F" w:rsidRDefault="00A3110D" w:rsidP="0092349F">
            <w:pPr>
              <w:spacing w:after="0" w:line="240" w:lineRule="auto"/>
              <w:jc w:val="center"/>
              <w:rPr>
                <w:rFonts w:ascii="Times New Roman" w:eastAsia="Calibri" w:hAnsi="Times New Roman"/>
                <w:lang w:eastAsia="en-US"/>
              </w:rPr>
            </w:pPr>
            <w:r w:rsidRPr="0092349F">
              <w:rPr>
                <w:rFonts w:ascii="Times New Roman" w:eastAsia="Calibri" w:hAnsi="Times New Roman"/>
                <w:lang w:eastAsia="en-US"/>
              </w:rPr>
              <w:t>3</w:t>
            </w:r>
          </w:p>
        </w:tc>
        <w:tc>
          <w:tcPr>
            <w:tcW w:w="2410"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Наличие педагогов, способных реализовать ООП в соответствии с ФГОС НОО (по квалификации, по опыту, наличию званий)</w:t>
            </w:r>
          </w:p>
        </w:tc>
        <w:tc>
          <w:tcPr>
            <w:tcW w:w="6576"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повышение квалификации педагогических работников;</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аттестация педагогических работников;</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мониторинг инновационной готовности и профессиональной компетентности педагогических работников;</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эффективное методическое сопровождение деятельности педагогических работников.</w:t>
            </w:r>
          </w:p>
        </w:tc>
      </w:tr>
      <w:tr w:rsidR="00A3110D" w:rsidRPr="0092349F">
        <w:tc>
          <w:tcPr>
            <w:tcW w:w="582" w:type="dxa"/>
          </w:tcPr>
          <w:p w:rsidR="00A3110D" w:rsidRPr="0092349F" w:rsidRDefault="00A3110D" w:rsidP="0092349F">
            <w:pPr>
              <w:spacing w:after="0" w:line="240" w:lineRule="auto"/>
              <w:jc w:val="center"/>
              <w:rPr>
                <w:rFonts w:ascii="Times New Roman" w:eastAsia="Calibri" w:hAnsi="Times New Roman"/>
                <w:lang w:eastAsia="en-US"/>
              </w:rPr>
            </w:pPr>
            <w:r w:rsidRPr="0092349F">
              <w:rPr>
                <w:rFonts w:ascii="Times New Roman" w:eastAsia="Calibri" w:hAnsi="Times New Roman"/>
                <w:lang w:eastAsia="en-US"/>
              </w:rPr>
              <w:t>4</w:t>
            </w:r>
          </w:p>
        </w:tc>
        <w:tc>
          <w:tcPr>
            <w:tcW w:w="2410"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xml:space="preserve">Обоснованное и эффективное использование информационной среды (локальной среды, сайта, цифровых образовательных ресурсов, владение </w:t>
            </w:r>
            <w:proofErr w:type="gramStart"/>
            <w:r w:rsidRPr="0092349F">
              <w:rPr>
                <w:rFonts w:ascii="Times New Roman" w:eastAsia="Calibri" w:hAnsi="Times New Roman"/>
                <w:lang w:eastAsia="en-US"/>
              </w:rPr>
              <w:t>ИКТ-технологиями</w:t>
            </w:r>
            <w:proofErr w:type="gramEnd"/>
            <w:r w:rsidRPr="0092349F">
              <w:rPr>
                <w:rFonts w:ascii="Times New Roman" w:eastAsia="Calibri" w:hAnsi="Times New Roman"/>
                <w:lang w:eastAsia="en-US"/>
              </w:rPr>
              <w:t xml:space="preserve"> педагогами) в образовательном процессе</w:t>
            </w:r>
          </w:p>
        </w:tc>
        <w:tc>
          <w:tcPr>
            <w:tcW w:w="6576"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приобретение цифровых образовательных ресурсов;</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повышение профессиональной компетентности педагогических работников по программам информатизации образовательного пространства;</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качественная организация работы официального сайта школы.</w:t>
            </w:r>
          </w:p>
        </w:tc>
      </w:tr>
      <w:tr w:rsidR="00A3110D" w:rsidRPr="0092349F">
        <w:tc>
          <w:tcPr>
            <w:tcW w:w="582"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5</w:t>
            </w:r>
          </w:p>
        </w:tc>
        <w:tc>
          <w:tcPr>
            <w:tcW w:w="2410"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Обоснование использования списка учебников для реализации задач ООП начальной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6576"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приобретение учебников, учебных пособий, цифровых образовательных ресурсов для начальной школы;</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аттестация учебных кабинетов через проведение смотра учебных кабинетов школы;</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эффективное методическое сопровождение деятельности педагогических работников начальной  школы;</w:t>
            </w:r>
          </w:p>
        </w:tc>
      </w:tr>
      <w:tr w:rsidR="00A3110D" w:rsidRPr="0092349F">
        <w:tc>
          <w:tcPr>
            <w:tcW w:w="582" w:type="dxa"/>
          </w:tcPr>
          <w:p w:rsidR="00A3110D" w:rsidRPr="0092349F" w:rsidRDefault="00A3110D" w:rsidP="0092349F">
            <w:pPr>
              <w:spacing w:after="0" w:line="240" w:lineRule="auto"/>
              <w:jc w:val="center"/>
              <w:rPr>
                <w:rFonts w:ascii="Times New Roman" w:eastAsia="Calibri" w:hAnsi="Times New Roman"/>
                <w:lang w:eastAsia="en-US"/>
              </w:rPr>
            </w:pPr>
            <w:r w:rsidRPr="0092349F">
              <w:rPr>
                <w:rFonts w:ascii="Times New Roman" w:eastAsia="Calibri" w:hAnsi="Times New Roman"/>
                <w:lang w:eastAsia="en-US"/>
              </w:rPr>
              <w:t>6</w:t>
            </w:r>
          </w:p>
        </w:tc>
        <w:tc>
          <w:tcPr>
            <w:tcW w:w="2410"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6576" w:type="dxa"/>
          </w:tcPr>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эффективная работа спор</w:t>
            </w:r>
            <w:r w:rsidR="00185A09" w:rsidRPr="0092349F">
              <w:rPr>
                <w:rFonts w:ascii="Times New Roman" w:eastAsia="Calibri" w:hAnsi="Times New Roman"/>
                <w:lang w:eastAsia="en-US"/>
              </w:rPr>
              <w:t>тивного зала</w:t>
            </w:r>
            <w:r w:rsidRPr="0092349F">
              <w:rPr>
                <w:rFonts w:ascii="Times New Roman" w:eastAsia="Calibri" w:hAnsi="Times New Roman"/>
                <w:lang w:eastAsia="en-US"/>
              </w:rPr>
              <w:t>;</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эффективная работа столовой школы;</w:t>
            </w:r>
          </w:p>
          <w:p w:rsidR="00A3110D" w:rsidRPr="0092349F" w:rsidRDefault="00A3110D" w:rsidP="0092349F">
            <w:pPr>
              <w:spacing w:after="0" w:line="240" w:lineRule="auto"/>
              <w:rPr>
                <w:rFonts w:ascii="Times New Roman" w:eastAsia="Calibri" w:hAnsi="Times New Roman"/>
                <w:lang w:eastAsia="en-US"/>
              </w:rPr>
            </w:pPr>
            <w:r w:rsidRPr="0092349F">
              <w:rPr>
                <w:rFonts w:ascii="Times New Roman" w:eastAsia="Calibri" w:hAnsi="Times New Roman"/>
                <w:lang w:eastAsia="en-US"/>
              </w:rPr>
              <w:t>-       эффективная</w:t>
            </w:r>
            <w:r w:rsidR="00185A09" w:rsidRPr="0092349F">
              <w:rPr>
                <w:rFonts w:ascii="Times New Roman" w:eastAsia="Calibri" w:hAnsi="Times New Roman"/>
                <w:lang w:eastAsia="en-US"/>
              </w:rPr>
              <w:t xml:space="preserve"> работа  летнего оздоровительного лагеря </w:t>
            </w:r>
            <w:r w:rsidRPr="0092349F">
              <w:rPr>
                <w:rFonts w:ascii="Times New Roman" w:eastAsia="Calibri" w:hAnsi="Times New Roman"/>
                <w:lang w:eastAsia="en-US"/>
              </w:rPr>
              <w:t>школы.</w:t>
            </w:r>
          </w:p>
        </w:tc>
      </w:tr>
      <w:bookmarkEnd w:id="130"/>
      <w:bookmarkEnd w:id="131"/>
      <w:bookmarkEnd w:id="132"/>
    </w:tbl>
    <w:p w:rsidR="00F77E6E" w:rsidRPr="002B6F93" w:rsidRDefault="00F77E6E" w:rsidP="002B6F93">
      <w:pPr>
        <w:spacing w:after="0" w:line="240" w:lineRule="auto"/>
        <w:ind w:left="113" w:right="57" w:firstLine="709"/>
        <w:jc w:val="both"/>
        <w:rPr>
          <w:rFonts w:ascii="Times New Roman" w:hAnsi="Times New Roman"/>
          <w:b/>
          <w:sz w:val="24"/>
          <w:szCs w:val="24"/>
        </w:rPr>
      </w:pPr>
    </w:p>
    <w:p w:rsidR="00185A09" w:rsidRPr="002B6F93" w:rsidRDefault="00CD50F1" w:rsidP="002B6F93">
      <w:pPr>
        <w:spacing w:after="0" w:line="240" w:lineRule="auto"/>
        <w:ind w:left="113" w:right="57" w:firstLine="709"/>
        <w:jc w:val="both"/>
        <w:rPr>
          <w:rFonts w:ascii="Times New Roman" w:hAnsi="Times New Roman"/>
          <w:b/>
          <w:sz w:val="24"/>
          <w:szCs w:val="24"/>
        </w:rPr>
      </w:pPr>
      <w:r w:rsidRPr="002B6F93">
        <w:rPr>
          <w:rFonts w:ascii="Times New Roman" w:hAnsi="Times New Roman"/>
          <w:b/>
          <w:sz w:val="24"/>
          <w:szCs w:val="24"/>
        </w:rPr>
        <w:t>Сетевой график (д</w:t>
      </w:r>
      <w:r w:rsidR="00185A09" w:rsidRPr="002B6F93">
        <w:rPr>
          <w:rFonts w:ascii="Times New Roman" w:hAnsi="Times New Roman"/>
          <w:b/>
          <w:sz w:val="24"/>
          <w:szCs w:val="24"/>
        </w:rPr>
        <w:t>орожная карта</w:t>
      </w:r>
      <w:r w:rsidRPr="002B6F93">
        <w:rPr>
          <w:rFonts w:ascii="Times New Roman" w:hAnsi="Times New Roman"/>
          <w:b/>
          <w:sz w:val="24"/>
          <w:szCs w:val="24"/>
        </w:rPr>
        <w:t>)</w:t>
      </w:r>
      <w:r w:rsidR="00185A09" w:rsidRPr="002B6F93">
        <w:rPr>
          <w:rFonts w:ascii="Times New Roman" w:hAnsi="Times New Roman"/>
          <w:b/>
          <w:sz w:val="24"/>
          <w:szCs w:val="24"/>
        </w:rPr>
        <w:t xml:space="preserve"> по формированию необходимой системы условий для реализации образовательной программы начального общего образования</w:t>
      </w:r>
    </w:p>
    <w:p w:rsidR="00185A09" w:rsidRDefault="00185A09" w:rsidP="002B6F93">
      <w:pPr>
        <w:spacing w:after="0" w:line="240" w:lineRule="auto"/>
        <w:ind w:left="113" w:right="57" w:firstLine="709"/>
        <w:jc w:val="both"/>
        <w:rPr>
          <w:rFonts w:ascii="Times New Roman" w:hAnsi="Times New Roman"/>
          <w:b/>
          <w:sz w:val="24"/>
          <w:szCs w:val="24"/>
        </w:rPr>
      </w:pPr>
    </w:p>
    <w:p w:rsidR="002B6F93" w:rsidRPr="002B6F93" w:rsidRDefault="002B6F93" w:rsidP="002B6F93">
      <w:pPr>
        <w:spacing w:after="0" w:line="240" w:lineRule="auto"/>
        <w:ind w:left="113" w:right="57"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395"/>
        <w:gridCol w:w="1701"/>
        <w:gridCol w:w="1930"/>
      </w:tblGrid>
      <w:tr w:rsidR="00185A09" w:rsidRPr="00AA34B7">
        <w:tc>
          <w:tcPr>
            <w:tcW w:w="1809" w:type="dxa"/>
            <w:shd w:val="clear" w:color="auto" w:fill="auto"/>
            <w:vAlign w:val="center"/>
          </w:tcPr>
          <w:p w:rsidR="00185A09" w:rsidRPr="0092349F" w:rsidRDefault="00185A09" w:rsidP="0092349F">
            <w:pPr>
              <w:pStyle w:val="afff6"/>
              <w:spacing w:line="240" w:lineRule="auto"/>
              <w:jc w:val="both"/>
              <w:rPr>
                <w:rFonts w:ascii="Times New Roman" w:hAnsi="Times New Roman"/>
                <w:b w:val="0"/>
                <w:color w:val="auto"/>
                <w:sz w:val="22"/>
                <w:szCs w:val="22"/>
              </w:rPr>
            </w:pPr>
            <w:r w:rsidRPr="0092349F">
              <w:rPr>
                <w:rFonts w:ascii="Times New Roman" w:hAnsi="Times New Roman"/>
                <w:b w:val="0"/>
                <w:color w:val="auto"/>
                <w:sz w:val="22"/>
                <w:szCs w:val="22"/>
              </w:rPr>
              <w:t>Направление мероприятий</w:t>
            </w:r>
          </w:p>
        </w:tc>
        <w:tc>
          <w:tcPr>
            <w:tcW w:w="4395" w:type="dxa"/>
            <w:shd w:val="clear" w:color="auto" w:fill="auto"/>
            <w:vAlign w:val="center"/>
          </w:tcPr>
          <w:p w:rsidR="00185A09" w:rsidRPr="0092349F" w:rsidRDefault="00185A09" w:rsidP="0092349F">
            <w:pPr>
              <w:pStyle w:val="afff6"/>
              <w:spacing w:line="240" w:lineRule="auto"/>
              <w:rPr>
                <w:rFonts w:ascii="Times New Roman" w:hAnsi="Times New Roman"/>
                <w:b w:val="0"/>
                <w:color w:val="auto"/>
                <w:sz w:val="22"/>
                <w:szCs w:val="22"/>
              </w:rPr>
            </w:pPr>
            <w:r w:rsidRPr="0092349F">
              <w:rPr>
                <w:rFonts w:ascii="Times New Roman" w:hAnsi="Times New Roman"/>
                <w:b w:val="0"/>
                <w:color w:val="auto"/>
                <w:sz w:val="22"/>
                <w:szCs w:val="22"/>
              </w:rPr>
              <w:t>Мероприятия</w:t>
            </w:r>
          </w:p>
        </w:tc>
        <w:tc>
          <w:tcPr>
            <w:tcW w:w="1701" w:type="dxa"/>
            <w:shd w:val="clear" w:color="auto" w:fill="auto"/>
            <w:vAlign w:val="center"/>
          </w:tcPr>
          <w:p w:rsidR="00185A09" w:rsidRPr="0092349F" w:rsidRDefault="00185A09" w:rsidP="0092349F">
            <w:pPr>
              <w:pStyle w:val="afff6"/>
              <w:spacing w:line="240" w:lineRule="auto"/>
              <w:jc w:val="both"/>
              <w:rPr>
                <w:rFonts w:ascii="Times New Roman" w:hAnsi="Times New Roman"/>
                <w:b w:val="0"/>
                <w:color w:val="auto"/>
                <w:sz w:val="22"/>
                <w:szCs w:val="22"/>
              </w:rPr>
            </w:pPr>
            <w:r w:rsidRPr="0092349F">
              <w:rPr>
                <w:rFonts w:ascii="Times New Roman" w:hAnsi="Times New Roman"/>
                <w:b w:val="0"/>
                <w:color w:val="auto"/>
                <w:sz w:val="22"/>
                <w:szCs w:val="22"/>
              </w:rPr>
              <w:t>Сроки реализации</w:t>
            </w:r>
          </w:p>
        </w:tc>
        <w:tc>
          <w:tcPr>
            <w:tcW w:w="1930" w:type="dxa"/>
            <w:shd w:val="clear" w:color="auto" w:fill="auto"/>
          </w:tcPr>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Ответственный</w:t>
            </w:r>
          </w:p>
        </w:tc>
      </w:tr>
      <w:tr w:rsidR="00185A09" w:rsidRPr="00AA34B7">
        <w:tc>
          <w:tcPr>
            <w:tcW w:w="1809" w:type="dxa"/>
            <w:shd w:val="clear" w:color="auto" w:fill="auto"/>
          </w:tcPr>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Н</w:t>
            </w:r>
            <w:r w:rsidR="008F5DDC" w:rsidRPr="0092349F">
              <w:rPr>
                <w:rFonts w:ascii="Times New Roman" w:hAnsi="Times New Roman"/>
              </w:rPr>
              <w:t xml:space="preserve">ормативное обеспечение </w:t>
            </w:r>
          </w:p>
        </w:tc>
        <w:tc>
          <w:tcPr>
            <w:tcW w:w="4395" w:type="dxa"/>
            <w:shd w:val="clear" w:color="auto" w:fill="auto"/>
          </w:tcPr>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Разработка ООП НОО</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Утверждение образовательной программы ОУ</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Обеспечение соответствия нормативной базы ОУ требованиям ФГОС</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Приведение должностных инструкций работников ОУ в соответствие   с требованиями ФГОС НОО тарифно-квалификационными характеристиками</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Определение списка учебников и учебных пособий, используемых </w:t>
            </w:r>
            <w:proofErr w:type="gramStart"/>
            <w:r w:rsidRPr="0092349F">
              <w:rPr>
                <w:rFonts w:ascii="Times New Roman" w:hAnsi="Times New Roman"/>
              </w:rPr>
              <w:t>в</w:t>
            </w:r>
            <w:proofErr w:type="gramEnd"/>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Разработка:</w:t>
            </w:r>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Учебного плана;</w:t>
            </w:r>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b/>
                <w:bCs/>
              </w:rPr>
              <w:t>•</w:t>
            </w:r>
            <w:r w:rsidRPr="0092349F">
              <w:rPr>
                <w:rFonts w:ascii="Times New Roman" w:hAnsi="Times New Roman"/>
              </w:rPr>
              <w:t>Рабочих программ учебных</w:t>
            </w:r>
            <w:r w:rsidRPr="0092349F">
              <w:rPr>
                <w:rFonts w:ascii="Times New Roman" w:hAnsi="Times New Roman"/>
              </w:rPr>
              <w:br/>
              <w:t>предметов, курсов, дисциплин,</w:t>
            </w:r>
            <w:r w:rsidRPr="0092349F">
              <w:rPr>
                <w:rFonts w:ascii="Times New Roman" w:hAnsi="Times New Roman"/>
              </w:rPr>
              <w:br/>
              <w:t>модулей;</w:t>
            </w:r>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b/>
                <w:bCs/>
              </w:rPr>
              <w:t>•</w:t>
            </w:r>
            <w:r w:rsidRPr="0092349F">
              <w:rPr>
                <w:rFonts w:ascii="Times New Roman" w:hAnsi="Times New Roman"/>
              </w:rPr>
              <w:t>Годового календарного учебного</w:t>
            </w:r>
            <w:r w:rsidRPr="0092349F">
              <w:rPr>
                <w:rFonts w:ascii="Times New Roman" w:hAnsi="Times New Roman"/>
              </w:rPr>
              <w:br/>
              <w:t>графика</w:t>
            </w:r>
            <w:r w:rsidRPr="0092349F">
              <w:rPr>
                <w:rFonts w:ascii="Times New Roman" w:hAnsi="Times New Roman"/>
                <w:b/>
                <w:bCs/>
              </w:rPr>
              <w:tab/>
            </w:r>
          </w:p>
        </w:tc>
        <w:tc>
          <w:tcPr>
            <w:tcW w:w="1701" w:type="dxa"/>
            <w:shd w:val="clear" w:color="auto" w:fill="auto"/>
          </w:tcPr>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p>
          <w:p w:rsidR="00185A09" w:rsidRPr="0092349F" w:rsidRDefault="00874AE0"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Август </w:t>
            </w:r>
          </w:p>
          <w:p w:rsidR="00874AE0" w:rsidRPr="0092349F" w:rsidRDefault="00874AE0" w:rsidP="0092349F">
            <w:pPr>
              <w:widowControl w:val="0"/>
              <w:autoSpaceDE w:val="0"/>
              <w:autoSpaceDN w:val="0"/>
              <w:adjustRightInd w:val="0"/>
              <w:spacing w:after="0" w:line="240" w:lineRule="auto"/>
              <w:jc w:val="both"/>
              <w:rPr>
                <w:rFonts w:ascii="Times New Roman" w:hAnsi="Times New Roman"/>
              </w:rPr>
            </w:pPr>
          </w:p>
          <w:p w:rsidR="00874AE0" w:rsidRPr="0092349F" w:rsidRDefault="00874AE0"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874AE0" w:rsidRPr="0092349F" w:rsidRDefault="00874AE0"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Март, апрель</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p>
          <w:p w:rsidR="00E47492" w:rsidRPr="0092349F" w:rsidRDefault="00E47492" w:rsidP="0092349F">
            <w:pPr>
              <w:widowControl w:val="0"/>
              <w:autoSpaceDE w:val="0"/>
              <w:autoSpaceDN w:val="0"/>
              <w:adjustRightInd w:val="0"/>
              <w:spacing w:after="0" w:line="240" w:lineRule="auto"/>
              <w:jc w:val="both"/>
              <w:rPr>
                <w:rFonts w:ascii="Times New Roman" w:hAnsi="Times New Roman"/>
              </w:rPr>
            </w:pPr>
          </w:p>
        </w:tc>
        <w:tc>
          <w:tcPr>
            <w:tcW w:w="1930" w:type="dxa"/>
            <w:shd w:val="clear" w:color="auto" w:fill="auto"/>
          </w:tcPr>
          <w:p w:rsidR="008F5DDC"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Руководители  ШМО, Зам. директора по УВР</w:t>
            </w:r>
          </w:p>
          <w:p w:rsidR="00185A09" w:rsidRPr="0092349F" w:rsidRDefault="00185A0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8F5DDC" w:rsidRPr="0092349F" w:rsidRDefault="00874AE0"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r w:rsidR="00FF19EF" w:rsidRPr="0092349F">
              <w:rPr>
                <w:rFonts w:ascii="Times New Roman" w:hAnsi="Times New Roman"/>
              </w:rPr>
              <w:t xml:space="preserve"> </w:t>
            </w:r>
            <w:r w:rsidRPr="0092349F">
              <w:rPr>
                <w:rFonts w:ascii="Times New Roman" w:hAnsi="Times New Roman"/>
              </w:rPr>
              <w:t>Зам. директора Директор школы</w:t>
            </w:r>
          </w:p>
          <w:p w:rsidR="00874AE0" w:rsidRPr="0092349F" w:rsidRDefault="00874AE0"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Библиотекарь</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tc>
      </w:tr>
      <w:tr w:rsidR="008F5DDC" w:rsidRPr="00AA34B7">
        <w:tc>
          <w:tcPr>
            <w:tcW w:w="1809"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Финансовое обеспечение  </w:t>
            </w:r>
          </w:p>
        </w:tc>
        <w:tc>
          <w:tcPr>
            <w:tcW w:w="4395"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Определение объема расходов, необходимых для реализации ООП и достижения планируемых результатов, а также механизма их формирования.</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Разработка локальных актов (внесение изменений),</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регламентирующих установление заработной платы работников ОУ, в том числе стимулирующих надбавок и доплат, порядка   и размеров премирования</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Заключение дополнительных соглашений к трудовому договору с педагогическими работниками</w:t>
            </w:r>
          </w:p>
        </w:tc>
        <w:tc>
          <w:tcPr>
            <w:tcW w:w="1701"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tc>
        <w:tc>
          <w:tcPr>
            <w:tcW w:w="1930"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tc>
      </w:tr>
      <w:tr w:rsidR="008F5DDC" w:rsidRPr="00AA34B7">
        <w:tc>
          <w:tcPr>
            <w:tcW w:w="1809"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Организационное обеспечение </w:t>
            </w:r>
          </w:p>
        </w:tc>
        <w:tc>
          <w:tcPr>
            <w:tcW w:w="4395"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Разработка модели организации Образовательного процесса</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Разработка и реализация системы мониторинга образовательных потребностей обучающихся и родителей по внеурочной деятельности</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Привлечение государственно-общественного управления ОУ к проектированию ООП НОО</w:t>
            </w:r>
          </w:p>
        </w:tc>
        <w:tc>
          <w:tcPr>
            <w:tcW w:w="1701"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Апрель, май</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tc>
        <w:tc>
          <w:tcPr>
            <w:tcW w:w="1930"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 по УВР</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ВР</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tc>
      </w:tr>
      <w:tr w:rsidR="008F5DDC" w:rsidRPr="00AA34B7">
        <w:tc>
          <w:tcPr>
            <w:tcW w:w="1809"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Кадровое обеспечение </w:t>
            </w:r>
          </w:p>
        </w:tc>
        <w:tc>
          <w:tcPr>
            <w:tcW w:w="4395"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Анализ кадрового обеспечения введения и реализации ФГОС НОО</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Корректировка плана-графика повышения квалификации педагогических   и руководящих работников ОУ </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Корректировка плана методиче</w:t>
            </w:r>
            <w:r w:rsidR="00626EA1" w:rsidRPr="0092349F">
              <w:rPr>
                <w:rFonts w:ascii="Times New Roman" w:hAnsi="Times New Roman"/>
              </w:rPr>
              <w:t>ской рабо</w:t>
            </w:r>
            <w:r w:rsidRPr="0092349F">
              <w:rPr>
                <w:rFonts w:ascii="Times New Roman" w:hAnsi="Times New Roman"/>
              </w:rPr>
              <w:t xml:space="preserve">ты </w:t>
            </w:r>
          </w:p>
        </w:tc>
        <w:tc>
          <w:tcPr>
            <w:tcW w:w="1701"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Декабрь</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Декабрь</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август</w:t>
            </w:r>
          </w:p>
        </w:tc>
        <w:tc>
          <w:tcPr>
            <w:tcW w:w="1930"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УВР</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УВР</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УВР</w:t>
            </w:r>
          </w:p>
        </w:tc>
      </w:tr>
      <w:tr w:rsidR="008F5DDC" w:rsidRPr="00AA34B7">
        <w:tc>
          <w:tcPr>
            <w:tcW w:w="1809"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Информационное обеспечение </w:t>
            </w:r>
          </w:p>
        </w:tc>
        <w:tc>
          <w:tcPr>
            <w:tcW w:w="4395"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Размещение на сайте ОУ информационны</w:t>
            </w:r>
            <w:r w:rsidR="00626EA1" w:rsidRPr="0092349F">
              <w:rPr>
                <w:rFonts w:ascii="Times New Roman" w:hAnsi="Times New Roman"/>
              </w:rPr>
              <w:t xml:space="preserve">х материалов </w:t>
            </w:r>
          </w:p>
          <w:p w:rsidR="008F5DDC"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И</w:t>
            </w:r>
            <w:r w:rsidR="008F5DDC" w:rsidRPr="0092349F">
              <w:rPr>
                <w:rFonts w:ascii="Times New Roman" w:hAnsi="Times New Roman"/>
              </w:rPr>
              <w:t>нформирование родительской общественности</w:t>
            </w:r>
            <w:r w:rsidRPr="0092349F">
              <w:rPr>
                <w:rFonts w:ascii="Times New Roman" w:hAnsi="Times New Roman"/>
              </w:rPr>
              <w:t xml:space="preserve"> </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Организация изучения</w:t>
            </w:r>
            <w:r w:rsidR="00626EA1" w:rsidRPr="0092349F">
              <w:rPr>
                <w:rFonts w:ascii="Times New Roman" w:hAnsi="Times New Roman"/>
              </w:rPr>
              <w:t xml:space="preserve"> </w:t>
            </w:r>
            <w:r w:rsidRPr="0092349F">
              <w:rPr>
                <w:rFonts w:ascii="Times New Roman" w:hAnsi="Times New Roman"/>
              </w:rPr>
              <w:t>обществен</w:t>
            </w:r>
            <w:r w:rsidR="00626EA1" w:rsidRPr="0092349F">
              <w:rPr>
                <w:rFonts w:ascii="Times New Roman" w:hAnsi="Times New Roman"/>
              </w:rPr>
              <w:t>ного мнения по вопросам реализации ФГОС</w:t>
            </w:r>
            <w:r w:rsidRPr="0092349F">
              <w:rPr>
                <w:rFonts w:ascii="Times New Roman" w:hAnsi="Times New Roman"/>
              </w:rPr>
              <w:t xml:space="preserve"> и внесения дополнений в содержание ООП НОО</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Обеспечение публичной отчетности </w:t>
            </w:r>
            <w:r w:rsidR="00626EA1" w:rsidRPr="0092349F">
              <w:rPr>
                <w:rFonts w:ascii="Times New Roman" w:hAnsi="Times New Roman"/>
              </w:rPr>
              <w:t>ОУ о ходе и результатах  реализации</w:t>
            </w:r>
            <w:r w:rsidRPr="0092349F">
              <w:rPr>
                <w:rFonts w:ascii="Times New Roman" w:hAnsi="Times New Roman"/>
              </w:rPr>
              <w:t xml:space="preserve"> ФГОС</w:t>
            </w:r>
          </w:p>
        </w:tc>
        <w:tc>
          <w:tcPr>
            <w:tcW w:w="1701" w:type="dxa"/>
            <w:shd w:val="clear" w:color="auto" w:fill="auto"/>
          </w:tcPr>
          <w:p w:rsidR="008F5DDC"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В течение года</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Май, сентябрь</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Сентябрь</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июнь</w:t>
            </w:r>
          </w:p>
        </w:tc>
        <w:tc>
          <w:tcPr>
            <w:tcW w:w="1930" w:type="dxa"/>
            <w:shd w:val="clear" w:color="auto" w:fill="auto"/>
          </w:tcPr>
          <w:p w:rsidR="008F5DDC"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УВР</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УВР</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Зам. директора по УВР</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tc>
      </w:tr>
      <w:tr w:rsidR="008F5DDC" w:rsidRPr="00AA34B7">
        <w:tc>
          <w:tcPr>
            <w:tcW w:w="1809" w:type="dxa"/>
            <w:shd w:val="clear" w:color="auto" w:fill="auto"/>
          </w:tcPr>
          <w:p w:rsidR="00626EA1"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Материально­</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техническое обеспечение </w:t>
            </w:r>
          </w:p>
        </w:tc>
        <w:tc>
          <w:tcPr>
            <w:tcW w:w="4395" w:type="dxa"/>
            <w:shd w:val="clear" w:color="auto" w:fill="auto"/>
          </w:tcPr>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Анализ материально-технического обеспечения </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Обеспечение соответствия материально-технической базы ОУ требованиям ФГОС</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Обеспечение соответствия санитарно-гигиенических условий требованиям ФГОС</w:t>
            </w:r>
          </w:p>
          <w:p w:rsidR="00626EA1"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Обеспечение соответствия условий реализации ООП противопожарным нормам, нормам охраны труда</w:t>
            </w:r>
            <w:r w:rsidR="00626EA1" w:rsidRPr="0092349F">
              <w:rPr>
                <w:rFonts w:ascii="Times New Roman" w:hAnsi="Times New Roman"/>
              </w:rPr>
              <w:t xml:space="preserve"> </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Обеспечение укомплектованности библиотеки печатными и электронными образовательными ресурсами</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Наличие доступа ОУ к электронным образовательным ресурсам (ЭОР), размещенных в федеральных и региональных базах данных</w:t>
            </w:r>
          </w:p>
          <w:p w:rsidR="008F5DDC" w:rsidRPr="0092349F" w:rsidRDefault="008F5DDC"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Обеспечение контролируемого доступа участников образовательного процесса к информационным ресурсам в сети Интернет</w:t>
            </w:r>
          </w:p>
        </w:tc>
        <w:tc>
          <w:tcPr>
            <w:tcW w:w="1701" w:type="dxa"/>
            <w:shd w:val="clear" w:color="auto" w:fill="auto"/>
          </w:tcPr>
          <w:p w:rsidR="008F5DDC"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Апрель, май</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В течение года</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В течение года</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В течение года</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Март, апрель</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В течение года</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В течение года</w:t>
            </w:r>
          </w:p>
        </w:tc>
        <w:tc>
          <w:tcPr>
            <w:tcW w:w="1930" w:type="dxa"/>
            <w:shd w:val="clear" w:color="auto" w:fill="auto"/>
          </w:tcPr>
          <w:p w:rsidR="008F5DDC"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 школы</w:t>
            </w:r>
          </w:p>
          <w:p w:rsidR="009556C9" w:rsidRPr="0092349F" w:rsidRDefault="009556C9"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Директор</w:t>
            </w:r>
          </w:p>
          <w:p w:rsidR="009556C9" w:rsidRPr="0092349F" w:rsidRDefault="009556C9"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Библиотекарь</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 xml:space="preserve">Зам. директора по УВР </w:t>
            </w:r>
            <w:r w:rsidR="00FF19EF" w:rsidRPr="0092349F">
              <w:rPr>
                <w:rFonts w:ascii="Times New Roman" w:hAnsi="Times New Roman"/>
              </w:rPr>
              <w:t xml:space="preserve"> </w:t>
            </w:r>
            <w:r w:rsidRPr="0092349F">
              <w:rPr>
                <w:rFonts w:ascii="Times New Roman" w:hAnsi="Times New Roman"/>
              </w:rPr>
              <w:t>Учитель информатики</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r w:rsidRPr="0092349F">
              <w:rPr>
                <w:rFonts w:ascii="Times New Roman" w:hAnsi="Times New Roman"/>
              </w:rPr>
              <w:t>Учитель информатики</w:t>
            </w:r>
          </w:p>
          <w:p w:rsidR="00626EA1" w:rsidRPr="0092349F" w:rsidRDefault="00626EA1" w:rsidP="0092349F">
            <w:pPr>
              <w:widowControl w:val="0"/>
              <w:autoSpaceDE w:val="0"/>
              <w:autoSpaceDN w:val="0"/>
              <w:adjustRightInd w:val="0"/>
              <w:spacing w:after="0" w:line="240" w:lineRule="auto"/>
              <w:jc w:val="both"/>
              <w:rPr>
                <w:rFonts w:ascii="Times New Roman" w:hAnsi="Times New Roman"/>
              </w:rPr>
            </w:pPr>
          </w:p>
        </w:tc>
      </w:tr>
    </w:tbl>
    <w:p w:rsidR="00185A09" w:rsidRPr="00AA34B7" w:rsidRDefault="00185A09" w:rsidP="00200359">
      <w:pPr>
        <w:widowControl w:val="0"/>
        <w:shd w:val="clear" w:color="auto" w:fill="FFFFFF"/>
        <w:autoSpaceDE w:val="0"/>
        <w:autoSpaceDN w:val="0"/>
        <w:adjustRightInd w:val="0"/>
        <w:spacing w:after="0" w:line="230" w:lineRule="exact"/>
        <w:ind w:left="-284" w:right="4" w:firstLine="426"/>
        <w:jc w:val="both"/>
        <w:rPr>
          <w:rFonts w:ascii="Times New Roman" w:hAnsi="Times New Roman"/>
          <w:sz w:val="20"/>
          <w:szCs w:val="20"/>
        </w:rPr>
      </w:pP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b/>
          <w:bCs/>
          <w:sz w:val="20"/>
          <w:szCs w:val="20"/>
        </w:rPr>
      </w:pP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b/>
          <w:sz w:val="24"/>
          <w:szCs w:val="24"/>
        </w:rPr>
      </w:pPr>
      <w:proofErr w:type="gramStart"/>
      <w:r w:rsidRPr="00AA34B7">
        <w:rPr>
          <w:rFonts w:ascii="Times New Roman" w:hAnsi="Times New Roman"/>
          <w:b/>
          <w:sz w:val="24"/>
          <w:szCs w:val="24"/>
        </w:rPr>
        <w:t>Контроль за</w:t>
      </w:r>
      <w:proofErr w:type="gramEnd"/>
      <w:r w:rsidRPr="00AA34B7">
        <w:rPr>
          <w:rFonts w:ascii="Times New Roman" w:hAnsi="Times New Roman"/>
          <w:b/>
          <w:sz w:val="24"/>
          <w:szCs w:val="24"/>
        </w:rPr>
        <w:t xml:space="preserve"> состоянием системы условий реализации ООП НОО В </w:t>
      </w:r>
      <w:r w:rsidR="00905A3E" w:rsidRPr="00AA34B7">
        <w:rPr>
          <w:rFonts w:ascii="Times New Roman" w:hAnsi="Times New Roman"/>
          <w:b/>
          <w:sz w:val="24"/>
          <w:szCs w:val="24"/>
        </w:rPr>
        <w:t xml:space="preserve">МКОУ </w:t>
      </w:r>
      <w:r w:rsidR="0092349F">
        <w:rPr>
          <w:rFonts w:ascii="Times New Roman" w:hAnsi="Times New Roman"/>
          <w:b/>
          <w:sz w:val="24"/>
          <w:szCs w:val="24"/>
        </w:rPr>
        <w:t>Шапошниковской</w:t>
      </w:r>
      <w:r w:rsidR="00905A3E" w:rsidRPr="00AA34B7">
        <w:rPr>
          <w:rFonts w:ascii="Times New Roman" w:hAnsi="Times New Roman"/>
          <w:b/>
          <w:sz w:val="24"/>
          <w:szCs w:val="24"/>
        </w:rPr>
        <w:t xml:space="preserve"> СОШ</w:t>
      </w:r>
    </w:p>
    <w:p w:rsidR="00F057CF" w:rsidRPr="00AA34B7" w:rsidRDefault="00F057CF"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b/>
          <w:sz w:val="24"/>
          <w:szCs w:val="24"/>
        </w:rPr>
      </w:pP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proofErr w:type="gramStart"/>
      <w:r w:rsidRPr="00AA34B7">
        <w:rPr>
          <w:rFonts w:ascii="Times New Roman" w:hAnsi="Times New Roman"/>
          <w:b/>
          <w:sz w:val="24"/>
          <w:szCs w:val="24"/>
        </w:rPr>
        <w:t>Контроль за</w:t>
      </w:r>
      <w:proofErr w:type="gramEnd"/>
      <w:r w:rsidRPr="00AA34B7">
        <w:rPr>
          <w:rFonts w:ascii="Times New Roman" w:hAnsi="Times New Roman"/>
          <w:b/>
          <w:sz w:val="24"/>
          <w:szCs w:val="24"/>
        </w:rPr>
        <w:t xml:space="preserve"> состоянием системы условий реализации</w:t>
      </w:r>
      <w:r w:rsidRPr="00AA34B7">
        <w:rPr>
          <w:rFonts w:ascii="Times New Roman" w:hAnsi="Times New Roman"/>
          <w:sz w:val="24"/>
          <w:szCs w:val="24"/>
        </w:rPr>
        <w:t xml:space="preserve"> ООП НОО осуществляться на основе внутришкольного контроля и системы образовательного мониторинга. </w:t>
      </w:r>
      <w:proofErr w:type="gramStart"/>
      <w:r w:rsidRPr="00AA34B7">
        <w:rPr>
          <w:rFonts w:ascii="Times New Roman" w:hAnsi="Times New Roman"/>
          <w:sz w:val="24"/>
          <w:szCs w:val="24"/>
        </w:rPr>
        <w:t>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w:t>
      </w:r>
      <w:proofErr w:type="gramEnd"/>
      <w:r w:rsidRPr="00AA34B7">
        <w:rPr>
          <w:rFonts w:ascii="Times New Roman" w:hAnsi="Times New Roman"/>
          <w:sz w:val="24"/>
          <w:szCs w:val="24"/>
        </w:rPr>
        <w:t xml:space="preserve"> инфраструктура учреждения.</w:t>
      </w: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r w:rsidRPr="00AA34B7">
        <w:rPr>
          <w:rFonts w:ascii="Times New Roman" w:hAnsi="Times New Roman"/>
          <w:b/>
          <w:sz w:val="24"/>
          <w:szCs w:val="24"/>
        </w:rPr>
        <w:t>Мониторинг образовательной деятельности</w:t>
      </w:r>
      <w:r w:rsidRPr="00AA34B7">
        <w:rPr>
          <w:rFonts w:ascii="Times New Roman" w:hAnsi="Times New Roman"/>
          <w:sz w:val="24"/>
          <w:szCs w:val="24"/>
        </w:rPr>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r w:rsidRPr="00AA34B7">
        <w:rPr>
          <w:rFonts w:ascii="Times New Roman" w:hAnsi="Times New Roman"/>
          <w:b/>
          <w:sz w:val="24"/>
          <w:szCs w:val="24"/>
        </w:rPr>
        <w:t>Мониторинг состояния и качества функционирования</w:t>
      </w:r>
      <w:r w:rsidRPr="00AA34B7">
        <w:rPr>
          <w:rFonts w:ascii="Times New Roman" w:hAnsi="Times New Roman"/>
          <w:sz w:val="24"/>
          <w:szCs w:val="24"/>
        </w:rPr>
        <w:t xml:space="preserve"> образовательной системы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r w:rsidRPr="00AA34B7">
        <w:rPr>
          <w:rFonts w:ascii="Times New Roman" w:hAnsi="Times New Roman"/>
          <w:b/>
          <w:sz w:val="24"/>
          <w:szCs w:val="24"/>
        </w:rPr>
        <w:t>Мониторинг учебных достижений обучающихся</w:t>
      </w:r>
      <w:r w:rsidRPr="00AA34B7">
        <w:rPr>
          <w:rFonts w:ascii="Times New Roman" w:hAnsi="Times New Roman"/>
          <w:sz w:val="24"/>
          <w:szCs w:val="24"/>
        </w:rPr>
        <w:t xml:space="preserve">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w:t>
      </w:r>
      <w:proofErr w:type="gramStart"/>
      <w:r w:rsidRPr="00AA34B7">
        <w:rPr>
          <w:rFonts w:ascii="Times New Roman" w:hAnsi="Times New Roman"/>
          <w:sz w:val="24"/>
          <w:szCs w:val="24"/>
        </w:rPr>
        <w:t>неуспевающими</w:t>
      </w:r>
      <w:proofErr w:type="gramEnd"/>
      <w:r w:rsidRPr="00AA34B7">
        <w:rPr>
          <w:rFonts w:ascii="Times New Roman" w:hAnsi="Times New Roman"/>
          <w:sz w:val="24"/>
          <w:szCs w:val="24"/>
        </w:rPr>
        <w:t xml:space="preserve">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r w:rsidRPr="00AA34B7">
        <w:rPr>
          <w:rFonts w:ascii="Times New Roman" w:hAnsi="Times New Roman"/>
          <w:b/>
          <w:sz w:val="24"/>
          <w:szCs w:val="24"/>
        </w:rPr>
        <w:t xml:space="preserve">Мониторинг физического развития и состояния </w:t>
      </w:r>
      <w:proofErr w:type="gramStart"/>
      <w:r w:rsidRPr="00AA34B7">
        <w:rPr>
          <w:rFonts w:ascii="Times New Roman" w:hAnsi="Times New Roman"/>
          <w:b/>
          <w:sz w:val="24"/>
          <w:szCs w:val="24"/>
        </w:rPr>
        <w:t>здоровья</w:t>
      </w:r>
      <w:proofErr w:type="gramEnd"/>
      <w:r w:rsidRPr="00AA34B7">
        <w:rPr>
          <w:rFonts w:ascii="Times New Roman" w:hAnsi="Times New Roman"/>
          <w:sz w:val="24"/>
          <w:szCs w:val="24"/>
        </w:rPr>
        <w:t xml:space="preserve">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proofErr w:type="gramStart"/>
      <w:r w:rsidRPr="00AA34B7">
        <w:rPr>
          <w:rFonts w:ascii="Times New Roman" w:hAnsi="Times New Roman"/>
          <w:b/>
          <w:sz w:val="24"/>
          <w:szCs w:val="24"/>
        </w:rPr>
        <w:t>Мониторинг воспитательной системы в школе</w:t>
      </w:r>
      <w:r w:rsidRPr="00AA34B7">
        <w:rPr>
          <w:rFonts w:ascii="Times New Roman" w:hAnsi="Times New Roman"/>
          <w:sz w:val="24"/>
          <w:szCs w:val="24"/>
        </w:rPr>
        <w:t>: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w:t>
      </w:r>
      <w:proofErr w:type="gramEnd"/>
      <w:r w:rsidRPr="00AA34B7">
        <w:rPr>
          <w:rFonts w:ascii="Times New Roman" w:hAnsi="Times New Roman"/>
          <w:sz w:val="24"/>
          <w:szCs w:val="24"/>
        </w:rPr>
        <w:t xml:space="preserve"> уровень воспитанности </w:t>
      </w:r>
      <w:proofErr w:type="gramStart"/>
      <w:r w:rsidRPr="00AA34B7">
        <w:rPr>
          <w:rFonts w:ascii="Times New Roman" w:hAnsi="Times New Roman"/>
          <w:sz w:val="24"/>
          <w:szCs w:val="24"/>
        </w:rPr>
        <w:t>обучающихся</w:t>
      </w:r>
      <w:proofErr w:type="gramEnd"/>
      <w:r w:rsidRPr="00AA34B7">
        <w:rPr>
          <w:rFonts w:ascii="Times New Roman" w:hAnsi="Times New Roman"/>
          <w:sz w:val="24"/>
          <w:szCs w:val="24"/>
        </w:rPr>
        <w:t>.</w:t>
      </w:r>
    </w:p>
    <w:p w:rsidR="00260585" w:rsidRPr="00AA34B7"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4"/>
        </w:rPr>
      </w:pPr>
      <w:proofErr w:type="gramStart"/>
      <w:r w:rsidRPr="00AA34B7">
        <w:rPr>
          <w:rFonts w:ascii="Times New Roman" w:hAnsi="Times New Roman"/>
          <w:b/>
          <w:sz w:val="24"/>
          <w:szCs w:val="24"/>
        </w:rPr>
        <w:t>Мониторинг педагогических кадров в школе:</w:t>
      </w:r>
      <w:r w:rsidRPr="00AA34B7">
        <w:rPr>
          <w:rFonts w:ascii="Times New Roman" w:hAnsi="Times New Roman"/>
          <w:sz w:val="24"/>
          <w:szCs w:val="24"/>
        </w:rPr>
        <w:t xml:space="preserve">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w:t>
      </w:r>
      <w:proofErr w:type="gramEnd"/>
      <w:r w:rsidRPr="00AA34B7">
        <w:rPr>
          <w:rFonts w:ascii="Times New Roman" w:hAnsi="Times New Roman"/>
          <w:sz w:val="24"/>
          <w:szCs w:val="24"/>
        </w:rPr>
        <w:t xml:space="preserve">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углубленного изучения отдельных предметов, программ профильного обучения); аттестация педагогических кадров.</w:t>
      </w:r>
    </w:p>
    <w:p w:rsidR="00260585" w:rsidRDefault="00260585"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0"/>
        </w:rPr>
      </w:pPr>
      <w:r w:rsidRPr="00AA34B7">
        <w:rPr>
          <w:rFonts w:ascii="Times New Roman" w:hAnsi="Times New Roman"/>
          <w:b/>
          <w:sz w:val="24"/>
          <w:szCs w:val="24"/>
        </w:rPr>
        <w:t>Мониторинг ресурсного обеспечения образовательного процесса</w:t>
      </w:r>
      <w:r w:rsidRPr="00AA34B7">
        <w:rPr>
          <w:rFonts w:ascii="Times New Roman" w:hAnsi="Times New Roman"/>
          <w:sz w:val="24"/>
          <w:szCs w:val="24"/>
        </w:rPr>
        <w:t xml:space="preserve"> в школе: - кадровое обеспечение: потребность в кадрах; текучесть кадров</w:t>
      </w:r>
      <w:proofErr w:type="gramStart"/>
      <w:r w:rsidRPr="00AA34B7">
        <w:rPr>
          <w:rFonts w:ascii="Times New Roman" w:hAnsi="Times New Roman"/>
          <w:sz w:val="24"/>
          <w:szCs w:val="24"/>
        </w:rPr>
        <w:t>.</w:t>
      </w:r>
      <w:proofErr w:type="gramEnd"/>
      <w:r w:rsidRPr="00AA34B7">
        <w:rPr>
          <w:rFonts w:ascii="Times New Roman" w:hAnsi="Times New Roman"/>
          <w:sz w:val="24"/>
          <w:szCs w:val="24"/>
        </w:rPr>
        <w:t xml:space="preserve"> - </w:t>
      </w:r>
      <w:proofErr w:type="gramStart"/>
      <w:r w:rsidRPr="00AA34B7">
        <w:rPr>
          <w:rFonts w:ascii="Times New Roman" w:hAnsi="Times New Roman"/>
          <w:sz w:val="24"/>
          <w:szCs w:val="24"/>
        </w:rPr>
        <w:t>у</w:t>
      </w:r>
      <w:proofErr w:type="gramEnd"/>
      <w:r w:rsidRPr="00AA34B7">
        <w:rPr>
          <w:rFonts w:ascii="Times New Roman" w:hAnsi="Times New Roman"/>
          <w:sz w:val="24"/>
          <w:szCs w:val="24"/>
        </w:rPr>
        <w:t>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w:t>
      </w:r>
      <w:r w:rsidRPr="00AA34B7">
        <w:rPr>
          <w:rFonts w:ascii="Times New Roman" w:hAnsi="Times New Roman"/>
          <w:sz w:val="24"/>
          <w:szCs w:val="20"/>
        </w:rPr>
        <w:t xml:space="preserve">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0F6A76" w:rsidRPr="00AA34B7" w:rsidRDefault="000F6A76" w:rsidP="002B6F93">
      <w:pPr>
        <w:widowControl w:val="0"/>
        <w:shd w:val="clear" w:color="auto" w:fill="FFFFFF"/>
        <w:autoSpaceDE w:val="0"/>
        <w:autoSpaceDN w:val="0"/>
        <w:adjustRightInd w:val="0"/>
        <w:spacing w:after="0" w:line="240" w:lineRule="auto"/>
        <w:ind w:left="113" w:right="57" w:firstLine="680"/>
        <w:jc w:val="both"/>
        <w:rPr>
          <w:rFonts w:ascii="Times New Roman" w:hAnsi="Times New Roman"/>
          <w:sz w:val="24"/>
          <w:szCs w:val="20"/>
        </w:rPr>
      </w:pPr>
    </w:p>
    <w:p w:rsidR="00DD0BF8" w:rsidRPr="00AA34B7" w:rsidRDefault="000F6A76" w:rsidP="002B6F93">
      <w:pPr>
        <w:pStyle w:val="a3"/>
        <w:tabs>
          <w:tab w:val="left" w:pos="426"/>
          <w:tab w:val="left" w:pos="2977"/>
        </w:tabs>
        <w:ind w:left="113" w:right="57" w:firstLine="680"/>
        <w:jc w:val="both"/>
        <w:rPr>
          <w:rFonts w:ascii="Times New Roman" w:hAnsi="Times New Roman"/>
          <w:noProof/>
        </w:rPr>
      </w:pPr>
      <w:r>
        <w:rPr>
          <w:rFonts w:ascii="Times New Roman" w:hAnsi="Times New Roman"/>
          <w:noProof/>
        </w:rPr>
        <w:t>Лист внесения изменений в ООП НОО.</w:t>
      </w:r>
    </w:p>
    <w:sectPr w:rsidR="00DD0BF8" w:rsidRPr="00AA34B7" w:rsidSect="00CD7C62">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54" w:rsidRDefault="00716854">
      <w:r>
        <w:separator/>
      </w:r>
    </w:p>
  </w:endnote>
  <w:endnote w:type="continuationSeparator" w:id="1">
    <w:p w:rsidR="00716854" w:rsidRDefault="00716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ragmaticaC">
    <w:panose1 w:val="00000000000000000000"/>
    <w:charset w:val="CC"/>
    <w:family w:val="auto"/>
    <w:notTrueType/>
    <w:pitch w:val="default"/>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2073"/>
      <w:docPartObj>
        <w:docPartGallery w:val="Page Numbers (Bottom of Page)"/>
        <w:docPartUnique/>
      </w:docPartObj>
    </w:sdtPr>
    <w:sdtContent>
      <w:p w:rsidR="00716854" w:rsidRDefault="00D177D0">
        <w:pPr>
          <w:pStyle w:val="a8"/>
          <w:jc w:val="center"/>
        </w:pPr>
        <w:fldSimple w:instr=" PAGE   \* MERGEFORMAT ">
          <w:r w:rsidR="000F6A76">
            <w:rPr>
              <w:noProof/>
            </w:rPr>
            <w:t>196</w:t>
          </w:r>
        </w:fldSimple>
      </w:p>
    </w:sdtContent>
  </w:sdt>
  <w:p w:rsidR="00716854" w:rsidRDefault="007168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54" w:rsidRDefault="00716854">
      <w:r>
        <w:separator/>
      </w:r>
    </w:p>
  </w:footnote>
  <w:footnote w:type="continuationSeparator" w:id="1">
    <w:p w:rsidR="00716854" w:rsidRDefault="00716854">
      <w:r>
        <w:continuationSeparator/>
      </w:r>
    </w:p>
  </w:footnote>
  <w:footnote w:id="2">
    <w:p w:rsidR="00716854" w:rsidRPr="00A94410" w:rsidRDefault="00716854" w:rsidP="00E20E7C">
      <w:pPr>
        <w:pStyle w:val="ab"/>
        <w:rPr>
          <w:sz w:val="22"/>
          <w:szCs w:val="22"/>
        </w:rPr>
      </w:pPr>
      <w:r w:rsidRPr="00A94410">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olor w:val="auto"/>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5"/>
    <w:multiLevelType w:val="multilevel"/>
    <w:tmpl w:val="00000015"/>
    <w:name w:val="WW8Num22"/>
    <w:lvl w:ilvl="0">
      <w:start w:val="1"/>
      <w:numFmt w:val="bullet"/>
      <w:suff w:val="nothing"/>
      <w:lvlText w:val=""/>
      <w:lvlJc w:val="left"/>
      <w:pPr>
        <w:tabs>
          <w:tab w:val="num" w:pos="0"/>
        </w:tabs>
        <w:ind w:left="0" w:firstLine="0"/>
      </w:pPr>
      <w:rPr>
        <w:rFonts w:ascii="Symbol" w:hAnsi="Symbol"/>
        <w:color w:val="auto"/>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3382"/>
    <w:multiLevelType w:val="hybridMultilevel"/>
    <w:tmpl w:val="00002079"/>
    <w:lvl w:ilvl="0" w:tplc="0000117A">
      <w:start w:val="1"/>
      <w:numFmt w:val="bullet"/>
      <w:lvlText w:val="в"/>
      <w:lvlJc w:val="left"/>
      <w:pPr>
        <w:tabs>
          <w:tab w:val="num" w:pos="720"/>
        </w:tabs>
        <w:ind w:left="720" w:hanging="360"/>
      </w:pPr>
    </w:lvl>
    <w:lvl w:ilvl="1" w:tplc="00006D76">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F75AE956"/>
    <w:lvl w:ilvl="0" w:tplc="4886B346">
      <w:start w:val="1"/>
      <w:numFmt w:val="decimal"/>
      <w:lvlText w:val="%1"/>
      <w:lvlJc w:val="left"/>
    </w:lvl>
    <w:lvl w:ilvl="1" w:tplc="2C50529A">
      <w:numFmt w:val="decimal"/>
      <w:lvlText w:val=""/>
      <w:lvlJc w:val="left"/>
    </w:lvl>
    <w:lvl w:ilvl="2" w:tplc="3DD8FB8A">
      <w:numFmt w:val="decimal"/>
      <w:lvlText w:val=""/>
      <w:lvlJc w:val="left"/>
    </w:lvl>
    <w:lvl w:ilvl="3" w:tplc="6164D012">
      <w:numFmt w:val="decimal"/>
      <w:lvlText w:val=""/>
      <w:lvlJc w:val="left"/>
    </w:lvl>
    <w:lvl w:ilvl="4" w:tplc="D5409EEC">
      <w:numFmt w:val="decimal"/>
      <w:lvlText w:val=""/>
      <w:lvlJc w:val="left"/>
    </w:lvl>
    <w:lvl w:ilvl="5" w:tplc="5A445840">
      <w:numFmt w:val="decimal"/>
      <w:lvlText w:val=""/>
      <w:lvlJc w:val="left"/>
    </w:lvl>
    <w:lvl w:ilvl="6" w:tplc="19C4EFCC">
      <w:numFmt w:val="decimal"/>
      <w:lvlText w:val=""/>
      <w:lvlJc w:val="left"/>
    </w:lvl>
    <w:lvl w:ilvl="7" w:tplc="FE907BC6">
      <w:numFmt w:val="decimal"/>
      <w:lvlText w:val=""/>
      <w:lvlJc w:val="left"/>
    </w:lvl>
    <w:lvl w:ilvl="8" w:tplc="E4AAFEEA">
      <w:numFmt w:val="decimal"/>
      <w:lvlText w:val=""/>
      <w:lvlJc w:val="left"/>
    </w:lvl>
  </w:abstractNum>
  <w:abstractNum w:abstractNumId="6">
    <w:nsid w:val="0000662A"/>
    <w:multiLevelType w:val="hybridMultilevel"/>
    <w:tmpl w:val="00007346"/>
    <w:lvl w:ilvl="0" w:tplc="00001289">
      <w:start w:val="1"/>
      <w:numFmt w:val="bullet"/>
      <w:lvlText w:val="в"/>
      <w:lvlJc w:val="left"/>
      <w:pPr>
        <w:tabs>
          <w:tab w:val="num" w:pos="720"/>
        </w:tabs>
        <w:ind w:left="720" w:hanging="360"/>
      </w:pPr>
    </w:lvl>
    <w:lvl w:ilvl="1" w:tplc="000050A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47"/>
    <w:multiLevelType w:val="hybridMultilevel"/>
    <w:tmpl w:val="00004365"/>
    <w:lvl w:ilvl="0" w:tplc="00004E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557912"/>
    <w:multiLevelType w:val="multilevel"/>
    <w:tmpl w:val="CEB45168"/>
    <w:lvl w:ilvl="0">
      <w:numFmt w:val="bullet"/>
      <w:lvlText w:val="-"/>
      <w:lvlJc w:val="left"/>
      <w:pPr>
        <w:ind w:left="0" w:firstLine="680"/>
      </w:pPr>
      <w:rPr>
        <w:rFonts w:ascii="Times New Roman" w:eastAsia="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nsid w:val="009E53C6"/>
    <w:multiLevelType w:val="hybridMultilevel"/>
    <w:tmpl w:val="31283D0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17E6625"/>
    <w:multiLevelType w:val="multilevel"/>
    <w:tmpl w:val="AA4833C6"/>
    <w:lvl w:ilvl="0">
      <w:numFmt w:val="bullet"/>
      <w:lvlText w:val="-"/>
      <w:lvlJc w:val="left"/>
      <w:pPr>
        <w:ind w:left="0" w:firstLine="680"/>
      </w:pPr>
      <w:rPr>
        <w:rFonts w:ascii="Times New Roman" w:eastAsia="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2D84C50"/>
    <w:multiLevelType w:val="hybridMultilevel"/>
    <w:tmpl w:val="9C921CC0"/>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0397625C"/>
    <w:multiLevelType w:val="hybridMultilevel"/>
    <w:tmpl w:val="7B74926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06506855"/>
    <w:multiLevelType w:val="hybridMultilevel"/>
    <w:tmpl w:val="5C244F18"/>
    <w:lvl w:ilvl="0" w:tplc="8FC4CF8A">
      <w:numFmt w:val="bullet"/>
      <w:lvlText w:val=""/>
      <w:lvlJc w:val="left"/>
      <w:pPr>
        <w:ind w:left="4308" w:hanging="360"/>
      </w:pPr>
      <w:rPr>
        <w:rFonts w:ascii="Symbol" w:eastAsia="Calibri" w:hAnsi="Symbol" w:cs="Times New Roman" w:hint="default"/>
      </w:rPr>
    </w:lvl>
    <w:lvl w:ilvl="1" w:tplc="04190003" w:tentative="1">
      <w:start w:val="1"/>
      <w:numFmt w:val="bullet"/>
      <w:lvlText w:val="o"/>
      <w:lvlJc w:val="left"/>
      <w:pPr>
        <w:ind w:left="5028" w:hanging="360"/>
      </w:pPr>
      <w:rPr>
        <w:rFonts w:ascii="Courier New" w:hAnsi="Courier New" w:cs="Courier New" w:hint="default"/>
      </w:rPr>
    </w:lvl>
    <w:lvl w:ilvl="2" w:tplc="04190005" w:tentative="1">
      <w:start w:val="1"/>
      <w:numFmt w:val="bullet"/>
      <w:lvlText w:val=""/>
      <w:lvlJc w:val="left"/>
      <w:pPr>
        <w:ind w:left="5748" w:hanging="360"/>
      </w:pPr>
      <w:rPr>
        <w:rFonts w:ascii="Wingdings" w:hAnsi="Wingdings" w:hint="default"/>
      </w:rPr>
    </w:lvl>
    <w:lvl w:ilvl="3" w:tplc="04190001" w:tentative="1">
      <w:start w:val="1"/>
      <w:numFmt w:val="bullet"/>
      <w:lvlText w:val=""/>
      <w:lvlJc w:val="left"/>
      <w:pPr>
        <w:ind w:left="6468" w:hanging="360"/>
      </w:pPr>
      <w:rPr>
        <w:rFonts w:ascii="Symbol" w:hAnsi="Symbol" w:hint="default"/>
      </w:rPr>
    </w:lvl>
    <w:lvl w:ilvl="4" w:tplc="04190003" w:tentative="1">
      <w:start w:val="1"/>
      <w:numFmt w:val="bullet"/>
      <w:lvlText w:val="o"/>
      <w:lvlJc w:val="left"/>
      <w:pPr>
        <w:ind w:left="7188" w:hanging="360"/>
      </w:pPr>
      <w:rPr>
        <w:rFonts w:ascii="Courier New" w:hAnsi="Courier New" w:cs="Courier New" w:hint="default"/>
      </w:rPr>
    </w:lvl>
    <w:lvl w:ilvl="5" w:tplc="04190005" w:tentative="1">
      <w:start w:val="1"/>
      <w:numFmt w:val="bullet"/>
      <w:lvlText w:val=""/>
      <w:lvlJc w:val="left"/>
      <w:pPr>
        <w:ind w:left="7908" w:hanging="360"/>
      </w:pPr>
      <w:rPr>
        <w:rFonts w:ascii="Wingdings" w:hAnsi="Wingdings" w:hint="default"/>
      </w:rPr>
    </w:lvl>
    <w:lvl w:ilvl="6" w:tplc="04190001" w:tentative="1">
      <w:start w:val="1"/>
      <w:numFmt w:val="bullet"/>
      <w:lvlText w:val=""/>
      <w:lvlJc w:val="left"/>
      <w:pPr>
        <w:ind w:left="8628" w:hanging="360"/>
      </w:pPr>
      <w:rPr>
        <w:rFonts w:ascii="Symbol" w:hAnsi="Symbol" w:hint="default"/>
      </w:rPr>
    </w:lvl>
    <w:lvl w:ilvl="7" w:tplc="04190003" w:tentative="1">
      <w:start w:val="1"/>
      <w:numFmt w:val="bullet"/>
      <w:lvlText w:val="o"/>
      <w:lvlJc w:val="left"/>
      <w:pPr>
        <w:ind w:left="9348" w:hanging="360"/>
      </w:pPr>
      <w:rPr>
        <w:rFonts w:ascii="Courier New" w:hAnsi="Courier New" w:cs="Courier New" w:hint="default"/>
      </w:rPr>
    </w:lvl>
    <w:lvl w:ilvl="8" w:tplc="04190005" w:tentative="1">
      <w:start w:val="1"/>
      <w:numFmt w:val="bullet"/>
      <w:lvlText w:val=""/>
      <w:lvlJc w:val="left"/>
      <w:pPr>
        <w:ind w:left="10068" w:hanging="360"/>
      </w:pPr>
      <w:rPr>
        <w:rFonts w:ascii="Wingdings" w:hAnsi="Wingdings" w:hint="default"/>
      </w:rPr>
    </w:lvl>
  </w:abstractNum>
  <w:abstractNum w:abstractNumId="18">
    <w:nsid w:val="071B3CAF"/>
    <w:multiLevelType w:val="hybridMultilevel"/>
    <w:tmpl w:val="7114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270A42"/>
    <w:multiLevelType w:val="hybridMultilevel"/>
    <w:tmpl w:val="4C0CFE0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079345CB"/>
    <w:multiLevelType w:val="hybridMultilevel"/>
    <w:tmpl w:val="971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E1049F"/>
    <w:multiLevelType w:val="multilevel"/>
    <w:tmpl w:val="117E813A"/>
    <w:lvl w:ilvl="0">
      <w:numFmt w:val="bullet"/>
      <w:lvlText w:val="-"/>
      <w:lvlJc w:val="left"/>
      <w:pPr>
        <w:ind w:left="0" w:firstLine="680"/>
      </w:pPr>
      <w:rPr>
        <w:rFonts w:ascii="Times New Roman" w:eastAsia="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88A3D86"/>
    <w:multiLevelType w:val="hybridMultilevel"/>
    <w:tmpl w:val="E9C607AC"/>
    <w:lvl w:ilvl="0" w:tplc="409CFBA6">
      <w:start w:val="1"/>
      <w:numFmt w:val="bullet"/>
      <w:lvlText w:val=""/>
      <w:lvlJc w:val="left"/>
      <w:pPr>
        <w:tabs>
          <w:tab w:val="num" w:pos="284"/>
        </w:tabs>
        <w:ind w:left="284"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A854DAB"/>
    <w:multiLevelType w:val="multilevel"/>
    <w:tmpl w:val="DB34E19E"/>
    <w:lvl w:ilvl="0">
      <w:start w:val="2"/>
      <w:numFmt w:val="decimal"/>
      <w:lvlText w:val="%1."/>
      <w:lvlJc w:val="left"/>
      <w:pPr>
        <w:ind w:left="540" w:hanging="540"/>
      </w:pPr>
      <w:rPr>
        <w:rFonts w:hint="default"/>
      </w:rPr>
    </w:lvl>
    <w:lvl w:ilvl="1">
      <w:start w:val="3"/>
      <w:numFmt w:val="decimal"/>
      <w:lvlText w:val="%1.%2."/>
      <w:lvlJc w:val="left"/>
      <w:pPr>
        <w:ind w:left="568" w:hanging="540"/>
      </w:pPr>
      <w:rPr>
        <w:rFonts w:hint="default"/>
      </w:rPr>
    </w:lvl>
    <w:lvl w:ilvl="2">
      <w:start w:val="3"/>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4">
    <w:nsid w:val="0AD36E83"/>
    <w:multiLevelType w:val="hybridMultilevel"/>
    <w:tmpl w:val="B80087A8"/>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0ADD64F7"/>
    <w:multiLevelType w:val="hybridMultilevel"/>
    <w:tmpl w:val="35C42B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0B223B42"/>
    <w:multiLevelType w:val="hybridMultilevel"/>
    <w:tmpl w:val="0CDEE4D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0B77770B"/>
    <w:multiLevelType w:val="hybridMultilevel"/>
    <w:tmpl w:val="6E122428"/>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CC80D66"/>
    <w:multiLevelType w:val="hybridMultilevel"/>
    <w:tmpl w:val="869CA3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1">
      <w:start w:val="1"/>
      <w:numFmt w:val="bullet"/>
      <w:lvlText w:val=""/>
      <w:lvlJc w:val="left"/>
      <w:pPr>
        <w:ind w:left="3240" w:hanging="360"/>
      </w:pPr>
      <w:rPr>
        <w:rFonts w:ascii="Symbol" w:hAnsi="Symbol"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0D052C77"/>
    <w:multiLevelType w:val="hybridMultilevel"/>
    <w:tmpl w:val="34BA337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0E0F088F"/>
    <w:multiLevelType w:val="hybridMultilevel"/>
    <w:tmpl w:val="25C0A14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0FA90A62"/>
    <w:multiLevelType w:val="hybridMultilevel"/>
    <w:tmpl w:val="0460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CE1009"/>
    <w:multiLevelType w:val="hybridMultilevel"/>
    <w:tmpl w:val="CE54224A"/>
    <w:lvl w:ilvl="0" w:tplc="BCF0DB72">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3">
    <w:nsid w:val="11A92B42"/>
    <w:multiLevelType w:val="hybridMultilevel"/>
    <w:tmpl w:val="A0DEDF18"/>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226006F"/>
    <w:multiLevelType w:val="hybridMultilevel"/>
    <w:tmpl w:val="B2DAE03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13AF4843"/>
    <w:multiLevelType w:val="hybridMultilevel"/>
    <w:tmpl w:val="CA48B4AE"/>
    <w:lvl w:ilvl="0" w:tplc="5FA4A2AC">
      <w:start w:val="1"/>
      <w:numFmt w:val="bullet"/>
      <w:lvlText w:val=""/>
      <w:lvlJc w:val="left"/>
      <w:pPr>
        <w:ind w:left="1854" w:hanging="72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3D46E03"/>
    <w:multiLevelType w:val="hybridMultilevel"/>
    <w:tmpl w:val="5874B7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0D5FC6"/>
    <w:multiLevelType w:val="hybridMultilevel"/>
    <w:tmpl w:val="F7181CC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14495F39"/>
    <w:multiLevelType w:val="hybridMultilevel"/>
    <w:tmpl w:val="B5CC093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2">
    <w:nsid w:val="14D31808"/>
    <w:multiLevelType w:val="hybridMultilevel"/>
    <w:tmpl w:val="2676DDB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57724C6"/>
    <w:multiLevelType w:val="hybridMultilevel"/>
    <w:tmpl w:val="FED8449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5">
    <w:nsid w:val="163113C9"/>
    <w:multiLevelType w:val="hybridMultilevel"/>
    <w:tmpl w:val="76BEEB5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6">
    <w:nsid w:val="166264FD"/>
    <w:multiLevelType w:val="multilevel"/>
    <w:tmpl w:val="FA6A5EB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327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nsid w:val="173917A9"/>
    <w:multiLevelType w:val="hybridMultilevel"/>
    <w:tmpl w:val="D6506A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8">
    <w:nsid w:val="181D4B5F"/>
    <w:multiLevelType w:val="hybridMultilevel"/>
    <w:tmpl w:val="A14C8F9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9">
    <w:nsid w:val="188E34DE"/>
    <w:multiLevelType w:val="hybridMultilevel"/>
    <w:tmpl w:val="B986BD48"/>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1930788C"/>
    <w:multiLevelType w:val="hybridMultilevel"/>
    <w:tmpl w:val="26F63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A526F80"/>
    <w:multiLevelType w:val="hybridMultilevel"/>
    <w:tmpl w:val="C1EAC9E2"/>
    <w:lvl w:ilvl="0" w:tplc="BCF0DB72">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4">
    <w:nsid w:val="1B3E4AAC"/>
    <w:multiLevelType w:val="hybridMultilevel"/>
    <w:tmpl w:val="D3002F8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5">
    <w:nsid w:val="1C0B7CFA"/>
    <w:multiLevelType w:val="hybridMultilevel"/>
    <w:tmpl w:val="C7A0ECEC"/>
    <w:lvl w:ilvl="0" w:tplc="BCF0DB72">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1DF03E90"/>
    <w:multiLevelType w:val="hybridMultilevel"/>
    <w:tmpl w:val="93B2A142"/>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E3764C2"/>
    <w:multiLevelType w:val="hybridMultilevel"/>
    <w:tmpl w:val="6464AD96"/>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0">
    <w:nsid w:val="1E392BCC"/>
    <w:multiLevelType w:val="multilevel"/>
    <w:tmpl w:val="C07A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E43DBF"/>
    <w:multiLevelType w:val="hybridMultilevel"/>
    <w:tmpl w:val="0B7283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2035436F"/>
    <w:multiLevelType w:val="hybridMultilevel"/>
    <w:tmpl w:val="948EB07E"/>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3">
    <w:nsid w:val="21DE6C44"/>
    <w:multiLevelType w:val="hybridMultilevel"/>
    <w:tmpl w:val="7914659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4">
    <w:nsid w:val="21F03E2F"/>
    <w:multiLevelType w:val="hybridMultilevel"/>
    <w:tmpl w:val="3F94A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221A0441"/>
    <w:multiLevelType w:val="hybridMultilevel"/>
    <w:tmpl w:val="D1A4099E"/>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6">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23CC0445"/>
    <w:multiLevelType w:val="hybridMultilevel"/>
    <w:tmpl w:val="1598BD78"/>
    <w:lvl w:ilvl="0" w:tplc="B02E6EF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24200C4E"/>
    <w:multiLevelType w:val="hybridMultilevel"/>
    <w:tmpl w:val="5A7A519E"/>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9">
    <w:nsid w:val="2469157C"/>
    <w:multiLevelType w:val="hybridMultilevel"/>
    <w:tmpl w:val="B1825F9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285160CD"/>
    <w:multiLevelType w:val="hybridMultilevel"/>
    <w:tmpl w:val="CC403E0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3">
    <w:nsid w:val="29347041"/>
    <w:multiLevelType w:val="hybridMultilevel"/>
    <w:tmpl w:val="65F62E1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4">
    <w:nsid w:val="2A111174"/>
    <w:multiLevelType w:val="hybridMultilevel"/>
    <w:tmpl w:val="6180C95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5">
    <w:nsid w:val="2B156F2D"/>
    <w:multiLevelType w:val="multilevel"/>
    <w:tmpl w:val="9DE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7">
    <w:nsid w:val="2CB26ECC"/>
    <w:multiLevelType w:val="hybridMultilevel"/>
    <w:tmpl w:val="D0DC0A46"/>
    <w:lvl w:ilvl="0" w:tplc="BCF0DB7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2D73507E"/>
    <w:multiLevelType w:val="hybridMultilevel"/>
    <w:tmpl w:val="9502FF1C"/>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2DCF154D"/>
    <w:multiLevelType w:val="hybridMultilevel"/>
    <w:tmpl w:val="B720C17C"/>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2E8C6035"/>
    <w:multiLevelType w:val="hybridMultilevel"/>
    <w:tmpl w:val="3BC8C2F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3">
    <w:nsid w:val="2EE131F6"/>
    <w:multiLevelType w:val="hybridMultilevel"/>
    <w:tmpl w:val="D3E0F31E"/>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2F131B44"/>
    <w:multiLevelType w:val="hybridMultilevel"/>
    <w:tmpl w:val="8E724FB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nsid w:val="2F3F333D"/>
    <w:multiLevelType w:val="hybridMultilevel"/>
    <w:tmpl w:val="DC040E0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7">
    <w:nsid w:val="2F627222"/>
    <w:multiLevelType w:val="hybridMultilevel"/>
    <w:tmpl w:val="BD8AF8E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30266871"/>
    <w:multiLevelType w:val="hybridMultilevel"/>
    <w:tmpl w:val="07DC03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0">
    <w:nsid w:val="311D57AC"/>
    <w:multiLevelType w:val="hybridMultilevel"/>
    <w:tmpl w:val="6278040C"/>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1">
    <w:nsid w:val="31500DAC"/>
    <w:multiLevelType w:val="hybridMultilevel"/>
    <w:tmpl w:val="85660D4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1CA5199"/>
    <w:multiLevelType w:val="hybridMultilevel"/>
    <w:tmpl w:val="5534227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336D0CBD"/>
    <w:multiLevelType w:val="hybridMultilevel"/>
    <w:tmpl w:val="A386D64E"/>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6">
    <w:nsid w:val="34125EE6"/>
    <w:multiLevelType w:val="hybridMultilevel"/>
    <w:tmpl w:val="D060B152"/>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42648A4"/>
    <w:multiLevelType w:val="hybridMultilevel"/>
    <w:tmpl w:val="1314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46F38AD"/>
    <w:multiLevelType w:val="hybridMultilevel"/>
    <w:tmpl w:val="EB30229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349C764D"/>
    <w:multiLevelType w:val="hybridMultilevel"/>
    <w:tmpl w:val="968ACA8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2">
    <w:nsid w:val="36192691"/>
    <w:multiLevelType w:val="hybridMultilevel"/>
    <w:tmpl w:val="8CB6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4E13FA"/>
    <w:multiLevelType w:val="hybridMultilevel"/>
    <w:tmpl w:val="1778A87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4">
    <w:nsid w:val="3761490D"/>
    <w:multiLevelType w:val="hybridMultilevel"/>
    <w:tmpl w:val="61709D9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5">
    <w:nsid w:val="376D0AF0"/>
    <w:multiLevelType w:val="hybridMultilevel"/>
    <w:tmpl w:val="7C2AB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7">
    <w:nsid w:val="3925710E"/>
    <w:multiLevelType w:val="hybridMultilevel"/>
    <w:tmpl w:val="0DC47CC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8">
    <w:nsid w:val="392A33DE"/>
    <w:multiLevelType w:val="hybridMultilevel"/>
    <w:tmpl w:val="12C096BE"/>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9">
    <w:nsid w:val="398324BC"/>
    <w:multiLevelType w:val="hybridMultilevel"/>
    <w:tmpl w:val="049E9808"/>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0">
    <w:nsid w:val="39F94B4E"/>
    <w:multiLevelType w:val="hybridMultilevel"/>
    <w:tmpl w:val="384073B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AA877E0"/>
    <w:multiLevelType w:val="hybridMultilevel"/>
    <w:tmpl w:val="54C6AD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3AFC0309"/>
    <w:multiLevelType w:val="hybridMultilevel"/>
    <w:tmpl w:val="4DD66AE8"/>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3">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3ECB385E"/>
    <w:multiLevelType w:val="hybridMultilevel"/>
    <w:tmpl w:val="A1F6E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EDC439F"/>
    <w:multiLevelType w:val="hybridMultilevel"/>
    <w:tmpl w:val="FE64FDD8"/>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nsid w:val="406069E7"/>
    <w:multiLevelType w:val="hybridMultilevel"/>
    <w:tmpl w:val="01EE7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1A51EED"/>
    <w:multiLevelType w:val="hybridMultilevel"/>
    <w:tmpl w:val="09DEF4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nsid w:val="41C84E60"/>
    <w:multiLevelType w:val="hybridMultilevel"/>
    <w:tmpl w:val="0C08D26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2">
    <w:nsid w:val="41E234AE"/>
    <w:multiLevelType w:val="hybridMultilevel"/>
    <w:tmpl w:val="89AE7C4E"/>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3">
    <w:nsid w:val="452436F4"/>
    <w:multiLevelType w:val="hybridMultilevel"/>
    <w:tmpl w:val="BC802D48"/>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54D6C72"/>
    <w:multiLevelType w:val="hybridMultilevel"/>
    <w:tmpl w:val="1C8EEEB6"/>
    <w:lvl w:ilvl="0" w:tplc="BCF0DB7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5">
    <w:nsid w:val="45F63D48"/>
    <w:multiLevelType w:val="hybridMultilevel"/>
    <w:tmpl w:val="870E844E"/>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6">
    <w:nsid w:val="46450044"/>
    <w:multiLevelType w:val="hybridMultilevel"/>
    <w:tmpl w:val="D6D8BBCA"/>
    <w:lvl w:ilvl="0" w:tplc="BCF0DB72">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7">
    <w:nsid w:val="472E7841"/>
    <w:multiLevelType w:val="hybridMultilevel"/>
    <w:tmpl w:val="1F626912"/>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47943EC7"/>
    <w:multiLevelType w:val="hybridMultilevel"/>
    <w:tmpl w:val="1FDC9D88"/>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8A05D74"/>
    <w:multiLevelType w:val="hybridMultilevel"/>
    <w:tmpl w:val="D9042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1">
    <w:nsid w:val="49E775CD"/>
    <w:multiLevelType w:val="hybridMultilevel"/>
    <w:tmpl w:val="FEA4725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4CA651C8"/>
    <w:multiLevelType w:val="hybridMultilevel"/>
    <w:tmpl w:val="34422E9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5">
    <w:nsid w:val="4D654FFE"/>
    <w:multiLevelType w:val="hybridMultilevel"/>
    <w:tmpl w:val="16CA8CC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6">
    <w:nsid w:val="4DE75A8A"/>
    <w:multiLevelType w:val="hybridMultilevel"/>
    <w:tmpl w:val="3AFA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8">
    <w:nsid w:val="4F2216D2"/>
    <w:multiLevelType w:val="hybridMultilevel"/>
    <w:tmpl w:val="72B28E0A"/>
    <w:lvl w:ilvl="0" w:tplc="BCF0DB7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9">
    <w:nsid w:val="4F4372D9"/>
    <w:multiLevelType w:val="hybridMultilevel"/>
    <w:tmpl w:val="6D3E3AE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0">
    <w:nsid w:val="4F786C50"/>
    <w:multiLevelType w:val="hybridMultilevel"/>
    <w:tmpl w:val="F74CDB0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1">
    <w:nsid w:val="4FA77597"/>
    <w:multiLevelType w:val="multilevel"/>
    <w:tmpl w:val="EF34281C"/>
    <w:lvl w:ilvl="0">
      <w:start w:val="1"/>
      <w:numFmt w:val="bullet"/>
      <w:lvlText w:val=""/>
      <w:lvlJc w:val="left"/>
      <w:pPr>
        <w:tabs>
          <w:tab w:val="num" w:pos="0"/>
        </w:tabs>
        <w:ind w:left="0" w:firstLine="0"/>
      </w:pPr>
      <w:rPr>
        <w:rFonts w:ascii="Symbol" w:hAnsi="Symbol" w:hint="default"/>
        <w:color w:val="auto"/>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2">
    <w:nsid w:val="50243E41"/>
    <w:multiLevelType w:val="hybridMultilevel"/>
    <w:tmpl w:val="00FC062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3">
    <w:nsid w:val="50580267"/>
    <w:multiLevelType w:val="hybridMultilevel"/>
    <w:tmpl w:val="6EA67A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4">
    <w:nsid w:val="507F648E"/>
    <w:multiLevelType w:val="hybridMultilevel"/>
    <w:tmpl w:val="B0505AD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5">
    <w:nsid w:val="50A33138"/>
    <w:multiLevelType w:val="hybridMultilevel"/>
    <w:tmpl w:val="BF9419E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6">
    <w:nsid w:val="51817C59"/>
    <w:multiLevelType w:val="hybridMultilevel"/>
    <w:tmpl w:val="8738F1B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7">
    <w:nsid w:val="519C0A44"/>
    <w:multiLevelType w:val="hybridMultilevel"/>
    <w:tmpl w:val="E1DC78CC"/>
    <w:lvl w:ilvl="0" w:tplc="BCF0DB72">
      <w:numFmt w:val="bullet"/>
      <w:lvlText w:val="-"/>
      <w:lvlJc w:val="left"/>
      <w:pPr>
        <w:ind w:left="1556" w:hanging="6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nsid w:val="52E30D53"/>
    <w:multiLevelType w:val="hybridMultilevel"/>
    <w:tmpl w:val="DA92C13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0">
    <w:nsid w:val="555314EC"/>
    <w:multiLevelType w:val="hybridMultilevel"/>
    <w:tmpl w:val="FC84D6EA"/>
    <w:lvl w:ilvl="0" w:tplc="8EC6BEF0">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55794286"/>
    <w:multiLevelType w:val="hybridMultilevel"/>
    <w:tmpl w:val="901AB02A"/>
    <w:lvl w:ilvl="0" w:tplc="B02E6E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55EA4193"/>
    <w:multiLevelType w:val="hybridMultilevel"/>
    <w:tmpl w:val="CD8E51CA"/>
    <w:lvl w:ilvl="0" w:tplc="BCF0DB72">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3">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4">
    <w:nsid w:val="56314EAB"/>
    <w:multiLevelType w:val="hybridMultilevel"/>
    <w:tmpl w:val="7C14939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6">
    <w:nsid w:val="576A48B1"/>
    <w:multiLevelType w:val="hybridMultilevel"/>
    <w:tmpl w:val="FDF404F6"/>
    <w:lvl w:ilvl="0" w:tplc="04190001">
      <w:start w:val="1"/>
      <w:numFmt w:val="bullet"/>
      <w:lvlText w:val=""/>
      <w:lvlJc w:val="left"/>
      <w:pPr>
        <w:tabs>
          <w:tab w:val="num" w:pos="928"/>
        </w:tabs>
        <w:ind w:left="9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57BB7C0F"/>
    <w:multiLevelType w:val="hybridMultilevel"/>
    <w:tmpl w:val="435EE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9">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88529A0"/>
    <w:multiLevelType w:val="hybridMultilevel"/>
    <w:tmpl w:val="43A6CB16"/>
    <w:lvl w:ilvl="0" w:tplc="041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58D641CD"/>
    <w:multiLevelType w:val="hybridMultilevel"/>
    <w:tmpl w:val="31C8565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2">
    <w:nsid w:val="595F59B9"/>
    <w:multiLevelType w:val="hybridMultilevel"/>
    <w:tmpl w:val="A38832E2"/>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3">
    <w:nsid w:val="5A203D51"/>
    <w:multiLevelType w:val="hybridMultilevel"/>
    <w:tmpl w:val="1506E96C"/>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B93D7E"/>
    <w:multiLevelType w:val="hybridMultilevel"/>
    <w:tmpl w:val="B93E37F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7">
    <w:nsid w:val="5BF20E1D"/>
    <w:multiLevelType w:val="hybridMultilevel"/>
    <w:tmpl w:val="452C25C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8">
    <w:nsid w:val="5E0A61E2"/>
    <w:multiLevelType w:val="multilevel"/>
    <w:tmpl w:val="54F491E4"/>
    <w:lvl w:ilvl="0">
      <w:start w:val="2"/>
      <w:numFmt w:val="decimal"/>
      <w:lvlText w:val="%1."/>
      <w:lvlJc w:val="left"/>
      <w:pPr>
        <w:ind w:left="540" w:hanging="540"/>
      </w:pPr>
      <w:rPr>
        <w:rFonts w:hint="default"/>
      </w:rPr>
    </w:lvl>
    <w:lvl w:ilvl="1">
      <w:start w:val="3"/>
      <w:numFmt w:val="decimal"/>
      <w:lvlText w:val="%1.%2."/>
      <w:lvlJc w:val="left"/>
      <w:pPr>
        <w:ind w:left="568"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6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0">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1">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3">
    <w:nsid w:val="5FC268F5"/>
    <w:multiLevelType w:val="hybridMultilevel"/>
    <w:tmpl w:val="579446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60A032B6"/>
    <w:multiLevelType w:val="hybridMultilevel"/>
    <w:tmpl w:val="60562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13036CA"/>
    <w:multiLevelType w:val="multilevel"/>
    <w:tmpl w:val="59023B5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8">
    <w:nsid w:val="64931D86"/>
    <w:multiLevelType w:val="multilevel"/>
    <w:tmpl w:val="CBF4DFA6"/>
    <w:lvl w:ilvl="0">
      <w:start w:val="3"/>
      <w:numFmt w:val="decimal"/>
      <w:lvlText w:val="%1"/>
      <w:lvlJc w:val="left"/>
      <w:pPr>
        <w:ind w:left="480" w:hanging="480"/>
      </w:pPr>
      <w:rPr>
        <w:rFonts w:hint="default"/>
      </w:rPr>
    </w:lvl>
    <w:lvl w:ilvl="1">
      <w:start w:val="3"/>
      <w:numFmt w:val="decimal"/>
      <w:lvlText w:val="%1.%2"/>
      <w:lvlJc w:val="left"/>
      <w:pPr>
        <w:ind w:left="1756" w:hanging="480"/>
      </w:pPr>
      <w:rPr>
        <w:rFonts w:hint="default"/>
      </w:rPr>
    </w:lvl>
    <w:lvl w:ilvl="2">
      <w:start w:val="4"/>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9">
    <w:nsid w:val="650A7874"/>
    <w:multiLevelType w:val="hybridMultilevel"/>
    <w:tmpl w:val="87E49C0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0">
    <w:nsid w:val="650F489D"/>
    <w:multiLevelType w:val="hybridMultilevel"/>
    <w:tmpl w:val="03FC4C2A"/>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1">
    <w:nsid w:val="65D32AC7"/>
    <w:multiLevelType w:val="hybridMultilevel"/>
    <w:tmpl w:val="CBD40C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2">
    <w:nsid w:val="66297585"/>
    <w:multiLevelType w:val="hybridMultilevel"/>
    <w:tmpl w:val="69FC75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88570B5"/>
    <w:multiLevelType w:val="hybridMultilevel"/>
    <w:tmpl w:val="2A0C5BB4"/>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nsid w:val="6A545E60"/>
    <w:multiLevelType w:val="hybridMultilevel"/>
    <w:tmpl w:val="997CB40E"/>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BB136C1"/>
    <w:multiLevelType w:val="hybridMultilevel"/>
    <w:tmpl w:val="803CE11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6">
    <w:nsid w:val="6C890FAF"/>
    <w:multiLevelType w:val="multilevel"/>
    <w:tmpl w:val="B9A43CC6"/>
    <w:lvl w:ilvl="0">
      <w:numFmt w:val="bullet"/>
      <w:lvlText w:val="-"/>
      <w:lvlJc w:val="left"/>
      <w:pPr>
        <w:ind w:left="0" w:firstLine="680"/>
      </w:pPr>
      <w:rPr>
        <w:rFonts w:ascii="Times New Roman" w:eastAsia="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0">
    <w:nsid w:val="6F084E78"/>
    <w:multiLevelType w:val="hybridMultilevel"/>
    <w:tmpl w:val="526457E2"/>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1">
    <w:nsid w:val="6FC1135A"/>
    <w:multiLevelType w:val="hybridMultilevel"/>
    <w:tmpl w:val="4420FED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2">
    <w:nsid w:val="7021709A"/>
    <w:multiLevelType w:val="hybridMultilevel"/>
    <w:tmpl w:val="04EE8E6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3">
    <w:nsid w:val="706C2252"/>
    <w:multiLevelType w:val="hybridMultilevel"/>
    <w:tmpl w:val="C9126F6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4">
    <w:nsid w:val="715B7977"/>
    <w:multiLevelType w:val="hybridMultilevel"/>
    <w:tmpl w:val="41467B34"/>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5">
    <w:nsid w:val="729A56E3"/>
    <w:multiLevelType w:val="hybridMultilevel"/>
    <w:tmpl w:val="2DA45B70"/>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6">
    <w:nsid w:val="72C426E9"/>
    <w:multiLevelType w:val="hybridMultilevel"/>
    <w:tmpl w:val="C27E047E"/>
    <w:lvl w:ilvl="0" w:tplc="BCF0DB72">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7">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4B0599E"/>
    <w:multiLevelType w:val="hybridMultilevel"/>
    <w:tmpl w:val="7E2CEB3C"/>
    <w:lvl w:ilvl="0" w:tplc="BF62B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72E62D6"/>
    <w:multiLevelType w:val="multilevel"/>
    <w:tmpl w:val="CD8268D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nsid w:val="781B72DF"/>
    <w:multiLevelType w:val="hybridMultilevel"/>
    <w:tmpl w:val="455070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8942408"/>
    <w:multiLevelType w:val="hybridMultilevel"/>
    <w:tmpl w:val="24040056"/>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3">
    <w:nsid w:val="790508B0"/>
    <w:multiLevelType w:val="hybridMultilevel"/>
    <w:tmpl w:val="12546EFC"/>
    <w:lvl w:ilvl="0" w:tplc="B02E6EF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4">
    <w:nsid w:val="794C3B32"/>
    <w:multiLevelType w:val="hybridMultilevel"/>
    <w:tmpl w:val="CE10D998"/>
    <w:lvl w:ilvl="0" w:tplc="BF62B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9E47CD9"/>
    <w:multiLevelType w:val="hybridMultilevel"/>
    <w:tmpl w:val="4B60F712"/>
    <w:lvl w:ilvl="0" w:tplc="0419000F">
      <w:start w:val="1"/>
      <w:numFmt w:val="decimal"/>
      <w:lvlText w:val="%1."/>
      <w:lvlJc w:val="left"/>
      <w:pPr>
        <w:tabs>
          <w:tab w:val="num" w:pos="360"/>
        </w:tabs>
        <w:ind w:left="360" w:hanging="360"/>
      </w:pPr>
      <w:rPr>
        <w:rFonts w:hint="default"/>
        <w:color w:val="auto"/>
      </w:rPr>
    </w:lvl>
    <w:lvl w:ilvl="1" w:tplc="F2D2F7EA">
      <w:numFmt w:val="bullet"/>
      <w:lvlText w:val="•"/>
      <w:lvlJc w:val="left"/>
      <w:pPr>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6">
    <w:nsid w:val="7A346532"/>
    <w:multiLevelType w:val="hybridMultilevel"/>
    <w:tmpl w:val="04744A8A"/>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7">
    <w:nsid w:val="7BDB4C8C"/>
    <w:multiLevelType w:val="hybridMultilevel"/>
    <w:tmpl w:val="9C70FCE0"/>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8">
    <w:nsid w:val="7BDE4521"/>
    <w:multiLevelType w:val="multilevel"/>
    <w:tmpl w:val="B1EEA5E4"/>
    <w:lvl w:ilvl="0">
      <w:numFmt w:val="bullet"/>
      <w:lvlText w:val="-"/>
      <w:lvlJc w:val="left"/>
      <w:pPr>
        <w:ind w:left="0" w:firstLine="680"/>
      </w:pPr>
      <w:rPr>
        <w:rFonts w:ascii="Times New Roman" w:eastAsia="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0">
    <w:nsid w:val="7E49784C"/>
    <w:multiLevelType w:val="hybridMultilevel"/>
    <w:tmpl w:val="AF389AA4"/>
    <w:lvl w:ilvl="0" w:tplc="BCF0DB7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1">
    <w:nsid w:val="7EDA4637"/>
    <w:multiLevelType w:val="hybridMultilevel"/>
    <w:tmpl w:val="E7C28F9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0"/>
  </w:num>
  <w:num w:numId="2">
    <w:abstractNumId w:val="75"/>
  </w:num>
  <w:num w:numId="3">
    <w:abstractNumId w:val="159"/>
  </w:num>
  <w:num w:numId="4">
    <w:abstractNumId w:val="175"/>
  </w:num>
  <w:num w:numId="5">
    <w:abstractNumId w:val="18"/>
  </w:num>
  <w:num w:numId="6">
    <w:abstractNumId w:val="97"/>
  </w:num>
  <w:num w:numId="7">
    <w:abstractNumId w:val="20"/>
  </w:num>
  <w:num w:numId="8">
    <w:abstractNumId w:val="182"/>
  </w:num>
  <w:num w:numId="9">
    <w:abstractNumId w:val="101"/>
  </w:num>
  <w:num w:numId="10">
    <w:abstractNumId w:val="129"/>
  </w:num>
  <w:num w:numId="11">
    <w:abstractNumId w:val="119"/>
  </w:num>
  <w:num w:numId="12">
    <w:abstractNumId w:val="61"/>
  </w:num>
  <w:num w:numId="13">
    <w:abstractNumId w:val="197"/>
  </w:num>
  <w:num w:numId="14">
    <w:abstractNumId w:val="16"/>
  </w:num>
  <w:num w:numId="15">
    <w:abstractNumId w:val="120"/>
  </w:num>
  <w:num w:numId="16">
    <w:abstractNumId w:val="187"/>
  </w:num>
  <w:num w:numId="17">
    <w:abstractNumId w:val="106"/>
  </w:num>
  <w:num w:numId="18">
    <w:abstractNumId w:val="169"/>
  </w:num>
  <w:num w:numId="19">
    <w:abstractNumId w:val="15"/>
  </w:num>
  <w:num w:numId="20">
    <w:abstractNumId w:val="94"/>
  </w:num>
  <w:num w:numId="21">
    <w:abstractNumId w:val="177"/>
  </w:num>
  <w:num w:numId="22">
    <w:abstractNumId w:val="165"/>
  </w:num>
  <w:num w:numId="23">
    <w:abstractNumId w:val="81"/>
  </w:num>
  <w:num w:numId="24">
    <w:abstractNumId w:val="209"/>
  </w:num>
  <w:num w:numId="25">
    <w:abstractNumId w:val="88"/>
  </w:num>
  <w:num w:numId="26">
    <w:abstractNumId w:val="133"/>
  </w:num>
  <w:num w:numId="27">
    <w:abstractNumId w:val="34"/>
  </w:num>
  <w:num w:numId="28">
    <w:abstractNumId w:val="43"/>
  </w:num>
  <w:num w:numId="29">
    <w:abstractNumId w:val="51"/>
  </w:num>
  <w:num w:numId="30">
    <w:abstractNumId w:val="118"/>
  </w:num>
  <w:num w:numId="31">
    <w:abstractNumId w:val="148"/>
  </w:num>
  <w:num w:numId="32">
    <w:abstractNumId w:val="172"/>
  </w:num>
  <w:num w:numId="33">
    <w:abstractNumId w:val="158"/>
  </w:num>
  <w:num w:numId="34">
    <w:abstractNumId w:val="100"/>
  </w:num>
  <w:num w:numId="35">
    <w:abstractNumId w:val="115"/>
  </w:num>
  <w:num w:numId="36">
    <w:abstractNumId w:val="71"/>
  </w:num>
  <w:num w:numId="37">
    <w:abstractNumId w:val="57"/>
  </w:num>
  <w:num w:numId="38">
    <w:abstractNumId w:val="10"/>
  </w:num>
  <w:num w:numId="39">
    <w:abstractNumId w:val="56"/>
  </w:num>
  <w:num w:numId="40">
    <w:abstractNumId w:val="84"/>
  </w:num>
  <w:num w:numId="41">
    <w:abstractNumId w:val="50"/>
  </w:num>
  <w:num w:numId="42">
    <w:abstractNumId w:val="189"/>
  </w:num>
  <w:num w:numId="43">
    <w:abstractNumId w:val="0"/>
  </w:num>
  <w:num w:numId="44">
    <w:abstractNumId w:val="155"/>
  </w:num>
  <w:num w:numId="45">
    <w:abstractNumId w:val="132"/>
  </w:num>
  <w:num w:numId="46">
    <w:abstractNumId w:val="92"/>
  </w:num>
  <w:num w:numId="47">
    <w:abstractNumId w:val="39"/>
  </w:num>
  <w:num w:numId="48">
    <w:abstractNumId w:val="98"/>
  </w:num>
  <w:num w:numId="49">
    <w:abstractNumId w:val="164"/>
  </w:num>
  <w:num w:numId="50">
    <w:abstractNumId w:val="3"/>
  </w:num>
  <w:num w:numId="51">
    <w:abstractNumId w:val="70"/>
  </w:num>
  <w:num w:numId="52">
    <w:abstractNumId w:val="76"/>
  </w:num>
  <w:num w:numId="53">
    <w:abstractNumId w:val="2"/>
  </w:num>
  <w:num w:numId="54">
    <w:abstractNumId w:val="200"/>
  </w:num>
  <w:num w:numId="55">
    <w:abstractNumId w:val="52"/>
  </w:num>
  <w:num w:numId="56">
    <w:abstractNumId w:val="116"/>
  </w:num>
  <w:num w:numId="57">
    <w:abstractNumId w:val="176"/>
  </w:num>
  <w:num w:numId="58">
    <w:abstractNumId w:val="17"/>
  </w:num>
  <w:num w:numId="59">
    <w:abstractNumId w:val="188"/>
  </w:num>
  <w:num w:numId="60">
    <w:abstractNumId w:val="114"/>
  </w:num>
  <w:num w:numId="61">
    <w:abstractNumId w:val="36"/>
  </w:num>
  <w:num w:numId="62">
    <w:abstractNumId w:val="78"/>
  </w:num>
  <w:num w:numId="63">
    <w:abstractNumId w:val="130"/>
  </w:num>
  <w:num w:numId="64">
    <w:abstractNumId w:val="46"/>
  </w:num>
  <w:num w:numId="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8"/>
  </w:num>
  <w:num w:numId="67">
    <w:abstractNumId w:val="113"/>
  </w:num>
  <w:num w:numId="68">
    <w:abstractNumId w:val="137"/>
  </w:num>
  <w:num w:numId="69">
    <w:abstractNumId w:val="170"/>
  </w:num>
  <w:num w:numId="70">
    <w:abstractNumId w:val="12"/>
  </w:num>
  <w:num w:numId="71">
    <w:abstractNumId w:val="66"/>
  </w:num>
  <w:num w:numId="72">
    <w:abstractNumId w:val="153"/>
  </w:num>
  <w:num w:numId="73">
    <w:abstractNumId w:val="171"/>
  </w:num>
  <w:num w:numId="74">
    <w:abstractNumId w:val="22"/>
  </w:num>
  <w:num w:numId="75">
    <w:abstractNumId w:val="201"/>
  </w:num>
  <w:num w:numId="76">
    <w:abstractNumId w:val="85"/>
  </w:num>
  <w:num w:numId="77">
    <w:abstractNumId w:val="160"/>
  </w:num>
  <w:num w:numId="78">
    <w:abstractNumId w:val="136"/>
  </w:num>
  <w:num w:numId="79">
    <w:abstractNumId w:val="211"/>
  </w:num>
  <w:num w:numId="80">
    <w:abstractNumId w:val="156"/>
  </w:num>
  <w:num w:numId="81">
    <w:abstractNumId w:val="157"/>
  </w:num>
  <w:num w:numId="82">
    <w:abstractNumId w:val="37"/>
  </w:num>
  <w:num w:numId="83">
    <w:abstractNumId w:val="7"/>
  </w:num>
  <w:num w:numId="84">
    <w:abstractNumId w:val="6"/>
  </w:num>
  <w:num w:numId="85">
    <w:abstractNumId w:val="4"/>
  </w:num>
  <w:num w:numId="86">
    <w:abstractNumId w:val="173"/>
  </w:num>
  <w:num w:numId="87">
    <w:abstractNumId w:val="38"/>
  </w:num>
  <w:num w:numId="88">
    <w:abstractNumId w:val="64"/>
  </w:num>
  <w:num w:numId="89">
    <w:abstractNumId w:val="25"/>
  </w:num>
  <w:num w:numId="90">
    <w:abstractNumId w:val="105"/>
  </w:num>
  <w:num w:numId="91">
    <w:abstractNumId w:val="102"/>
  </w:num>
  <w:num w:numId="92">
    <w:abstractNumId w:val="110"/>
  </w:num>
  <w:num w:numId="93">
    <w:abstractNumId w:val="47"/>
  </w:num>
  <w:num w:numId="94">
    <w:abstractNumId w:val="122"/>
  </w:num>
  <w:num w:numId="95">
    <w:abstractNumId w:val="151"/>
  </w:num>
  <w:num w:numId="96">
    <w:abstractNumId w:val="67"/>
  </w:num>
  <w:num w:numId="97">
    <w:abstractNumId w:val="162"/>
  </w:num>
  <w:num w:numId="98">
    <w:abstractNumId w:val="74"/>
  </w:num>
  <w:num w:numId="99">
    <w:abstractNumId w:val="48"/>
  </w:num>
  <w:num w:numId="100">
    <w:abstractNumId w:val="29"/>
  </w:num>
  <w:num w:numId="101">
    <w:abstractNumId w:val="139"/>
  </w:num>
  <w:num w:numId="102">
    <w:abstractNumId w:val="180"/>
  </w:num>
  <w:num w:numId="103">
    <w:abstractNumId w:val="87"/>
  </w:num>
  <w:num w:numId="104">
    <w:abstractNumId w:val="202"/>
  </w:num>
  <w:num w:numId="105">
    <w:abstractNumId w:val="73"/>
  </w:num>
  <w:num w:numId="106">
    <w:abstractNumId w:val="19"/>
  </w:num>
  <w:num w:numId="107">
    <w:abstractNumId w:val="195"/>
  </w:num>
  <w:num w:numId="108">
    <w:abstractNumId w:val="90"/>
  </w:num>
  <w:num w:numId="109">
    <w:abstractNumId w:val="104"/>
  </w:num>
  <w:num w:numId="110">
    <w:abstractNumId w:val="49"/>
  </w:num>
  <w:num w:numId="111">
    <w:abstractNumId w:val="107"/>
  </w:num>
  <w:num w:numId="112">
    <w:abstractNumId w:val="167"/>
  </w:num>
  <w:num w:numId="113">
    <w:abstractNumId w:val="35"/>
  </w:num>
  <w:num w:numId="114">
    <w:abstractNumId w:val="63"/>
  </w:num>
  <w:num w:numId="115">
    <w:abstractNumId w:val="179"/>
  </w:num>
  <w:num w:numId="116">
    <w:abstractNumId w:val="192"/>
  </w:num>
  <w:num w:numId="117">
    <w:abstractNumId w:val="54"/>
  </w:num>
  <w:num w:numId="118">
    <w:abstractNumId w:val="112"/>
  </w:num>
  <w:num w:numId="119">
    <w:abstractNumId w:val="121"/>
  </w:num>
  <w:num w:numId="120">
    <w:abstractNumId w:val="24"/>
  </w:num>
  <w:num w:numId="121">
    <w:abstractNumId w:val="41"/>
  </w:num>
  <w:num w:numId="122">
    <w:abstractNumId w:val="103"/>
  </w:num>
  <w:num w:numId="123">
    <w:abstractNumId w:val="194"/>
  </w:num>
  <w:num w:numId="124">
    <w:abstractNumId w:val="131"/>
  </w:num>
  <w:num w:numId="125">
    <w:abstractNumId w:val="117"/>
  </w:num>
  <w:num w:numId="126">
    <w:abstractNumId w:val="26"/>
  </w:num>
  <w:num w:numId="127">
    <w:abstractNumId w:val="145"/>
  </w:num>
  <w:num w:numId="128">
    <w:abstractNumId w:val="95"/>
  </w:num>
  <w:num w:numId="129">
    <w:abstractNumId w:val="30"/>
  </w:num>
  <w:num w:numId="130">
    <w:abstractNumId w:val="40"/>
  </w:num>
  <w:num w:numId="131">
    <w:abstractNumId w:val="33"/>
  </w:num>
  <w:num w:numId="132">
    <w:abstractNumId w:val="9"/>
  </w:num>
  <w:num w:numId="133">
    <w:abstractNumId w:val="86"/>
  </w:num>
  <w:num w:numId="134">
    <w:abstractNumId w:val="79"/>
  </w:num>
  <w:num w:numId="135">
    <w:abstractNumId w:val="108"/>
  </w:num>
  <w:num w:numId="136">
    <w:abstractNumId w:val="91"/>
  </w:num>
  <w:num w:numId="137">
    <w:abstractNumId w:val="193"/>
  </w:num>
  <w:num w:numId="138">
    <w:abstractNumId w:val="45"/>
  </w:num>
  <w:num w:numId="139">
    <w:abstractNumId w:val="144"/>
  </w:num>
  <w:num w:numId="140">
    <w:abstractNumId w:val="146"/>
  </w:num>
  <w:num w:numId="141">
    <w:abstractNumId w:val="149"/>
  </w:num>
  <w:num w:numId="142">
    <w:abstractNumId w:val="93"/>
  </w:num>
  <w:num w:numId="143">
    <w:abstractNumId w:val="125"/>
  </w:num>
  <w:num w:numId="144">
    <w:abstractNumId w:val="62"/>
  </w:num>
  <w:num w:numId="145">
    <w:abstractNumId w:val="82"/>
  </w:num>
  <w:num w:numId="146">
    <w:abstractNumId w:val="134"/>
  </w:num>
  <w:num w:numId="147">
    <w:abstractNumId w:val="135"/>
  </w:num>
  <w:num w:numId="148">
    <w:abstractNumId w:val="154"/>
  </w:num>
  <w:num w:numId="149">
    <w:abstractNumId w:val="191"/>
  </w:num>
  <w:num w:numId="150">
    <w:abstractNumId w:val="14"/>
  </w:num>
  <w:num w:numId="151">
    <w:abstractNumId w:val="42"/>
  </w:num>
  <w:num w:numId="152">
    <w:abstractNumId w:val="68"/>
  </w:num>
  <w:num w:numId="153">
    <w:abstractNumId w:val="109"/>
  </w:num>
  <w:num w:numId="154">
    <w:abstractNumId w:val="185"/>
  </w:num>
  <w:num w:numId="155">
    <w:abstractNumId w:val="72"/>
  </w:num>
  <w:num w:numId="156">
    <w:abstractNumId w:val="203"/>
  </w:num>
  <w:num w:numId="157">
    <w:abstractNumId w:val="69"/>
  </w:num>
  <w:num w:numId="158">
    <w:abstractNumId w:val="44"/>
  </w:num>
  <w:num w:numId="159">
    <w:abstractNumId w:val="161"/>
  </w:num>
  <w:num w:numId="160">
    <w:abstractNumId w:val="166"/>
  </w:num>
  <w:num w:numId="161">
    <w:abstractNumId w:val="80"/>
  </w:num>
  <w:num w:numId="162">
    <w:abstractNumId w:val="99"/>
  </w:num>
  <w:num w:numId="163">
    <w:abstractNumId w:val="142"/>
  </w:num>
  <w:num w:numId="164">
    <w:abstractNumId w:val="140"/>
  </w:num>
  <w:num w:numId="165">
    <w:abstractNumId w:val="205"/>
  </w:num>
  <w:num w:numId="166">
    <w:abstractNumId w:val="174"/>
  </w:num>
  <w:num w:numId="167">
    <w:abstractNumId w:val="147"/>
  </w:num>
  <w:num w:numId="168">
    <w:abstractNumId w:val="141"/>
  </w:num>
  <w:num w:numId="169">
    <w:abstractNumId w:val="111"/>
  </w:num>
  <w:num w:numId="170">
    <w:abstractNumId w:val="53"/>
  </w:num>
  <w:num w:numId="171">
    <w:abstractNumId w:val="8"/>
  </w:num>
  <w:num w:numId="172">
    <w:abstractNumId w:val="21"/>
  </w:num>
  <w:num w:numId="173">
    <w:abstractNumId w:val="55"/>
  </w:num>
  <w:num w:numId="174">
    <w:abstractNumId w:val="208"/>
  </w:num>
  <w:num w:numId="175">
    <w:abstractNumId w:val="11"/>
  </w:num>
  <w:num w:numId="176">
    <w:abstractNumId w:val="186"/>
  </w:num>
  <w:num w:numId="177">
    <w:abstractNumId w:val="13"/>
  </w:num>
  <w:num w:numId="178">
    <w:abstractNumId w:val="59"/>
  </w:num>
  <w:num w:numId="179">
    <w:abstractNumId w:val="183"/>
  </w:num>
  <w:num w:numId="180">
    <w:abstractNumId w:val="83"/>
  </w:num>
  <w:num w:numId="181">
    <w:abstractNumId w:val="210"/>
  </w:num>
  <w:num w:numId="182">
    <w:abstractNumId w:val="207"/>
  </w:num>
  <w:num w:numId="183">
    <w:abstractNumId w:val="190"/>
  </w:num>
  <w:num w:numId="184">
    <w:abstractNumId w:val="206"/>
  </w:num>
  <w:num w:numId="185">
    <w:abstractNumId w:val="181"/>
  </w:num>
  <w:num w:numId="186">
    <w:abstractNumId w:val="31"/>
  </w:num>
  <w:num w:numId="187">
    <w:abstractNumId w:val="65"/>
  </w:num>
  <w:num w:numId="188">
    <w:abstractNumId w:val="124"/>
  </w:num>
  <w:num w:numId="189">
    <w:abstractNumId w:val="77"/>
  </w:num>
  <w:num w:numId="190">
    <w:abstractNumId w:val="138"/>
  </w:num>
  <w:num w:numId="191">
    <w:abstractNumId w:val="127"/>
  </w:num>
  <w:num w:numId="192">
    <w:abstractNumId w:val="143"/>
  </w:num>
  <w:num w:numId="193">
    <w:abstractNumId w:val="89"/>
  </w:num>
  <w:num w:numId="194">
    <w:abstractNumId w:val="28"/>
  </w:num>
  <w:num w:numId="195">
    <w:abstractNumId w:val="126"/>
  </w:num>
  <w:num w:numId="196">
    <w:abstractNumId w:val="152"/>
  </w:num>
  <w:num w:numId="197">
    <w:abstractNumId w:val="32"/>
  </w:num>
  <w:num w:numId="198">
    <w:abstractNumId w:val="196"/>
  </w:num>
  <w:num w:numId="199">
    <w:abstractNumId w:val="23"/>
  </w:num>
  <w:num w:numId="200">
    <w:abstractNumId w:val="168"/>
  </w:num>
  <w:num w:numId="201">
    <w:abstractNumId w:val="204"/>
  </w:num>
  <w:num w:numId="202">
    <w:abstractNumId w:val="184"/>
  </w:num>
  <w:num w:numId="203">
    <w:abstractNumId w:val="96"/>
  </w:num>
  <w:num w:numId="204">
    <w:abstractNumId w:val="58"/>
  </w:num>
  <w:num w:numId="205">
    <w:abstractNumId w:val="163"/>
  </w:num>
  <w:num w:numId="206">
    <w:abstractNumId w:val="123"/>
  </w:num>
  <w:num w:numId="207">
    <w:abstractNumId w:val="27"/>
  </w:num>
  <w:num w:numId="208">
    <w:abstractNumId w:val="128"/>
  </w:num>
  <w:num w:numId="209">
    <w:abstractNumId w:val="199"/>
  </w:num>
  <w:num w:numId="210">
    <w:abstractNumId w:val="5"/>
  </w:num>
  <w:num w:numId="211">
    <w:abstractNumId w:val="178"/>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D0BF8"/>
    <w:rsid w:val="00004AE0"/>
    <w:rsid w:val="0000554A"/>
    <w:rsid w:val="0001685A"/>
    <w:rsid w:val="00020A40"/>
    <w:rsid w:val="000371EB"/>
    <w:rsid w:val="00037E9E"/>
    <w:rsid w:val="0005107C"/>
    <w:rsid w:val="00064485"/>
    <w:rsid w:val="00070FC1"/>
    <w:rsid w:val="00084037"/>
    <w:rsid w:val="00091444"/>
    <w:rsid w:val="000A46B4"/>
    <w:rsid w:val="000B117A"/>
    <w:rsid w:val="000C02D6"/>
    <w:rsid w:val="000C1F5F"/>
    <w:rsid w:val="000C333C"/>
    <w:rsid w:val="000C3CB1"/>
    <w:rsid w:val="000D6783"/>
    <w:rsid w:val="000D6A1E"/>
    <w:rsid w:val="000F596E"/>
    <w:rsid w:val="000F6A76"/>
    <w:rsid w:val="00101B5F"/>
    <w:rsid w:val="001039CF"/>
    <w:rsid w:val="00105E79"/>
    <w:rsid w:val="00110888"/>
    <w:rsid w:val="0012508B"/>
    <w:rsid w:val="00127B33"/>
    <w:rsid w:val="001333EA"/>
    <w:rsid w:val="00134148"/>
    <w:rsid w:val="00135B81"/>
    <w:rsid w:val="00142726"/>
    <w:rsid w:val="00143FBD"/>
    <w:rsid w:val="0015253D"/>
    <w:rsid w:val="00155BCE"/>
    <w:rsid w:val="00160C71"/>
    <w:rsid w:val="00166412"/>
    <w:rsid w:val="00167574"/>
    <w:rsid w:val="0017336F"/>
    <w:rsid w:val="00175AA3"/>
    <w:rsid w:val="00185A09"/>
    <w:rsid w:val="00185CA1"/>
    <w:rsid w:val="001A2819"/>
    <w:rsid w:val="001B21D6"/>
    <w:rsid w:val="001B2E09"/>
    <w:rsid w:val="001C0960"/>
    <w:rsid w:val="001D452B"/>
    <w:rsid w:val="001D7C59"/>
    <w:rsid w:val="001E4B0C"/>
    <w:rsid w:val="001F654B"/>
    <w:rsid w:val="00200359"/>
    <w:rsid w:val="0022348A"/>
    <w:rsid w:val="00224C53"/>
    <w:rsid w:val="00225181"/>
    <w:rsid w:val="002373BA"/>
    <w:rsid w:val="00240353"/>
    <w:rsid w:val="00251A37"/>
    <w:rsid w:val="00254E82"/>
    <w:rsid w:val="00260585"/>
    <w:rsid w:val="00266A93"/>
    <w:rsid w:val="00271F71"/>
    <w:rsid w:val="00275BD6"/>
    <w:rsid w:val="00287576"/>
    <w:rsid w:val="00290623"/>
    <w:rsid w:val="002915E8"/>
    <w:rsid w:val="00295C5E"/>
    <w:rsid w:val="002A0703"/>
    <w:rsid w:val="002A3436"/>
    <w:rsid w:val="002A5225"/>
    <w:rsid w:val="002B264F"/>
    <w:rsid w:val="002B51FD"/>
    <w:rsid w:val="002B5DCD"/>
    <w:rsid w:val="002B6F93"/>
    <w:rsid w:val="002C44AD"/>
    <w:rsid w:val="002D0C22"/>
    <w:rsid w:val="002D1CB7"/>
    <w:rsid w:val="002F6AAF"/>
    <w:rsid w:val="00300358"/>
    <w:rsid w:val="00304F9B"/>
    <w:rsid w:val="00305804"/>
    <w:rsid w:val="003247DF"/>
    <w:rsid w:val="0032708D"/>
    <w:rsid w:val="0034782C"/>
    <w:rsid w:val="00356B21"/>
    <w:rsid w:val="00364102"/>
    <w:rsid w:val="00370735"/>
    <w:rsid w:val="0037086E"/>
    <w:rsid w:val="00370DA7"/>
    <w:rsid w:val="003720F9"/>
    <w:rsid w:val="00372CA2"/>
    <w:rsid w:val="00381544"/>
    <w:rsid w:val="00383A18"/>
    <w:rsid w:val="0039073F"/>
    <w:rsid w:val="003A3F3F"/>
    <w:rsid w:val="003A45B8"/>
    <w:rsid w:val="003A566C"/>
    <w:rsid w:val="003B16DA"/>
    <w:rsid w:val="003B2593"/>
    <w:rsid w:val="003C4E02"/>
    <w:rsid w:val="003C630B"/>
    <w:rsid w:val="003C655E"/>
    <w:rsid w:val="003C6B30"/>
    <w:rsid w:val="003D39B7"/>
    <w:rsid w:val="003D61A4"/>
    <w:rsid w:val="003E724F"/>
    <w:rsid w:val="003F7E78"/>
    <w:rsid w:val="00401E02"/>
    <w:rsid w:val="00402A35"/>
    <w:rsid w:val="004105A3"/>
    <w:rsid w:val="00412E37"/>
    <w:rsid w:val="004250E8"/>
    <w:rsid w:val="0043214E"/>
    <w:rsid w:val="0043288B"/>
    <w:rsid w:val="00433252"/>
    <w:rsid w:val="00443B2B"/>
    <w:rsid w:val="00445A90"/>
    <w:rsid w:val="004509F9"/>
    <w:rsid w:val="00453BC6"/>
    <w:rsid w:val="00456BDE"/>
    <w:rsid w:val="00457037"/>
    <w:rsid w:val="004616FA"/>
    <w:rsid w:val="004667DC"/>
    <w:rsid w:val="004723DB"/>
    <w:rsid w:val="004751DA"/>
    <w:rsid w:val="00475649"/>
    <w:rsid w:val="00484F36"/>
    <w:rsid w:val="00486D0B"/>
    <w:rsid w:val="00493FD4"/>
    <w:rsid w:val="00495D45"/>
    <w:rsid w:val="004A1AEC"/>
    <w:rsid w:val="004A1F63"/>
    <w:rsid w:val="004B2936"/>
    <w:rsid w:val="004B43F5"/>
    <w:rsid w:val="004C0FB8"/>
    <w:rsid w:val="004D22CD"/>
    <w:rsid w:val="004D5344"/>
    <w:rsid w:val="004E5D24"/>
    <w:rsid w:val="004F0665"/>
    <w:rsid w:val="004F4337"/>
    <w:rsid w:val="004F541D"/>
    <w:rsid w:val="0050778B"/>
    <w:rsid w:val="005121DD"/>
    <w:rsid w:val="005140FB"/>
    <w:rsid w:val="00521A9B"/>
    <w:rsid w:val="00524A5B"/>
    <w:rsid w:val="0053693B"/>
    <w:rsid w:val="005375BB"/>
    <w:rsid w:val="00541753"/>
    <w:rsid w:val="005446DC"/>
    <w:rsid w:val="00552D1F"/>
    <w:rsid w:val="00557310"/>
    <w:rsid w:val="00580F9B"/>
    <w:rsid w:val="00582A7B"/>
    <w:rsid w:val="00583926"/>
    <w:rsid w:val="005876F8"/>
    <w:rsid w:val="005932F7"/>
    <w:rsid w:val="00593780"/>
    <w:rsid w:val="00596DBB"/>
    <w:rsid w:val="005A0F42"/>
    <w:rsid w:val="005B0533"/>
    <w:rsid w:val="005D3B17"/>
    <w:rsid w:val="005D68EC"/>
    <w:rsid w:val="005D6C56"/>
    <w:rsid w:val="005E2437"/>
    <w:rsid w:val="00601AAB"/>
    <w:rsid w:val="00603F70"/>
    <w:rsid w:val="00607619"/>
    <w:rsid w:val="00610FFB"/>
    <w:rsid w:val="00614758"/>
    <w:rsid w:val="00616DDB"/>
    <w:rsid w:val="006235AC"/>
    <w:rsid w:val="00624A9C"/>
    <w:rsid w:val="00626EA1"/>
    <w:rsid w:val="00635C3B"/>
    <w:rsid w:val="00657E51"/>
    <w:rsid w:val="00662B1C"/>
    <w:rsid w:val="006646E2"/>
    <w:rsid w:val="006718F3"/>
    <w:rsid w:val="00673143"/>
    <w:rsid w:val="0067504B"/>
    <w:rsid w:val="006830C1"/>
    <w:rsid w:val="0069576D"/>
    <w:rsid w:val="006A6170"/>
    <w:rsid w:val="006B5C70"/>
    <w:rsid w:val="006C2A7E"/>
    <w:rsid w:val="006E0CFB"/>
    <w:rsid w:val="006E5652"/>
    <w:rsid w:val="006F20B0"/>
    <w:rsid w:val="00716854"/>
    <w:rsid w:val="00716A15"/>
    <w:rsid w:val="00721ECA"/>
    <w:rsid w:val="00727637"/>
    <w:rsid w:val="007314AC"/>
    <w:rsid w:val="00736740"/>
    <w:rsid w:val="00736958"/>
    <w:rsid w:val="00745A82"/>
    <w:rsid w:val="00746C08"/>
    <w:rsid w:val="00757999"/>
    <w:rsid w:val="007653A0"/>
    <w:rsid w:val="00765EAB"/>
    <w:rsid w:val="00776563"/>
    <w:rsid w:val="007767C8"/>
    <w:rsid w:val="0078580C"/>
    <w:rsid w:val="00795747"/>
    <w:rsid w:val="007B0EE5"/>
    <w:rsid w:val="007B7201"/>
    <w:rsid w:val="007C05E7"/>
    <w:rsid w:val="007C200F"/>
    <w:rsid w:val="007C2010"/>
    <w:rsid w:val="007C3FAF"/>
    <w:rsid w:val="007C4707"/>
    <w:rsid w:val="007D1527"/>
    <w:rsid w:val="007D3CBA"/>
    <w:rsid w:val="007D640E"/>
    <w:rsid w:val="007E1F65"/>
    <w:rsid w:val="007E71B9"/>
    <w:rsid w:val="007E7B13"/>
    <w:rsid w:val="007F17F0"/>
    <w:rsid w:val="007F3069"/>
    <w:rsid w:val="007F5F32"/>
    <w:rsid w:val="007F7314"/>
    <w:rsid w:val="00800C2B"/>
    <w:rsid w:val="00802895"/>
    <w:rsid w:val="00803DE8"/>
    <w:rsid w:val="00807A96"/>
    <w:rsid w:val="00814310"/>
    <w:rsid w:val="00817F04"/>
    <w:rsid w:val="0082019A"/>
    <w:rsid w:val="00821435"/>
    <w:rsid w:val="00830B8B"/>
    <w:rsid w:val="008334C6"/>
    <w:rsid w:val="00837EDF"/>
    <w:rsid w:val="00845D61"/>
    <w:rsid w:val="00846DAD"/>
    <w:rsid w:val="00847739"/>
    <w:rsid w:val="008519AA"/>
    <w:rsid w:val="008529D6"/>
    <w:rsid w:val="008541DC"/>
    <w:rsid w:val="0085522C"/>
    <w:rsid w:val="008625B4"/>
    <w:rsid w:val="00865B63"/>
    <w:rsid w:val="008710EE"/>
    <w:rsid w:val="00874096"/>
    <w:rsid w:val="00874AE0"/>
    <w:rsid w:val="00877D1E"/>
    <w:rsid w:val="008805BC"/>
    <w:rsid w:val="00886A07"/>
    <w:rsid w:val="00886FDA"/>
    <w:rsid w:val="008921C4"/>
    <w:rsid w:val="008A18BD"/>
    <w:rsid w:val="008A2395"/>
    <w:rsid w:val="008A3E98"/>
    <w:rsid w:val="008C048E"/>
    <w:rsid w:val="008C7E3A"/>
    <w:rsid w:val="008D6CF7"/>
    <w:rsid w:val="008E2DEF"/>
    <w:rsid w:val="008F5DDC"/>
    <w:rsid w:val="008F7F7C"/>
    <w:rsid w:val="00902FA8"/>
    <w:rsid w:val="00903640"/>
    <w:rsid w:val="00905A3E"/>
    <w:rsid w:val="0092349F"/>
    <w:rsid w:val="00945A1D"/>
    <w:rsid w:val="00946A50"/>
    <w:rsid w:val="00947D77"/>
    <w:rsid w:val="00952148"/>
    <w:rsid w:val="009556C9"/>
    <w:rsid w:val="00964340"/>
    <w:rsid w:val="00966ECB"/>
    <w:rsid w:val="00971C43"/>
    <w:rsid w:val="00973261"/>
    <w:rsid w:val="00975E65"/>
    <w:rsid w:val="009820EB"/>
    <w:rsid w:val="009870A7"/>
    <w:rsid w:val="009926D5"/>
    <w:rsid w:val="00997517"/>
    <w:rsid w:val="009A21F3"/>
    <w:rsid w:val="009A23CC"/>
    <w:rsid w:val="009A2FCF"/>
    <w:rsid w:val="009A7C88"/>
    <w:rsid w:val="009B17BA"/>
    <w:rsid w:val="009C1BFF"/>
    <w:rsid w:val="009D5FAD"/>
    <w:rsid w:val="009D6034"/>
    <w:rsid w:val="009E54B4"/>
    <w:rsid w:val="00A05601"/>
    <w:rsid w:val="00A15427"/>
    <w:rsid w:val="00A260C5"/>
    <w:rsid w:val="00A3110D"/>
    <w:rsid w:val="00A42240"/>
    <w:rsid w:val="00A53ACC"/>
    <w:rsid w:val="00A63AF8"/>
    <w:rsid w:val="00A64428"/>
    <w:rsid w:val="00A6667E"/>
    <w:rsid w:val="00A70877"/>
    <w:rsid w:val="00A75755"/>
    <w:rsid w:val="00A816C3"/>
    <w:rsid w:val="00A87644"/>
    <w:rsid w:val="00A90CDB"/>
    <w:rsid w:val="00A912EF"/>
    <w:rsid w:val="00A94298"/>
    <w:rsid w:val="00AA34B7"/>
    <w:rsid w:val="00AA5D39"/>
    <w:rsid w:val="00AB77E7"/>
    <w:rsid w:val="00AC0FCB"/>
    <w:rsid w:val="00AC1D82"/>
    <w:rsid w:val="00AC5D82"/>
    <w:rsid w:val="00AD17C2"/>
    <w:rsid w:val="00AD7471"/>
    <w:rsid w:val="00AE25CD"/>
    <w:rsid w:val="00AF72B9"/>
    <w:rsid w:val="00B105FF"/>
    <w:rsid w:val="00B15F3D"/>
    <w:rsid w:val="00B325C0"/>
    <w:rsid w:val="00B448D0"/>
    <w:rsid w:val="00B567E5"/>
    <w:rsid w:val="00B67B1F"/>
    <w:rsid w:val="00B67FF0"/>
    <w:rsid w:val="00B747D2"/>
    <w:rsid w:val="00B8121D"/>
    <w:rsid w:val="00B82A4A"/>
    <w:rsid w:val="00B877C2"/>
    <w:rsid w:val="00BA3BAF"/>
    <w:rsid w:val="00BA60DC"/>
    <w:rsid w:val="00BB4878"/>
    <w:rsid w:val="00BB722C"/>
    <w:rsid w:val="00BC0B9F"/>
    <w:rsid w:val="00BC6E92"/>
    <w:rsid w:val="00BC7445"/>
    <w:rsid w:val="00BD2ECE"/>
    <w:rsid w:val="00BE1A99"/>
    <w:rsid w:val="00C04849"/>
    <w:rsid w:val="00C052D1"/>
    <w:rsid w:val="00C058B7"/>
    <w:rsid w:val="00C06AEB"/>
    <w:rsid w:val="00C06E02"/>
    <w:rsid w:val="00C1132C"/>
    <w:rsid w:val="00C45694"/>
    <w:rsid w:val="00C56137"/>
    <w:rsid w:val="00C72795"/>
    <w:rsid w:val="00C75DA9"/>
    <w:rsid w:val="00C77DE5"/>
    <w:rsid w:val="00C83F81"/>
    <w:rsid w:val="00C90650"/>
    <w:rsid w:val="00CB271E"/>
    <w:rsid w:val="00CB6763"/>
    <w:rsid w:val="00CB7F18"/>
    <w:rsid w:val="00CD50F1"/>
    <w:rsid w:val="00CD7C62"/>
    <w:rsid w:val="00CE4A07"/>
    <w:rsid w:val="00CF03DC"/>
    <w:rsid w:val="00CF3968"/>
    <w:rsid w:val="00CF4A15"/>
    <w:rsid w:val="00CF6231"/>
    <w:rsid w:val="00D02252"/>
    <w:rsid w:val="00D05A6B"/>
    <w:rsid w:val="00D146CF"/>
    <w:rsid w:val="00D177D0"/>
    <w:rsid w:val="00D20445"/>
    <w:rsid w:val="00D2360B"/>
    <w:rsid w:val="00D2677C"/>
    <w:rsid w:val="00D32831"/>
    <w:rsid w:val="00D34210"/>
    <w:rsid w:val="00D363F6"/>
    <w:rsid w:val="00D413D6"/>
    <w:rsid w:val="00D42F29"/>
    <w:rsid w:val="00D55F48"/>
    <w:rsid w:val="00D60414"/>
    <w:rsid w:val="00D6067D"/>
    <w:rsid w:val="00D64062"/>
    <w:rsid w:val="00D82FC1"/>
    <w:rsid w:val="00D87D9F"/>
    <w:rsid w:val="00D93205"/>
    <w:rsid w:val="00D952D1"/>
    <w:rsid w:val="00DA13EB"/>
    <w:rsid w:val="00DA1465"/>
    <w:rsid w:val="00DA51AB"/>
    <w:rsid w:val="00DB38D3"/>
    <w:rsid w:val="00DC0B0A"/>
    <w:rsid w:val="00DD0BF8"/>
    <w:rsid w:val="00DD2F20"/>
    <w:rsid w:val="00DD6FA6"/>
    <w:rsid w:val="00DF57D7"/>
    <w:rsid w:val="00E02857"/>
    <w:rsid w:val="00E04367"/>
    <w:rsid w:val="00E0490E"/>
    <w:rsid w:val="00E12CF3"/>
    <w:rsid w:val="00E15313"/>
    <w:rsid w:val="00E20E7C"/>
    <w:rsid w:val="00E2125F"/>
    <w:rsid w:val="00E239EE"/>
    <w:rsid w:val="00E3362A"/>
    <w:rsid w:val="00E45F68"/>
    <w:rsid w:val="00E46535"/>
    <w:rsid w:val="00E47492"/>
    <w:rsid w:val="00E50B04"/>
    <w:rsid w:val="00E57200"/>
    <w:rsid w:val="00E6393C"/>
    <w:rsid w:val="00E73BC8"/>
    <w:rsid w:val="00E741E0"/>
    <w:rsid w:val="00E74741"/>
    <w:rsid w:val="00E8275A"/>
    <w:rsid w:val="00E914B2"/>
    <w:rsid w:val="00EA06C2"/>
    <w:rsid w:val="00EA1556"/>
    <w:rsid w:val="00EB0314"/>
    <w:rsid w:val="00EB77EF"/>
    <w:rsid w:val="00EB7953"/>
    <w:rsid w:val="00EC4955"/>
    <w:rsid w:val="00EC6CE6"/>
    <w:rsid w:val="00EC718F"/>
    <w:rsid w:val="00ED1D70"/>
    <w:rsid w:val="00ED208F"/>
    <w:rsid w:val="00ED20EE"/>
    <w:rsid w:val="00ED5C3B"/>
    <w:rsid w:val="00EE3BCE"/>
    <w:rsid w:val="00EF30D6"/>
    <w:rsid w:val="00F010F7"/>
    <w:rsid w:val="00F01D33"/>
    <w:rsid w:val="00F0267B"/>
    <w:rsid w:val="00F057CF"/>
    <w:rsid w:val="00F12433"/>
    <w:rsid w:val="00F21049"/>
    <w:rsid w:val="00F40B2C"/>
    <w:rsid w:val="00F43292"/>
    <w:rsid w:val="00F4601C"/>
    <w:rsid w:val="00F6087D"/>
    <w:rsid w:val="00F62A2F"/>
    <w:rsid w:val="00F63B73"/>
    <w:rsid w:val="00F7052C"/>
    <w:rsid w:val="00F72052"/>
    <w:rsid w:val="00F74B6B"/>
    <w:rsid w:val="00F77E6E"/>
    <w:rsid w:val="00F85B65"/>
    <w:rsid w:val="00F91093"/>
    <w:rsid w:val="00F914DE"/>
    <w:rsid w:val="00FA0777"/>
    <w:rsid w:val="00FA193C"/>
    <w:rsid w:val="00FC6332"/>
    <w:rsid w:val="00FD0F1B"/>
    <w:rsid w:val="00FD1679"/>
    <w:rsid w:val="00FD2A64"/>
    <w:rsid w:val="00FD7590"/>
    <w:rsid w:val="00FE1868"/>
    <w:rsid w:val="00FE3F79"/>
    <w:rsid w:val="00FF0517"/>
    <w:rsid w:val="00FF19EF"/>
    <w:rsid w:val="00FF25EA"/>
    <w:rsid w:val="00FF2CFF"/>
    <w:rsid w:val="00FF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D0BF8"/>
    <w:pPr>
      <w:spacing w:after="200" w:line="276" w:lineRule="auto"/>
    </w:pPr>
    <w:rPr>
      <w:rFonts w:ascii="Calibri" w:hAnsi="Calibri"/>
      <w:sz w:val="22"/>
      <w:szCs w:val="22"/>
    </w:rPr>
  </w:style>
  <w:style w:type="paragraph" w:styleId="1">
    <w:name w:val="heading 1"/>
    <w:basedOn w:val="a"/>
    <w:next w:val="a"/>
    <w:link w:val="10"/>
    <w:uiPriority w:val="9"/>
    <w:qFormat/>
    <w:rsid w:val="00DD0BF8"/>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DD0BF8"/>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D0BF8"/>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DD0BF8"/>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DD0BF8"/>
    <w:pPr>
      <w:widowControl w:val="0"/>
      <w:autoSpaceDE w:val="0"/>
      <w:autoSpaceDN w:val="0"/>
      <w:adjustRightInd w:val="0"/>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0BF8"/>
    <w:rPr>
      <w:rFonts w:ascii="Arial" w:hAnsi="Arial" w:cs="Arial"/>
      <w:b/>
      <w:bCs/>
      <w:kern w:val="32"/>
      <w:sz w:val="32"/>
      <w:szCs w:val="32"/>
      <w:lang w:val="ru-RU" w:eastAsia="ru-RU" w:bidi="ar-SA"/>
    </w:rPr>
  </w:style>
  <w:style w:type="character" w:customStyle="1" w:styleId="20">
    <w:name w:val="Заголовок 2 Знак"/>
    <w:link w:val="2"/>
    <w:rsid w:val="00DD0BF8"/>
    <w:rPr>
      <w:rFonts w:ascii="Arial" w:hAnsi="Arial" w:cs="Arial"/>
      <w:b/>
      <w:bCs/>
      <w:i/>
      <w:iCs/>
      <w:sz w:val="28"/>
      <w:szCs w:val="28"/>
      <w:lang w:val="ru-RU" w:eastAsia="ru-RU" w:bidi="ar-SA"/>
    </w:rPr>
  </w:style>
  <w:style w:type="character" w:customStyle="1" w:styleId="30">
    <w:name w:val="Заголовок 3 Знак"/>
    <w:link w:val="3"/>
    <w:rsid w:val="00DD0BF8"/>
    <w:rPr>
      <w:rFonts w:ascii="Arial" w:hAnsi="Arial" w:cs="Arial"/>
      <w:b/>
      <w:bCs/>
      <w:sz w:val="26"/>
      <w:szCs w:val="26"/>
      <w:lang w:val="ru-RU" w:eastAsia="ru-RU" w:bidi="ar-SA"/>
    </w:rPr>
  </w:style>
  <w:style w:type="character" w:customStyle="1" w:styleId="40">
    <w:name w:val="Заголовок 4 Знак"/>
    <w:link w:val="4"/>
    <w:rsid w:val="00DD0BF8"/>
    <w:rPr>
      <w:b/>
      <w:bCs/>
      <w:sz w:val="28"/>
      <w:szCs w:val="28"/>
      <w:lang w:val="ru-RU" w:eastAsia="ru-RU" w:bidi="ar-SA"/>
    </w:rPr>
  </w:style>
  <w:style w:type="character" w:customStyle="1" w:styleId="50">
    <w:name w:val="Заголовок 5 Знак"/>
    <w:link w:val="5"/>
    <w:rsid w:val="00DD0BF8"/>
    <w:rPr>
      <w:b/>
      <w:bCs/>
      <w:i/>
      <w:iCs/>
      <w:sz w:val="26"/>
      <w:szCs w:val="26"/>
      <w:lang w:val="ru-RU" w:eastAsia="ru-RU" w:bidi="ar-SA"/>
    </w:rPr>
  </w:style>
  <w:style w:type="paragraph" w:customStyle="1" w:styleId="a3">
    <w:name w:val="Обычный.Название подразделения"/>
    <w:rsid w:val="00DD0BF8"/>
    <w:pPr>
      <w:autoSpaceDE w:val="0"/>
      <w:autoSpaceDN w:val="0"/>
    </w:pPr>
    <w:rPr>
      <w:rFonts w:ascii="SchoolBook" w:hAnsi="SchoolBook"/>
      <w:sz w:val="28"/>
      <w:szCs w:val="28"/>
    </w:rPr>
  </w:style>
  <w:style w:type="paragraph" w:styleId="a4">
    <w:name w:val="Body Text"/>
    <w:basedOn w:val="a"/>
    <w:link w:val="a5"/>
    <w:rsid w:val="00DD0BF8"/>
    <w:pPr>
      <w:spacing w:after="120" w:line="240" w:lineRule="auto"/>
    </w:pPr>
    <w:rPr>
      <w:rFonts w:ascii="Times New Roman" w:hAnsi="Times New Roman"/>
      <w:sz w:val="24"/>
      <w:szCs w:val="24"/>
    </w:rPr>
  </w:style>
  <w:style w:type="character" w:customStyle="1" w:styleId="a5">
    <w:name w:val="Основной текст Знак"/>
    <w:link w:val="a4"/>
    <w:rsid w:val="00DD0BF8"/>
    <w:rPr>
      <w:sz w:val="24"/>
      <w:szCs w:val="24"/>
      <w:lang w:val="ru-RU" w:eastAsia="ru-RU" w:bidi="ar-SA"/>
    </w:rPr>
  </w:style>
  <w:style w:type="paragraph" w:styleId="a6">
    <w:name w:val="header"/>
    <w:basedOn w:val="a"/>
    <w:link w:val="a7"/>
    <w:rsid w:val="00DD0BF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link w:val="a6"/>
    <w:rsid w:val="00DD0BF8"/>
    <w:rPr>
      <w:lang w:val="ru-RU" w:eastAsia="ru-RU" w:bidi="ar-SA"/>
    </w:rPr>
  </w:style>
  <w:style w:type="paragraph" w:styleId="a8">
    <w:name w:val="footer"/>
    <w:basedOn w:val="a"/>
    <w:link w:val="a9"/>
    <w:uiPriority w:val="99"/>
    <w:rsid w:val="00DD0BF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Нижний колонтитул Знак"/>
    <w:link w:val="a8"/>
    <w:uiPriority w:val="99"/>
    <w:rsid w:val="00DD0BF8"/>
    <w:rPr>
      <w:lang w:val="ru-RU" w:eastAsia="ru-RU" w:bidi="ar-SA"/>
    </w:rPr>
  </w:style>
  <w:style w:type="character" w:styleId="aa">
    <w:name w:val="page number"/>
    <w:basedOn w:val="a0"/>
    <w:rsid w:val="00DD0BF8"/>
  </w:style>
  <w:style w:type="paragraph" w:styleId="ab">
    <w:name w:val="footnote text"/>
    <w:basedOn w:val="a"/>
    <w:link w:val="ac"/>
    <w:uiPriority w:val="99"/>
    <w:rsid w:val="00DD0BF8"/>
    <w:pPr>
      <w:spacing w:after="0" w:line="240" w:lineRule="auto"/>
      <w:ind w:firstLine="454"/>
      <w:jc w:val="both"/>
    </w:pPr>
    <w:rPr>
      <w:rFonts w:ascii="Times New Roman" w:hAnsi="Times New Roman"/>
      <w:sz w:val="24"/>
      <w:szCs w:val="20"/>
    </w:rPr>
  </w:style>
  <w:style w:type="character" w:customStyle="1" w:styleId="ac">
    <w:name w:val="Текст сноски Знак"/>
    <w:link w:val="ab"/>
    <w:uiPriority w:val="99"/>
    <w:rsid w:val="00DD0BF8"/>
    <w:rPr>
      <w:sz w:val="24"/>
      <w:lang w:val="ru-RU" w:eastAsia="ru-RU" w:bidi="ar-SA"/>
    </w:rPr>
  </w:style>
  <w:style w:type="character" w:customStyle="1" w:styleId="9">
    <w:name w:val="Знак Знак9"/>
    <w:rsid w:val="00DD0BF8"/>
    <w:rPr>
      <w:sz w:val="24"/>
      <w:szCs w:val="24"/>
    </w:rPr>
  </w:style>
  <w:style w:type="character" w:styleId="ad">
    <w:name w:val="footnote reference"/>
    <w:uiPriority w:val="99"/>
    <w:rsid w:val="00DD0BF8"/>
  </w:style>
  <w:style w:type="paragraph" w:styleId="ae">
    <w:name w:val="No Spacing"/>
    <w:link w:val="af"/>
    <w:qFormat/>
    <w:rsid w:val="00DD0BF8"/>
    <w:pPr>
      <w:jc w:val="both"/>
    </w:pPr>
    <w:rPr>
      <w:rFonts w:eastAsia="Calibri"/>
      <w:sz w:val="24"/>
      <w:szCs w:val="24"/>
      <w:lang w:eastAsia="en-US"/>
    </w:rPr>
  </w:style>
  <w:style w:type="character" w:customStyle="1" w:styleId="af">
    <w:name w:val="Без интервала Знак"/>
    <w:link w:val="ae"/>
    <w:rsid w:val="00DD0BF8"/>
    <w:rPr>
      <w:rFonts w:eastAsia="Calibri"/>
      <w:sz w:val="24"/>
      <w:szCs w:val="24"/>
      <w:lang w:val="ru-RU" w:eastAsia="en-US" w:bidi="ar-SA"/>
    </w:rPr>
  </w:style>
  <w:style w:type="paragraph" w:styleId="af0">
    <w:name w:val="Title"/>
    <w:basedOn w:val="a"/>
    <w:link w:val="af1"/>
    <w:qFormat/>
    <w:rsid w:val="00DD0BF8"/>
    <w:pPr>
      <w:spacing w:before="240" w:after="60" w:line="240" w:lineRule="auto"/>
      <w:jc w:val="center"/>
      <w:outlineLvl w:val="0"/>
    </w:pPr>
    <w:rPr>
      <w:rFonts w:ascii="Arial" w:hAnsi="Arial" w:cs="Arial"/>
      <w:b/>
      <w:bCs/>
      <w:kern w:val="28"/>
      <w:sz w:val="32"/>
      <w:szCs w:val="32"/>
    </w:rPr>
  </w:style>
  <w:style w:type="character" w:customStyle="1" w:styleId="af1">
    <w:name w:val="Название Знак"/>
    <w:link w:val="af0"/>
    <w:rsid w:val="00DD0BF8"/>
    <w:rPr>
      <w:rFonts w:ascii="Arial" w:hAnsi="Arial" w:cs="Arial"/>
      <w:b/>
      <w:bCs/>
      <w:kern w:val="28"/>
      <w:sz w:val="32"/>
      <w:szCs w:val="32"/>
      <w:lang w:val="ru-RU" w:eastAsia="ru-RU" w:bidi="ar-SA"/>
    </w:rPr>
  </w:style>
  <w:style w:type="paragraph" w:styleId="af2">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3"/>
    <w:rsid w:val="00DD0BF8"/>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3">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link w:val="af2"/>
    <w:rsid w:val="00DD0BF8"/>
    <w:rPr>
      <w:lang w:val="ru-RU" w:eastAsia="ru-RU" w:bidi="ar-SA"/>
    </w:rPr>
  </w:style>
  <w:style w:type="character" w:customStyle="1" w:styleId="TitleChar1">
    <w:name w:val="Title Char1"/>
    <w:locked/>
    <w:rsid w:val="00DD0BF8"/>
    <w:rPr>
      <w:b/>
      <w:bCs/>
      <w:sz w:val="24"/>
      <w:szCs w:val="24"/>
      <w:lang w:val="ru-RU" w:eastAsia="ru-RU" w:bidi="ar-SA"/>
    </w:rPr>
  </w:style>
  <w:style w:type="character" w:customStyle="1" w:styleId="af4">
    <w:name w:val="Текст Знак"/>
    <w:link w:val="af5"/>
    <w:semiHidden/>
    <w:locked/>
    <w:rsid w:val="00DD0BF8"/>
    <w:rPr>
      <w:rFonts w:ascii="Courier New" w:hAnsi="Courier New" w:cs="Courier New"/>
      <w:lang w:val="ru-RU" w:eastAsia="ru-RU" w:bidi="ar-SA"/>
    </w:rPr>
  </w:style>
  <w:style w:type="paragraph" w:styleId="af5">
    <w:name w:val="Plain Text"/>
    <w:basedOn w:val="a"/>
    <w:link w:val="af4"/>
    <w:rsid w:val="00DD0BF8"/>
    <w:pPr>
      <w:widowControl w:val="0"/>
      <w:autoSpaceDE w:val="0"/>
      <w:autoSpaceDN w:val="0"/>
      <w:spacing w:after="0" w:line="240" w:lineRule="auto"/>
    </w:pPr>
    <w:rPr>
      <w:rFonts w:ascii="Courier New" w:hAnsi="Courier New" w:cs="Courier New"/>
      <w:sz w:val="20"/>
      <w:szCs w:val="20"/>
    </w:r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DD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DD0BF8"/>
    <w:rPr>
      <w:rFonts w:ascii="Courier New" w:hAnsi="Courier New" w:cs="Courier New"/>
      <w:sz w:val="24"/>
      <w:szCs w:val="24"/>
      <w:lang w:val="ru-RU" w:eastAsia="ru-RU" w:bidi="ar-SA"/>
    </w:rPr>
  </w:style>
  <w:style w:type="paragraph" w:styleId="22">
    <w:name w:val="Body Text Indent 2"/>
    <w:basedOn w:val="a"/>
    <w:link w:val="23"/>
    <w:rsid w:val="00DD0BF8"/>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3">
    <w:name w:val="Основной текст с отступом 2 Знак"/>
    <w:link w:val="22"/>
    <w:rsid w:val="00DD0BF8"/>
    <w:rPr>
      <w:lang w:val="ru-RU" w:eastAsia="ru-RU" w:bidi="ar-SA"/>
    </w:rPr>
  </w:style>
  <w:style w:type="paragraph" w:styleId="31">
    <w:name w:val="Body Text Indent 3"/>
    <w:basedOn w:val="a"/>
    <w:rsid w:val="00DD0BF8"/>
    <w:pPr>
      <w:spacing w:after="120" w:line="240" w:lineRule="auto"/>
      <w:ind w:left="283"/>
    </w:pPr>
    <w:rPr>
      <w:rFonts w:ascii="Times New Roman" w:hAnsi="Times New Roman"/>
      <w:sz w:val="16"/>
      <w:szCs w:val="16"/>
    </w:rPr>
  </w:style>
  <w:style w:type="paragraph" w:customStyle="1" w:styleId="11">
    <w:name w:val="Текст1"/>
    <w:rsid w:val="00DD0BF8"/>
    <w:rPr>
      <w:rFonts w:ascii="Courier" w:eastAsia="ヒラギノ角ゴ Pro W3" w:hAnsi="Courier"/>
      <w:color w:val="000000"/>
      <w:sz w:val="24"/>
      <w:lang w:val="en-US" w:eastAsia="en-US"/>
    </w:rPr>
  </w:style>
  <w:style w:type="paragraph" w:customStyle="1" w:styleId="af6">
    <w:name w:val="Новый"/>
    <w:basedOn w:val="a"/>
    <w:rsid w:val="00DD0BF8"/>
    <w:pPr>
      <w:spacing w:after="0" w:line="360" w:lineRule="auto"/>
      <w:ind w:firstLine="454"/>
      <w:jc w:val="both"/>
    </w:pPr>
    <w:rPr>
      <w:rFonts w:ascii="Times New Roman" w:hAnsi="Times New Roman"/>
      <w:sz w:val="28"/>
      <w:szCs w:val="24"/>
    </w:rPr>
  </w:style>
  <w:style w:type="paragraph" w:customStyle="1" w:styleId="12">
    <w:name w:val="Абзац списка1"/>
    <w:basedOn w:val="a"/>
    <w:rsid w:val="00DD0BF8"/>
    <w:pPr>
      <w:ind w:left="720"/>
    </w:pPr>
    <w:rPr>
      <w:rFonts w:cs="Calibri"/>
      <w:lang w:eastAsia="en-US"/>
    </w:rPr>
  </w:style>
  <w:style w:type="character" w:styleId="af7">
    <w:name w:val="Hyperlink"/>
    <w:uiPriority w:val="99"/>
    <w:rsid w:val="00DD0BF8"/>
    <w:rPr>
      <w:color w:val="0000FF"/>
      <w:u w:val="single"/>
    </w:rPr>
  </w:style>
  <w:style w:type="character" w:styleId="af8">
    <w:name w:val="Strong"/>
    <w:qFormat/>
    <w:rsid w:val="00DD0BF8"/>
    <w:rPr>
      <w:b/>
      <w:bCs/>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a"/>
    <w:rsid w:val="00DD0BF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DD0BF8"/>
    <w:pPr>
      <w:widowControl w:val="0"/>
      <w:autoSpaceDE w:val="0"/>
      <w:autoSpaceDN w:val="0"/>
      <w:adjustRightInd w:val="0"/>
      <w:ind w:firstLine="720"/>
    </w:pPr>
    <w:rPr>
      <w:rFonts w:ascii="Arial" w:hAnsi="Arial" w:cs="Arial"/>
    </w:rPr>
  </w:style>
  <w:style w:type="paragraph" w:customStyle="1" w:styleId="ConsPlusNonformat">
    <w:name w:val="ConsPlusNonformat"/>
    <w:rsid w:val="00DD0BF8"/>
    <w:pPr>
      <w:widowControl w:val="0"/>
      <w:autoSpaceDE w:val="0"/>
      <w:autoSpaceDN w:val="0"/>
      <w:adjustRightInd w:val="0"/>
    </w:pPr>
    <w:rPr>
      <w:rFonts w:ascii="Courier New" w:hAnsi="Courier New" w:cs="Courier New"/>
    </w:rPr>
  </w:style>
  <w:style w:type="character" w:styleId="afb">
    <w:name w:val="Emphasis"/>
    <w:qFormat/>
    <w:rsid w:val="00DD0BF8"/>
    <w:rPr>
      <w:i/>
      <w:iCs/>
    </w:rPr>
  </w:style>
  <w:style w:type="paragraph" w:styleId="afc">
    <w:name w:val="List Paragraph"/>
    <w:basedOn w:val="a"/>
    <w:link w:val="afd"/>
    <w:uiPriority w:val="34"/>
    <w:qFormat/>
    <w:rsid w:val="00DD0BF8"/>
    <w:pPr>
      <w:widowControl w:val="0"/>
      <w:autoSpaceDE w:val="0"/>
      <w:autoSpaceDN w:val="0"/>
      <w:adjustRightInd w:val="0"/>
      <w:spacing w:after="0" w:line="240" w:lineRule="auto"/>
      <w:ind w:left="720"/>
      <w:contextualSpacing/>
    </w:pPr>
    <w:rPr>
      <w:rFonts w:ascii="Arial" w:hAnsi="Arial"/>
      <w:sz w:val="20"/>
      <w:szCs w:val="20"/>
    </w:rPr>
  </w:style>
  <w:style w:type="paragraph" w:customStyle="1" w:styleId="acxspmiddle">
    <w:name w:val="acxspmiddle"/>
    <w:basedOn w:val="a"/>
    <w:rsid w:val="00DD0BF8"/>
    <w:pPr>
      <w:spacing w:before="100" w:beforeAutospacing="1" w:after="100" w:afterAutospacing="1" w:line="240" w:lineRule="auto"/>
    </w:pPr>
    <w:rPr>
      <w:rFonts w:ascii="Times New Roman" w:eastAsia="Calibri" w:hAnsi="Times New Roman"/>
      <w:sz w:val="24"/>
      <w:szCs w:val="24"/>
    </w:rPr>
  </w:style>
  <w:style w:type="paragraph" w:customStyle="1" w:styleId="msolistparagraph0">
    <w:name w:val="msolistparagraph"/>
    <w:basedOn w:val="a"/>
    <w:rsid w:val="00DD0BF8"/>
    <w:pPr>
      <w:spacing w:after="0" w:line="240" w:lineRule="auto"/>
      <w:ind w:left="720" w:firstLine="709"/>
      <w:jc w:val="both"/>
    </w:pPr>
    <w:rPr>
      <w:rFonts w:ascii="Times New Roman" w:hAnsi="Times New Roman"/>
      <w:sz w:val="24"/>
      <w:szCs w:val="24"/>
    </w:rPr>
  </w:style>
  <w:style w:type="character" w:customStyle="1" w:styleId="afe">
    <w:name w:val="Основной текст_"/>
    <w:link w:val="8"/>
    <w:rsid w:val="00DD0BF8"/>
    <w:rPr>
      <w:sz w:val="22"/>
      <w:szCs w:val="22"/>
      <w:lang w:bidi="ar-SA"/>
    </w:rPr>
  </w:style>
  <w:style w:type="character" w:customStyle="1" w:styleId="13">
    <w:name w:val="Заголовок №1_"/>
    <w:link w:val="14"/>
    <w:rsid w:val="00DD0BF8"/>
    <w:rPr>
      <w:b/>
      <w:bCs/>
      <w:sz w:val="22"/>
      <w:szCs w:val="22"/>
      <w:shd w:val="clear" w:color="auto" w:fill="FFFFFF"/>
      <w:lang w:bidi="ar-SA"/>
    </w:rPr>
  </w:style>
  <w:style w:type="paragraph" w:customStyle="1" w:styleId="14">
    <w:name w:val="Заголовок №1"/>
    <w:basedOn w:val="a"/>
    <w:link w:val="13"/>
    <w:rsid w:val="00DD0BF8"/>
    <w:pPr>
      <w:shd w:val="clear" w:color="auto" w:fill="FFFFFF"/>
      <w:spacing w:after="360" w:line="240" w:lineRule="atLeast"/>
      <w:outlineLvl w:val="0"/>
    </w:pPr>
    <w:rPr>
      <w:rFonts w:ascii="Times New Roman" w:hAnsi="Times New Roman"/>
      <w:b/>
      <w:bCs/>
      <w:shd w:val="clear" w:color="auto" w:fill="FFFFFF"/>
    </w:rPr>
  </w:style>
  <w:style w:type="character" w:customStyle="1" w:styleId="aff">
    <w:name w:val="Основной текст + Курсив"/>
    <w:rsid w:val="00DD0BF8"/>
    <w:rPr>
      <w:i/>
      <w:iCs/>
      <w:sz w:val="22"/>
      <w:szCs w:val="22"/>
      <w:lang w:bidi="ar-SA"/>
    </w:rPr>
  </w:style>
  <w:style w:type="character" w:customStyle="1" w:styleId="aff0">
    <w:name w:val="Основной текст + Полужирный"/>
    <w:aliases w:val="Курсив,Основной текст + 11 pt"/>
    <w:rsid w:val="00DD0BF8"/>
    <w:rPr>
      <w:b/>
      <w:bCs/>
      <w:sz w:val="22"/>
      <w:szCs w:val="22"/>
      <w:lang w:bidi="ar-SA"/>
    </w:rPr>
  </w:style>
  <w:style w:type="character" w:customStyle="1" w:styleId="41">
    <w:name w:val="Основной текст (4)_"/>
    <w:link w:val="42"/>
    <w:rsid w:val="00DD0BF8"/>
    <w:rPr>
      <w:b/>
      <w:bCs/>
      <w:sz w:val="22"/>
      <w:szCs w:val="22"/>
      <w:shd w:val="clear" w:color="auto" w:fill="FFFFFF"/>
      <w:lang w:bidi="ar-SA"/>
    </w:rPr>
  </w:style>
  <w:style w:type="paragraph" w:customStyle="1" w:styleId="42">
    <w:name w:val="Основной текст (4)"/>
    <w:basedOn w:val="a"/>
    <w:link w:val="41"/>
    <w:rsid w:val="00DD0BF8"/>
    <w:pPr>
      <w:shd w:val="clear" w:color="auto" w:fill="FFFFFF"/>
      <w:spacing w:after="0" w:line="212" w:lineRule="exact"/>
      <w:ind w:firstLine="360"/>
      <w:jc w:val="both"/>
    </w:pPr>
    <w:rPr>
      <w:rFonts w:ascii="Times New Roman" w:hAnsi="Times New Roman"/>
      <w:b/>
      <w:bCs/>
      <w:shd w:val="clear" w:color="auto" w:fill="FFFFFF"/>
    </w:rPr>
  </w:style>
  <w:style w:type="character" w:customStyle="1" w:styleId="43">
    <w:name w:val="Основной текст (4) + Не полужирный"/>
    <w:basedOn w:val="41"/>
    <w:rsid w:val="00DD0BF8"/>
  </w:style>
  <w:style w:type="character" w:customStyle="1" w:styleId="51">
    <w:name w:val="Основной текст (5)_"/>
    <w:link w:val="52"/>
    <w:rsid w:val="00DD0BF8"/>
    <w:rPr>
      <w:i/>
      <w:iCs/>
      <w:sz w:val="22"/>
      <w:szCs w:val="22"/>
      <w:shd w:val="clear" w:color="auto" w:fill="FFFFFF"/>
      <w:lang w:bidi="ar-SA"/>
    </w:rPr>
  </w:style>
  <w:style w:type="paragraph" w:customStyle="1" w:styleId="52">
    <w:name w:val="Основной текст (5)"/>
    <w:basedOn w:val="a"/>
    <w:link w:val="51"/>
    <w:rsid w:val="00DD0BF8"/>
    <w:pPr>
      <w:shd w:val="clear" w:color="auto" w:fill="FFFFFF"/>
      <w:spacing w:after="0" w:line="212" w:lineRule="exact"/>
      <w:ind w:firstLine="360"/>
      <w:jc w:val="both"/>
    </w:pPr>
    <w:rPr>
      <w:rFonts w:ascii="Times New Roman" w:hAnsi="Times New Roman"/>
      <w:i/>
      <w:iCs/>
      <w:shd w:val="clear" w:color="auto" w:fill="FFFFFF"/>
    </w:rPr>
  </w:style>
  <w:style w:type="character" w:customStyle="1" w:styleId="0pt">
    <w:name w:val="Основной текст + Интервал 0 pt"/>
    <w:rsid w:val="00DD0BF8"/>
    <w:rPr>
      <w:spacing w:val="-10"/>
      <w:sz w:val="22"/>
      <w:szCs w:val="22"/>
      <w:lang w:bidi="ar-SA"/>
    </w:rPr>
  </w:style>
  <w:style w:type="paragraph" w:customStyle="1" w:styleId="110">
    <w:name w:val="Заголовок №11"/>
    <w:basedOn w:val="a"/>
    <w:rsid w:val="00DD0BF8"/>
    <w:pPr>
      <w:shd w:val="clear" w:color="auto" w:fill="FFFFFF"/>
      <w:spacing w:after="540" w:line="281" w:lineRule="exact"/>
      <w:jc w:val="center"/>
      <w:outlineLvl w:val="0"/>
    </w:pPr>
    <w:rPr>
      <w:rFonts w:ascii="Franklin Gothic Heavy" w:hAnsi="Franklin Gothic Heavy"/>
      <w:sz w:val="24"/>
      <w:szCs w:val="24"/>
    </w:rPr>
  </w:style>
  <w:style w:type="character" w:customStyle="1" w:styleId="24">
    <w:name w:val="Основной текст (2)_"/>
    <w:link w:val="25"/>
    <w:locked/>
    <w:rsid w:val="00DD0BF8"/>
    <w:rPr>
      <w:rFonts w:ascii="Georgia" w:hAnsi="Georgia"/>
      <w:b/>
      <w:bCs/>
      <w:sz w:val="19"/>
      <w:szCs w:val="19"/>
      <w:shd w:val="clear" w:color="auto" w:fill="FFFFFF"/>
      <w:lang w:bidi="ar-SA"/>
    </w:rPr>
  </w:style>
  <w:style w:type="paragraph" w:customStyle="1" w:styleId="25">
    <w:name w:val="Основной текст (2)"/>
    <w:basedOn w:val="a"/>
    <w:link w:val="24"/>
    <w:rsid w:val="00DD0BF8"/>
    <w:pPr>
      <w:shd w:val="clear" w:color="auto" w:fill="FFFFFF"/>
      <w:spacing w:before="180" w:after="180" w:line="240" w:lineRule="atLeast"/>
      <w:jc w:val="center"/>
    </w:pPr>
    <w:rPr>
      <w:rFonts w:ascii="Georgia" w:hAnsi="Georgia"/>
      <w:b/>
      <w:bCs/>
      <w:sz w:val="19"/>
      <w:szCs w:val="19"/>
      <w:shd w:val="clear" w:color="auto" w:fill="FFFFFF"/>
    </w:rPr>
  </w:style>
  <w:style w:type="character" w:customStyle="1" w:styleId="32">
    <w:name w:val="Основной текст (3)_"/>
    <w:link w:val="310"/>
    <w:locked/>
    <w:rsid w:val="00DD0BF8"/>
    <w:rPr>
      <w:rFonts w:ascii="Georgia" w:hAnsi="Georgia"/>
      <w:i/>
      <w:iCs/>
      <w:shd w:val="clear" w:color="auto" w:fill="FFFFFF"/>
      <w:lang w:bidi="ar-SA"/>
    </w:rPr>
  </w:style>
  <w:style w:type="paragraph" w:customStyle="1" w:styleId="310">
    <w:name w:val="Основной текст (3)1"/>
    <w:basedOn w:val="a"/>
    <w:link w:val="32"/>
    <w:rsid w:val="00DD0BF8"/>
    <w:pPr>
      <w:shd w:val="clear" w:color="auto" w:fill="FFFFFF"/>
      <w:spacing w:after="0" w:line="212" w:lineRule="exact"/>
    </w:pPr>
    <w:rPr>
      <w:rFonts w:ascii="Georgia" w:hAnsi="Georgia"/>
      <w:i/>
      <w:iCs/>
      <w:sz w:val="20"/>
      <w:szCs w:val="20"/>
      <w:shd w:val="clear" w:color="auto" w:fill="FFFFFF"/>
    </w:rPr>
  </w:style>
  <w:style w:type="character" w:customStyle="1" w:styleId="90">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DD0BF8"/>
    <w:rPr>
      <w:rFonts w:ascii="Georgia" w:hAnsi="Georgia"/>
      <w:b/>
      <w:bCs/>
      <w:sz w:val="19"/>
      <w:szCs w:val="19"/>
      <w:lang w:bidi="ar-SA"/>
    </w:rPr>
  </w:style>
  <w:style w:type="character" w:customStyle="1" w:styleId="100">
    <w:name w:val="Основной текст + 10"/>
    <w:aliases w:val="5 pt3,Основной текст (2) + Lucida Sans Unicode,7,5 pt5,Полужирный5"/>
    <w:rsid w:val="00DD0BF8"/>
    <w:rPr>
      <w:rFonts w:ascii="Georgia" w:hAnsi="Georgia"/>
      <w:sz w:val="21"/>
      <w:szCs w:val="21"/>
      <w:lang w:bidi="ar-SA"/>
    </w:rPr>
  </w:style>
  <w:style w:type="character" w:customStyle="1" w:styleId="33">
    <w:name w:val="Основной текст (3) + Полужирный"/>
    <w:rsid w:val="00DD0BF8"/>
    <w:rPr>
      <w:rFonts w:ascii="Georgia" w:hAnsi="Georgia"/>
      <w:b/>
      <w:bCs/>
      <w:i/>
      <w:iCs/>
      <w:shd w:val="clear" w:color="auto" w:fill="FFFFFF"/>
      <w:lang w:bidi="ar-SA"/>
    </w:rPr>
  </w:style>
  <w:style w:type="character" w:customStyle="1" w:styleId="34">
    <w:name w:val="Основной текст (3)"/>
    <w:basedOn w:val="32"/>
    <w:rsid w:val="00DD0BF8"/>
  </w:style>
  <w:style w:type="paragraph" w:customStyle="1" w:styleId="210">
    <w:name w:val="Основной текст (2)1"/>
    <w:basedOn w:val="a"/>
    <w:rsid w:val="00DD0BF8"/>
    <w:pPr>
      <w:shd w:val="clear" w:color="auto" w:fill="FFFFFF"/>
      <w:spacing w:after="0" w:line="212" w:lineRule="exact"/>
      <w:jc w:val="both"/>
    </w:pPr>
    <w:rPr>
      <w:rFonts w:ascii="Georgia" w:hAnsi="Georgia"/>
      <w:i/>
      <w:iCs/>
      <w:sz w:val="21"/>
      <w:szCs w:val="21"/>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DD0BF8"/>
    <w:rPr>
      <w:rFonts w:ascii="Georgia" w:hAnsi="Georgia"/>
      <w:sz w:val="21"/>
      <w:szCs w:val="21"/>
      <w:lang w:bidi="ar-SA"/>
    </w:rPr>
  </w:style>
  <w:style w:type="character" w:customStyle="1" w:styleId="210pt">
    <w:name w:val="Основной текст (2) + 10 pt"/>
    <w:aliases w:val="Не курсив,Основной текст (6) + 4 pt"/>
    <w:rsid w:val="00DD0BF8"/>
    <w:rPr>
      <w:rFonts w:ascii="Georgia" w:hAnsi="Georgia"/>
      <w:b/>
      <w:bCs/>
      <w:i/>
      <w:iCs/>
      <w:sz w:val="20"/>
      <w:szCs w:val="20"/>
      <w:shd w:val="clear" w:color="auto" w:fill="FFFFFF"/>
      <w:lang w:bidi="ar-SA"/>
    </w:rPr>
  </w:style>
  <w:style w:type="character" w:customStyle="1" w:styleId="6">
    <w:name w:val="Основной текст (6)_"/>
    <w:link w:val="60"/>
    <w:locked/>
    <w:rsid w:val="00DD0BF8"/>
    <w:rPr>
      <w:rFonts w:ascii="Georgia" w:hAnsi="Georgia"/>
      <w:sz w:val="21"/>
      <w:szCs w:val="21"/>
      <w:shd w:val="clear" w:color="auto" w:fill="FFFFFF"/>
      <w:lang w:bidi="ar-SA"/>
    </w:rPr>
  </w:style>
  <w:style w:type="paragraph" w:customStyle="1" w:styleId="60">
    <w:name w:val="Основной текст (6)"/>
    <w:basedOn w:val="a"/>
    <w:link w:val="6"/>
    <w:rsid w:val="00DD0BF8"/>
    <w:pPr>
      <w:shd w:val="clear" w:color="auto" w:fill="FFFFFF"/>
      <w:spacing w:before="420" w:after="0" w:line="240" w:lineRule="atLeast"/>
    </w:pPr>
    <w:rPr>
      <w:rFonts w:ascii="Georgia" w:hAnsi="Georgia"/>
      <w:sz w:val="21"/>
      <w:szCs w:val="21"/>
      <w:shd w:val="clear" w:color="auto" w:fill="FFFFFF"/>
    </w:rPr>
  </w:style>
  <w:style w:type="character" w:customStyle="1" w:styleId="26">
    <w:name w:val="Заголовок №2_"/>
    <w:link w:val="27"/>
    <w:rsid w:val="00DD0BF8"/>
    <w:rPr>
      <w:b/>
      <w:bCs/>
      <w:sz w:val="22"/>
      <w:szCs w:val="22"/>
      <w:shd w:val="clear" w:color="auto" w:fill="FFFFFF"/>
      <w:lang w:bidi="ar-SA"/>
    </w:rPr>
  </w:style>
  <w:style w:type="paragraph" w:customStyle="1" w:styleId="27">
    <w:name w:val="Заголовок №2"/>
    <w:basedOn w:val="a"/>
    <w:link w:val="26"/>
    <w:rsid w:val="00DD0BF8"/>
    <w:pPr>
      <w:shd w:val="clear" w:color="auto" w:fill="FFFFFF"/>
      <w:spacing w:before="180" w:after="0" w:line="240" w:lineRule="atLeast"/>
      <w:jc w:val="both"/>
      <w:outlineLvl w:val="1"/>
    </w:pPr>
    <w:rPr>
      <w:rFonts w:ascii="Times New Roman" w:hAnsi="Times New Roman"/>
      <w:b/>
      <w:bCs/>
      <w:shd w:val="clear" w:color="auto" w:fill="FFFFFF"/>
    </w:rPr>
  </w:style>
  <w:style w:type="character" w:customStyle="1" w:styleId="35">
    <w:name w:val="Основной текст (3) + Не полужирный"/>
    <w:rsid w:val="00DD0BF8"/>
    <w:rPr>
      <w:rFonts w:ascii="Georgia" w:hAnsi="Georgia"/>
      <w:b/>
      <w:bCs/>
      <w:i/>
      <w:iCs/>
      <w:sz w:val="22"/>
      <w:szCs w:val="22"/>
      <w:shd w:val="clear" w:color="auto" w:fill="FFFFFF"/>
      <w:lang w:bidi="ar-SA"/>
    </w:rPr>
  </w:style>
  <w:style w:type="character" w:customStyle="1" w:styleId="120">
    <w:name w:val="Заголовок №1 (2)_"/>
    <w:link w:val="121"/>
    <w:rsid w:val="00DD0BF8"/>
    <w:rPr>
      <w:rFonts w:ascii="Georgia" w:hAnsi="Georgia"/>
      <w:sz w:val="19"/>
      <w:szCs w:val="19"/>
      <w:shd w:val="clear" w:color="auto" w:fill="FFFFFF"/>
      <w:lang w:bidi="ar-SA"/>
    </w:rPr>
  </w:style>
  <w:style w:type="paragraph" w:customStyle="1" w:styleId="121">
    <w:name w:val="Заголовок №1 (2)"/>
    <w:basedOn w:val="a"/>
    <w:link w:val="120"/>
    <w:rsid w:val="00DD0BF8"/>
    <w:pPr>
      <w:shd w:val="clear" w:color="auto" w:fill="FFFFFF"/>
      <w:spacing w:before="120" w:after="0" w:line="240" w:lineRule="atLeast"/>
      <w:jc w:val="both"/>
      <w:outlineLvl w:val="0"/>
    </w:pPr>
    <w:rPr>
      <w:rFonts w:ascii="Georgia" w:hAnsi="Georgia"/>
      <w:sz w:val="19"/>
      <w:szCs w:val="19"/>
      <w:shd w:val="clear" w:color="auto" w:fill="FFFFFF"/>
    </w:rPr>
  </w:style>
  <w:style w:type="character" w:customStyle="1" w:styleId="122">
    <w:name w:val="Заголовок №1 (2) + Полужирный"/>
    <w:rsid w:val="00DD0BF8"/>
    <w:rPr>
      <w:rFonts w:ascii="Georgia" w:hAnsi="Georgia"/>
      <w:b/>
      <w:bCs/>
      <w:sz w:val="19"/>
      <w:szCs w:val="19"/>
      <w:shd w:val="clear" w:color="auto" w:fill="FFFFFF"/>
      <w:lang w:bidi="ar-SA"/>
    </w:rPr>
  </w:style>
  <w:style w:type="character" w:customStyle="1" w:styleId="258pt">
    <w:name w:val="Основной текст (2) + 58 pt"/>
    <w:rsid w:val="00DD0BF8"/>
    <w:rPr>
      <w:rFonts w:ascii="Georgia" w:hAnsi="Georgia"/>
      <w:b/>
      <w:bCs/>
      <w:i/>
      <w:iCs/>
      <w:noProof/>
      <w:sz w:val="116"/>
      <w:szCs w:val="116"/>
      <w:shd w:val="clear" w:color="auto" w:fill="FFFFFF"/>
      <w:lang w:bidi="ar-SA"/>
    </w:rPr>
  </w:style>
  <w:style w:type="character" w:customStyle="1" w:styleId="130">
    <w:name w:val="Заголовок №1 (3)_"/>
    <w:link w:val="131"/>
    <w:rsid w:val="00DD0BF8"/>
    <w:rPr>
      <w:rFonts w:ascii="Georgia" w:hAnsi="Georgia"/>
      <w:i/>
      <w:iCs/>
      <w:sz w:val="21"/>
      <w:szCs w:val="21"/>
      <w:shd w:val="clear" w:color="auto" w:fill="FFFFFF"/>
      <w:lang w:bidi="ar-SA"/>
    </w:rPr>
  </w:style>
  <w:style w:type="paragraph" w:customStyle="1" w:styleId="131">
    <w:name w:val="Заголовок №1 (3)"/>
    <w:basedOn w:val="a"/>
    <w:link w:val="130"/>
    <w:rsid w:val="00DD0BF8"/>
    <w:pPr>
      <w:shd w:val="clear" w:color="auto" w:fill="FFFFFF"/>
      <w:spacing w:after="120" w:line="240" w:lineRule="atLeast"/>
      <w:jc w:val="both"/>
      <w:outlineLvl w:val="0"/>
    </w:pPr>
    <w:rPr>
      <w:rFonts w:ascii="Georgia" w:hAnsi="Georgia"/>
      <w:i/>
      <w:iCs/>
      <w:sz w:val="21"/>
      <w:szCs w:val="21"/>
      <w:shd w:val="clear" w:color="auto" w:fill="FFFFFF"/>
    </w:rPr>
  </w:style>
  <w:style w:type="character" w:customStyle="1" w:styleId="15">
    <w:name w:val="Основной текст + Полужирный1"/>
    <w:rsid w:val="00DD0BF8"/>
    <w:rPr>
      <w:rFonts w:ascii="Georgia" w:hAnsi="Georgia" w:cs="Georgia"/>
      <w:b/>
      <w:bCs/>
      <w:noProof/>
      <w:spacing w:val="0"/>
      <w:sz w:val="19"/>
      <w:szCs w:val="19"/>
      <w:lang w:bidi="ar-SA"/>
    </w:rPr>
  </w:style>
  <w:style w:type="paragraph" w:customStyle="1" w:styleId="1210">
    <w:name w:val="Заголовок №1 (2)1"/>
    <w:basedOn w:val="a"/>
    <w:rsid w:val="00DD0BF8"/>
    <w:pPr>
      <w:shd w:val="clear" w:color="auto" w:fill="FFFFFF"/>
      <w:spacing w:before="180" w:after="180" w:line="240" w:lineRule="atLeast"/>
      <w:outlineLvl w:val="0"/>
    </w:pPr>
    <w:rPr>
      <w:rFonts w:ascii="Microsoft Sans Serif" w:eastAsia="Arial Unicode MS" w:hAnsi="Microsoft Sans Serif" w:cs="Microsoft Sans Serif"/>
      <w:b/>
      <w:bCs/>
      <w:sz w:val="24"/>
      <w:szCs w:val="24"/>
    </w:rPr>
  </w:style>
  <w:style w:type="character" w:customStyle="1" w:styleId="10pt">
    <w:name w:val="Основной текст + 10 pt"/>
    <w:aliases w:val="Полужирный2"/>
    <w:rsid w:val="00DD0BF8"/>
    <w:rPr>
      <w:rFonts w:ascii="Georgia" w:hAnsi="Georgia" w:cs="Georgia"/>
      <w:spacing w:val="0"/>
      <w:sz w:val="20"/>
      <w:szCs w:val="20"/>
      <w:lang w:bidi="ar-SA"/>
    </w:rPr>
  </w:style>
  <w:style w:type="character" w:customStyle="1" w:styleId="2-1pt">
    <w:name w:val="Основной текст (2) + Интервал -1 pt"/>
    <w:rsid w:val="00DD0BF8"/>
    <w:rPr>
      <w:rFonts w:ascii="Georgia" w:hAnsi="Georgia" w:cs="Georgia"/>
      <w:b w:val="0"/>
      <w:bCs w:val="0"/>
      <w:spacing w:val="-20"/>
      <w:sz w:val="19"/>
      <w:szCs w:val="19"/>
      <w:shd w:val="clear" w:color="auto" w:fill="FFFFFF"/>
      <w:lang w:val="en-US" w:eastAsia="en-US" w:bidi="ar-SA"/>
    </w:rPr>
  </w:style>
  <w:style w:type="character" w:customStyle="1" w:styleId="10pt1">
    <w:name w:val="Основной текст + 10 pt1"/>
    <w:aliases w:val="Интервал -1 pt"/>
    <w:rsid w:val="00DD0BF8"/>
    <w:rPr>
      <w:rFonts w:ascii="Georgia" w:hAnsi="Georgia" w:cs="Georgia"/>
      <w:spacing w:val="-20"/>
      <w:sz w:val="20"/>
      <w:szCs w:val="20"/>
      <w:lang w:bidi="ar-SA"/>
    </w:rPr>
  </w:style>
  <w:style w:type="character" w:customStyle="1" w:styleId="494pt">
    <w:name w:val="Основной текст (4) + 94 pt"/>
    <w:rsid w:val="00DD0BF8"/>
    <w:rPr>
      <w:rFonts w:ascii="Georgia" w:hAnsi="Georgia" w:cs="Georgia"/>
      <w:b/>
      <w:bCs/>
      <w:i/>
      <w:iCs/>
      <w:noProof/>
      <w:spacing w:val="0"/>
      <w:sz w:val="188"/>
      <w:szCs w:val="188"/>
      <w:shd w:val="clear" w:color="auto" w:fill="FFFFFF"/>
      <w:lang w:bidi="ar-SA"/>
    </w:rPr>
  </w:style>
  <w:style w:type="character" w:customStyle="1" w:styleId="44">
    <w:name w:val="Основной текст (4) + Полужирный"/>
    <w:rsid w:val="00DD0BF8"/>
    <w:rPr>
      <w:rFonts w:ascii="Georgia" w:hAnsi="Georgia" w:cs="Georgia"/>
      <w:b w:val="0"/>
      <w:bCs w:val="0"/>
      <w:i/>
      <w:iCs/>
      <w:spacing w:val="0"/>
      <w:sz w:val="20"/>
      <w:szCs w:val="20"/>
      <w:shd w:val="clear" w:color="auto" w:fill="FFFFFF"/>
      <w:lang w:bidi="ar-SA"/>
    </w:rPr>
  </w:style>
  <w:style w:type="paragraph" w:customStyle="1" w:styleId="410">
    <w:name w:val="Основной текст (4)1"/>
    <w:basedOn w:val="a"/>
    <w:rsid w:val="00DD0BF8"/>
    <w:pPr>
      <w:shd w:val="clear" w:color="auto" w:fill="FFFFFF"/>
      <w:spacing w:after="0" w:line="240" w:lineRule="atLeast"/>
      <w:jc w:val="both"/>
    </w:pPr>
    <w:rPr>
      <w:rFonts w:ascii="Georgia" w:eastAsia="Arial Unicode MS" w:hAnsi="Georgia" w:cs="Georgia"/>
      <w:i/>
      <w:iCs/>
      <w:sz w:val="20"/>
      <w:szCs w:val="20"/>
    </w:rPr>
  </w:style>
  <w:style w:type="character" w:customStyle="1" w:styleId="16">
    <w:name w:val="Основной текст + Курсив1"/>
    <w:rsid w:val="00DD0BF8"/>
    <w:rPr>
      <w:i/>
      <w:iCs/>
      <w:sz w:val="22"/>
      <w:szCs w:val="22"/>
      <w:lang w:bidi="ar-SA"/>
    </w:rPr>
  </w:style>
  <w:style w:type="character" w:customStyle="1" w:styleId="61">
    <w:name w:val="Основной текст (6) + Не курсив"/>
    <w:rsid w:val="00DD0BF8"/>
    <w:rPr>
      <w:rFonts w:ascii="Georgia" w:hAnsi="Georgia"/>
      <w:i/>
      <w:iCs/>
      <w:sz w:val="22"/>
      <w:szCs w:val="22"/>
      <w:shd w:val="clear" w:color="auto" w:fill="FFFFFF"/>
      <w:lang w:bidi="ar-SA"/>
    </w:rPr>
  </w:style>
  <w:style w:type="character" w:customStyle="1" w:styleId="28">
    <w:name w:val="Основной текст (2) + Полужирный"/>
    <w:rsid w:val="00DD0BF8"/>
    <w:rPr>
      <w:rFonts w:ascii="Georgia" w:hAnsi="Georgia"/>
      <w:b w:val="0"/>
      <w:bCs w:val="0"/>
      <w:i/>
      <w:iCs/>
      <w:sz w:val="22"/>
      <w:szCs w:val="22"/>
      <w:shd w:val="clear" w:color="auto" w:fill="FFFFFF"/>
      <w:lang w:bidi="ar-SA"/>
    </w:rPr>
  </w:style>
  <w:style w:type="character" w:customStyle="1" w:styleId="211">
    <w:name w:val="Основной текст (2) + Полужирный1"/>
    <w:rsid w:val="00DD0BF8"/>
    <w:rPr>
      <w:rFonts w:ascii="Georgia" w:hAnsi="Georgia"/>
      <w:b w:val="0"/>
      <w:bCs w:val="0"/>
      <w:i/>
      <w:iCs/>
      <w:sz w:val="22"/>
      <w:szCs w:val="22"/>
      <w:shd w:val="clear" w:color="auto" w:fill="FFFFFF"/>
      <w:lang w:bidi="ar-SA"/>
    </w:rPr>
  </w:style>
  <w:style w:type="character" w:customStyle="1" w:styleId="11pt1">
    <w:name w:val="Основной текст + 11 pt1"/>
    <w:aliases w:val="Полужирный3,Курсив1"/>
    <w:rsid w:val="00DD0BF8"/>
    <w:rPr>
      <w:b/>
      <w:bCs/>
      <w:i/>
      <w:iCs/>
      <w:sz w:val="22"/>
      <w:szCs w:val="22"/>
      <w:lang w:bidi="ar-SA"/>
    </w:rPr>
  </w:style>
  <w:style w:type="character" w:customStyle="1" w:styleId="411">
    <w:name w:val="Основной текст (4) + Полужирный1"/>
    <w:rsid w:val="00DD0BF8"/>
    <w:rPr>
      <w:rFonts w:ascii="Franklin Gothic Book" w:hAnsi="Franklin Gothic Book" w:cs="Franklin Gothic Book"/>
      <w:b w:val="0"/>
      <w:bCs w:val="0"/>
      <w:spacing w:val="0"/>
      <w:sz w:val="21"/>
      <w:szCs w:val="21"/>
      <w:shd w:val="clear" w:color="auto" w:fill="FFFFFF"/>
      <w:lang w:bidi="ar-SA"/>
    </w:rPr>
  </w:style>
  <w:style w:type="character" w:customStyle="1" w:styleId="MicrosoftSansSerif1">
    <w:name w:val="Основной текст + Microsoft Sans Serif1"/>
    <w:aliases w:val="10 pt1,Основной текст + Arial1"/>
    <w:rsid w:val="00DD0BF8"/>
    <w:rPr>
      <w:rFonts w:ascii="Microsoft Sans Serif" w:hAnsi="Microsoft Sans Serif" w:cs="Microsoft Sans Serif"/>
      <w:spacing w:val="0"/>
      <w:sz w:val="20"/>
      <w:szCs w:val="20"/>
      <w:lang w:bidi="ar-SA"/>
    </w:rPr>
  </w:style>
  <w:style w:type="character" w:customStyle="1" w:styleId="7">
    <w:name w:val="Основной текст (7)_"/>
    <w:link w:val="70"/>
    <w:rsid w:val="00DD0BF8"/>
    <w:rPr>
      <w:b/>
      <w:bCs/>
      <w:sz w:val="22"/>
      <w:szCs w:val="22"/>
      <w:shd w:val="clear" w:color="auto" w:fill="FFFFFF"/>
      <w:lang w:bidi="ar-SA"/>
    </w:rPr>
  </w:style>
  <w:style w:type="paragraph" w:customStyle="1" w:styleId="70">
    <w:name w:val="Основной текст (7)"/>
    <w:basedOn w:val="a"/>
    <w:link w:val="7"/>
    <w:rsid w:val="00DD0BF8"/>
    <w:pPr>
      <w:shd w:val="clear" w:color="auto" w:fill="FFFFFF"/>
      <w:spacing w:after="60" w:line="240" w:lineRule="atLeast"/>
      <w:jc w:val="both"/>
    </w:pPr>
    <w:rPr>
      <w:rFonts w:ascii="Times New Roman" w:hAnsi="Times New Roman"/>
      <w:b/>
      <w:bCs/>
      <w:shd w:val="clear" w:color="auto" w:fill="FFFFFF"/>
    </w:rPr>
  </w:style>
  <w:style w:type="character" w:customStyle="1" w:styleId="29">
    <w:name w:val="Оглавление (2)_"/>
    <w:link w:val="2a"/>
    <w:rsid w:val="00DD0BF8"/>
    <w:rPr>
      <w:i/>
      <w:iCs/>
      <w:sz w:val="22"/>
      <w:szCs w:val="22"/>
      <w:shd w:val="clear" w:color="auto" w:fill="FFFFFF"/>
      <w:lang w:bidi="ar-SA"/>
    </w:rPr>
  </w:style>
  <w:style w:type="paragraph" w:customStyle="1" w:styleId="2a">
    <w:name w:val="Оглавление (2)"/>
    <w:basedOn w:val="a"/>
    <w:link w:val="29"/>
    <w:rsid w:val="00DD0BF8"/>
    <w:pPr>
      <w:shd w:val="clear" w:color="auto" w:fill="FFFFFF"/>
      <w:spacing w:after="60" w:line="211" w:lineRule="exact"/>
      <w:ind w:firstLine="400"/>
      <w:jc w:val="both"/>
    </w:pPr>
    <w:rPr>
      <w:rFonts w:ascii="Times New Roman" w:hAnsi="Times New Roman"/>
      <w:i/>
      <w:iCs/>
      <w:shd w:val="clear" w:color="auto" w:fill="FFFFFF"/>
    </w:rPr>
  </w:style>
  <w:style w:type="character" w:customStyle="1" w:styleId="36">
    <w:name w:val="Оглавление (3)_"/>
    <w:link w:val="37"/>
    <w:rsid w:val="00DD0BF8"/>
    <w:rPr>
      <w:b/>
      <w:bCs/>
      <w:sz w:val="22"/>
      <w:szCs w:val="22"/>
      <w:shd w:val="clear" w:color="auto" w:fill="FFFFFF"/>
      <w:lang w:bidi="ar-SA"/>
    </w:rPr>
  </w:style>
  <w:style w:type="paragraph" w:customStyle="1" w:styleId="37">
    <w:name w:val="Оглавление (3)"/>
    <w:basedOn w:val="a"/>
    <w:link w:val="36"/>
    <w:rsid w:val="00DD0BF8"/>
    <w:pPr>
      <w:shd w:val="clear" w:color="auto" w:fill="FFFFFF"/>
      <w:spacing w:before="60" w:after="60" w:line="240" w:lineRule="atLeast"/>
      <w:jc w:val="both"/>
    </w:pPr>
    <w:rPr>
      <w:rFonts w:ascii="Times New Roman" w:hAnsi="Times New Roman"/>
      <w:b/>
      <w:bCs/>
      <w:shd w:val="clear" w:color="auto" w:fill="FFFFFF"/>
    </w:rPr>
  </w:style>
  <w:style w:type="character" w:customStyle="1" w:styleId="aff1">
    <w:name w:val="Оглавление_"/>
    <w:link w:val="aff2"/>
    <w:rsid w:val="00DD0BF8"/>
    <w:rPr>
      <w:sz w:val="22"/>
      <w:szCs w:val="22"/>
      <w:shd w:val="clear" w:color="auto" w:fill="FFFFFF"/>
      <w:lang w:bidi="ar-SA"/>
    </w:rPr>
  </w:style>
  <w:style w:type="paragraph" w:customStyle="1" w:styleId="aff2">
    <w:name w:val="Оглавление"/>
    <w:basedOn w:val="a"/>
    <w:link w:val="aff1"/>
    <w:rsid w:val="00DD0BF8"/>
    <w:pPr>
      <w:shd w:val="clear" w:color="auto" w:fill="FFFFFF"/>
      <w:spacing w:before="60" w:after="0" w:line="211" w:lineRule="exact"/>
      <w:ind w:firstLine="400"/>
      <w:jc w:val="both"/>
    </w:pPr>
    <w:rPr>
      <w:rFonts w:ascii="Times New Roman" w:hAnsi="Times New Roman"/>
      <w:shd w:val="clear" w:color="auto" w:fill="FFFFFF"/>
    </w:rPr>
  </w:style>
  <w:style w:type="character" w:customStyle="1" w:styleId="220">
    <w:name w:val="Заголовок №2 (2)_"/>
    <w:link w:val="221"/>
    <w:rsid w:val="00DD0BF8"/>
    <w:rPr>
      <w:sz w:val="22"/>
      <w:szCs w:val="22"/>
      <w:shd w:val="clear" w:color="auto" w:fill="FFFFFF"/>
      <w:lang w:bidi="ar-SA"/>
    </w:rPr>
  </w:style>
  <w:style w:type="paragraph" w:customStyle="1" w:styleId="221">
    <w:name w:val="Заголовок №2 (2)"/>
    <w:basedOn w:val="a"/>
    <w:link w:val="220"/>
    <w:rsid w:val="00DD0BF8"/>
    <w:pPr>
      <w:shd w:val="clear" w:color="auto" w:fill="FFFFFF"/>
      <w:spacing w:before="180" w:after="60" w:line="216" w:lineRule="exact"/>
      <w:jc w:val="right"/>
      <w:outlineLvl w:val="1"/>
    </w:pPr>
    <w:rPr>
      <w:rFonts w:ascii="Times New Roman" w:hAnsi="Times New Roman"/>
      <w:shd w:val="clear" w:color="auto" w:fill="FFFFFF"/>
    </w:rPr>
  </w:style>
  <w:style w:type="character" w:customStyle="1" w:styleId="45">
    <w:name w:val="Оглавление (4)_"/>
    <w:link w:val="46"/>
    <w:rsid w:val="00DD0BF8"/>
    <w:rPr>
      <w:b/>
      <w:bCs/>
      <w:sz w:val="21"/>
      <w:szCs w:val="21"/>
      <w:shd w:val="clear" w:color="auto" w:fill="FFFFFF"/>
      <w:lang w:bidi="ar-SA"/>
    </w:rPr>
  </w:style>
  <w:style w:type="paragraph" w:customStyle="1" w:styleId="46">
    <w:name w:val="Оглавление (4)"/>
    <w:basedOn w:val="a"/>
    <w:link w:val="45"/>
    <w:rsid w:val="00DD0BF8"/>
    <w:pPr>
      <w:shd w:val="clear" w:color="auto" w:fill="FFFFFF"/>
      <w:spacing w:before="180" w:after="0" w:line="240" w:lineRule="atLeast"/>
      <w:ind w:firstLine="400"/>
      <w:jc w:val="both"/>
    </w:pPr>
    <w:rPr>
      <w:rFonts w:ascii="Times New Roman" w:hAnsi="Times New Roman"/>
      <w:b/>
      <w:bCs/>
      <w:sz w:val="21"/>
      <w:szCs w:val="21"/>
      <w:shd w:val="clear" w:color="auto" w:fill="FFFFFF"/>
    </w:rPr>
  </w:style>
  <w:style w:type="character" w:customStyle="1" w:styleId="240">
    <w:name w:val="Заголовок №2 (4)_"/>
    <w:link w:val="241"/>
    <w:rsid w:val="00DD0BF8"/>
    <w:rPr>
      <w:rFonts w:ascii="Arial" w:hAnsi="Arial"/>
      <w:b/>
      <w:bCs/>
      <w:sz w:val="23"/>
      <w:szCs w:val="23"/>
      <w:shd w:val="clear" w:color="auto" w:fill="FFFFFF"/>
      <w:lang w:bidi="ar-SA"/>
    </w:rPr>
  </w:style>
  <w:style w:type="paragraph" w:customStyle="1" w:styleId="241">
    <w:name w:val="Заголовок №2 (4)1"/>
    <w:basedOn w:val="a"/>
    <w:link w:val="240"/>
    <w:rsid w:val="00DD0BF8"/>
    <w:pPr>
      <w:shd w:val="clear" w:color="auto" w:fill="FFFFFF"/>
      <w:spacing w:after="120" w:line="240" w:lineRule="atLeast"/>
      <w:outlineLvl w:val="1"/>
    </w:pPr>
    <w:rPr>
      <w:rFonts w:ascii="Arial" w:hAnsi="Arial"/>
      <w:b/>
      <w:bCs/>
      <w:sz w:val="23"/>
      <w:szCs w:val="23"/>
      <w:shd w:val="clear" w:color="auto" w:fill="FFFFFF"/>
    </w:rPr>
  </w:style>
  <w:style w:type="character" w:customStyle="1" w:styleId="242">
    <w:name w:val="Заголовок №2 (4)"/>
    <w:rsid w:val="00DD0BF8"/>
    <w:rPr>
      <w:rFonts w:ascii="Arial" w:hAnsi="Arial"/>
      <w:b/>
      <w:bCs/>
      <w:sz w:val="23"/>
      <w:szCs w:val="23"/>
      <w:u w:val="single"/>
      <w:shd w:val="clear" w:color="auto" w:fill="FFFFFF"/>
      <w:lang w:bidi="ar-SA"/>
    </w:rPr>
  </w:style>
  <w:style w:type="character" w:customStyle="1" w:styleId="102">
    <w:name w:val="Основной текст + 102"/>
    <w:aliases w:val="5 pt4,Полужирный4"/>
    <w:rsid w:val="00DD0BF8"/>
    <w:rPr>
      <w:rFonts w:ascii="Times New Roman" w:hAnsi="Times New Roman" w:cs="Times New Roman"/>
      <w:b/>
      <w:bCs/>
      <w:spacing w:val="0"/>
      <w:sz w:val="21"/>
      <w:szCs w:val="21"/>
      <w:lang w:val="en-US" w:eastAsia="en-US" w:bidi="ar-SA"/>
    </w:rPr>
  </w:style>
  <w:style w:type="character" w:customStyle="1" w:styleId="103">
    <w:name w:val="Основной текст (10)_"/>
    <w:link w:val="104"/>
    <w:rsid w:val="00DD0BF8"/>
    <w:rPr>
      <w:i/>
      <w:iCs/>
      <w:spacing w:val="-40"/>
      <w:sz w:val="40"/>
      <w:szCs w:val="40"/>
      <w:shd w:val="clear" w:color="auto" w:fill="FFFFFF"/>
      <w:lang w:bidi="ar-SA"/>
    </w:rPr>
  </w:style>
  <w:style w:type="paragraph" w:customStyle="1" w:styleId="104">
    <w:name w:val="Основной текст (10)"/>
    <w:basedOn w:val="a"/>
    <w:link w:val="103"/>
    <w:rsid w:val="00DD0BF8"/>
    <w:pPr>
      <w:shd w:val="clear" w:color="auto" w:fill="FFFFFF"/>
      <w:spacing w:before="360" w:after="0" w:line="240" w:lineRule="atLeast"/>
    </w:pPr>
    <w:rPr>
      <w:rFonts w:ascii="Times New Roman" w:hAnsi="Times New Roman"/>
      <w:i/>
      <w:iCs/>
      <w:spacing w:val="-40"/>
      <w:sz w:val="40"/>
      <w:szCs w:val="40"/>
      <w:shd w:val="clear" w:color="auto" w:fill="FFFFFF"/>
    </w:rPr>
  </w:style>
  <w:style w:type="character" w:customStyle="1" w:styleId="aff3">
    <w:name w:val="Текст выноски Знак"/>
    <w:link w:val="aff4"/>
    <w:rsid w:val="00DD0BF8"/>
    <w:rPr>
      <w:rFonts w:ascii="Tahoma" w:hAnsi="Tahoma"/>
      <w:sz w:val="16"/>
      <w:szCs w:val="16"/>
      <w:lang w:bidi="ar-SA"/>
    </w:rPr>
  </w:style>
  <w:style w:type="paragraph" w:styleId="aff4">
    <w:name w:val="Balloon Text"/>
    <w:basedOn w:val="a"/>
    <w:link w:val="aff3"/>
    <w:rsid w:val="00DD0BF8"/>
    <w:pPr>
      <w:spacing w:after="0" w:line="240" w:lineRule="auto"/>
    </w:pPr>
    <w:rPr>
      <w:rFonts w:ascii="Tahoma" w:hAnsi="Tahoma"/>
      <w:sz w:val="16"/>
      <w:szCs w:val="16"/>
    </w:rPr>
  </w:style>
  <w:style w:type="character" w:customStyle="1" w:styleId="aff5">
    <w:name w:val="Колонтитул_"/>
    <w:link w:val="aff6"/>
    <w:rsid w:val="00DD0BF8"/>
    <w:rPr>
      <w:shd w:val="clear" w:color="auto" w:fill="FFFFFF"/>
      <w:lang w:bidi="ar-SA"/>
    </w:rPr>
  </w:style>
  <w:style w:type="paragraph" w:customStyle="1" w:styleId="aff6">
    <w:name w:val="Колонтитул"/>
    <w:basedOn w:val="a"/>
    <w:link w:val="aff5"/>
    <w:rsid w:val="00DD0BF8"/>
    <w:pPr>
      <w:shd w:val="clear" w:color="auto" w:fill="FFFFFF"/>
      <w:spacing w:after="0" w:line="240" w:lineRule="auto"/>
    </w:pPr>
    <w:rPr>
      <w:rFonts w:ascii="Times New Roman" w:hAnsi="Times New Roman"/>
      <w:sz w:val="20"/>
      <w:szCs w:val="20"/>
      <w:shd w:val="clear" w:color="auto" w:fill="FFFFFF"/>
    </w:rPr>
  </w:style>
  <w:style w:type="character" w:customStyle="1" w:styleId="aff7">
    <w:name w:val="Колонтитул + Полужирный"/>
    <w:aliases w:val="Интервал -1 pt1"/>
    <w:rsid w:val="00DD0BF8"/>
    <w:rPr>
      <w:b/>
      <w:bCs/>
      <w:spacing w:val="-20"/>
      <w:shd w:val="clear" w:color="auto" w:fill="FFFFFF"/>
      <w:lang w:bidi="ar-SA"/>
    </w:rPr>
  </w:style>
  <w:style w:type="character" w:customStyle="1" w:styleId="132">
    <w:name w:val="Заголовок №13"/>
    <w:rsid w:val="00DD0BF8"/>
    <w:rPr>
      <w:rFonts w:ascii="Arial" w:hAnsi="Arial" w:cs="Arial"/>
      <w:b w:val="0"/>
      <w:bCs w:val="0"/>
      <w:spacing w:val="0"/>
      <w:sz w:val="23"/>
      <w:szCs w:val="23"/>
      <w:u w:val="single"/>
      <w:shd w:val="clear" w:color="auto" w:fill="FFFFFF"/>
      <w:lang w:bidi="ar-SA"/>
    </w:rPr>
  </w:style>
  <w:style w:type="character" w:customStyle="1" w:styleId="123">
    <w:name w:val="Заголовок №12"/>
    <w:rsid w:val="00DD0BF8"/>
    <w:rPr>
      <w:rFonts w:ascii="Arial" w:hAnsi="Arial" w:cs="Arial"/>
      <w:b w:val="0"/>
      <w:bCs w:val="0"/>
      <w:spacing w:val="0"/>
      <w:sz w:val="23"/>
      <w:szCs w:val="23"/>
      <w:u w:val="single"/>
      <w:shd w:val="clear" w:color="auto" w:fill="FFFFFF"/>
      <w:lang w:bidi="ar-SA"/>
    </w:rPr>
  </w:style>
  <w:style w:type="paragraph" w:customStyle="1" w:styleId="msonormalcxspmiddle">
    <w:name w:val="msonormalcxspmiddle"/>
    <w:basedOn w:val="a"/>
    <w:rsid w:val="00DD0BF8"/>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D0BF8"/>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DD0BF8"/>
    <w:pPr>
      <w:spacing w:after="0" w:line="240" w:lineRule="auto"/>
      <w:ind w:left="720" w:firstLine="709"/>
      <w:jc w:val="both"/>
    </w:pPr>
    <w:rPr>
      <w:rFonts w:ascii="Times New Roman" w:hAnsi="Times New Roman"/>
      <w:sz w:val="24"/>
      <w:szCs w:val="24"/>
    </w:rPr>
  </w:style>
  <w:style w:type="paragraph" w:customStyle="1" w:styleId="msolistparagraphcxsplast">
    <w:name w:val="msolistparagraphcxsplast"/>
    <w:basedOn w:val="a"/>
    <w:rsid w:val="00DD0BF8"/>
    <w:pPr>
      <w:spacing w:after="0" w:line="240" w:lineRule="auto"/>
      <w:ind w:left="720" w:firstLine="709"/>
      <w:jc w:val="both"/>
    </w:pPr>
    <w:rPr>
      <w:rFonts w:ascii="Times New Roman" w:hAnsi="Times New Roman"/>
      <w:sz w:val="24"/>
      <w:szCs w:val="24"/>
    </w:rPr>
  </w:style>
  <w:style w:type="character" w:customStyle="1" w:styleId="160">
    <w:name w:val="Знак Знак16"/>
    <w:rsid w:val="00DD0BF8"/>
    <w:rPr>
      <w:rFonts w:ascii="Cambria" w:eastAsia="Times New Roman" w:hAnsi="Cambria" w:cs="Times New Roman"/>
      <w:b/>
      <w:bCs/>
      <w:i/>
      <w:iCs/>
      <w:sz w:val="28"/>
      <w:szCs w:val="28"/>
      <w:lang w:eastAsia="ar-SA"/>
    </w:rPr>
  </w:style>
  <w:style w:type="character" w:customStyle="1" w:styleId="140">
    <w:name w:val="Знак Знак14"/>
    <w:rsid w:val="00DD0BF8"/>
    <w:rPr>
      <w:rFonts w:ascii="Times New Roman" w:eastAsia="Times New Roman" w:hAnsi="Times New Roman" w:cs="Times New Roman"/>
      <w:sz w:val="32"/>
      <w:szCs w:val="24"/>
    </w:rPr>
  </w:style>
  <w:style w:type="paragraph" w:customStyle="1" w:styleId="Zag1">
    <w:name w:val="Zag_1"/>
    <w:basedOn w:val="a"/>
    <w:uiPriority w:val="99"/>
    <w:rsid w:val="00DD0BF8"/>
    <w:pPr>
      <w:widowControl w:val="0"/>
      <w:autoSpaceDE w:val="0"/>
      <w:autoSpaceDN w:val="0"/>
      <w:adjustRightInd w:val="0"/>
      <w:spacing w:after="337" w:line="302" w:lineRule="exact"/>
      <w:ind w:firstLine="720"/>
      <w:jc w:val="center"/>
    </w:pPr>
    <w:rPr>
      <w:rFonts w:ascii="Times New Roman" w:hAnsi="Times New Roman"/>
      <w:b/>
      <w:bCs/>
      <w:color w:val="000000"/>
      <w:sz w:val="24"/>
      <w:szCs w:val="24"/>
      <w:lang w:val="en-US"/>
    </w:rPr>
  </w:style>
  <w:style w:type="character" w:customStyle="1" w:styleId="Zag11">
    <w:name w:val="Zag_11"/>
    <w:rsid w:val="00DD0BF8"/>
  </w:style>
  <w:style w:type="paragraph" w:customStyle="1" w:styleId="Osnova">
    <w:name w:val="Osnova"/>
    <w:basedOn w:val="a"/>
    <w:rsid w:val="00DD0BF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DD0BF8"/>
  </w:style>
  <w:style w:type="paragraph" w:customStyle="1" w:styleId="Zag2">
    <w:name w:val="Zag_2"/>
    <w:basedOn w:val="a"/>
    <w:rsid w:val="00DD0BF8"/>
    <w:pPr>
      <w:widowControl w:val="0"/>
      <w:autoSpaceDE w:val="0"/>
      <w:autoSpaceDN w:val="0"/>
      <w:adjustRightInd w:val="0"/>
      <w:spacing w:after="129" w:line="291" w:lineRule="exact"/>
      <w:ind w:firstLine="720"/>
      <w:jc w:val="center"/>
    </w:pPr>
    <w:rPr>
      <w:rFonts w:ascii="Times New Roman" w:hAnsi="Times New Roman"/>
      <w:b/>
      <w:bCs/>
      <w:color w:val="000000"/>
      <w:sz w:val="24"/>
      <w:szCs w:val="24"/>
      <w:lang w:val="en-US"/>
    </w:rPr>
  </w:style>
  <w:style w:type="character" w:customStyle="1" w:styleId="Zag21">
    <w:name w:val="Zag_21"/>
    <w:rsid w:val="00DD0BF8"/>
  </w:style>
  <w:style w:type="paragraph" w:customStyle="1" w:styleId="Zag3">
    <w:name w:val="Zag_3"/>
    <w:basedOn w:val="a"/>
    <w:uiPriority w:val="99"/>
    <w:rsid w:val="00DD0BF8"/>
    <w:pPr>
      <w:widowControl w:val="0"/>
      <w:autoSpaceDE w:val="0"/>
      <w:autoSpaceDN w:val="0"/>
      <w:adjustRightInd w:val="0"/>
      <w:spacing w:after="68" w:line="282" w:lineRule="exact"/>
      <w:ind w:firstLine="720"/>
      <w:jc w:val="center"/>
    </w:pPr>
    <w:rPr>
      <w:rFonts w:ascii="Times New Roman" w:hAnsi="Times New Roman"/>
      <w:i/>
      <w:iCs/>
      <w:color w:val="000000"/>
      <w:sz w:val="24"/>
      <w:szCs w:val="24"/>
      <w:lang w:val="en-US"/>
    </w:rPr>
  </w:style>
  <w:style w:type="character" w:customStyle="1" w:styleId="Zag31">
    <w:name w:val="Zag_31"/>
    <w:rsid w:val="00DD0BF8"/>
  </w:style>
  <w:style w:type="paragraph" w:customStyle="1" w:styleId="aff8">
    <w:name w:val="Ξαϋχνϋι"/>
    <w:basedOn w:val="a"/>
    <w:uiPriority w:val="99"/>
    <w:rsid w:val="00DD0BF8"/>
    <w:pPr>
      <w:widowControl w:val="0"/>
      <w:autoSpaceDE w:val="0"/>
      <w:autoSpaceDN w:val="0"/>
      <w:adjustRightInd w:val="0"/>
      <w:spacing w:after="0" w:line="240" w:lineRule="auto"/>
      <w:ind w:firstLine="720"/>
    </w:pPr>
    <w:rPr>
      <w:rFonts w:ascii="Times New Roman" w:hAnsi="Times New Roman"/>
      <w:color w:val="000000"/>
      <w:sz w:val="24"/>
      <w:szCs w:val="24"/>
      <w:lang w:val="en-US"/>
    </w:rPr>
  </w:style>
  <w:style w:type="paragraph" w:customStyle="1" w:styleId="aff9">
    <w:name w:val="Νξβϋι"/>
    <w:basedOn w:val="a"/>
    <w:uiPriority w:val="99"/>
    <w:rsid w:val="00DD0BF8"/>
    <w:pPr>
      <w:widowControl w:val="0"/>
      <w:autoSpaceDE w:val="0"/>
      <w:autoSpaceDN w:val="0"/>
      <w:adjustRightInd w:val="0"/>
      <w:spacing w:after="0" w:line="240" w:lineRule="auto"/>
      <w:ind w:firstLine="720"/>
    </w:pPr>
    <w:rPr>
      <w:rFonts w:ascii="Times New Roman" w:hAnsi="Times New Roman"/>
      <w:color w:val="000000"/>
      <w:sz w:val="24"/>
      <w:szCs w:val="24"/>
      <w:lang w:val="en-US"/>
    </w:rPr>
  </w:style>
  <w:style w:type="paragraph" w:customStyle="1" w:styleId="zag4">
    <w:name w:val="zag_4"/>
    <w:basedOn w:val="a"/>
    <w:uiPriority w:val="99"/>
    <w:rsid w:val="00DD0BF8"/>
    <w:pPr>
      <w:widowControl w:val="0"/>
      <w:autoSpaceDE w:val="0"/>
      <w:autoSpaceDN w:val="0"/>
      <w:adjustRightInd w:val="0"/>
      <w:spacing w:after="0" w:line="213" w:lineRule="exact"/>
      <w:ind w:firstLine="720"/>
      <w:jc w:val="center"/>
    </w:pPr>
    <w:rPr>
      <w:rFonts w:ascii="NewtonCSanPin" w:hAnsi="NewtonCSanPin" w:cs="NewtonCSanPin"/>
      <w:b/>
      <w:bCs/>
      <w:i/>
      <w:iCs/>
      <w:color w:val="000000"/>
      <w:sz w:val="21"/>
      <w:szCs w:val="21"/>
      <w:lang w:val="en-US"/>
    </w:rPr>
  </w:style>
  <w:style w:type="paragraph" w:customStyle="1" w:styleId="NormalPP">
    <w:name w:val="Normal PP"/>
    <w:basedOn w:val="a"/>
    <w:rsid w:val="00DD0BF8"/>
    <w:pPr>
      <w:widowControl w:val="0"/>
      <w:autoSpaceDE w:val="0"/>
      <w:autoSpaceDN w:val="0"/>
      <w:adjustRightInd w:val="0"/>
      <w:spacing w:after="0" w:line="240" w:lineRule="auto"/>
      <w:ind w:firstLine="720"/>
    </w:pPr>
    <w:rPr>
      <w:rFonts w:ascii="Arial" w:hAnsi="Arial" w:cs="Arial"/>
      <w:color w:val="000000"/>
      <w:sz w:val="24"/>
      <w:szCs w:val="24"/>
      <w:lang w:val="en-US"/>
    </w:rPr>
  </w:style>
  <w:style w:type="paragraph" w:customStyle="1" w:styleId="text2">
    <w:name w:val="text2"/>
    <w:basedOn w:val="a"/>
    <w:rsid w:val="00DD0BF8"/>
    <w:pPr>
      <w:widowControl w:val="0"/>
      <w:autoSpaceDE w:val="0"/>
      <w:autoSpaceDN w:val="0"/>
      <w:adjustRightInd w:val="0"/>
      <w:spacing w:after="0" w:line="240" w:lineRule="auto"/>
      <w:ind w:left="566" w:right="793" w:firstLine="720"/>
      <w:jc w:val="both"/>
    </w:pPr>
    <w:rPr>
      <w:rFonts w:ascii="Times New Roman" w:hAnsi="Times New Roman"/>
      <w:color w:val="000000"/>
      <w:sz w:val="24"/>
      <w:szCs w:val="24"/>
      <w:lang w:val="en-US"/>
    </w:rPr>
  </w:style>
  <w:style w:type="paragraph" w:styleId="2b">
    <w:name w:val="Body Text 2"/>
    <w:basedOn w:val="a"/>
    <w:link w:val="2c"/>
    <w:rsid w:val="00DD0BF8"/>
    <w:pPr>
      <w:spacing w:after="120" w:line="480" w:lineRule="auto"/>
      <w:ind w:firstLine="720"/>
    </w:pPr>
    <w:rPr>
      <w:rFonts w:ascii="Times New Roman" w:hAnsi="Times New Roman"/>
      <w:sz w:val="24"/>
      <w:szCs w:val="24"/>
    </w:rPr>
  </w:style>
  <w:style w:type="character" w:customStyle="1" w:styleId="2c">
    <w:name w:val="Основной текст 2 Знак"/>
    <w:link w:val="2b"/>
    <w:rsid w:val="00DD0BF8"/>
    <w:rPr>
      <w:sz w:val="24"/>
      <w:szCs w:val="24"/>
      <w:lang w:val="ru-RU" w:eastAsia="ru-RU" w:bidi="ar-SA"/>
    </w:rPr>
  </w:style>
  <w:style w:type="paragraph" w:styleId="affa">
    <w:name w:val="Subtitle"/>
    <w:basedOn w:val="a"/>
    <w:link w:val="affb"/>
    <w:qFormat/>
    <w:rsid w:val="00DD0BF8"/>
    <w:pPr>
      <w:spacing w:after="0" w:line="240" w:lineRule="auto"/>
      <w:ind w:firstLine="720"/>
    </w:pPr>
    <w:rPr>
      <w:rFonts w:ascii="Times New Roman" w:hAnsi="Times New Roman"/>
      <w:sz w:val="28"/>
      <w:szCs w:val="20"/>
    </w:rPr>
  </w:style>
  <w:style w:type="character" w:customStyle="1" w:styleId="affb">
    <w:name w:val="Подзаголовок Знак"/>
    <w:link w:val="affa"/>
    <w:rsid w:val="00DD0BF8"/>
    <w:rPr>
      <w:sz w:val="28"/>
      <w:lang w:val="ru-RU" w:eastAsia="ru-RU" w:bidi="ar-SA"/>
    </w:rPr>
  </w:style>
  <w:style w:type="paragraph" w:customStyle="1" w:styleId="Style2">
    <w:name w:val="Style2"/>
    <w:basedOn w:val="a"/>
    <w:rsid w:val="00DD0BF8"/>
    <w:pPr>
      <w:widowControl w:val="0"/>
      <w:autoSpaceDE w:val="0"/>
      <w:autoSpaceDN w:val="0"/>
      <w:adjustRightInd w:val="0"/>
      <w:spacing w:after="0" w:line="240" w:lineRule="auto"/>
    </w:pPr>
    <w:rPr>
      <w:rFonts w:ascii="Garamond" w:hAnsi="Garamond"/>
      <w:sz w:val="24"/>
      <w:szCs w:val="24"/>
    </w:rPr>
  </w:style>
  <w:style w:type="paragraph" w:customStyle="1" w:styleId="Style3">
    <w:name w:val="Style3"/>
    <w:basedOn w:val="a"/>
    <w:rsid w:val="00DD0BF8"/>
    <w:pPr>
      <w:widowControl w:val="0"/>
      <w:autoSpaceDE w:val="0"/>
      <w:autoSpaceDN w:val="0"/>
      <w:adjustRightInd w:val="0"/>
      <w:spacing w:after="0" w:line="240" w:lineRule="auto"/>
    </w:pPr>
    <w:rPr>
      <w:rFonts w:ascii="Garamond" w:hAnsi="Garamond"/>
      <w:sz w:val="24"/>
      <w:szCs w:val="24"/>
    </w:rPr>
  </w:style>
  <w:style w:type="paragraph" w:customStyle="1" w:styleId="Style4">
    <w:name w:val="Style4"/>
    <w:basedOn w:val="a"/>
    <w:rsid w:val="00DD0BF8"/>
    <w:pPr>
      <w:widowControl w:val="0"/>
      <w:autoSpaceDE w:val="0"/>
      <w:autoSpaceDN w:val="0"/>
      <w:adjustRightInd w:val="0"/>
      <w:spacing w:after="0" w:line="247" w:lineRule="exact"/>
      <w:ind w:firstLine="443"/>
      <w:jc w:val="both"/>
    </w:pPr>
    <w:rPr>
      <w:rFonts w:ascii="Garamond" w:hAnsi="Garamond"/>
      <w:sz w:val="24"/>
      <w:szCs w:val="24"/>
    </w:rPr>
  </w:style>
  <w:style w:type="paragraph" w:customStyle="1" w:styleId="Style5">
    <w:name w:val="Style5"/>
    <w:basedOn w:val="a"/>
    <w:rsid w:val="00DD0BF8"/>
    <w:pPr>
      <w:widowControl w:val="0"/>
      <w:autoSpaceDE w:val="0"/>
      <w:autoSpaceDN w:val="0"/>
      <w:adjustRightInd w:val="0"/>
      <w:spacing w:after="0" w:line="246" w:lineRule="exact"/>
      <w:ind w:firstLine="471"/>
      <w:jc w:val="both"/>
    </w:pPr>
    <w:rPr>
      <w:rFonts w:ascii="Garamond" w:hAnsi="Garamond"/>
      <w:sz w:val="24"/>
      <w:szCs w:val="24"/>
    </w:rPr>
  </w:style>
  <w:style w:type="character" w:customStyle="1" w:styleId="FontStyle17">
    <w:name w:val="Font Style17"/>
    <w:rsid w:val="00DD0BF8"/>
    <w:rPr>
      <w:rFonts w:ascii="Garamond" w:hAnsi="Garamond" w:cs="Garamond"/>
      <w:b/>
      <w:bCs/>
      <w:sz w:val="32"/>
      <w:szCs w:val="32"/>
    </w:rPr>
  </w:style>
  <w:style w:type="character" w:customStyle="1" w:styleId="FontStyle18">
    <w:name w:val="Font Style18"/>
    <w:rsid w:val="00DD0BF8"/>
    <w:rPr>
      <w:rFonts w:ascii="Segoe UI" w:hAnsi="Segoe UI" w:cs="Segoe UI"/>
      <w:sz w:val="30"/>
      <w:szCs w:val="30"/>
    </w:rPr>
  </w:style>
  <w:style w:type="character" w:customStyle="1" w:styleId="FontStyle19">
    <w:name w:val="Font Style19"/>
    <w:rsid w:val="00DD0BF8"/>
    <w:rPr>
      <w:rFonts w:ascii="Segoe UI" w:hAnsi="Segoe UI" w:cs="Segoe UI"/>
      <w:b/>
      <w:bCs/>
      <w:sz w:val="24"/>
      <w:szCs w:val="24"/>
    </w:rPr>
  </w:style>
  <w:style w:type="character" w:customStyle="1" w:styleId="FontStyle20">
    <w:name w:val="Font Style20"/>
    <w:rsid w:val="00DD0BF8"/>
    <w:rPr>
      <w:rFonts w:ascii="Segoe UI" w:hAnsi="Segoe UI" w:cs="Segoe UI"/>
      <w:sz w:val="24"/>
      <w:szCs w:val="24"/>
    </w:rPr>
  </w:style>
  <w:style w:type="character" w:customStyle="1" w:styleId="FontStyle21">
    <w:name w:val="Font Style21"/>
    <w:rsid w:val="00DD0BF8"/>
    <w:rPr>
      <w:rFonts w:ascii="Garamond" w:hAnsi="Garamond" w:cs="Garamond"/>
      <w:b/>
      <w:bCs/>
      <w:w w:val="150"/>
      <w:sz w:val="18"/>
      <w:szCs w:val="18"/>
    </w:rPr>
  </w:style>
  <w:style w:type="paragraph" w:customStyle="1" w:styleId="Style7">
    <w:name w:val="Style7"/>
    <w:basedOn w:val="a"/>
    <w:rsid w:val="00DD0BF8"/>
    <w:pPr>
      <w:widowControl w:val="0"/>
      <w:autoSpaceDE w:val="0"/>
      <w:autoSpaceDN w:val="0"/>
      <w:adjustRightInd w:val="0"/>
      <w:spacing w:after="0" w:line="244" w:lineRule="exact"/>
      <w:ind w:firstLine="449"/>
      <w:jc w:val="both"/>
    </w:pPr>
    <w:rPr>
      <w:rFonts w:ascii="Garamond" w:hAnsi="Garamond"/>
      <w:sz w:val="24"/>
      <w:szCs w:val="24"/>
    </w:rPr>
  </w:style>
  <w:style w:type="paragraph" w:customStyle="1" w:styleId="Style9">
    <w:name w:val="Style9"/>
    <w:basedOn w:val="a"/>
    <w:rsid w:val="00DD0BF8"/>
    <w:pPr>
      <w:widowControl w:val="0"/>
      <w:autoSpaceDE w:val="0"/>
      <w:autoSpaceDN w:val="0"/>
      <w:adjustRightInd w:val="0"/>
      <w:spacing w:after="0" w:line="246" w:lineRule="exact"/>
      <w:jc w:val="both"/>
    </w:pPr>
    <w:rPr>
      <w:rFonts w:ascii="Garamond" w:hAnsi="Garamond"/>
      <w:sz w:val="24"/>
      <w:szCs w:val="24"/>
    </w:rPr>
  </w:style>
  <w:style w:type="paragraph" w:customStyle="1" w:styleId="Style11">
    <w:name w:val="Style11"/>
    <w:basedOn w:val="a"/>
    <w:rsid w:val="00DD0BF8"/>
    <w:pPr>
      <w:widowControl w:val="0"/>
      <w:autoSpaceDE w:val="0"/>
      <w:autoSpaceDN w:val="0"/>
      <w:adjustRightInd w:val="0"/>
      <w:spacing w:after="0" w:line="240" w:lineRule="auto"/>
    </w:pPr>
    <w:rPr>
      <w:rFonts w:ascii="Garamond" w:hAnsi="Garamond"/>
      <w:sz w:val="24"/>
      <w:szCs w:val="24"/>
    </w:rPr>
  </w:style>
  <w:style w:type="paragraph" w:customStyle="1" w:styleId="Style12">
    <w:name w:val="Style12"/>
    <w:basedOn w:val="a"/>
    <w:rsid w:val="00DD0BF8"/>
    <w:pPr>
      <w:widowControl w:val="0"/>
      <w:autoSpaceDE w:val="0"/>
      <w:autoSpaceDN w:val="0"/>
      <w:adjustRightInd w:val="0"/>
      <w:spacing w:after="0" w:line="321" w:lineRule="exact"/>
      <w:ind w:hanging="1772"/>
    </w:pPr>
    <w:rPr>
      <w:rFonts w:ascii="Garamond" w:hAnsi="Garamond"/>
      <w:sz w:val="24"/>
      <w:szCs w:val="24"/>
    </w:rPr>
  </w:style>
  <w:style w:type="paragraph" w:customStyle="1" w:styleId="Style14">
    <w:name w:val="Style14"/>
    <w:basedOn w:val="a"/>
    <w:rsid w:val="00DD0BF8"/>
    <w:pPr>
      <w:widowControl w:val="0"/>
      <w:autoSpaceDE w:val="0"/>
      <w:autoSpaceDN w:val="0"/>
      <w:adjustRightInd w:val="0"/>
      <w:spacing w:after="0" w:line="244" w:lineRule="exact"/>
      <w:ind w:firstLine="432"/>
      <w:jc w:val="both"/>
    </w:pPr>
    <w:rPr>
      <w:rFonts w:ascii="Garamond" w:hAnsi="Garamond"/>
      <w:sz w:val="24"/>
      <w:szCs w:val="24"/>
    </w:rPr>
  </w:style>
  <w:style w:type="paragraph" w:customStyle="1" w:styleId="Style15">
    <w:name w:val="Style15"/>
    <w:basedOn w:val="a"/>
    <w:rsid w:val="00DD0BF8"/>
    <w:pPr>
      <w:widowControl w:val="0"/>
      <w:autoSpaceDE w:val="0"/>
      <w:autoSpaceDN w:val="0"/>
      <w:adjustRightInd w:val="0"/>
      <w:spacing w:after="0" w:line="246" w:lineRule="exact"/>
      <w:ind w:firstLine="471"/>
      <w:jc w:val="both"/>
    </w:pPr>
    <w:rPr>
      <w:rFonts w:ascii="Garamond" w:hAnsi="Garamond"/>
      <w:sz w:val="24"/>
      <w:szCs w:val="24"/>
    </w:rPr>
  </w:style>
  <w:style w:type="character" w:customStyle="1" w:styleId="FontStyle23">
    <w:name w:val="Font Style23"/>
    <w:rsid w:val="00DD0BF8"/>
    <w:rPr>
      <w:rFonts w:ascii="Segoe UI" w:hAnsi="Segoe UI" w:cs="Segoe UI"/>
      <w:i/>
      <w:iCs/>
      <w:sz w:val="24"/>
      <w:szCs w:val="24"/>
    </w:rPr>
  </w:style>
  <w:style w:type="character" w:customStyle="1" w:styleId="FontStyle24">
    <w:name w:val="Font Style24"/>
    <w:rsid w:val="00DD0BF8"/>
    <w:rPr>
      <w:rFonts w:ascii="Segoe UI" w:hAnsi="Segoe UI" w:cs="Segoe UI"/>
      <w:i/>
      <w:iCs/>
      <w:spacing w:val="20"/>
      <w:sz w:val="22"/>
      <w:szCs w:val="22"/>
    </w:rPr>
  </w:style>
  <w:style w:type="character" w:customStyle="1" w:styleId="FontStyle25">
    <w:name w:val="Font Style25"/>
    <w:rsid w:val="00DD0BF8"/>
    <w:rPr>
      <w:rFonts w:ascii="Segoe UI" w:hAnsi="Segoe UI" w:cs="Segoe UI"/>
      <w:b/>
      <w:bCs/>
      <w:sz w:val="18"/>
      <w:szCs w:val="18"/>
    </w:rPr>
  </w:style>
  <w:style w:type="character" w:customStyle="1" w:styleId="FontStyle26">
    <w:name w:val="Font Style26"/>
    <w:rsid w:val="00DD0BF8"/>
    <w:rPr>
      <w:rFonts w:ascii="Segoe UI" w:hAnsi="Segoe UI" w:cs="Segoe UI"/>
      <w:b/>
      <w:bCs/>
      <w:spacing w:val="-10"/>
      <w:sz w:val="12"/>
      <w:szCs w:val="12"/>
    </w:rPr>
  </w:style>
  <w:style w:type="character" w:customStyle="1" w:styleId="FontStyle28">
    <w:name w:val="Font Style28"/>
    <w:rsid w:val="00DD0BF8"/>
    <w:rPr>
      <w:rFonts w:ascii="Verdana" w:hAnsi="Verdana" w:cs="Verdana"/>
      <w:b/>
      <w:bCs/>
      <w:i/>
      <w:iCs/>
      <w:sz w:val="20"/>
      <w:szCs w:val="20"/>
    </w:rPr>
  </w:style>
  <w:style w:type="paragraph" w:customStyle="1" w:styleId="Style1">
    <w:name w:val="Style1"/>
    <w:basedOn w:val="a"/>
    <w:rsid w:val="00DD0BF8"/>
    <w:pPr>
      <w:widowControl w:val="0"/>
      <w:autoSpaceDE w:val="0"/>
      <w:autoSpaceDN w:val="0"/>
      <w:adjustRightInd w:val="0"/>
      <w:spacing w:after="0" w:line="278" w:lineRule="exact"/>
      <w:jc w:val="right"/>
    </w:pPr>
    <w:rPr>
      <w:rFonts w:ascii="Trebuchet MS" w:hAnsi="Trebuchet MS"/>
      <w:sz w:val="24"/>
      <w:szCs w:val="24"/>
    </w:rPr>
  </w:style>
  <w:style w:type="paragraph" w:customStyle="1" w:styleId="Style16">
    <w:name w:val="Style16"/>
    <w:basedOn w:val="a"/>
    <w:rsid w:val="00DD0BF8"/>
    <w:pPr>
      <w:widowControl w:val="0"/>
      <w:autoSpaceDE w:val="0"/>
      <w:autoSpaceDN w:val="0"/>
      <w:adjustRightInd w:val="0"/>
      <w:spacing w:after="0" w:line="240" w:lineRule="auto"/>
    </w:pPr>
    <w:rPr>
      <w:rFonts w:ascii="Trebuchet MS" w:hAnsi="Trebuchet MS"/>
      <w:sz w:val="24"/>
      <w:szCs w:val="24"/>
    </w:rPr>
  </w:style>
  <w:style w:type="character" w:customStyle="1" w:styleId="FontStyle31">
    <w:name w:val="Font Style31"/>
    <w:rsid w:val="00DD0BF8"/>
    <w:rPr>
      <w:rFonts w:ascii="Trebuchet MS" w:hAnsi="Trebuchet MS" w:cs="Trebuchet MS"/>
      <w:i/>
      <w:iCs/>
      <w:sz w:val="18"/>
      <w:szCs w:val="18"/>
    </w:rPr>
  </w:style>
  <w:style w:type="paragraph" w:customStyle="1" w:styleId="Style18">
    <w:name w:val="Style18"/>
    <w:basedOn w:val="a"/>
    <w:rsid w:val="00DD0BF8"/>
    <w:pPr>
      <w:widowControl w:val="0"/>
      <w:autoSpaceDE w:val="0"/>
      <w:autoSpaceDN w:val="0"/>
      <w:adjustRightInd w:val="0"/>
      <w:spacing w:after="0" w:line="214" w:lineRule="exact"/>
      <w:ind w:firstLine="216"/>
      <w:jc w:val="both"/>
    </w:pPr>
    <w:rPr>
      <w:rFonts w:ascii="Trebuchet MS" w:hAnsi="Trebuchet MS"/>
      <w:sz w:val="24"/>
      <w:szCs w:val="24"/>
    </w:rPr>
  </w:style>
  <w:style w:type="character" w:customStyle="1" w:styleId="FontStyle33">
    <w:name w:val="Font Style33"/>
    <w:rsid w:val="00DD0BF8"/>
    <w:rPr>
      <w:rFonts w:ascii="Trebuchet MS" w:hAnsi="Trebuchet MS" w:cs="Trebuchet MS"/>
      <w:sz w:val="22"/>
      <w:szCs w:val="22"/>
    </w:rPr>
  </w:style>
  <w:style w:type="paragraph" w:customStyle="1" w:styleId="Style19">
    <w:name w:val="Style19"/>
    <w:basedOn w:val="a"/>
    <w:rsid w:val="00DD0BF8"/>
    <w:pPr>
      <w:widowControl w:val="0"/>
      <w:autoSpaceDE w:val="0"/>
      <w:autoSpaceDN w:val="0"/>
      <w:adjustRightInd w:val="0"/>
      <w:spacing w:after="0" w:line="211" w:lineRule="exact"/>
      <w:jc w:val="both"/>
    </w:pPr>
    <w:rPr>
      <w:rFonts w:ascii="Trebuchet MS" w:hAnsi="Trebuchet MS"/>
      <w:sz w:val="24"/>
      <w:szCs w:val="24"/>
    </w:rPr>
  </w:style>
  <w:style w:type="character" w:customStyle="1" w:styleId="ebody">
    <w:name w:val="ebody"/>
    <w:basedOn w:val="a0"/>
    <w:rsid w:val="00DD0BF8"/>
  </w:style>
  <w:style w:type="paragraph" w:customStyle="1" w:styleId="38">
    <w:name w:val="Заголовок 3+"/>
    <w:basedOn w:val="a"/>
    <w:rsid w:val="00DD0BF8"/>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47">
    <w:name w:val="Знак Знак4"/>
    <w:rsid w:val="00DD0BF8"/>
    <w:rPr>
      <w:rFonts w:ascii="Times New Roman" w:eastAsia="Times New Roman" w:hAnsi="Times New Roman" w:cs="Times New Roman"/>
      <w:sz w:val="24"/>
      <w:szCs w:val="24"/>
      <w:lang w:val="en-US"/>
    </w:rPr>
  </w:style>
  <w:style w:type="paragraph" w:styleId="2d">
    <w:name w:val="List 2"/>
    <w:basedOn w:val="a"/>
    <w:rsid w:val="00DD0BF8"/>
    <w:pPr>
      <w:widowControl w:val="0"/>
      <w:autoSpaceDE w:val="0"/>
      <w:autoSpaceDN w:val="0"/>
      <w:adjustRightInd w:val="0"/>
      <w:spacing w:after="0" w:line="240" w:lineRule="auto"/>
      <w:ind w:left="566" w:hanging="283"/>
    </w:pPr>
    <w:rPr>
      <w:rFonts w:ascii="Times New Roman" w:hAnsi="Times New Roman"/>
      <w:sz w:val="24"/>
      <w:szCs w:val="24"/>
      <w:lang w:val="en-US"/>
    </w:rPr>
  </w:style>
  <w:style w:type="character" w:customStyle="1" w:styleId="affc">
    <w:name w:val="Текст примечания Знак"/>
    <w:link w:val="affd"/>
    <w:uiPriority w:val="99"/>
    <w:rsid w:val="00DD0BF8"/>
    <w:rPr>
      <w:lang w:val="en-US" w:bidi="ar-SA"/>
    </w:rPr>
  </w:style>
  <w:style w:type="paragraph" w:styleId="affd">
    <w:name w:val="annotation text"/>
    <w:basedOn w:val="a"/>
    <w:link w:val="affc"/>
    <w:uiPriority w:val="99"/>
    <w:rsid w:val="00DD0BF8"/>
    <w:pPr>
      <w:widowControl w:val="0"/>
      <w:autoSpaceDE w:val="0"/>
      <w:autoSpaceDN w:val="0"/>
      <w:adjustRightInd w:val="0"/>
      <w:spacing w:after="0" w:line="240" w:lineRule="auto"/>
    </w:pPr>
    <w:rPr>
      <w:rFonts w:ascii="Times New Roman" w:hAnsi="Times New Roman"/>
      <w:sz w:val="20"/>
      <w:szCs w:val="20"/>
      <w:lang w:val="en-US"/>
    </w:rPr>
  </w:style>
  <w:style w:type="character" w:customStyle="1" w:styleId="affe">
    <w:name w:val="Тема примечания Знак"/>
    <w:link w:val="afff"/>
    <w:rsid w:val="00DD0BF8"/>
    <w:rPr>
      <w:b/>
      <w:bCs/>
      <w:lang w:val="en-US" w:bidi="ar-SA"/>
    </w:rPr>
  </w:style>
  <w:style w:type="paragraph" w:styleId="afff">
    <w:name w:val="annotation subject"/>
    <w:basedOn w:val="affd"/>
    <w:next w:val="affd"/>
    <w:link w:val="affe"/>
    <w:rsid w:val="00DD0BF8"/>
    <w:rPr>
      <w:b/>
      <w:bCs/>
    </w:rPr>
  </w:style>
  <w:style w:type="paragraph" w:styleId="afff0">
    <w:name w:val="TOC Heading"/>
    <w:basedOn w:val="1"/>
    <w:next w:val="a"/>
    <w:qFormat/>
    <w:rsid w:val="00DD0BF8"/>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39">
    <w:name w:val="toc 3"/>
    <w:basedOn w:val="a"/>
    <w:next w:val="a"/>
    <w:autoRedefine/>
    <w:uiPriority w:val="39"/>
    <w:unhideWhenUsed/>
    <w:rsid w:val="00DD0BF8"/>
    <w:pPr>
      <w:widowControl w:val="0"/>
      <w:autoSpaceDE w:val="0"/>
      <w:autoSpaceDN w:val="0"/>
      <w:adjustRightInd w:val="0"/>
      <w:spacing w:after="0" w:line="240" w:lineRule="auto"/>
      <w:ind w:left="480" w:firstLine="720"/>
    </w:pPr>
    <w:rPr>
      <w:rFonts w:ascii="Times New Roman" w:hAnsi="Times New Roman"/>
      <w:sz w:val="24"/>
      <w:szCs w:val="24"/>
      <w:lang w:val="en-US"/>
    </w:rPr>
  </w:style>
  <w:style w:type="paragraph" w:customStyle="1" w:styleId="Default">
    <w:name w:val="Default"/>
    <w:rsid w:val="00DD0BF8"/>
    <w:pPr>
      <w:widowControl w:val="0"/>
      <w:autoSpaceDE w:val="0"/>
      <w:autoSpaceDN w:val="0"/>
      <w:adjustRightInd w:val="0"/>
    </w:pPr>
    <w:rPr>
      <w:rFonts w:ascii="Free Set C" w:hAnsi="Free Set C" w:cs="Free Set C"/>
      <w:color w:val="000000"/>
      <w:sz w:val="24"/>
      <w:szCs w:val="24"/>
    </w:rPr>
  </w:style>
  <w:style w:type="paragraph" w:customStyle="1" w:styleId="CM1">
    <w:name w:val="CM1"/>
    <w:basedOn w:val="Default"/>
    <w:next w:val="Default"/>
    <w:rsid w:val="00DD0BF8"/>
    <w:rPr>
      <w:color w:val="auto"/>
    </w:rPr>
  </w:style>
  <w:style w:type="paragraph" w:customStyle="1" w:styleId="CM22">
    <w:name w:val="CM22"/>
    <w:basedOn w:val="Default"/>
    <w:next w:val="Default"/>
    <w:rsid w:val="00DD0BF8"/>
    <w:pPr>
      <w:spacing w:after="193"/>
    </w:pPr>
    <w:rPr>
      <w:color w:val="auto"/>
    </w:rPr>
  </w:style>
  <w:style w:type="paragraph" w:customStyle="1" w:styleId="CM2">
    <w:name w:val="CM2"/>
    <w:basedOn w:val="Default"/>
    <w:next w:val="Default"/>
    <w:rsid w:val="00DD0BF8"/>
    <w:pPr>
      <w:spacing w:line="216" w:lineRule="atLeast"/>
    </w:pPr>
    <w:rPr>
      <w:color w:val="auto"/>
    </w:rPr>
  </w:style>
  <w:style w:type="paragraph" w:customStyle="1" w:styleId="CM16">
    <w:name w:val="CM16"/>
    <w:basedOn w:val="Default"/>
    <w:next w:val="Default"/>
    <w:rsid w:val="00DD0BF8"/>
    <w:pPr>
      <w:spacing w:after="143"/>
    </w:pPr>
    <w:rPr>
      <w:color w:val="auto"/>
    </w:rPr>
  </w:style>
  <w:style w:type="paragraph" w:customStyle="1" w:styleId="CM17">
    <w:name w:val="CM17"/>
    <w:basedOn w:val="Default"/>
    <w:next w:val="Default"/>
    <w:rsid w:val="00DD0BF8"/>
    <w:pPr>
      <w:spacing w:after="390"/>
    </w:pPr>
    <w:rPr>
      <w:color w:val="auto"/>
    </w:rPr>
  </w:style>
  <w:style w:type="paragraph" w:customStyle="1" w:styleId="CM20">
    <w:name w:val="CM20"/>
    <w:basedOn w:val="Default"/>
    <w:next w:val="Default"/>
    <w:rsid w:val="00DD0BF8"/>
    <w:pPr>
      <w:spacing w:after="300"/>
    </w:pPr>
    <w:rPr>
      <w:color w:val="auto"/>
    </w:rPr>
  </w:style>
  <w:style w:type="paragraph" w:customStyle="1" w:styleId="CM4">
    <w:name w:val="CM4"/>
    <w:basedOn w:val="Default"/>
    <w:next w:val="Default"/>
    <w:rsid w:val="00DD0BF8"/>
    <w:pPr>
      <w:spacing w:line="293" w:lineRule="atLeast"/>
    </w:pPr>
    <w:rPr>
      <w:color w:val="auto"/>
    </w:rPr>
  </w:style>
  <w:style w:type="paragraph" w:customStyle="1" w:styleId="CM5">
    <w:name w:val="CM5"/>
    <w:basedOn w:val="Default"/>
    <w:next w:val="Default"/>
    <w:rsid w:val="00DD0BF8"/>
    <w:pPr>
      <w:spacing w:line="293" w:lineRule="atLeast"/>
    </w:pPr>
    <w:rPr>
      <w:color w:val="auto"/>
    </w:rPr>
  </w:style>
  <w:style w:type="paragraph" w:customStyle="1" w:styleId="CM21">
    <w:name w:val="CM21"/>
    <w:basedOn w:val="Default"/>
    <w:next w:val="Default"/>
    <w:rsid w:val="00DD0BF8"/>
    <w:pPr>
      <w:spacing w:after="785"/>
    </w:pPr>
    <w:rPr>
      <w:color w:val="auto"/>
    </w:rPr>
  </w:style>
  <w:style w:type="paragraph" w:customStyle="1" w:styleId="CM6">
    <w:name w:val="CM6"/>
    <w:basedOn w:val="Default"/>
    <w:next w:val="Default"/>
    <w:rsid w:val="00DD0BF8"/>
    <w:pPr>
      <w:spacing w:line="186" w:lineRule="atLeast"/>
    </w:pPr>
    <w:rPr>
      <w:color w:val="auto"/>
    </w:rPr>
  </w:style>
  <w:style w:type="paragraph" w:customStyle="1" w:styleId="CM19">
    <w:name w:val="CM19"/>
    <w:basedOn w:val="Default"/>
    <w:next w:val="Default"/>
    <w:rsid w:val="00DD0BF8"/>
    <w:pPr>
      <w:spacing w:after="448"/>
    </w:pPr>
    <w:rPr>
      <w:color w:val="auto"/>
    </w:rPr>
  </w:style>
  <w:style w:type="paragraph" w:customStyle="1" w:styleId="CM3">
    <w:name w:val="CM3"/>
    <w:basedOn w:val="Default"/>
    <w:next w:val="Default"/>
    <w:rsid w:val="00DD0BF8"/>
    <w:pPr>
      <w:spacing w:line="198" w:lineRule="atLeast"/>
    </w:pPr>
    <w:rPr>
      <w:color w:val="auto"/>
    </w:rPr>
  </w:style>
  <w:style w:type="paragraph" w:customStyle="1" w:styleId="CM7">
    <w:name w:val="CM7"/>
    <w:basedOn w:val="Default"/>
    <w:next w:val="Default"/>
    <w:rsid w:val="00DD0BF8"/>
    <w:pPr>
      <w:spacing w:line="176" w:lineRule="atLeast"/>
    </w:pPr>
    <w:rPr>
      <w:color w:val="auto"/>
    </w:rPr>
  </w:style>
  <w:style w:type="paragraph" w:customStyle="1" w:styleId="CM8">
    <w:name w:val="CM8"/>
    <w:basedOn w:val="Default"/>
    <w:next w:val="Default"/>
    <w:rsid w:val="00DD0BF8"/>
    <w:pPr>
      <w:spacing w:line="188" w:lineRule="atLeast"/>
    </w:pPr>
    <w:rPr>
      <w:color w:val="auto"/>
    </w:rPr>
  </w:style>
  <w:style w:type="paragraph" w:customStyle="1" w:styleId="CM9">
    <w:name w:val="CM9"/>
    <w:basedOn w:val="Default"/>
    <w:next w:val="Default"/>
    <w:rsid w:val="00DD0BF8"/>
    <w:pPr>
      <w:spacing w:line="178" w:lineRule="atLeast"/>
    </w:pPr>
    <w:rPr>
      <w:color w:val="auto"/>
    </w:rPr>
  </w:style>
  <w:style w:type="paragraph" w:customStyle="1" w:styleId="CM23">
    <w:name w:val="CM23"/>
    <w:basedOn w:val="Default"/>
    <w:next w:val="Default"/>
    <w:rsid w:val="00DD0BF8"/>
    <w:pPr>
      <w:spacing w:after="1033"/>
    </w:pPr>
    <w:rPr>
      <w:color w:val="auto"/>
    </w:rPr>
  </w:style>
  <w:style w:type="paragraph" w:customStyle="1" w:styleId="CM10">
    <w:name w:val="CM10"/>
    <w:basedOn w:val="Default"/>
    <w:next w:val="Default"/>
    <w:rsid w:val="00DD0BF8"/>
    <w:rPr>
      <w:color w:val="auto"/>
    </w:rPr>
  </w:style>
  <w:style w:type="paragraph" w:customStyle="1" w:styleId="CM24">
    <w:name w:val="CM24"/>
    <w:basedOn w:val="Default"/>
    <w:next w:val="Default"/>
    <w:rsid w:val="00DD0BF8"/>
    <w:pPr>
      <w:spacing w:after="683"/>
    </w:pPr>
    <w:rPr>
      <w:color w:val="auto"/>
    </w:rPr>
  </w:style>
  <w:style w:type="paragraph" w:customStyle="1" w:styleId="CM25">
    <w:name w:val="CM25"/>
    <w:basedOn w:val="Default"/>
    <w:next w:val="Default"/>
    <w:rsid w:val="00DD0BF8"/>
    <w:pPr>
      <w:spacing w:after="1850"/>
    </w:pPr>
    <w:rPr>
      <w:color w:val="auto"/>
    </w:rPr>
  </w:style>
  <w:style w:type="paragraph" w:customStyle="1" w:styleId="CM15">
    <w:name w:val="CM15"/>
    <w:basedOn w:val="Default"/>
    <w:next w:val="Default"/>
    <w:rsid w:val="00DD0BF8"/>
    <w:pPr>
      <w:spacing w:line="176" w:lineRule="atLeast"/>
    </w:pPr>
    <w:rPr>
      <w:color w:val="auto"/>
    </w:rPr>
  </w:style>
  <w:style w:type="character" w:customStyle="1" w:styleId="17">
    <w:name w:val="Название Знак1"/>
    <w:locked/>
    <w:rsid w:val="00DD0BF8"/>
    <w:rPr>
      <w:rFonts w:cs="Times New Roman"/>
      <w:b/>
      <w:bCs/>
      <w:sz w:val="24"/>
      <w:szCs w:val="24"/>
      <w:lang w:val="ru-RU" w:eastAsia="ru-RU"/>
    </w:rPr>
  </w:style>
  <w:style w:type="paragraph" w:customStyle="1" w:styleId="CM11">
    <w:name w:val="CM11"/>
    <w:basedOn w:val="Default"/>
    <w:next w:val="Default"/>
    <w:rsid w:val="00DD0BF8"/>
    <w:rPr>
      <w:color w:val="auto"/>
    </w:rPr>
  </w:style>
  <w:style w:type="paragraph" w:customStyle="1" w:styleId="CM14">
    <w:name w:val="CM14"/>
    <w:basedOn w:val="Default"/>
    <w:next w:val="Default"/>
    <w:rsid w:val="00DD0BF8"/>
    <w:pPr>
      <w:spacing w:line="193" w:lineRule="atLeast"/>
    </w:pPr>
    <w:rPr>
      <w:color w:val="auto"/>
    </w:rPr>
  </w:style>
  <w:style w:type="paragraph" w:customStyle="1" w:styleId="CM18">
    <w:name w:val="CM18"/>
    <w:basedOn w:val="Default"/>
    <w:next w:val="Default"/>
    <w:rsid w:val="00DD0BF8"/>
    <w:pPr>
      <w:spacing w:after="105"/>
    </w:pPr>
    <w:rPr>
      <w:color w:val="auto"/>
    </w:rPr>
  </w:style>
  <w:style w:type="character" w:customStyle="1" w:styleId="FontStyle32">
    <w:name w:val="Font Style32"/>
    <w:rsid w:val="00DD0BF8"/>
    <w:rPr>
      <w:rFonts w:ascii="Segoe UI" w:hAnsi="Segoe UI" w:cs="Segoe UI"/>
      <w:b/>
      <w:bCs/>
      <w:sz w:val="20"/>
      <w:szCs w:val="20"/>
    </w:rPr>
  </w:style>
  <w:style w:type="character" w:customStyle="1" w:styleId="FontStyle34">
    <w:name w:val="Font Style34"/>
    <w:rsid w:val="00DD0BF8"/>
    <w:rPr>
      <w:rFonts w:ascii="Segoe UI" w:hAnsi="Segoe UI" w:cs="Segoe UI"/>
      <w:sz w:val="20"/>
      <w:szCs w:val="20"/>
    </w:rPr>
  </w:style>
  <w:style w:type="paragraph" w:customStyle="1" w:styleId="Style8">
    <w:name w:val="Style8"/>
    <w:basedOn w:val="a"/>
    <w:rsid w:val="00DD0BF8"/>
    <w:pPr>
      <w:widowControl w:val="0"/>
      <w:autoSpaceDE w:val="0"/>
      <w:autoSpaceDN w:val="0"/>
      <w:adjustRightInd w:val="0"/>
      <w:spacing w:after="0" w:line="206" w:lineRule="exact"/>
      <w:jc w:val="both"/>
    </w:pPr>
    <w:rPr>
      <w:rFonts w:ascii="Century Schoolbook" w:hAnsi="Century Schoolbook"/>
      <w:sz w:val="24"/>
      <w:szCs w:val="24"/>
    </w:rPr>
  </w:style>
  <w:style w:type="paragraph" w:customStyle="1" w:styleId="Style10">
    <w:name w:val="Style10"/>
    <w:basedOn w:val="a"/>
    <w:rsid w:val="00DD0BF8"/>
    <w:pPr>
      <w:widowControl w:val="0"/>
      <w:autoSpaceDE w:val="0"/>
      <w:autoSpaceDN w:val="0"/>
      <w:adjustRightInd w:val="0"/>
      <w:spacing w:after="0" w:line="211" w:lineRule="exact"/>
      <w:ind w:firstLine="403"/>
      <w:jc w:val="both"/>
    </w:pPr>
    <w:rPr>
      <w:rFonts w:ascii="Century Schoolbook" w:hAnsi="Century Schoolbook"/>
      <w:sz w:val="24"/>
      <w:szCs w:val="24"/>
    </w:rPr>
  </w:style>
  <w:style w:type="character" w:customStyle="1" w:styleId="FontStyle35">
    <w:name w:val="Font Style35"/>
    <w:rsid w:val="00DD0BF8"/>
    <w:rPr>
      <w:rFonts w:ascii="Segoe UI" w:hAnsi="Segoe UI" w:cs="Segoe UI"/>
      <w:sz w:val="22"/>
      <w:szCs w:val="22"/>
    </w:rPr>
  </w:style>
  <w:style w:type="paragraph" w:customStyle="1" w:styleId="Style6">
    <w:name w:val="Style6"/>
    <w:basedOn w:val="a"/>
    <w:rsid w:val="00DD0BF8"/>
    <w:pPr>
      <w:widowControl w:val="0"/>
      <w:autoSpaceDE w:val="0"/>
      <w:autoSpaceDN w:val="0"/>
      <w:adjustRightInd w:val="0"/>
      <w:spacing w:after="0" w:line="216" w:lineRule="exact"/>
      <w:ind w:firstLine="403"/>
      <w:jc w:val="both"/>
    </w:pPr>
    <w:rPr>
      <w:rFonts w:ascii="Century Schoolbook" w:hAnsi="Century Schoolbook"/>
      <w:sz w:val="24"/>
      <w:szCs w:val="24"/>
    </w:rPr>
  </w:style>
  <w:style w:type="paragraph" w:customStyle="1" w:styleId="Style13">
    <w:name w:val="Style13"/>
    <w:basedOn w:val="a"/>
    <w:rsid w:val="00DD0BF8"/>
    <w:pPr>
      <w:widowControl w:val="0"/>
      <w:autoSpaceDE w:val="0"/>
      <w:autoSpaceDN w:val="0"/>
      <w:adjustRightInd w:val="0"/>
      <w:spacing w:after="0" w:line="216" w:lineRule="exact"/>
      <w:ind w:firstLine="398"/>
    </w:pPr>
    <w:rPr>
      <w:rFonts w:ascii="Century Schoolbook" w:hAnsi="Century Schoolbook"/>
      <w:sz w:val="24"/>
      <w:szCs w:val="24"/>
    </w:rPr>
  </w:style>
  <w:style w:type="character" w:customStyle="1" w:styleId="FontStyle36">
    <w:name w:val="Font Style36"/>
    <w:rsid w:val="00DD0BF8"/>
    <w:rPr>
      <w:rFonts w:ascii="Segoe UI" w:hAnsi="Segoe UI" w:cs="Segoe UI"/>
      <w:sz w:val="18"/>
      <w:szCs w:val="18"/>
    </w:rPr>
  </w:style>
  <w:style w:type="character" w:customStyle="1" w:styleId="FontStyle37">
    <w:name w:val="Font Style37"/>
    <w:rsid w:val="00DD0BF8"/>
    <w:rPr>
      <w:rFonts w:ascii="Impact" w:hAnsi="Impact" w:cs="Impact"/>
      <w:smallCaps/>
      <w:sz w:val="16"/>
      <w:szCs w:val="16"/>
    </w:rPr>
  </w:style>
  <w:style w:type="character" w:customStyle="1" w:styleId="FontStyle38">
    <w:name w:val="Font Style38"/>
    <w:rsid w:val="00DD0BF8"/>
    <w:rPr>
      <w:rFonts w:ascii="Segoe UI" w:hAnsi="Segoe UI" w:cs="Segoe UI"/>
      <w:w w:val="60"/>
      <w:sz w:val="20"/>
      <w:szCs w:val="20"/>
    </w:rPr>
  </w:style>
  <w:style w:type="character" w:customStyle="1" w:styleId="FontStyle39">
    <w:name w:val="Font Style39"/>
    <w:rsid w:val="00DD0BF8"/>
    <w:rPr>
      <w:rFonts w:ascii="Segoe UI" w:hAnsi="Segoe UI" w:cs="Segoe UI"/>
      <w:b/>
      <w:bCs/>
      <w:i/>
      <w:iCs/>
      <w:smallCaps/>
      <w:w w:val="40"/>
      <w:sz w:val="18"/>
      <w:szCs w:val="18"/>
    </w:rPr>
  </w:style>
  <w:style w:type="character" w:customStyle="1" w:styleId="FontStyle40">
    <w:name w:val="Font Style40"/>
    <w:rsid w:val="00DD0BF8"/>
    <w:rPr>
      <w:rFonts w:ascii="Segoe UI" w:hAnsi="Segoe UI" w:cs="Segoe UI"/>
      <w:b/>
      <w:bCs/>
      <w:spacing w:val="40"/>
      <w:sz w:val="14"/>
      <w:szCs w:val="14"/>
    </w:rPr>
  </w:style>
  <w:style w:type="character" w:customStyle="1" w:styleId="FontStyle41">
    <w:name w:val="Font Style41"/>
    <w:rsid w:val="00DD0BF8"/>
    <w:rPr>
      <w:rFonts w:ascii="Segoe UI" w:hAnsi="Segoe UI" w:cs="Segoe UI"/>
      <w:b/>
      <w:bCs/>
      <w:i/>
      <w:iCs/>
      <w:spacing w:val="10"/>
      <w:sz w:val="20"/>
      <w:szCs w:val="20"/>
    </w:rPr>
  </w:style>
  <w:style w:type="paragraph" w:customStyle="1" w:styleId="Style17">
    <w:name w:val="Style17"/>
    <w:basedOn w:val="a"/>
    <w:rsid w:val="00DD0BF8"/>
    <w:pPr>
      <w:widowControl w:val="0"/>
      <w:autoSpaceDE w:val="0"/>
      <w:autoSpaceDN w:val="0"/>
      <w:adjustRightInd w:val="0"/>
      <w:spacing w:after="0" w:line="216" w:lineRule="exact"/>
      <w:ind w:firstLine="384"/>
      <w:jc w:val="both"/>
    </w:pPr>
    <w:rPr>
      <w:rFonts w:ascii="Century Schoolbook" w:hAnsi="Century Schoolbook"/>
      <w:sz w:val="24"/>
      <w:szCs w:val="24"/>
    </w:rPr>
  </w:style>
  <w:style w:type="paragraph" w:customStyle="1" w:styleId="Style20">
    <w:name w:val="Style20"/>
    <w:basedOn w:val="a"/>
    <w:rsid w:val="00DD0BF8"/>
    <w:pPr>
      <w:widowControl w:val="0"/>
      <w:autoSpaceDE w:val="0"/>
      <w:autoSpaceDN w:val="0"/>
      <w:adjustRightInd w:val="0"/>
      <w:spacing w:after="0" w:line="214" w:lineRule="exact"/>
      <w:ind w:firstLine="384"/>
      <w:jc w:val="both"/>
    </w:pPr>
    <w:rPr>
      <w:rFonts w:ascii="Century Schoolbook" w:hAnsi="Century Schoolbook"/>
      <w:sz w:val="24"/>
      <w:szCs w:val="24"/>
    </w:rPr>
  </w:style>
  <w:style w:type="paragraph" w:customStyle="1" w:styleId="Style21">
    <w:name w:val="Style21"/>
    <w:basedOn w:val="a"/>
    <w:rsid w:val="00DD0BF8"/>
    <w:pPr>
      <w:widowControl w:val="0"/>
      <w:autoSpaceDE w:val="0"/>
      <w:autoSpaceDN w:val="0"/>
      <w:adjustRightInd w:val="0"/>
      <w:spacing w:after="0" w:line="214" w:lineRule="exact"/>
      <w:jc w:val="both"/>
    </w:pPr>
    <w:rPr>
      <w:rFonts w:ascii="Century Schoolbook" w:hAnsi="Century Schoolbook"/>
      <w:sz w:val="24"/>
      <w:szCs w:val="24"/>
    </w:rPr>
  </w:style>
  <w:style w:type="paragraph" w:customStyle="1" w:styleId="Style25">
    <w:name w:val="Style25"/>
    <w:basedOn w:val="a"/>
    <w:rsid w:val="00DD0BF8"/>
    <w:pPr>
      <w:widowControl w:val="0"/>
      <w:autoSpaceDE w:val="0"/>
      <w:autoSpaceDN w:val="0"/>
      <w:adjustRightInd w:val="0"/>
      <w:spacing w:after="0" w:line="216" w:lineRule="exact"/>
      <w:ind w:firstLine="389"/>
      <w:jc w:val="both"/>
    </w:pPr>
    <w:rPr>
      <w:rFonts w:ascii="Century Schoolbook" w:hAnsi="Century Schoolbook"/>
      <w:sz w:val="24"/>
      <w:szCs w:val="24"/>
    </w:rPr>
  </w:style>
  <w:style w:type="paragraph" w:customStyle="1" w:styleId="Style27">
    <w:name w:val="Style27"/>
    <w:basedOn w:val="a"/>
    <w:rsid w:val="00DD0BF8"/>
    <w:pPr>
      <w:widowControl w:val="0"/>
      <w:autoSpaceDE w:val="0"/>
      <w:autoSpaceDN w:val="0"/>
      <w:adjustRightInd w:val="0"/>
      <w:spacing w:after="0" w:line="216" w:lineRule="exact"/>
      <w:ind w:firstLine="408"/>
      <w:jc w:val="both"/>
    </w:pPr>
    <w:rPr>
      <w:rFonts w:ascii="Century Schoolbook" w:hAnsi="Century Schoolbook"/>
      <w:sz w:val="24"/>
      <w:szCs w:val="24"/>
    </w:rPr>
  </w:style>
  <w:style w:type="character" w:customStyle="1" w:styleId="FontStyle12">
    <w:name w:val="Font Style12"/>
    <w:rsid w:val="00DD0BF8"/>
    <w:rPr>
      <w:rFonts w:ascii="Calibri" w:hAnsi="Calibri" w:cs="Calibri"/>
      <w:b/>
      <w:bCs/>
      <w:spacing w:val="-10"/>
      <w:sz w:val="32"/>
      <w:szCs w:val="32"/>
    </w:rPr>
  </w:style>
  <w:style w:type="character" w:customStyle="1" w:styleId="FontStyle13">
    <w:name w:val="Font Style13"/>
    <w:rsid w:val="00DD0BF8"/>
    <w:rPr>
      <w:rFonts w:ascii="Calibri" w:hAnsi="Calibri" w:cs="Calibri"/>
      <w:i/>
      <w:iCs/>
      <w:sz w:val="32"/>
      <w:szCs w:val="32"/>
    </w:rPr>
  </w:style>
  <w:style w:type="character" w:customStyle="1" w:styleId="FontStyle14">
    <w:name w:val="Font Style14"/>
    <w:rsid w:val="00DD0BF8"/>
    <w:rPr>
      <w:rFonts w:ascii="Calibri" w:hAnsi="Calibri" w:cs="Calibri"/>
      <w:sz w:val="32"/>
      <w:szCs w:val="32"/>
    </w:rPr>
  </w:style>
  <w:style w:type="character" w:customStyle="1" w:styleId="FontStyle15">
    <w:name w:val="Font Style15"/>
    <w:rsid w:val="00DD0BF8"/>
    <w:rPr>
      <w:rFonts w:ascii="Calibri" w:hAnsi="Calibri" w:cs="Calibri"/>
      <w:b/>
      <w:bCs/>
      <w:i/>
      <w:iCs/>
      <w:sz w:val="32"/>
      <w:szCs w:val="32"/>
    </w:rPr>
  </w:style>
  <w:style w:type="character" w:customStyle="1" w:styleId="FontStyle42">
    <w:name w:val="Font Style42"/>
    <w:rsid w:val="00DD0BF8"/>
    <w:rPr>
      <w:rFonts w:ascii="Candara" w:hAnsi="Candara" w:cs="Candara"/>
      <w:b/>
      <w:bCs/>
      <w:sz w:val="18"/>
      <w:szCs w:val="18"/>
    </w:rPr>
  </w:style>
  <w:style w:type="character" w:customStyle="1" w:styleId="FontStyle43">
    <w:name w:val="Font Style43"/>
    <w:rsid w:val="00DD0BF8"/>
    <w:rPr>
      <w:rFonts w:ascii="Candara" w:hAnsi="Candara" w:cs="Candara"/>
      <w:b/>
      <w:bCs/>
      <w:sz w:val="20"/>
      <w:szCs w:val="20"/>
    </w:rPr>
  </w:style>
  <w:style w:type="paragraph" w:customStyle="1" w:styleId="Style22">
    <w:name w:val="Style22"/>
    <w:basedOn w:val="a"/>
    <w:rsid w:val="00DD0BF8"/>
    <w:pPr>
      <w:widowControl w:val="0"/>
      <w:autoSpaceDE w:val="0"/>
      <w:autoSpaceDN w:val="0"/>
      <w:adjustRightInd w:val="0"/>
      <w:spacing w:after="0" w:line="302" w:lineRule="exact"/>
      <w:ind w:firstLine="315"/>
      <w:jc w:val="both"/>
    </w:pPr>
    <w:rPr>
      <w:rFonts w:ascii="Tahoma" w:hAnsi="Tahoma" w:cs="Tahoma"/>
      <w:sz w:val="24"/>
      <w:szCs w:val="24"/>
    </w:rPr>
  </w:style>
  <w:style w:type="paragraph" w:customStyle="1" w:styleId="Style23">
    <w:name w:val="Style23"/>
    <w:basedOn w:val="a"/>
    <w:rsid w:val="00DD0BF8"/>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rsid w:val="00DD0BF8"/>
    <w:pPr>
      <w:widowControl w:val="0"/>
      <w:autoSpaceDE w:val="0"/>
      <w:autoSpaceDN w:val="0"/>
      <w:adjustRightInd w:val="0"/>
      <w:spacing w:after="0" w:line="302" w:lineRule="exact"/>
      <w:ind w:firstLine="322"/>
    </w:pPr>
    <w:rPr>
      <w:rFonts w:ascii="Tahoma" w:hAnsi="Tahoma" w:cs="Tahoma"/>
      <w:sz w:val="24"/>
      <w:szCs w:val="24"/>
    </w:rPr>
  </w:style>
  <w:style w:type="paragraph" w:customStyle="1" w:styleId="Style28">
    <w:name w:val="Style28"/>
    <w:basedOn w:val="a"/>
    <w:rsid w:val="00DD0BF8"/>
    <w:pPr>
      <w:widowControl w:val="0"/>
      <w:autoSpaceDE w:val="0"/>
      <w:autoSpaceDN w:val="0"/>
      <w:adjustRightInd w:val="0"/>
      <w:spacing w:after="0" w:line="320" w:lineRule="exact"/>
      <w:ind w:firstLine="346"/>
    </w:pPr>
    <w:rPr>
      <w:rFonts w:ascii="Tahoma" w:hAnsi="Tahoma" w:cs="Tahoma"/>
      <w:sz w:val="24"/>
      <w:szCs w:val="24"/>
    </w:rPr>
  </w:style>
  <w:style w:type="paragraph" w:customStyle="1" w:styleId="Style33">
    <w:name w:val="Style33"/>
    <w:basedOn w:val="a"/>
    <w:rsid w:val="00DD0BF8"/>
    <w:pPr>
      <w:widowControl w:val="0"/>
      <w:autoSpaceDE w:val="0"/>
      <w:autoSpaceDN w:val="0"/>
      <w:adjustRightInd w:val="0"/>
      <w:spacing w:after="0" w:line="298" w:lineRule="exact"/>
      <w:ind w:firstLine="336"/>
    </w:pPr>
    <w:rPr>
      <w:rFonts w:ascii="Tahoma" w:hAnsi="Tahoma" w:cs="Tahoma"/>
      <w:sz w:val="24"/>
      <w:szCs w:val="24"/>
    </w:rPr>
  </w:style>
  <w:style w:type="character" w:customStyle="1" w:styleId="FontStyle44">
    <w:name w:val="Font Style44"/>
    <w:rsid w:val="00DD0BF8"/>
    <w:rPr>
      <w:rFonts w:ascii="Segoe UI" w:hAnsi="Segoe UI" w:cs="Segoe UI"/>
      <w:b/>
      <w:bCs/>
      <w:sz w:val="30"/>
      <w:szCs w:val="30"/>
    </w:rPr>
  </w:style>
  <w:style w:type="paragraph" w:customStyle="1" w:styleId="Style29">
    <w:name w:val="Style29"/>
    <w:basedOn w:val="a"/>
    <w:rsid w:val="00DD0BF8"/>
    <w:pPr>
      <w:widowControl w:val="0"/>
      <w:autoSpaceDE w:val="0"/>
      <w:autoSpaceDN w:val="0"/>
      <w:adjustRightInd w:val="0"/>
      <w:spacing w:after="0" w:line="292" w:lineRule="exact"/>
      <w:ind w:firstLine="336"/>
      <w:jc w:val="both"/>
    </w:pPr>
    <w:rPr>
      <w:rFonts w:ascii="Tahoma" w:hAnsi="Tahoma" w:cs="Tahoma"/>
      <w:sz w:val="24"/>
      <w:szCs w:val="24"/>
    </w:rPr>
  </w:style>
  <w:style w:type="paragraph" w:customStyle="1" w:styleId="u-2-msonormal">
    <w:name w:val="u-2-msonormal"/>
    <w:basedOn w:val="a"/>
    <w:rsid w:val="00DD0BF8"/>
    <w:pPr>
      <w:spacing w:before="100" w:beforeAutospacing="1" w:after="100" w:afterAutospacing="1" w:line="240" w:lineRule="auto"/>
    </w:pPr>
    <w:rPr>
      <w:rFonts w:ascii="Times New Roman" w:hAnsi="Times New Roman"/>
      <w:sz w:val="24"/>
      <w:szCs w:val="24"/>
    </w:rPr>
  </w:style>
  <w:style w:type="character" w:customStyle="1" w:styleId="3a">
    <w:name w:val="Заголовок №3_"/>
    <w:qFormat/>
    <w:rsid w:val="00FD0F1B"/>
    <w:rPr>
      <w:rFonts w:ascii="Times New Roman" w:eastAsia="Times New Roman" w:hAnsi="Times New Roman" w:cs="Times New Roman"/>
      <w:b/>
      <w:bCs/>
      <w:i w:val="0"/>
      <w:iCs w:val="0"/>
      <w:smallCaps w:val="0"/>
      <w:strike w:val="0"/>
      <w:sz w:val="28"/>
      <w:u w:val="none"/>
    </w:rPr>
  </w:style>
  <w:style w:type="paragraph" w:customStyle="1" w:styleId="afff1">
    <w:name w:val="Основной"/>
    <w:basedOn w:val="a"/>
    <w:link w:val="afff2"/>
    <w:rsid w:val="003E724F"/>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f2">
    <w:name w:val="Основной Знак"/>
    <w:link w:val="afff1"/>
    <w:rsid w:val="003E724F"/>
    <w:rPr>
      <w:rFonts w:ascii="NewtonCSanPin" w:hAnsi="NewtonCSanPin"/>
      <w:color w:val="000000"/>
      <w:sz w:val="21"/>
      <w:szCs w:val="21"/>
    </w:rPr>
  </w:style>
  <w:style w:type="paragraph" w:customStyle="1" w:styleId="afff3">
    <w:name w:val="Буллит"/>
    <w:basedOn w:val="afff1"/>
    <w:link w:val="afff4"/>
    <w:rsid w:val="0034782C"/>
    <w:pPr>
      <w:ind w:firstLine="244"/>
    </w:pPr>
  </w:style>
  <w:style w:type="character" w:customStyle="1" w:styleId="afff4">
    <w:name w:val="Буллит Знак"/>
    <w:link w:val="afff3"/>
    <w:rsid w:val="0034782C"/>
    <w:rPr>
      <w:rFonts w:ascii="NewtonCSanPin" w:hAnsi="NewtonCSanPin"/>
      <w:color w:val="000000"/>
      <w:sz w:val="21"/>
      <w:szCs w:val="21"/>
    </w:rPr>
  </w:style>
  <w:style w:type="paragraph" w:customStyle="1" w:styleId="48">
    <w:name w:val="Заг 4"/>
    <w:basedOn w:val="a"/>
    <w:rsid w:val="00D05A6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numbering" w:customStyle="1" w:styleId="18">
    <w:name w:val="Нет списка1"/>
    <w:next w:val="a2"/>
    <w:uiPriority w:val="99"/>
    <w:semiHidden/>
    <w:unhideWhenUsed/>
    <w:rsid w:val="003D61A4"/>
  </w:style>
  <w:style w:type="paragraph" w:customStyle="1" w:styleId="afff5">
    <w:name w:val="Таблица"/>
    <w:basedOn w:val="afff1"/>
    <w:rsid w:val="003D61A4"/>
    <w:pPr>
      <w:tabs>
        <w:tab w:val="left" w:pos="4500"/>
        <w:tab w:val="left" w:pos="9180"/>
        <w:tab w:val="left" w:pos="9360"/>
      </w:tabs>
      <w:spacing w:line="194" w:lineRule="atLeast"/>
      <w:ind w:firstLine="0"/>
      <w:jc w:val="left"/>
    </w:pPr>
    <w:rPr>
      <w:sz w:val="19"/>
      <w:szCs w:val="19"/>
    </w:rPr>
  </w:style>
  <w:style w:type="paragraph" w:styleId="afff6">
    <w:name w:val="Message Header"/>
    <w:basedOn w:val="afff5"/>
    <w:link w:val="afff7"/>
    <w:rsid w:val="003D61A4"/>
    <w:pPr>
      <w:jc w:val="center"/>
    </w:pPr>
    <w:rPr>
      <w:b/>
      <w:bCs/>
    </w:rPr>
  </w:style>
  <w:style w:type="character" w:customStyle="1" w:styleId="afff7">
    <w:name w:val="Шапка Знак"/>
    <w:link w:val="afff6"/>
    <w:rsid w:val="003D61A4"/>
    <w:rPr>
      <w:rFonts w:ascii="NewtonCSanPin" w:hAnsi="NewtonCSanPin"/>
      <w:b/>
      <w:bCs/>
      <w:color w:val="000000"/>
      <w:sz w:val="19"/>
      <w:szCs w:val="19"/>
    </w:rPr>
  </w:style>
  <w:style w:type="paragraph" w:customStyle="1" w:styleId="afff8">
    <w:name w:val="Название таблицы"/>
    <w:basedOn w:val="afff1"/>
    <w:rsid w:val="003D61A4"/>
    <w:pPr>
      <w:spacing w:before="113"/>
      <w:ind w:firstLine="0"/>
      <w:jc w:val="center"/>
    </w:pPr>
    <w:rPr>
      <w:b/>
      <w:bCs/>
    </w:rPr>
  </w:style>
  <w:style w:type="paragraph" w:customStyle="1" w:styleId="afff9">
    <w:name w:val="Приложение"/>
    <w:basedOn w:val="19"/>
    <w:rsid w:val="003D61A4"/>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fff1"/>
    <w:rsid w:val="003D61A4"/>
    <w:pPr>
      <w:keepNext/>
      <w:pageBreakBefore/>
      <w:spacing w:after="170" w:line="296" w:lineRule="atLeast"/>
      <w:ind w:firstLine="0"/>
      <w:jc w:val="center"/>
    </w:pPr>
    <w:rPr>
      <w:rFonts w:ascii="PragmaticaC" w:hAnsi="PragmaticaC" w:cs="PragmaticaC"/>
      <w:b/>
      <w:bCs/>
      <w:caps/>
      <w:sz w:val="26"/>
      <w:szCs w:val="26"/>
    </w:rPr>
  </w:style>
  <w:style w:type="paragraph" w:styleId="afffa">
    <w:name w:val="Signature"/>
    <w:basedOn w:val="afff1"/>
    <w:link w:val="afffb"/>
    <w:rsid w:val="003D61A4"/>
    <w:pPr>
      <w:spacing w:before="57" w:line="194" w:lineRule="atLeast"/>
      <w:ind w:firstLine="0"/>
      <w:jc w:val="center"/>
    </w:pPr>
    <w:rPr>
      <w:sz w:val="19"/>
      <w:szCs w:val="19"/>
    </w:rPr>
  </w:style>
  <w:style w:type="character" w:customStyle="1" w:styleId="afffb">
    <w:name w:val="Подпись Знак"/>
    <w:link w:val="afffa"/>
    <w:rsid w:val="003D61A4"/>
    <w:rPr>
      <w:rFonts w:ascii="NewtonCSanPin" w:hAnsi="NewtonCSanPin"/>
      <w:color w:val="000000"/>
      <w:sz w:val="19"/>
      <w:szCs w:val="19"/>
    </w:rPr>
  </w:style>
  <w:style w:type="paragraph" w:customStyle="1" w:styleId="afffc">
    <w:name w:val="В скобках"/>
    <w:basedOn w:val="afffa"/>
    <w:rsid w:val="003D61A4"/>
    <w:pPr>
      <w:spacing w:line="174" w:lineRule="atLeast"/>
    </w:pPr>
    <w:rPr>
      <w:sz w:val="17"/>
      <w:szCs w:val="17"/>
    </w:rPr>
  </w:style>
  <w:style w:type="paragraph" w:customStyle="1" w:styleId="1a">
    <w:name w:val="Содержание 1"/>
    <w:basedOn w:val="afff1"/>
    <w:rsid w:val="003D61A4"/>
    <w:pPr>
      <w:suppressAutoHyphens/>
      <w:ind w:firstLine="0"/>
    </w:pPr>
    <w:rPr>
      <w:rFonts w:ascii="Times New Roman" w:hAnsi="Times New Roman"/>
      <w:lang w:val="en-US"/>
    </w:rPr>
  </w:style>
  <w:style w:type="paragraph" w:customStyle="1" w:styleId="BasicParagraph">
    <w:name w:val="[Basic Paragraph]"/>
    <w:basedOn w:val="NoParagraphStyle"/>
    <w:rsid w:val="003D61A4"/>
  </w:style>
  <w:style w:type="paragraph" w:customStyle="1" w:styleId="NoParagraphStyle">
    <w:name w:val="[No Paragraph Style]"/>
    <w:rsid w:val="003D61A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e">
    <w:name w:val="Заг 2"/>
    <w:basedOn w:val="19"/>
    <w:rsid w:val="003D61A4"/>
    <w:pPr>
      <w:pageBreakBefore w:val="0"/>
      <w:spacing w:before="283"/>
    </w:pPr>
    <w:rPr>
      <w:caps w:val="0"/>
    </w:rPr>
  </w:style>
  <w:style w:type="paragraph" w:customStyle="1" w:styleId="3b">
    <w:name w:val="Заг 3"/>
    <w:basedOn w:val="2e"/>
    <w:rsid w:val="003D61A4"/>
    <w:pPr>
      <w:spacing w:before="255" w:after="113" w:line="240" w:lineRule="atLeast"/>
    </w:pPr>
    <w:rPr>
      <w:i/>
      <w:iCs/>
      <w:sz w:val="23"/>
      <w:szCs w:val="23"/>
    </w:rPr>
  </w:style>
  <w:style w:type="paragraph" w:customStyle="1" w:styleId="afffd">
    <w:name w:val="Буллит Курсив"/>
    <w:basedOn w:val="afff3"/>
    <w:link w:val="afffe"/>
    <w:uiPriority w:val="99"/>
    <w:rsid w:val="003D61A4"/>
    <w:rPr>
      <w:i/>
      <w:iCs/>
    </w:rPr>
  </w:style>
  <w:style w:type="paragraph" w:customStyle="1" w:styleId="affff">
    <w:name w:val="Подзаг"/>
    <w:basedOn w:val="afff1"/>
    <w:rsid w:val="003D61A4"/>
    <w:pPr>
      <w:spacing w:before="113" w:after="28"/>
      <w:jc w:val="center"/>
    </w:pPr>
    <w:rPr>
      <w:b/>
      <w:bCs/>
      <w:i/>
      <w:iCs/>
    </w:rPr>
  </w:style>
  <w:style w:type="paragraph" w:customStyle="1" w:styleId="affff0">
    <w:name w:val="Пж Курсив"/>
    <w:basedOn w:val="afff1"/>
    <w:rsid w:val="003D61A4"/>
    <w:rPr>
      <w:b/>
      <w:bCs/>
      <w:i/>
      <w:iCs/>
    </w:rPr>
  </w:style>
  <w:style w:type="paragraph" w:customStyle="1" w:styleId="affff1">
    <w:name w:val="Сноска"/>
    <w:basedOn w:val="afff1"/>
    <w:rsid w:val="003D61A4"/>
    <w:pPr>
      <w:spacing w:line="174" w:lineRule="atLeast"/>
    </w:pPr>
    <w:rPr>
      <w:sz w:val="17"/>
      <w:szCs w:val="17"/>
    </w:rPr>
  </w:style>
  <w:style w:type="character" w:customStyle="1" w:styleId="1b">
    <w:name w:val="Сноска1"/>
    <w:rsid w:val="003D61A4"/>
    <w:rPr>
      <w:rFonts w:ascii="Times New Roman" w:hAnsi="Times New Roman" w:cs="Times New Roman"/>
      <w:vertAlign w:val="superscript"/>
    </w:rPr>
  </w:style>
  <w:style w:type="character" w:styleId="affff2">
    <w:name w:val="annotation reference"/>
    <w:uiPriority w:val="99"/>
    <w:rsid w:val="003D61A4"/>
    <w:rPr>
      <w:sz w:val="16"/>
      <w:szCs w:val="16"/>
    </w:rPr>
  </w:style>
  <w:style w:type="paragraph" w:customStyle="1" w:styleId="-31">
    <w:name w:val="Темный список - Акцент 31"/>
    <w:hidden/>
    <w:uiPriority w:val="71"/>
    <w:rsid w:val="003D61A4"/>
    <w:rPr>
      <w:sz w:val="24"/>
      <w:szCs w:val="24"/>
    </w:rPr>
  </w:style>
  <w:style w:type="paragraph" w:customStyle="1" w:styleId="21">
    <w:name w:val="Средняя сетка 21"/>
    <w:basedOn w:val="a"/>
    <w:uiPriority w:val="1"/>
    <w:qFormat/>
    <w:rsid w:val="003D61A4"/>
    <w:pPr>
      <w:numPr>
        <w:numId w:val="43"/>
      </w:numPr>
      <w:spacing w:after="0" w:line="360" w:lineRule="auto"/>
      <w:contextualSpacing/>
      <w:jc w:val="both"/>
      <w:outlineLvl w:val="1"/>
    </w:pPr>
    <w:rPr>
      <w:rFonts w:ascii="Times New Roman" w:hAnsi="Times New Roman"/>
      <w:sz w:val="28"/>
      <w:szCs w:val="24"/>
    </w:rPr>
  </w:style>
  <w:style w:type="paragraph" w:styleId="1c">
    <w:name w:val="toc 1"/>
    <w:basedOn w:val="a"/>
    <w:next w:val="a"/>
    <w:autoRedefine/>
    <w:uiPriority w:val="39"/>
    <w:rsid w:val="00AA5D39"/>
    <w:pPr>
      <w:tabs>
        <w:tab w:val="left" w:pos="480"/>
        <w:tab w:val="right" w:leader="dot" w:pos="10065"/>
      </w:tabs>
      <w:spacing w:after="0" w:line="240" w:lineRule="auto"/>
      <w:jc w:val="center"/>
    </w:pPr>
    <w:rPr>
      <w:rFonts w:ascii="Cambria" w:hAnsi="Cambria"/>
      <w:b/>
      <w:sz w:val="28"/>
      <w:szCs w:val="28"/>
    </w:rPr>
  </w:style>
  <w:style w:type="paragraph" w:styleId="2f">
    <w:name w:val="toc 2"/>
    <w:basedOn w:val="a"/>
    <w:next w:val="a"/>
    <w:autoRedefine/>
    <w:uiPriority w:val="39"/>
    <w:rsid w:val="003D61A4"/>
    <w:pPr>
      <w:tabs>
        <w:tab w:val="left" w:pos="1068"/>
        <w:tab w:val="left" w:pos="1200"/>
        <w:tab w:val="left" w:pos="1985"/>
        <w:tab w:val="right" w:leader="dot" w:pos="10065"/>
      </w:tabs>
      <w:spacing w:after="0" w:line="240" w:lineRule="auto"/>
      <w:ind w:left="709" w:firstLine="327"/>
    </w:pPr>
    <w:rPr>
      <w:rFonts w:ascii="Cambria" w:hAnsi="Cambria"/>
      <w:b/>
    </w:rPr>
  </w:style>
  <w:style w:type="paragraph" w:styleId="49">
    <w:name w:val="toc 4"/>
    <w:basedOn w:val="a"/>
    <w:next w:val="a"/>
    <w:autoRedefine/>
    <w:uiPriority w:val="39"/>
    <w:rsid w:val="003D61A4"/>
    <w:pPr>
      <w:spacing w:after="0" w:line="240" w:lineRule="auto"/>
      <w:ind w:left="720"/>
    </w:pPr>
    <w:rPr>
      <w:rFonts w:ascii="Cambria" w:hAnsi="Cambria"/>
      <w:sz w:val="20"/>
      <w:szCs w:val="20"/>
    </w:rPr>
  </w:style>
  <w:style w:type="paragraph" w:styleId="53">
    <w:name w:val="toc 5"/>
    <w:basedOn w:val="a"/>
    <w:next w:val="a"/>
    <w:autoRedefine/>
    <w:uiPriority w:val="39"/>
    <w:rsid w:val="003D61A4"/>
    <w:pPr>
      <w:spacing w:after="0" w:line="240" w:lineRule="auto"/>
      <w:ind w:left="960"/>
    </w:pPr>
    <w:rPr>
      <w:rFonts w:ascii="Cambria" w:hAnsi="Cambria"/>
      <w:sz w:val="20"/>
      <w:szCs w:val="20"/>
    </w:rPr>
  </w:style>
  <w:style w:type="paragraph" w:styleId="62">
    <w:name w:val="toc 6"/>
    <w:basedOn w:val="a"/>
    <w:next w:val="a"/>
    <w:autoRedefine/>
    <w:uiPriority w:val="39"/>
    <w:rsid w:val="003D61A4"/>
    <w:pPr>
      <w:spacing w:after="0" w:line="240" w:lineRule="auto"/>
      <w:ind w:left="1200"/>
    </w:pPr>
    <w:rPr>
      <w:rFonts w:ascii="Cambria" w:hAnsi="Cambria"/>
      <w:sz w:val="20"/>
      <w:szCs w:val="20"/>
    </w:rPr>
  </w:style>
  <w:style w:type="paragraph" w:styleId="71">
    <w:name w:val="toc 7"/>
    <w:basedOn w:val="a"/>
    <w:next w:val="a"/>
    <w:autoRedefine/>
    <w:uiPriority w:val="39"/>
    <w:rsid w:val="003D61A4"/>
    <w:pPr>
      <w:spacing w:after="0" w:line="240" w:lineRule="auto"/>
      <w:ind w:left="1440"/>
    </w:pPr>
    <w:rPr>
      <w:rFonts w:ascii="Cambria" w:hAnsi="Cambria"/>
      <w:sz w:val="20"/>
      <w:szCs w:val="20"/>
    </w:rPr>
  </w:style>
  <w:style w:type="paragraph" w:styleId="80">
    <w:name w:val="toc 8"/>
    <w:basedOn w:val="a"/>
    <w:next w:val="a"/>
    <w:autoRedefine/>
    <w:uiPriority w:val="39"/>
    <w:rsid w:val="003D61A4"/>
    <w:pPr>
      <w:spacing w:after="0" w:line="240" w:lineRule="auto"/>
      <w:ind w:left="1680"/>
    </w:pPr>
    <w:rPr>
      <w:rFonts w:ascii="Cambria" w:hAnsi="Cambria"/>
      <w:sz w:val="20"/>
      <w:szCs w:val="20"/>
    </w:rPr>
  </w:style>
  <w:style w:type="paragraph" w:styleId="91">
    <w:name w:val="toc 9"/>
    <w:basedOn w:val="a"/>
    <w:next w:val="a"/>
    <w:autoRedefine/>
    <w:uiPriority w:val="39"/>
    <w:rsid w:val="003D61A4"/>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3D61A4"/>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3D61A4"/>
    <w:rPr>
      <w:rFonts w:ascii="Calibri" w:eastAsia="Calibri" w:hAnsi="Calibri"/>
      <w:sz w:val="24"/>
      <w:szCs w:val="24"/>
    </w:rPr>
  </w:style>
  <w:style w:type="paragraph" w:customStyle="1" w:styleId="affff3">
    <w:name w:val="О_Т"/>
    <w:basedOn w:val="a"/>
    <w:link w:val="affff4"/>
    <w:rsid w:val="003D61A4"/>
    <w:pPr>
      <w:spacing w:after="0" w:line="288" w:lineRule="auto"/>
      <w:ind w:firstLine="539"/>
      <w:jc w:val="both"/>
    </w:pPr>
    <w:rPr>
      <w:rFonts w:ascii="Arial" w:hAnsi="Arial"/>
      <w:sz w:val="28"/>
      <w:szCs w:val="28"/>
    </w:rPr>
  </w:style>
  <w:style w:type="character" w:customStyle="1" w:styleId="affff4">
    <w:name w:val="О_Т Знак"/>
    <w:link w:val="affff3"/>
    <w:rsid w:val="003D61A4"/>
    <w:rPr>
      <w:rFonts w:ascii="Arial" w:hAnsi="Arial"/>
      <w:sz w:val="28"/>
      <w:szCs w:val="28"/>
    </w:rPr>
  </w:style>
  <w:style w:type="paragraph" w:customStyle="1" w:styleId="dash041e005f0431005f044b005f0447005f043d005f044b005f0439">
    <w:name w:val="dash041e_005f0431_005f044b_005f0447_005f043d_005f044b_005f0439"/>
    <w:basedOn w:val="a"/>
    <w:rsid w:val="003D61A4"/>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3D61A4"/>
  </w:style>
  <w:style w:type="paragraph" w:customStyle="1" w:styleId="-12">
    <w:name w:val="Цветной список - Акцент 12"/>
    <w:basedOn w:val="a"/>
    <w:qFormat/>
    <w:rsid w:val="003D61A4"/>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D61A4"/>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3D61A4"/>
    <w:rPr>
      <w:sz w:val="24"/>
      <w:szCs w:val="24"/>
    </w:rPr>
  </w:style>
  <w:style w:type="paragraph" w:customStyle="1" w:styleId="-110">
    <w:name w:val="Цветной список - Акцент 11"/>
    <w:basedOn w:val="a"/>
    <w:link w:val="-1"/>
    <w:uiPriority w:val="34"/>
    <w:qFormat/>
    <w:rsid w:val="003D61A4"/>
    <w:pPr>
      <w:ind w:left="720"/>
      <w:contextualSpacing/>
    </w:pPr>
    <w:rPr>
      <w:rFonts w:eastAsia="Calibri"/>
      <w:lang w:eastAsia="en-US"/>
    </w:rPr>
  </w:style>
  <w:style w:type="character" w:customStyle="1" w:styleId="-1">
    <w:name w:val="Цветной список - Акцент 1 Знак"/>
    <w:link w:val="-110"/>
    <w:uiPriority w:val="34"/>
    <w:locked/>
    <w:rsid w:val="003D61A4"/>
    <w:rPr>
      <w:rFonts w:ascii="Calibri" w:eastAsia="Calibri" w:hAnsi="Calibri"/>
      <w:sz w:val="22"/>
      <w:szCs w:val="22"/>
      <w:lang w:eastAsia="en-US"/>
    </w:rPr>
  </w:style>
  <w:style w:type="character" w:customStyle="1" w:styleId="3c">
    <w:name w:val="Основной текст + Курсив3"/>
    <w:uiPriority w:val="99"/>
    <w:rsid w:val="003D61A4"/>
    <w:rPr>
      <w:rFonts w:ascii="Times New Roman" w:hAnsi="Times New Roman" w:cs="Times New Roman"/>
      <w:i/>
      <w:iCs/>
      <w:spacing w:val="0"/>
      <w:sz w:val="18"/>
      <w:szCs w:val="18"/>
    </w:rPr>
  </w:style>
  <w:style w:type="character" w:customStyle="1" w:styleId="afffe">
    <w:name w:val="Буллит Курсив Знак"/>
    <w:link w:val="afffd"/>
    <w:uiPriority w:val="99"/>
    <w:rsid w:val="003D61A4"/>
    <w:rPr>
      <w:rFonts w:ascii="NewtonCSanPin" w:hAnsi="NewtonCSanPin"/>
      <w:i/>
      <w:iCs/>
      <w:color w:val="000000"/>
      <w:sz w:val="21"/>
      <w:szCs w:val="21"/>
    </w:rPr>
  </w:style>
  <w:style w:type="paragraph" w:customStyle="1" w:styleId="8">
    <w:name w:val="Основной текст8"/>
    <w:basedOn w:val="a"/>
    <w:link w:val="afe"/>
    <w:rsid w:val="003D61A4"/>
    <w:pPr>
      <w:shd w:val="clear" w:color="auto" w:fill="FFFFFF"/>
      <w:spacing w:before="600" w:after="60" w:line="0" w:lineRule="atLeast"/>
      <w:ind w:hanging="2080"/>
    </w:pPr>
    <w:rPr>
      <w:rFonts w:ascii="Times New Roman" w:hAnsi="Times New Roman"/>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9"/>
    <w:uiPriority w:val="99"/>
    <w:rsid w:val="003D61A4"/>
    <w:rPr>
      <w:sz w:val="24"/>
      <w:szCs w:val="24"/>
    </w:rPr>
  </w:style>
  <w:style w:type="paragraph" w:customStyle="1" w:styleId="222">
    <w:name w:val="Основной текст 22"/>
    <w:basedOn w:val="a"/>
    <w:rsid w:val="003D61A4"/>
    <w:pPr>
      <w:spacing w:after="0" w:line="240" w:lineRule="auto"/>
      <w:ind w:firstLine="709"/>
      <w:jc w:val="both"/>
    </w:pPr>
    <w:rPr>
      <w:rFonts w:ascii="Times New Roman" w:hAnsi="Times New Roman"/>
      <w:sz w:val="24"/>
      <w:szCs w:val="24"/>
    </w:rPr>
  </w:style>
  <w:style w:type="character" w:customStyle="1" w:styleId="afd">
    <w:name w:val="Абзац списка Знак"/>
    <w:link w:val="afc"/>
    <w:uiPriority w:val="34"/>
    <w:locked/>
    <w:rsid w:val="003D61A4"/>
    <w:rPr>
      <w:rFonts w:ascii="Arial" w:hAnsi="Arial" w:cs="Arial"/>
    </w:rPr>
  </w:style>
  <w:style w:type="paragraph" w:customStyle="1" w:styleId="1d">
    <w:name w:val="Без интервала1"/>
    <w:rsid w:val="0037086E"/>
    <w:pPr>
      <w:suppressAutoHyphens/>
    </w:pPr>
    <w:rPr>
      <w:rFonts w:ascii="Arial" w:eastAsia="SimSun" w:hAnsi="Arial" w:cs="Mangal"/>
      <w:kern w:val="2"/>
      <w:szCs w:val="24"/>
      <w:lang w:eastAsia="hi-IN" w:bidi="hi-IN"/>
    </w:rPr>
  </w:style>
  <w:style w:type="table" w:styleId="affff5">
    <w:name w:val="Table Grid"/>
    <w:basedOn w:val="a1"/>
    <w:uiPriority w:val="59"/>
    <w:rsid w:val="00BC6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сновной текст13"/>
    <w:basedOn w:val="a"/>
    <w:rsid w:val="00BC6E92"/>
    <w:pPr>
      <w:widowControl w:val="0"/>
      <w:shd w:val="clear" w:color="auto" w:fill="FFFFFF"/>
      <w:spacing w:after="0" w:line="197" w:lineRule="exact"/>
      <w:ind w:hanging="400"/>
      <w:jc w:val="center"/>
    </w:pPr>
    <w:rPr>
      <w:rFonts w:ascii="Times New Roman" w:hAnsi="Times New Roman"/>
      <w:sz w:val="15"/>
      <w:szCs w:val="15"/>
      <w:lang w:bidi="ru-RU"/>
    </w:rPr>
  </w:style>
  <w:style w:type="character" w:customStyle="1" w:styleId="affff6">
    <w:name w:val="Подпись к таблице"/>
    <w:rsid w:val="00C83F8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styleId="3d">
    <w:name w:val="Body Text 3"/>
    <w:basedOn w:val="a"/>
    <w:link w:val="3e"/>
    <w:unhideWhenUsed/>
    <w:rsid w:val="00E20E7C"/>
    <w:pPr>
      <w:spacing w:after="120" w:line="240" w:lineRule="auto"/>
    </w:pPr>
    <w:rPr>
      <w:rFonts w:ascii="Times New Roman" w:hAnsi="Times New Roman"/>
      <w:sz w:val="16"/>
      <w:szCs w:val="16"/>
    </w:rPr>
  </w:style>
  <w:style w:type="character" w:customStyle="1" w:styleId="3e">
    <w:name w:val="Основной текст 3 Знак"/>
    <w:link w:val="3d"/>
    <w:rsid w:val="00E20E7C"/>
    <w:rPr>
      <w:sz w:val="16"/>
      <w:szCs w:val="16"/>
    </w:rPr>
  </w:style>
  <w:style w:type="character" w:customStyle="1" w:styleId="apple-converted-space">
    <w:name w:val="apple-converted-space"/>
    <w:rsid w:val="00E20E7C"/>
  </w:style>
  <w:style w:type="paragraph" w:customStyle="1" w:styleId="affff7">
    <w:name w:val="А_основной"/>
    <w:basedOn w:val="a"/>
    <w:link w:val="affff8"/>
    <w:qFormat/>
    <w:rsid w:val="00E20E7C"/>
    <w:pPr>
      <w:spacing w:after="0" w:line="360" w:lineRule="auto"/>
      <w:ind w:firstLine="454"/>
      <w:jc w:val="both"/>
    </w:pPr>
    <w:rPr>
      <w:rFonts w:ascii="Times New Roman" w:eastAsia="Calibri" w:hAnsi="Times New Roman"/>
      <w:sz w:val="28"/>
      <w:szCs w:val="28"/>
      <w:lang w:eastAsia="en-US"/>
    </w:rPr>
  </w:style>
  <w:style w:type="character" w:customStyle="1" w:styleId="affff8">
    <w:name w:val="А_основной Знак"/>
    <w:link w:val="affff7"/>
    <w:rsid w:val="00E20E7C"/>
    <w:rPr>
      <w:rFonts w:eastAsia="Calibri"/>
      <w:sz w:val="28"/>
      <w:szCs w:val="28"/>
      <w:lang w:eastAsia="en-US"/>
    </w:rPr>
  </w:style>
  <w:style w:type="paragraph" w:customStyle="1" w:styleId="affff9">
    <w:name w:val="МОН"/>
    <w:basedOn w:val="a"/>
    <w:uiPriority w:val="99"/>
    <w:rsid w:val="00D42F29"/>
    <w:pPr>
      <w:spacing w:after="0" w:line="360" w:lineRule="auto"/>
      <w:ind w:firstLine="709"/>
      <w:jc w:val="both"/>
    </w:pPr>
    <w:rPr>
      <w:rFonts w:ascii="Times New Roman" w:hAnsi="Times New Roman"/>
      <w:sz w:val="28"/>
      <w:szCs w:val="28"/>
    </w:rPr>
  </w:style>
  <w:style w:type="numbering" w:customStyle="1" w:styleId="2f0">
    <w:name w:val="Нет списка2"/>
    <w:next w:val="a2"/>
    <w:uiPriority w:val="99"/>
    <w:semiHidden/>
    <w:unhideWhenUsed/>
    <w:rsid w:val="00CB6763"/>
  </w:style>
  <w:style w:type="character" w:customStyle="1" w:styleId="c11">
    <w:name w:val="c11"/>
    <w:uiPriority w:val="99"/>
    <w:rsid w:val="003C655E"/>
  </w:style>
  <w:style w:type="character" w:customStyle="1" w:styleId="c30">
    <w:name w:val="c30"/>
    <w:basedOn w:val="a0"/>
    <w:rsid w:val="00166412"/>
  </w:style>
  <w:style w:type="character" w:customStyle="1" w:styleId="c9">
    <w:name w:val="c9"/>
    <w:basedOn w:val="a0"/>
    <w:rsid w:val="00166412"/>
  </w:style>
  <w:style w:type="paragraph" w:customStyle="1" w:styleId="c8">
    <w:name w:val="c8"/>
    <w:basedOn w:val="a"/>
    <w:rsid w:val="0016641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66412"/>
  </w:style>
  <w:style w:type="paragraph" w:customStyle="1" w:styleId="razdel">
    <w:name w:val="razdel"/>
    <w:basedOn w:val="a"/>
    <w:rsid w:val="00EE3BCE"/>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EE3BCE"/>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EE3BCE"/>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EE3BCE"/>
  </w:style>
  <w:style w:type="numbering" w:customStyle="1" w:styleId="3f">
    <w:name w:val="Нет списка3"/>
    <w:next w:val="a2"/>
    <w:uiPriority w:val="99"/>
    <w:semiHidden/>
    <w:unhideWhenUsed/>
    <w:rsid w:val="00134148"/>
  </w:style>
  <w:style w:type="paragraph" w:customStyle="1" w:styleId="1e">
    <w:name w:val="Основной текст1"/>
    <w:basedOn w:val="a"/>
    <w:rsid w:val="00134148"/>
    <w:pPr>
      <w:shd w:val="clear" w:color="auto" w:fill="FFFFFF"/>
      <w:suppressAutoHyphens/>
      <w:spacing w:after="420" w:line="240" w:lineRule="atLeast"/>
    </w:pPr>
    <w:rPr>
      <w:rFonts w:ascii="Times New Roman" w:eastAsia="Calibri" w:hAnsi="Times New Roman"/>
      <w:sz w:val="26"/>
      <w:szCs w:val="26"/>
      <w:lang w:eastAsia="ar-SA"/>
    </w:rPr>
  </w:style>
  <w:style w:type="paragraph" w:customStyle="1" w:styleId="affffa">
    <w:name w:val="Содержимое таблицы"/>
    <w:basedOn w:val="a"/>
    <w:rsid w:val="00134148"/>
    <w:pPr>
      <w:suppressLineNumbers/>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9977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pshool.uc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ru/db-mon/mo/Data/d_11/m2357.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5919-EE54-4194-B642-6150C942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219</Pages>
  <Words>80257</Words>
  <Characters>593016</Characters>
  <Application>Microsoft Office Word</Application>
  <DocSecurity>0</DocSecurity>
  <Lines>4941</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МОУ Заболотовская СОШ</Company>
  <LinksUpToDate>false</LinksUpToDate>
  <CharactersWithSpaces>671930</CharactersWithSpaces>
  <SharedDoc>false</SharedDoc>
  <HLinks>
    <vt:vector size="6" baseType="variant">
      <vt:variant>
        <vt:i4>917556</vt:i4>
      </vt:variant>
      <vt:variant>
        <vt:i4>0</vt:i4>
      </vt:variant>
      <vt:variant>
        <vt:i4>0</vt:i4>
      </vt:variant>
      <vt:variant>
        <vt:i4>5</vt:i4>
      </vt:variant>
      <vt:variant>
        <vt:lpwstr>http://www.edu.ru/db-mon/mo/Data/d_11/m2357.html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Буряк А.П.</dc:creator>
  <cp:lastModifiedBy>Колесник</cp:lastModifiedBy>
  <cp:revision>2</cp:revision>
  <cp:lastPrinted>2017-01-29T07:11:00Z</cp:lastPrinted>
  <dcterms:created xsi:type="dcterms:W3CDTF">2017-01-29T07:17:00Z</dcterms:created>
  <dcterms:modified xsi:type="dcterms:W3CDTF">2017-01-29T07:17:00Z</dcterms:modified>
</cp:coreProperties>
</file>